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f7ec" w14:textId="f56f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19 мамырдағы № 309 бұйрығы. Қазақстан Республикасының Әділет министрлігінде 2015 жылы 30 маусымда № 11486 тіркелді. Күші жойылды - Қазақстан Республикасы Қаржы министрінің 2016 жылғы 20 мамырдағы № 242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20.05.2016 </w:t>
      </w:r>
      <w:r>
        <w:rPr>
          <w:rFonts w:ascii="Times New Roman"/>
          <w:b w:val="false"/>
          <w:i w:val="false"/>
          <w:color w:val="ff0000"/>
          <w:sz w:val="28"/>
        </w:rPr>
        <w:t>№ 242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 </w:t>
      </w:r>
      <w:r>
        <w:rPr>
          <w:rFonts w:ascii="Times New Roman"/>
          <w:b w:val="false"/>
          <w:i w:val="false"/>
          <w:color w:val="000000"/>
          <w:sz w:val="28"/>
        </w:rPr>
        <w:t>1)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Қаржы министрлігінің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Заң қызметі департаменті (М.Б. Әділханов)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кейін қолданысқа енгiзiледi.</w:t>
      </w:r>
    </w:p>
    <w:bookmarkEnd w:id="0"/>
    <w:p>
      <w:pPr>
        <w:spacing w:after="0"/>
        <w:ind w:left="0"/>
        <w:jc w:val="both"/>
      </w:pPr>
      <w:r>
        <w:rPr>
          <w:rFonts w:ascii="Times New Roman"/>
          <w:b w:val="false"/>
          <w:i/>
          <w:color w:val="000000"/>
          <w:sz w:val="28"/>
        </w:rPr>
        <w:t>      Министр                                    Б. Сұлтанов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19 мамырдағы</w:t>
      </w:r>
      <w:r>
        <w:br/>
      </w:r>
      <w:r>
        <w:rPr>
          <w:rFonts w:ascii="Times New Roman"/>
          <w:b w:val="false"/>
          <w:i w:val="false"/>
          <w:color w:val="000000"/>
          <w:sz w:val="28"/>
        </w:rPr>
        <w:t xml:space="preserve">
№ 309 бұйрығымен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Қазақстан Республикасы Қаржы министрлігінің</w:t>
      </w:r>
      <w:r>
        <w:br/>
      </w:r>
      <w:r>
        <w:rPr>
          <w:rFonts w:ascii="Times New Roman"/>
          <w:b/>
          <w:i w:val="false"/>
          <w:color w:val="000000"/>
        </w:rPr>
        <w:t>
Регламенті</w:t>
      </w:r>
    </w:p>
    <w:bookmarkEnd w:id="2"/>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Қазақстан Республикасы Қаржы министрлігінің осы Регламенті (бұдан әрі - Регламент) Қазақстан Республикасының Конституциясына, заңдарына, Президенттің, Үкіметтің актілеріне және өзге де нормативтік құқықтық актілерге сәйкес Қазақстан Республикасы Қаржы министрлігіне (бұдан әрі - Министрлік) жүктелген функцияларды орындау үдерісінде Министрлік қызметінің жалпы ережелерін белгілейді.</w:t>
      </w:r>
      <w:r>
        <w:br/>
      </w:r>
      <w:r>
        <w:rPr>
          <w:rFonts w:ascii="Times New Roman"/>
          <w:b w:val="false"/>
          <w:i w:val="false"/>
          <w:color w:val="000000"/>
          <w:sz w:val="28"/>
        </w:rPr>
        <w:t>
</w:t>
      </w:r>
      <w:r>
        <w:rPr>
          <w:rFonts w:ascii="Times New Roman"/>
          <w:b w:val="false"/>
          <w:i w:val="false"/>
          <w:color w:val="000000"/>
          <w:sz w:val="28"/>
        </w:rPr>
        <w:t>
      2. Осы Регламентте белгіленген талаптар Министрліктің, оның ведомстволарының, аумақтық бөлімшелер мен ведомстволық бағынысты ұйымдардың барлық қызметкерлеріне қолданылады.</w:t>
      </w:r>
      <w:r>
        <w:br/>
      </w:r>
      <w:r>
        <w:rPr>
          <w:rFonts w:ascii="Times New Roman"/>
          <w:b w:val="false"/>
          <w:i w:val="false"/>
          <w:color w:val="000000"/>
          <w:sz w:val="28"/>
        </w:rPr>
        <w:t>
</w:t>
      </w:r>
      <w:r>
        <w:rPr>
          <w:rFonts w:ascii="Times New Roman"/>
          <w:b w:val="false"/>
          <w:i w:val="false"/>
          <w:color w:val="000000"/>
          <w:sz w:val="28"/>
        </w:rPr>
        <w:t>
      3. Құпия емес iс қағаздарын жүргізу ұйымдастыру және жүргiзу, хат-хабарларды қабылдауды, өңдеу мен таратуды, оның ішінде электрондық құжат айналымын жүргізу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2007 жылғы 12 қаңтардағы Заңдарының және Қазақстан Республикасының өзге де нормативтік құқықтық актілерінің талаптарына сәйкес осы Регламентпен анықталады.</w:t>
      </w:r>
      <w:r>
        <w:br/>
      </w:r>
      <w:r>
        <w:rPr>
          <w:rFonts w:ascii="Times New Roman"/>
          <w:b w:val="false"/>
          <w:i w:val="false"/>
          <w:color w:val="000000"/>
          <w:sz w:val="28"/>
        </w:rPr>
        <w:t>
</w:t>
      </w:r>
      <w:r>
        <w:rPr>
          <w:rFonts w:ascii="Times New Roman"/>
          <w:b w:val="false"/>
          <w:i w:val="false"/>
          <w:color w:val="000000"/>
          <w:sz w:val="28"/>
        </w:rPr>
        <w:t>
      Құпия iс қағаздарын ұйымдастыру және жүргiзу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Министрліктің аппаратында 8 сағаттық жұмыс уақыты кезінде жұмыстың басталуы – сағат 9 00 минутта, жұмыстың аяқталуы – сағат 18 30 минутта етіп белгіленген. Түстік үзіліс – сағат 13 00 – ден 14 30-ға дейін.</w:t>
      </w:r>
    </w:p>
    <w:bookmarkEnd w:id="4"/>
    <w:bookmarkStart w:name="z6" w:id="5"/>
    <w:p>
      <w:pPr>
        <w:spacing w:after="0"/>
        <w:ind w:left="0"/>
        <w:jc w:val="left"/>
      </w:pPr>
      <w:r>
        <w:rPr>
          <w:rFonts w:ascii="Times New Roman"/>
          <w:b/>
          <w:i w:val="false"/>
          <w:color w:val="000000"/>
        </w:rPr>
        <w:t xml:space="preserve"> 
2. Жұмысты жоспарлау </w:t>
      </w:r>
    </w:p>
    <w:bookmarkEnd w:id="5"/>
    <w:bookmarkStart w:name="z7" w:id="6"/>
    <w:p>
      <w:pPr>
        <w:spacing w:after="0"/>
        <w:ind w:left="0"/>
        <w:jc w:val="both"/>
      </w:pPr>
      <w:r>
        <w:rPr>
          <w:rFonts w:ascii="Times New Roman"/>
          <w:b w:val="false"/>
          <w:i w:val="false"/>
          <w:color w:val="000000"/>
          <w:sz w:val="28"/>
        </w:rPr>
        <w:t>
      5. Министрліктегі жұмысты жоспарлау Қазақстан Республикасының стратегиялық және бағдарламалық құжаттарына, Министрліктің бес жылдық кезеңге арналған Стратегиялық жоспарында (бұдан әрі - Стратегиялық жоспар), Қазақстан Республикасы Премьер-Министрі мен Қазақстан Республикасы Қаржы министрінің арасындағы меморандумға (бұдан әрі – Меморандум), Министрліктің Операциялық жоспарына (бұдан әрі – Операциялық жоспары), жыл сайынғы Жұмыс жоспарларына, жоғары тұрған органдардың тапсырмаларына негізделеді.</w:t>
      </w:r>
      <w:r>
        <w:br/>
      </w:r>
      <w:r>
        <w:rPr>
          <w:rFonts w:ascii="Times New Roman"/>
          <w:b w:val="false"/>
          <w:i w:val="false"/>
          <w:color w:val="000000"/>
          <w:sz w:val="28"/>
        </w:rPr>
        <w:t>
</w:t>
      </w:r>
      <w:r>
        <w:rPr>
          <w:rFonts w:ascii="Times New Roman"/>
          <w:b w:val="false"/>
          <w:i w:val="false"/>
          <w:color w:val="000000"/>
          <w:sz w:val="28"/>
        </w:rPr>
        <w:t>
      6. Мақсатты индикаторлар мен Стратегиялық жоспарда көзделген міндеттердің тікелей нәтиже көрсеткіштеріне қол жеткізу Министрліктің, оның ішінде ведомстволардың бірінші кезектегі міндеті болып табылады.</w:t>
      </w:r>
      <w:r>
        <w:br/>
      </w:r>
      <w:r>
        <w:rPr>
          <w:rFonts w:ascii="Times New Roman"/>
          <w:b w:val="false"/>
          <w:i w:val="false"/>
          <w:color w:val="000000"/>
          <w:sz w:val="28"/>
        </w:rPr>
        <w:t>
</w:t>
      </w:r>
      <w:r>
        <w:rPr>
          <w:rFonts w:ascii="Times New Roman"/>
          <w:b w:val="false"/>
          <w:i w:val="false"/>
          <w:color w:val="000000"/>
          <w:sz w:val="28"/>
        </w:rPr>
        <w:t xml:space="preserve">
      7. Стратегиялық жоспар мемлекеттік жоспарлау жөніндегі уәкілетті органмен келісу бойынша Қазақстан Республикасы Қаржы министрінің (бұдан әрі - Министр) бұйрығымен бекітіледі. </w:t>
      </w:r>
      <w:r>
        <w:br/>
      </w:r>
      <w:r>
        <w:rPr>
          <w:rFonts w:ascii="Times New Roman"/>
          <w:b w:val="false"/>
          <w:i w:val="false"/>
          <w:color w:val="000000"/>
          <w:sz w:val="28"/>
        </w:rPr>
        <w:t>
</w:t>
      </w:r>
      <w:r>
        <w:rPr>
          <w:rFonts w:ascii="Times New Roman"/>
          <w:b w:val="false"/>
          <w:i w:val="false"/>
          <w:color w:val="000000"/>
          <w:sz w:val="28"/>
        </w:rPr>
        <w:t>
      8. Операциялық жоспар Стратегиялық жоспарды іске асыру үшін жыл сайын әзірленеді және Министрліктің Жауапты хатшысының (бұдан әрі – Жауапты хатшы) бұйрығымен бекітіледі.</w:t>
      </w:r>
      <w:r>
        <w:br/>
      </w:r>
      <w:r>
        <w:rPr>
          <w:rFonts w:ascii="Times New Roman"/>
          <w:b w:val="false"/>
          <w:i w:val="false"/>
          <w:color w:val="000000"/>
          <w:sz w:val="28"/>
        </w:rPr>
        <w:t>
</w:t>
      </w:r>
      <w:r>
        <w:rPr>
          <w:rFonts w:ascii="Times New Roman"/>
          <w:b w:val="false"/>
          <w:i w:val="false"/>
          <w:color w:val="000000"/>
          <w:sz w:val="28"/>
        </w:rPr>
        <w:t>
      9. Жыл сайынғы жұмыс жоспарлары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Операциялық жоспар іс-шараларының негізінде әзірленеді және оны жыл сайын ағымдағы қаржы жылының 10 қаңтарынан кешіктірмей, Министрліктің стратегиялық дамуын айқындайтын бөлімшемен келісім бойынша Министрліктің құрылымдық бөлімшелерінің басшылары бекітеді.</w:t>
      </w:r>
      <w:r>
        <w:br/>
      </w:r>
      <w:r>
        <w:rPr>
          <w:rFonts w:ascii="Times New Roman"/>
          <w:b w:val="false"/>
          <w:i w:val="false"/>
          <w:color w:val="000000"/>
          <w:sz w:val="28"/>
        </w:rPr>
        <w:t>
</w:t>
      </w:r>
      <w:r>
        <w:rPr>
          <w:rFonts w:ascii="Times New Roman"/>
          <w:b w:val="false"/>
          <w:i w:val="false"/>
          <w:color w:val="000000"/>
          <w:sz w:val="28"/>
        </w:rPr>
        <w:t>
      10. Өткен жылдың қорытындылары бойынша Стратегиялық жоспарды іске асыру барысы туралы Министрліктің есебі жасалады.</w:t>
      </w:r>
      <w:r>
        <w:br/>
      </w:r>
      <w:r>
        <w:rPr>
          <w:rFonts w:ascii="Times New Roman"/>
          <w:b w:val="false"/>
          <w:i w:val="false"/>
          <w:color w:val="000000"/>
          <w:sz w:val="28"/>
        </w:rPr>
        <w:t>
</w:t>
      </w:r>
      <w:r>
        <w:rPr>
          <w:rFonts w:ascii="Times New Roman"/>
          <w:b w:val="false"/>
          <w:i w:val="false"/>
          <w:color w:val="000000"/>
          <w:sz w:val="28"/>
        </w:rPr>
        <w:t>
      11. Стратегиялық және Операциялық жоспарларды, Меморандумды әзірлеу, іске асыру, мониторингтеу, талдау, іс-шараларын түзету және жыл сайын бекіту бойынша жұмыстарды Стратегиялық даму үшін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12. Стратегиялық жоспарға енгізілген өзгерістер мен толықтыруларға сәйкес Операциялық жоспарға өзгерістер енгізіледі.</w:t>
      </w:r>
    </w:p>
    <w:bookmarkEnd w:id="6"/>
    <w:bookmarkStart w:name="z8" w:id="7"/>
    <w:p>
      <w:pPr>
        <w:spacing w:after="0"/>
        <w:ind w:left="0"/>
        <w:jc w:val="left"/>
      </w:pPr>
      <w:r>
        <w:rPr>
          <w:rFonts w:ascii="Times New Roman"/>
          <w:b/>
          <w:i w:val="false"/>
          <w:color w:val="000000"/>
        </w:rPr>
        <w:t xml:space="preserve"> 
3. Алқа отырыстарын жоспарлау, дайындау және өткізу тәртібі</w:t>
      </w:r>
    </w:p>
    <w:bookmarkEnd w:id="7"/>
    <w:bookmarkStart w:name="z9" w:id="8"/>
    <w:p>
      <w:pPr>
        <w:spacing w:after="0"/>
        <w:ind w:left="0"/>
        <w:jc w:val="both"/>
      </w:pPr>
      <w:r>
        <w:rPr>
          <w:rFonts w:ascii="Times New Roman"/>
          <w:b w:val="false"/>
          <w:i w:val="false"/>
          <w:color w:val="000000"/>
          <w:sz w:val="28"/>
        </w:rPr>
        <w:t>
      13. Консультативтік-кеңес органы болып табылатын Алқаның сандық және жекелеген құрамы Министрдің бұйрығымен бекітіледі. Алқаның құрамына Министрліктің ведомстволарының төрағалары мен құрылымдық бөлімшелері басшылары кіреді.</w:t>
      </w:r>
      <w:r>
        <w:br/>
      </w:r>
      <w:r>
        <w:rPr>
          <w:rFonts w:ascii="Times New Roman"/>
          <w:b w:val="false"/>
          <w:i w:val="false"/>
          <w:color w:val="000000"/>
          <w:sz w:val="28"/>
        </w:rPr>
        <w:t>
</w:t>
      </w:r>
      <w:r>
        <w:rPr>
          <w:rFonts w:ascii="Times New Roman"/>
          <w:b w:val="false"/>
          <w:i w:val="false"/>
          <w:color w:val="000000"/>
          <w:sz w:val="28"/>
        </w:rPr>
        <w:t>
      14. Министрліктің алқа отырыстары, алқаның күн тәртібіне сәйкес мемлекеттік және орыс тілдерінде жүргізіледі. Алқа отырыстарында қаралатын мәселелердің саны шектелмейді.</w:t>
      </w:r>
      <w:r>
        <w:br/>
      </w:r>
      <w:r>
        <w:rPr>
          <w:rFonts w:ascii="Times New Roman"/>
          <w:b w:val="false"/>
          <w:i w:val="false"/>
          <w:color w:val="000000"/>
          <w:sz w:val="28"/>
        </w:rPr>
        <w:t>
</w:t>
      </w:r>
      <w:r>
        <w:rPr>
          <w:rFonts w:ascii="Times New Roman"/>
          <w:b w:val="false"/>
          <w:i w:val="false"/>
          <w:color w:val="000000"/>
          <w:sz w:val="28"/>
        </w:rPr>
        <w:t>
      15. Қажет болған жағдайда Министрдің шешімімен кезектен тыс алқа отырыстары өткізілуі мүмкін.</w:t>
      </w:r>
      <w:r>
        <w:br/>
      </w:r>
      <w:r>
        <w:rPr>
          <w:rFonts w:ascii="Times New Roman"/>
          <w:b w:val="false"/>
          <w:i w:val="false"/>
          <w:color w:val="000000"/>
          <w:sz w:val="28"/>
        </w:rPr>
        <w:t>
</w:t>
      </w:r>
      <w:r>
        <w:rPr>
          <w:rFonts w:ascii="Times New Roman"/>
          <w:b w:val="false"/>
          <w:i w:val="false"/>
          <w:color w:val="000000"/>
          <w:sz w:val="28"/>
        </w:rPr>
        <w:t>
      Егер онда алқа мүшелерінің жалпы санының кемінде үштен екісі қатысып отырса, алқа отырысы заңды деп саналады.</w:t>
      </w:r>
      <w:r>
        <w:br/>
      </w:r>
      <w:r>
        <w:rPr>
          <w:rFonts w:ascii="Times New Roman"/>
          <w:b w:val="false"/>
          <w:i w:val="false"/>
          <w:color w:val="000000"/>
          <w:sz w:val="28"/>
        </w:rPr>
        <w:t>
</w:t>
      </w:r>
      <w:r>
        <w:rPr>
          <w:rFonts w:ascii="Times New Roman"/>
          <w:b w:val="false"/>
          <w:i w:val="false"/>
          <w:color w:val="000000"/>
          <w:sz w:val="28"/>
        </w:rPr>
        <w:t>
      Алқа мүшелері отырыстарда алмастыру құқығынсыз қатысады.</w:t>
      </w:r>
      <w:r>
        <w:br/>
      </w:r>
      <w:r>
        <w:rPr>
          <w:rFonts w:ascii="Times New Roman"/>
          <w:b w:val="false"/>
          <w:i w:val="false"/>
          <w:color w:val="000000"/>
          <w:sz w:val="28"/>
        </w:rPr>
        <w:t>
</w:t>
      </w:r>
      <w:r>
        <w:rPr>
          <w:rFonts w:ascii="Times New Roman"/>
          <w:b w:val="false"/>
          <w:i w:val="false"/>
          <w:color w:val="000000"/>
          <w:sz w:val="28"/>
        </w:rPr>
        <w:t>
      16. Министрліктің алқа отырысына олардың аралас қызмет салаларындағы ведомствоаралық үйлестіру міндеттеріне сүйене отырып, мемлекеттік органдардың, сондай-ақ қажет болған жағдайда үкіметтік емес ұйымдардың өкілдері де шақырылады. Министрліктің алқа отырысына бұқаралық ақпарат құралдарының және үкіметтік емес ұйымдардың өкілдерін шақыру туралы шешімді Министр қабылдайды.</w:t>
      </w:r>
      <w:r>
        <w:br/>
      </w:r>
      <w:r>
        <w:rPr>
          <w:rFonts w:ascii="Times New Roman"/>
          <w:b w:val="false"/>
          <w:i w:val="false"/>
          <w:color w:val="000000"/>
          <w:sz w:val="28"/>
        </w:rPr>
        <w:t>
</w:t>
      </w:r>
      <w:r>
        <w:rPr>
          <w:rFonts w:ascii="Times New Roman"/>
          <w:b w:val="false"/>
          <w:i w:val="false"/>
          <w:color w:val="000000"/>
          <w:sz w:val="28"/>
        </w:rPr>
        <w:t>
      17. Алқа отырысын ұйымдастыру және өткізуді Министрліктің стратегиялық даму үшін жауапты құрылымдық бөлімшесі қамтамасыз етеді.</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қажетті ақпараттық және таныстыру материалдарын уақтылы, алқа отырысына дейін 10 (он) жұмыс күні бұрыннан кешіктірмей мемлекеттік және орыс тілдерінде ұсынады.</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ұсынған ақпарат негізінде Министрдің баяндамасы, таныстыру материалдары, сондай-ақ Министрліктің басшылығы мен алқа қатысушылары үшін басқа да қажетті таратылатын материалдар дайындалады.</w:t>
      </w:r>
      <w:r>
        <w:br/>
      </w:r>
      <w:r>
        <w:rPr>
          <w:rFonts w:ascii="Times New Roman"/>
          <w:b w:val="false"/>
          <w:i w:val="false"/>
          <w:color w:val="000000"/>
          <w:sz w:val="28"/>
        </w:rPr>
        <w:t>
</w:t>
      </w:r>
      <w:r>
        <w:rPr>
          <w:rFonts w:ascii="Times New Roman"/>
          <w:b w:val="false"/>
          <w:i w:val="false"/>
          <w:color w:val="000000"/>
          <w:sz w:val="28"/>
        </w:rPr>
        <w:t>
      18. Министрліктің ресми интернет-ресурсында Министрлік алқасының жұмыс қорытындылары туралы ақпарат орналастырылады.</w:t>
      </w:r>
      <w:r>
        <w:br/>
      </w:r>
      <w:r>
        <w:rPr>
          <w:rFonts w:ascii="Times New Roman"/>
          <w:b w:val="false"/>
          <w:i w:val="false"/>
          <w:color w:val="000000"/>
          <w:sz w:val="28"/>
        </w:rPr>
        <w:t>
</w:t>
      </w:r>
      <w:r>
        <w:rPr>
          <w:rFonts w:ascii="Times New Roman"/>
          <w:b w:val="false"/>
          <w:i w:val="false"/>
          <w:color w:val="000000"/>
          <w:sz w:val="28"/>
        </w:rPr>
        <w:t>
      19. Өткізілген алқа қорытындылары бойынша алқа хаттамасының жобасы жасалады, Министрліктің басшылығымен және мүдделі құрылымдық бөлімшелерімен келісілгеннен кейін оған Министр қол қояды.</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төрағалығымен өткізілген алқа қорытындылары бойынша алқа хаттамасының жобасы Министрліктің мүдделі құрылымдық бөлімшелерімен келісілгеннен кейін Қазақстан Республикасы Премьер-Министрінің Кеңсесіне жіберіледі.</w:t>
      </w:r>
      <w:r>
        <w:br/>
      </w:r>
      <w:r>
        <w:rPr>
          <w:rFonts w:ascii="Times New Roman"/>
          <w:b w:val="false"/>
          <w:i w:val="false"/>
          <w:color w:val="000000"/>
          <w:sz w:val="28"/>
        </w:rPr>
        <w:t>
</w:t>
      </w:r>
      <w:r>
        <w:rPr>
          <w:rFonts w:ascii="Times New Roman"/>
          <w:b w:val="false"/>
          <w:i w:val="false"/>
          <w:color w:val="000000"/>
          <w:sz w:val="28"/>
        </w:rPr>
        <w:t>
      Алқа хаттамасын орындауды Министрліктің құрылымдық бөлімшелері жүзеге асырады. Оның орындалуын бақылауды Министрліктің құжаттамалық қамтамасыз ету қызметі жүзеге асырады.</w:t>
      </w:r>
    </w:p>
    <w:bookmarkEnd w:id="8"/>
    <w:bookmarkStart w:name="z10" w:id="9"/>
    <w:p>
      <w:pPr>
        <w:spacing w:after="0"/>
        <w:ind w:left="0"/>
        <w:jc w:val="left"/>
      </w:pPr>
      <w:r>
        <w:rPr>
          <w:rFonts w:ascii="Times New Roman"/>
          <w:b/>
          <w:i w:val="false"/>
          <w:color w:val="000000"/>
        </w:rPr>
        <w:t xml:space="preserve"> 
4. Ведомстволармен және ведомстволық бағынысты ұйымдармен</w:t>
      </w:r>
      <w:r>
        <w:br/>
      </w:r>
      <w:r>
        <w:rPr>
          <w:rFonts w:ascii="Times New Roman"/>
          <w:b/>
          <w:i w:val="false"/>
          <w:color w:val="000000"/>
        </w:rPr>
        <w:t>
өзара іс-қимыл</w:t>
      </w:r>
    </w:p>
    <w:bookmarkEnd w:id="9"/>
    <w:bookmarkStart w:name="z11" w:id="10"/>
    <w:p>
      <w:pPr>
        <w:spacing w:after="0"/>
        <w:ind w:left="0"/>
        <w:jc w:val="both"/>
      </w:pPr>
      <w:r>
        <w:rPr>
          <w:rFonts w:ascii="Times New Roman"/>
          <w:b w:val="false"/>
          <w:i w:val="false"/>
          <w:color w:val="000000"/>
          <w:sz w:val="28"/>
        </w:rPr>
        <w:t>
      20. Министрлік ведомстволардың және құрылымдық бөлімшелердің, ведомстволық бағынысты ұйымдардың қызметтеріне жалпы басшылық пен үйлестіруді жүзеге асырады және Мемлекеттік жоспарлау жүйесінің құжаттарына сәйкес дамудың негізгі бағыттарын айқындайды.</w:t>
      </w:r>
      <w:r>
        <w:br/>
      </w:r>
      <w:r>
        <w:rPr>
          <w:rFonts w:ascii="Times New Roman"/>
          <w:b w:val="false"/>
          <w:i w:val="false"/>
          <w:color w:val="000000"/>
          <w:sz w:val="28"/>
        </w:rPr>
        <w:t>
</w:t>
      </w:r>
      <w:r>
        <w:rPr>
          <w:rFonts w:ascii="Times New Roman"/>
          <w:b w:val="false"/>
          <w:i w:val="false"/>
          <w:color w:val="000000"/>
          <w:sz w:val="28"/>
        </w:rPr>
        <w:t>
      Ведомстволардан келіп түскен құжаттармен және материалдармен жұмыс істеу ерекшелігі осы Регламентпен белгіленеді.</w:t>
      </w:r>
      <w:r>
        <w:br/>
      </w:r>
      <w:r>
        <w:rPr>
          <w:rFonts w:ascii="Times New Roman"/>
          <w:b w:val="false"/>
          <w:i w:val="false"/>
          <w:color w:val="000000"/>
          <w:sz w:val="28"/>
        </w:rPr>
        <w:t>
</w:t>
      </w:r>
      <w:r>
        <w:rPr>
          <w:rFonts w:ascii="Times New Roman"/>
          <w:b w:val="false"/>
          <w:i w:val="false"/>
          <w:color w:val="000000"/>
          <w:sz w:val="28"/>
        </w:rPr>
        <w:t>
      Ведомстволар, міндеттердің бөлінуіне сәйкес жетекшілік ететін вице-министрге есеп береді және өз қызметтерін мемлекеттік жоспарлау жүйесінің құжаттарында, нормативтік құқықтық актілерде және Министрлік басшылығының тапсырмаларында көзделген міндеттерге сәйкес жүзеге асырады.</w:t>
      </w:r>
      <w:r>
        <w:br/>
      </w:r>
      <w:r>
        <w:rPr>
          <w:rFonts w:ascii="Times New Roman"/>
          <w:b w:val="false"/>
          <w:i w:val="false"/>
          <w:color w:val="000000"/>
          <w:sz w:val="28"/>
        </w:rPr>
        <w:t>
</w:t>
      </w:r>
      <w:r>
        <w:rPr>
          <w:rFonts w:ascii="Times New Roman"/>
          <w:b w:val="false"/>
          <w:i w:val="false"/>
          <w:color w:val="000000"/>
          <w:sz w:val="28"/>
        </w:rPr>
        <w:t>
      21. Ведомстволардың қызмет саласына қатысты мәселелер бойынша Министрлік басшылығының тапсырмаларын олар тапсырмада белгіленген мерзімде орындайды.</w:t>
      </w:r>
      <w:r>
        <w:br/>
      </w:r>
      <w:r>
        <w:rPr>
          <w:rFonts w:ascii="Times New Roman"/>
          <w:b w:val="false"/>
          <w:i w:val="false"/>
          <w:color w:val="000000"/>
          <w:sz w:val="28"/>
        </w:rPr>
        <w:t>
</w:t>
      </w:r>
      <w:r>
        <w:rPr>
          <w:rFonts w:ascii="Times New Roman"/>
          <w:b w:val="false"/>
          <w:i w:val="false"/>
          <w:color w:val="000000"/>
          <w:sz w:val="28"/>
        </w:rPr>
        <w:t>
      22. Министрлік басшылығының тапсырмаларын ведомстволарға жеткізу мен олардың орындалуын бақылауды Министрліктің құжаттамалық қамтамасыз ету қызметі жүзеге асырады.</w:t>
      </w:r>
      <w:r>
        <w:br/>
      </w:r>
      <w:r>
        <w:rPr>
          <w:rFonts w:ascii="Times New Roman"/>
          <w:b w:val="false"/>
          <w:i w:val="false"/>
          <w:color w:val="000000"/>
          <w:sz w:val="28"/>
        </w:rPr>
        <w:t>
</w:t>
      </w:r>
      <w:r>
        <w:rPr>
          <w:rFonts w:ascii="Times New Roman"/>
          <w:b w:val="false"/>
          <w:i w:val="false"/>
          <w:color w:val="000000"/>
          <w:sz w:val="28"/>
        </w:rPr>
        <w:t>
      23. Егер тапсырма ведомствоның құзыретіне жатпайтын болса, оның басшысы Министрліктің тапсырманы берген басшылығына тиісті қызметтік жазба ұсынады. Аталған қызметтік жазба Министрлікке тапсырма алынған күннен бастап 3 (үш) күнтізбелік күннен кешіктірмей, ал шұғыл тапсырмалар бойынша – дереу ұсынылады.</w:t>
      </w:r>
      <w:r>
        <w:br/>
      </w:r>
      <w:r>
        <w:rPr>
          <w:rFonts w:ascii="Times New Roman"/>
          <w:b w:val="false"/>
          <w:i w:val="false"/>
          <w:color w:val="000000"/>
          <w:sz w:val="28"/>
        </w:rPr>
        <w:t>
</w:t>
      </w:r>
      <w:r>
        <w:rPr>
          <w:rFonts w:ascii="Times New Roman"/>
          <w:b w:val="false"/>
          <w:i w:val="false"/>
          <w:color w:val="000000"/>
          <w:sz w:val="28"/>
        </w:rPr>
        <w:t>
      Тапсырманы одан әрі орындау туралы шешімді Министрлік басшылығы қабылдайды.</w:t>
      </w:r>
      <w:r>
        <w:br/>
      </w:r>
      <w:r>
        <w:rPr>
          <w:rFonts w:ascii="Times New Roman"/>
          <w:b w:val="false"/>
          <w:i w:val="false"/>
          <w:color w:val="000000"/>
          <w:sz w:val="28"/>
        </w:rPr>
        <w:t>
</w:t>
      </w:r>
      <w:r>
        <w:rPr>
          <w:rFonts w:ascii="Times New Roman"/>
          <w:b w:val="false"/>
          <w:i w:val="false"/>
          <w:color w:val="000000"/>
          <w:sz w:val="28"/>
        </w:rPr>
        <w:t>
      24. Министрлік Қазақстан Республикасының 1999 жылғы 23 шілдедегі «</w:t>
      </w:r>
      <w:r>
        <w:rPr>
          <w:rFonts w:ascii="Times New Roman"/>
          <w:b w:val="false"/>
          <w:i w:val="false"/>
          <w:color w:val="000000"/>
          <w:sz w:val="28"/>
        </w:rPr>
        <w:t>Мемлекеттік қызмет туралы</w:t>
      </w:r>
      <w:r>
        <w:rPr>
          <w:rFonts w:ascii="Times New Roman"/>
          <w:b w:val="false"/>
          <w:i w:val="false"/>
          <w:color w:val="000000"/>
          <w:sz w:val="28"/>
        </w:rPr>
        <w:t>» және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2007 жылғы 12 қаңтардағы заңдарына сәйкес ведомстволардың қызметтеріне тексерулерді, сондай-ақ жеке және заңды тұлғалардың шағымдары бойынша тексерулерді ұйымдастырады.</w:t>
      </w:r>
      <w:r>
        <w:br/>
      </w:r>
      <w:r>
        <w:rPr>
          <w:rFonts w:ascii="Times New Roman"/>
          <w:b w:val="false"/>
          <w:i w:val="false"/>
          <w:color w:val="000000"/>
          <w:sz w:val="28"/>
        </w:rPr>
        <w:t>
</w:t>
      </w:r>
      <w:r>
        <w:rPr>
          <w:rFonts w:ascii="Times New Roman"/>
          <w:b w:val="false"/>
          <w:i w:val="false"/>
          <w:color w:val="000000"/>
          <w:sz w:val="28"/>
        </w:rPr>
        <w:t>
      25. Министрліктің құрылымдық бөлімшелерінің ведомстволармен өзара іс-қимыл үдерісінде туындайтын келіспеушіліктерді Жауапты хатшы немесе жетекшілік ететін вице-министр қарайды. Көрсетілген қараудан кейін де келіспеушіліктер реттелмеген жағдайда, олар бойынша шешімді Министр қабылдайды.</w:t>
      </w:r>
      <w:r>
        <w:br/>
      </w:r>
      <w:r>
        <w:rPr>
          <w:rFonts w:ascii="Times New Roman"/>
          <w:b w:val="false"/>
          <w:i w:val="false"/>
          <w:color w:val="000000"/>
          <w:sz w:val="28"/>
        </w:rPr>
        <w:t>
</w:t>
      </w:r>
      <w:r>
        <w:rPr>
          <w:rFonts w:ascii="Times New Roman"/>
          <w:b w:val="false"/>
          <w:i w:val="false"/>
          <w:color w:val="000000"/>
          <w:sz w:val="28"/>
        </w:rPr>
        <w:t>
      Министрліктің ведомстволары мен Жауапты хатшы немесе ведомствоға жетекшілік ететін вице-министр арасында туындайтын келіспеушіліктерді әрбір тараптың жазбаша өтініші бойынша Министр қарайды.</w:t>
      </w:r>
      <w:r>
        <w:br/>
      </w:r>
      <w:r>
        <w:rPr>
          <w:rFonts w:ascii="Times New Roman"/>
          <w:b w:val="false"/>
          <w:i w:val="false"/>
          <w:color w:val="000000"/>
          <w:sz w:val="28"/>
        </w:rPr>
        <w:t>
</w:t>
      </w:r>
      <w:r>
        <w:rPr>
          <w:rFonts w:ascii="Times New Roman"/>
          <w:b w:val="false"/>
          <w:i w:val="false"/>
          <w:color w:val="000000"/>
          <w:sz w:val="28"/>
        </w:rPr>
        <w:t>
      26. Ведомстволық бағынысты ұйымдардың қызметтері Министрліктің стратегиялық мақсаттарына қол жеткізуге бағдарланған. Министрлік қызметінің тиісті бағыттары ведомстволық бағынысты ұйымдардың құрылымында және олардың даму жоспарларында көрініс табады.</w:t>
      </w:r>
      <w:r>
        <w:br/>
      </w:r>
      <w:r>
        <w:rPr>
          <w:rFonts w:ascii="Times New Roman"/>
          <w:b w:val="false"/>
          <w:i w:val="false"/>
          <w:color w:val="000000"/>
          <w:sz w:val="28"/>
        </w:rPr>
        <w:t>
</w:t>
      </w:r>
      <w:r>
        <w:rPr>
          <w:rFonts w:ascii="Times New Roman"/>
          <w:b w:val="false"/>
          <w:i w:val="false"/>
          <w:color w:val="000000"/>
          <w:sz w:val="28"/>
        </w:rPr>
        <w:t>
      Министрліктің ведомстволық бағынысты ұйымдармен өзара іс-қимылы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0"/>
    <w:bookmarkStart w:name="z12" w:id="11"/>
    <w:p>
      <w:pPr>
        <w:spacing w:after="0"/>
        <w:ind w:left="0"/>
        <w:jc w:val="left"/>
      </w:pPr>
      <w:r>
        <w:rPr>
          <w:rFonts w:ascii="Times New Roman"/>
          <w:b/>
          <w:i w:val="false"/>
          <w:color w:val="000000"/>
        </w:rPr>
        <w:t xml:space="preserve"> 
5. Министрліктің кіріс және шығыс хат-хабарларын</w:t>
      </w:r>
      <w:r>
        <w:br/>
      </w:r>
      <w:r>
        <w:rPr>
          <w:rFonts w:ascii="Times New Roman"/>
          <w:b/>
          <w:i w:val="false"/>
          <w:color w:val="000000"/>
        </w:rPr>
        <w:t>
ресімдеу, олардың өтуі, олардың қаралуы</w:t>
      </w:r>
    </w:p>
    <w:bookmarkEnd w:id="11"/>
    <w:bookmarkStart w:name="z13" w:id="12"/>
    <w:p>
      <w:pPr>
        <w:spacing w:after="0"/>
        <w:ind w:left="0"/>
        <w:jc w:val="both"/>
      </w:pPr>
      <w:r>
        <w:rPr>
          <w:rFonts w:ascii="Times New Roman"/>
          <w:b w:val="false"/>
          <w:i w:val="false"/>
          <w:color w:val="000000"/>
          <w:sz w:val="28"/>
        </w:rPr>
        <w:t>
      27. Министрліктің іс-қағаздарын жүргізуді, Министрлікке келіп түсетін хат-хабарларды өңдеуді, тіркеуді, жөнелтуді (жеткізуді)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шiлдедегі,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2007 жылғы 12 қаңтардағы заңдарына және осы Регламентке сәйкес құжаттамалық қамтамасыз ету қызметі жүзеге асырады.</w:t>
      </w:r>
      <w:r>
        <w:br/>
      </w:r>
      <w:r>
        <w:rPr>
          <w:rFonts w:ascii="Times New Roman"/>
          <w:b w:val="false"/>
          <w:i w:val="false"/>
          <w:color w:val="000000"/>
          <w:sz w:val="28"/>
        </w:rPr>
        <w:t>
</w:t>
      </w:r>
      <w:r>
        <w:rPr>
          <w:rFonts w:ascii="Times New Roman"/>
          <w:b w:val="false"/>
          <w:i w:val="false"/>
          <w:color w:val="000000"/>
          <w:sz w:val="28"/>
        </w:rPr>
        <w:t>
      28. Қазақстан Республикасының Президенті Әкімшілігінен, Қазақстан Республикасының Парламентінен және Қазақстан Республикасының Премьер-Министрінің Кеңсесінен келіп түсетін хат-хабарларды қоспағанда, кіріс хат-хабарларын Министрлік жұмыс күндері сағат 9-00-ден 17-00-ге дейін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Әкімшілігінен, Қазақстан Республикасының Парламентінен және Қазақстан Республикасының Премьер-Министрінің Кеңсесінен келіп түсетін хат-хабарлар жұмыс күндері сағат 9-00-ден 20-00-ге дейін, сенбі күндері Министрліктің құжаттамалық қамтамасыз ету қызметі қызметкерлерінің арасында кезекшілік ұйымдастыру жолымен сағат 9-00-ден 17-00-ге дейін қабылданады.</w:t>
      </w:r>
      <w:r>
        <w:br/>
      </w:r>
      <w:r>
        <w:rPr>
          <w:rFonts w:ascii="Times New Roman"/>
          <w:b w:val="false"/>
          <w:i w:val="false"/>
          <w:color w:val="000000"/>
          <w:sz w:val="28"/>
        </w:rPr>
        <w:t>
</w:t>
      </w:r>
      <w:r>
        <w:rPr>
          <w:rFonts w:ascii="Times New Roman"/>
          <w:b w:val="false"/>
          <w:i w:val="false"/>
          <w:color w:val="000000"/>
          <w:sz w:val="28"/>
        </w:rPr>
        <w:t xml:space="preserve">
      29. Мемлекеттік органдардың шұғыл тапсырмаларды орындау үшін (10 күнтізбелік күнге дейінгі орындау мерзімімен) дайындаған құжаттары шұғылдығын растайтын құжат (Қазақстан Республикасының Президентінің, Қазақстан Республикасының Президенті Әкімшілігінің, Қазақстан Республикасының Премьер-Министрінің, оның орынбасарларының,Қазақстан Республикасының Премьер-Министрі Кеңсесінің Басшысының актілері мен тапсырмаларының көшірмелері) көрсетілген кезде жұмыс күні бойында қабылданады. </w:t>
      </w:r>
      <w:r>
        <w:br/>
      </w:r>
      <w:r>
        <w:rPr>
          <w:rFonts w:ascii="Times New Roman"/>
          <w:b w:val="false"/>
          <w:i w:val="false"/>
          <w:color w:val="000000"/>
          <w:sz w:val="28"/>
        </w:rPr>
        <w:t>
</w:t>
      </w:r>
      <w:r>
        <w:rPr>
          <w:rFonts w:ascii="Times New Roman"/>
          <w:b w:val="false"/>
          <w:i w:val="false"/>
          <w:color w:val="000000"/>
          <w:sz w:val="28"/>
        </w:rPr>
        <w:t>
      30. Мемлекеттік органдардан қағаз және электрондық тасығыштарда келіп түскен құжаттар сәйкес және тиісті елтаңбалы бланкте ресімделген болуы және мынадай міндетті деректемелерді:</w:t>
      </w:r>
      <w:r>
        <w:br/>
      </w:r>
      <w:r>
        <w:rPr>
          <w:rFonts w:ascii="Times New Roman"/>
          <w:b w:val="false"/>
          <w:i w:val="false"/>
          <w:color w:val="000000"/>
          <w:sz w:val="28"/>
        </w:rPr>
        <w:t>
</w:t>
      </w:r>
      <w:r>
        <w:rPr>
          <w:rFonts w:ascii="Times New Roman"/>
          <w:b w:val="false"/>
          <w:i w:val="false"/>
          <w:color w:val="000000"/>
          <w:sz w:val="28"/>
        </w:rPr>
        <w:t xml:space="preserve">
      шығыс нөмірі мен күнін; </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Президентінің,Президенті Әкімшілігінің, Қазақстан Республикасының Парламентінің, Қазақстан Республикасының Үкіметі мен Премьер-Министрінің, оның орынбасарларының және Қазақстан Республикасының Премьер-Министрінің Кеңсесі басшылығының тапсырмаларына сілтемені, сондай-ақ Министрлікке бастамашылық тәртіппен келіп түскен құжаттарды (хаттарды) қоспағанда, мемлекеттік органның сұрау салуына жауап берген кезде – сұрау салудың нөмірі мен күнін;</w:t>
      </w:r>
      <w:r>
        <w:br/>
      </w:r>
      <w:r>
        <w:rPr>
          <w:rFonts w:ascii="Times New Roman"/>
          <w:b w:val="false"/>
          <w:i w:val="false"/>
          <w:color w:val="000000"/>
          <w:sz w:val="28"/>
        </w:rPr>
        <w:t>
</w:t>
      </w:r>
      <w:r>
        <w:rPr>
          <w:rFonts w:ascii="Times New Roman"/>
          <w:b w:val="false"/>
          <w:i w:val="false"/>
          <w:color w:val="000000"/>
          <w:sz w:val="28"/>
        </w:rPr>
        <w:t>
      орталық мемлекеттік органның бірінші басшысының немесе оның орынбасарларының не мемлекеттік органның Жауапты хатшысының (не Жауапты хатшының өкілеттіктерін жүзеге асыратын орталық атқарушы органның лауазымды тұлғасының) қолын;</w:t>
      </w:r>
      <w:r>
        <w:br/>
      </w:r>
      <w:r>
        <w:rPr>
          <w:rFonts w:ascii="Times New Roman"/>
          <w:b w:val="false"/>
          <w:i w:val="false"/>
          <w:color w:val="000000"/>
          <w:sz w:val="28"/>
        </w:rPr>
        <w:t>
</w:t>
      </w:r>
      <w:r>
        <w:rPr>
          <w:rFonts w:ascii="Times New Roman"/>
          <w:b w:val="false"/>
          <w:i w:val="false"/>
          <w:color w:val="000000"/>
          <w:sz w:val="28"/>
        </w:rPr>
        <w:t>
      орындаушының тегін және оның телефон нөмірін қамтуы тиіс.</w:t>
      </w:r>
      <w:r>
        <w:br/>
      </w:r>
      <w:r>
        <w:rPr>
          <w:rFonts w:ascii="Times New Roman"/>
          <w:b w:val="false"/>
          <w:i w:val="false"/>
          <w:color w:val="000000"/>
          <w:sz w:val="28"/>
        </w:rPr>
        <w:t>
</w:t>
      </w:r>
      <w:r>
        <w:rPr>
          <w:rFonts w:ascii="Times New Roman"/>
          <w:b w:val="false"/>
          <w:i w:val="false"/>
          <w:color w:val="000000"/>
          <w:sz w:val="28"/>
        </w:rPr>
        <w:t>
      Бұл ретте, ерекше маңызы бар мәселелер жөніндегі электрондық құжаттар қағаз тасығышта да (мұрағаттар мен құжаттамаларды басқаруға уәкілетті мемлекеттік орган белгілеген сақтау мерзімімен) ресімделеді.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Президенті Әкімшілігінің, Қазақстан Республикасының Парламентінің және Қазақстан Республикасының Премьер-Министрі Кеңсесінің хат-хабарларынан басқа, осы Регламенттің талаптарын бұза отырып ресімделген кіріс хат-хабары қабылданбайды және оны сол күннің өзінде-ақ Министрліктің құжаттамалық қамтамасыз ету қызметі тиісті мемлекеттік органға қайтарады. </w:t>
      </w:r>
      <w:r>
        <w:br/>
      </w:r>
      <w:r>
        <w:rPr>
          <w:rFonts w:ascii="Times New Roman"/>
          <w:b w:val="false"/>
          <w:i w:val="false"/>
          <w:color w:val="000000"/>
          <w:sz w:val="28"/>
        </w:rPr>
        <w:t>
</w:t>
      </w:r>
      <w:r>
        <w:rPr>
          <w:rFonts w:ascii="Times New Roman"/>
          <w:b w:val="false"/>
          <w:i w:val="false"/>
          <w:color w:val="000000"/>
          <w:sz w:val="28"/>
        </w:rPr>
        <w:t>
      Министрлікке келіп түсетін хат-хабарларға күні мен қабылдау уақытын көрсете отырып, қол қойылып қабылдап алынады.</w:t>
      </w:r>
      <w:r>
        <w:br/>
      </w:r>
      <w:r>
        <w:rPr>
          <w:rFonts w:ascii="Times New Roman"/>
          <w:b w:val="false"/>
          <w:i w:val="false"/>
          <w:color w:val="000000"/>
          <w:sz w:val="28"/>
        </w:rPr>
        <w:t>
</w:t>
      </w:r>
      <w:r>
        <w:rPr>
          <w:rFonts w:ascii="Times New Roman"/>
          <w:b w:val="false"/>
          <w:i w:val="false"/>
          <w:color w:val="000000"/>
          <w:sz w:val="28"/>
        </w:rPr>
        <w:t>
      31. Осы Регламентте белгіленген тәртіппен қабылданған құжаттарды Министрліктің құжаттамалық қамтамасыз ету қызметі қарайды, бақылауға қояды және басшылық пен құрылымдық бөлімшелердің арасында бөледі, одан әрі Министрліктің құжаттамалық қамтамасыз ету қызметі тиісінше ресімдеу, бақылау белгілерін көрсету үшін тіркеу мөртабанында нөмірін, күнін және парақ санын көрсете отырып, тіркейді және мынадай тәртіппен жібереді:</w:t>
      </w:r>
      <w:r>
        <w:br/>
      </w:r>
      <w:r>
        <w:rPr>
          <w:rFonts w:ascii="Times New Roman"/>
          <w:b w:val="false"/>
          <w:i w:val="false"/>
          <w:color w:val="000000"/>
          <w:sz w:val="28"/>
        </w:rPr>
        <w:t>
</w:t>
      </w:r>
      <w:r>
        <w:rPr>
          <w:rFonts w:ascii="Times New Roman"/>
          <w:b w:val="false"/>
          <w:i w:val="false"/>
          <w:color w:val="000000"/>
          <w:sz w:val="28"/>
        </w:rPr>
        <w:t>
      Министрдің қарауына:</w:t>
      </w:r>
      <w:r>
        <w:br/>
      </w:r>
      <w:r>
        <w:rPr>
          <w:rFonts w:ascii="Times New Roman"/>
          <w:b w:val="false"/>
          <w:i w:val="false"/>
          <w:color w:val="000000"/>
          <w:sz w:val="28"/>
        </w:rPr>
        <w:t>
</w:t>
      </w:r>
      <w:r>
        <w:rPr>
          <w:rFonts w:ascii="Times New Roman"/>
          <w:b w:val="false"/>
          <w:i w:val="false"/>
          <w:color w:val="000000"/>
          <w:sz w:val="28"/>
        </w:rPr>
        <w:t>
      Президент пен Үкіметтің актілері, Президент пен Премьер-Министрдің тапсырмалары;</w:t>
      </w:r>
      <w:r>
        <w:br/>
      </w:r>
      <w:r>
        <w:rPr>
          <w:rFonts w:ascii="Times New Roman"/>
          <w:b w:val="false"/>
          <w:i w:val="false"/>
          <w:color w:val="000000"/>
          <w:sz w:val="28"/>
        </w:rPr>
        <w:t>
</w:t>
      </w:r>
      <w:r>
        <w:rPr>
          <w:rFonts w:ascii="Times New Roman"/>
          <w:b w:val="false"/>
          <w:i w:val="false"/>
          <w:color w:val="000000"/>
          <w:sz w:val="28"/>
        </w:rPr>
        <w:t>
      Парламент Палаталарының төрағаларының, Мемлекеттік Хатшының, Президент Әкімшілігі басшылығының хаттары;</w:t>
      </w:r>
      <w:r>
        <w:br/>
      </w:r>
      <w:r>
        <w:rPr>
          <w:rFonts w:ascii="Times New Roman"/>
          <w:b w:val="false"/>
          <w:i w:val="false"/>
          <w:color w:val="000000"/>
          <w:sz w:val="28"/>
        </w:rPr>
        <w:t>
</w:t>
      </w:r>
      <w:r>
        <w:rPr>
          <w:rFonts w:ascii="Times New Roman"/>
          <w:b w:val="false"/>
          <w:i w:val="false"/>
          <w:color w:val="000000"/>
          <w:sz w:val="28"/>
        </w:rPr>
        <w:t>
      Парламент депутаттарының сауалдары;</w:t>
      </w:r>
      <w:r>
        <w:br/>
      </w:r>
      <w:r>
        <w:rPr>
          <w:rFonts w:ascii="Times New Roman"/>
          <w:b w:val="false"/>
          <w:i w:val="false"/>
          <w:color w:val="000000"/>
          <w:sz w:val="28"/>
        </w:rPr>
        <w:t>
</w:t>
      </w:r>
      <w:r>
        <w:rPr>
          <w:rFonts w:ascii="Times New Roman"/>
          <w:b w:val="false"/>
          <w:i w:val="false"/>
          <w:color w:val="000000"/>
          <w:sz w:val="28"/>
        </w:rPr>
        <w:t>
      Министрліктің қызметі, Республиканы 2050 жылға дейін дамыту стратегиясын іске асыру мәселелері бойынша неғұрлым маңызды материалдар беріледі;</w:t>
      </w:r>
      <w:r>
        <w:br/>
      </w:r>
      <w:r>
        <w:rPr>
          <w:rFonts w:ascii="Times New Roman"/>
          <w:b w:val="false"/>
          <w:i w:val="false"/>
          <w:color w:val="000000"/>
          <w:sz w:val="28"/>
        </w:rPr>
        <w:t>
</w:t>
      </w:r>
      <w:r>
        <w:rPr>
          <w:rFonts w:ascii="Times New Roman"/>
          <w:b w:val="false"/>
          <w:i w:val="false"/>
          <w:color w:val="000000"/>
          <w:sz w:val="28"/>
        </w:rPr>
        <w:t>
      Жауапты хатшының қарауына:</w:t>
      </w:r>
      <w:r>
        <w:br/>
      </w:r>
      <w:r>
        <w:rPr>
          <w:rFonts w:ascii="Times New Roman"/>
          <w:b w:val="false"/>
          <w:i w:val="false"/>
          <w:color w:val="000000"/>
          <w:sz w:val="28"/>
        </w:rPr>
        <w:t>
</w:t>
      </w:r>
      <w:r>
        <w:rPr>
          <w:rFonts w:ascii="Times New Roman"/>
          <w:b w:val="false"/>
          <w:i w:val="false"/>
          <w:color w:val="000000"/>
          <w:sz w:val="28"/>
        </w:rPr>
        <w:t>
      қызметтік жазбалар мен Министрдің тапсырмаларын орындау жөніндегі басқа да хат-хабар;</w:t>
      </w:r>
      <w:r>
        <w:br/>
      </w:r>
      <w:r>
        <w:rPr>
          <w:rFonts w:ascii="Times New Roman"/>
          <w:b w:val="false"/>
          <w:i w:val="false"/>
          <w:color w:val="000000"/>
          <w:sz w:val="28"/>
        </w:rPr>
        <w:t>
</w:t>
      </w:r>
      <w:r>
        <w:rPr>
          <w:rFonts w:ascii="Times New Roman"/>
          <w:b w:val="false"/>
          <w:i w:val="false"/>
          <w:color w:val="000000"/>
          <w:sz w:val="28"/>
        </w:rPr>
        <w:t>
      Президенттің, Премьер-Министрдің, Президент Әкімшілігі мен Премьер-Министр Кеңсесінің басшылығының хаттары мен тапсырмалары, сондай-ақ Мемлекет Басшысының актілерінің, Үкімет қаулыларының жобалары мен заң жобалары, жетекшілік ететін мәселелер бойынша функционалдық міндеттердің бөлінуіне сәйкес министрліктер мен ведомстволардың хаттары, сондай-ақ тікелей оның атына жіберілген құжаттар беріледі;</w:t>
      </w:r>
      <w:r>
        <w:br/>
      </w:r>
      <w:r>
        <w:rPr>
          <w:rFonts w:ascii="Times New Roman"/>
          <w:b w:val="false"/>
          <w:i w:val="false"/>
          <w:color w:val="000000"/>
          <w:sz w:val="28"/>
        </w:rPr>
        <w:t>
</w:t>
      </w:r>
      <w:r>
        <w:rPr>
          <w:rFonts w:ascii="Times New Roman"/>
          <w:b w:val="false"/>
          <w:i w:val="false"/>
          <w:color w:val="000000"/>
          <w:sz w:val="28"/>
        </w:rPr>
        <w:t>
      вице-министрлерге Премьер-Министрдің Орынбасарларының тапсырмалары, Мемлекет Басшысының актілерінің, Үкімет қаулыларының жобалары мен заң жобалары, жетекшілік ететін мәселелер бойынша функционалдық міндеттердің бөлінуіне сәйкес министрліктер мен ведомстволардың хаттары, сондай-ақ тікелей оның атына жіберілген құжаттар беріледі.</w:t>
      </w:r>
      <w:r>
        <w:br/>
      </w:r>
      <w:r>
        <w:rPr>
          <w:rFonts w:ascii="Times New Roman"/>
          <w:b w:val="false"/>
          <w:i w:val="false"/>
          <w:color w:val="000000"/>
          <w:sz w:val="28"/>
        </w:rPr>
        <w:t>
</w:t>
      </w:r>
      <w:r>
        <w:rPr>
          <w:rFonts w:ascii="Times New Roman"/>
          <w:b w:val="false"/>
          <w:i w:val="false"/>
          <w:color w:val="000000"/>
          <w:sz w:val="28"/>
        </w:rPr>
        <w:t>
      Құрылымдық бөлімшелерге Құрылымдық бөлімшелер туралы ережелерге сәйкес мәселелердің сипатына қарай құжаттар,сондай-ақ тікелей олардың атына жіберілген құжаттар жіберіледі.</w:t>
      </w:r>
      <w:r>
        <w:br/>
      </w:r>
      <w:r>
        <w:rPr>
          <w:rFonts w:ascii="Times New Roman"/>
          <w:b w:val="false"/>
          <w:i w:val="false"/>
          <w:color w:val="000000"/>
          <w:sz w:val="28"/>
        </w:rPr>
        <w:t>
</w:t>
      </w:r>
      <w:r>
        <w:rPr>
          <w:rFonts w:ascii="Times New Roman"/>
          <w:b w:val="false"/>
          <w:i w:val="false"/>
          <w:color w:val="000000"/>
          <w:sz w:val="28"/>
        </w:rPr>
        <w:t>
      Шұғыл хат-хабардың көшірмесі бір мезгілде келіп түскен құжатта қозғалатын мәселелер құзыретіне жататын бөлімшенің басшысына жіберіледі.</w:t>
      </w:r>
      <w:r>
        <w:br/>
      </w:r>
      <w:r>
        <w:rPr>
          <w:rFonts w:ascii="Times New Roman"/>
          <w:b w:val="false"/>
          <w:i w:val="false"/>
          <w:color w:val="000000"/>
          <w:sz w:val="28"/>
        </w:rPr>
        <w:t>
</w:t>
      </w:r>
      <w:r>
        <w:rPr>
          <w:rFonts w:ascii="Times New Roman"/>
          <w:b w:val="false"/>
          <w:i w:val="false"/>
          <w:color w:val="000000"/>
          <w:sz w:val="28"/>
        </w:rPr>
        <w:t>
      32. Министрліктің құжаттамалық қамтамасыз ету қызметі хат-хабарды тіркеуді және адресаттарға дейін жеткізуді жұмыс күні бойында, ал шұғылын – дереу (кезектен тыс тәртіппен) жүзеге асырады.</w:t>
      </w:r>
      <w:r>
        <w:br/>
      </w:r>
      <w:r>
        <w:rPr>
          <w:rFonts w:ascii="Times New Roman"/>
          <w:b w:val="false"/>
          <w:i w:val="false"/>
          <w:color w:val="000000"/>
          <w:sz w:val="28"/>
        </w:rPr>
        <w:t>
</w:t>
      </w:r>
      <w:r>
        <w:rPr>
          <w:rFonts w:ascii="Times New Roman"/>
          <w:b w:val="false"/>
          <w:i w:val="false"/>
          <w:color w:val="000000"/>
          <w:sz w:val="28"/>
        </w:rPr>
        <w:t>
      33. Орындау бірнеше құрылымдық бөлімшелерге жүктелген электрондық құжаттың көшірмелері барлық орындаушыларға бір мезгілде жіберіледі.</w:t>
      </w:r>
      <w:r>
        <w:br/>
      </w:r>
      <w:r>
        <w:rPr>
          <w:rFonts w:ascii="Times New Roman"/>
          <w:b w:val="false"/>
          <w:i w:val="false"/>
          <w:color w:val="000000"/>
          <w:sz w:val="28"/>
        </w:rPr>
        <w:t>
</w:t>
      </w:r>
      <w:r>
        <w:rPr>
          <w:rFonts w:ascii="Times New Roman"/>
          <w:b w:val="false"/>
          <w:i w:val="false"/>
          <w:color w:val="000000"/>
          <w:sz w:val="28"/>
        </w:rPr>
        <w:t>
      Құжаттың түпнұсқасы Министрліктің басшылығының қарарында жауапты орындаушы ретінде анықталған (тізім бойынша бірінші не «(жинақ)» белгісі тұрған құрылымдық бөлімшенің атауымен қатар тұрған) орындаушыға жіберіледі.</w:t>
      </w:r>
      <w:r>
        <w:br/>
      </w:r>
      <w:r>
        <w:rPr>
          <w:rFonts w:ascii="Times New Roman"/>
          <w:b w:val="false"/>
          <w:i w:val="false"/>
          <w:color w:val="000000"/>
          <w:sz w:val="28"/>
        </w:rPr>
        <w:t>
</w:t>
      </w:r>
      <w:r>
        <w:rPr>
          <w:rFonts w:ascii="Times New Roman"/>
          <w:b w:val="false"/>
          <w:i w:val="false"/>
          <w:color w:val="000000"/>
          <w:sz w:val="28"/>
        </w:rPr>
        <w:t>
      34. Министрліктің басшылығы кіріс хат-хабарды оларға келіп түскен күні, ал шұғылын – дереу қарайды. Олар қарау нәтижелері бойынша қарар түрінде ресімделетін тиісті тапсырмаларын береді.</w:t>
      </w:r>
      <w:r>
        <w:br/>
      </w:r>
      <w:r>
        <w:rPr>
          <w:rFonts w:ascii="Times New Roman"/>
          <w:b w:val="false"/>
          <w:i w:val="false"/>
          <w:color w:val="000000"/>
          <w:sz w:val="28"/>
        </w:rPr>
        <w:t>
</w:t>
      </w:r>
      <w:r>
        <w:rPr>
          <w:rFonts w:ascii="Times New Roman"/>
          <w:b w:val="false"/>
          <w:i w:val="false"/>
          <w:color w:val="000000"/>
          <w:sz w:val="28"/>
        </w:rPr>
        <w:t>
      Қарарларды ресімдеу кезінде келіп түскен құжаттың жауапты орындаушысы етіп оның құзыретіне қарай Министрліктің құрылымдық бөлімшесі анықталады.</w:t>
      </w:r>
      <w:r>
        <w:br/>
      </w:r>
      <w:r>
        <w:rPr>
          <w:rFonts w:ascii="Times New Roman"/>
          <w:b w:val="false"/>
          <w:i w:val="false"/>
          <w:color w:val="000000"/>
          <w:sz w:val="28"/>
        </w:rPr>
        <w:t>
</w:t>
      </w:r>
      <w:r>
        <w:rPr>
          <w:rFonts w:ascii="Times New Roman"/>
          <w:b w:val="false"/>
          <w:i w:val="false"/>
          <w:color w:val="000000"/>
          <w:sz w:val="28"/>
        </w:rPr>
        <w:t>
      Министрліктің басшылығы қараған кіріс хат-хабары ресімдеу және одан әрі Министрлік басшылығының қарарына сәйкес орындаушыға (орындаушыларға) беру үшін Министрліктің құжаттамалық қамтамасыз ету қызметіне жіберіледі.</w:t>
      </w:r>
      <w:r>
        <w:br/>
      </w:r>
      <w:r>
        <w:rPr>
          <w:rFonts w:ascii="Times New Roman"/>
          <w:b w:val="false"/>
          <w:i w:val="false"/>
          <w:color w:val="000000"/>
          <w:sz w:val="28"/>
        </w:rPr>
        <w:t>
</w:t>
      </w:r>
      <w:r>
        <w:rPr>
          <w:rFonts w:ascii="Times New Roman"/>
          <w:b w:val="false"/>
          <w:i w:val="false"/>
          <w:color w:val="000000"/>
          <w:sz w:val="28"/>
        </w:rPr>
        <w:t>
      35. «Электрондық құжат» белгісі бар Бірыңғай электрондық құжат айналымы жүйесінің орталығы (бұдан әрі - БЭҚАЖ) арқылы келіп түскен құжаттар, сондай-ақ тапсырмаларға бірлесе орындаушы-мемлекеттік органдардан келген хаттар қағаз тасығышта қайталаусыз, электрондық түрде ғана тіркеледі және департаменттерге жіберіледі.</w:t>
      </w:r>
      <w:r>
        <w:br/>
      </w:r>
      <w:r>
        <w:rPr>
          <w:rFonts w:ascii="Times New Roman"/>
          <w:b w:val="false"/>
          <w:i w:val="false"/>
          <w:color w:val="000000"/>
          <w:sz w:val="28"/>
        </w:rPr>
        <w:t>
</w:t>
      </w:r>
      <w:r>
        <w:rPr>
          <w:rFonts w:ascii="Times New Roman"/>
          <w:b w:val="false"/>
          <w:i w:val="false"/>
          <w:color w:val="000000"/>
          <w:sz w:val="28"/>
        </w:rPr>
        <w:t>
      36. «Қызмет бабында пайдалану үшін» деген белгісі бар құжаттардан басқа, ішкі құжат айналымының хат алмасулары қағаз тасығышта қайталаусыз, электрондық форматта жүргізіледі.</w:t>
      </w:r>
      <w:r>
        <w:br/>
      </w:r>
      <w:r>
        <w:rPr>
          <w:rFonts w:ascii="Times New Roman"/>
          <w:b w:val="false"/>
          <w:i w:val="false"/>
          <w:color w:val="000000"/>
          <w:sz w:val="28"/>
        </w:rPr>
        <w:t>
</w:t>
      </w:r>
      <w:r>
        <w:rPr>
          <w:rFonts w:ascii="Times New Roman"/>
          <w:b w:val="false"/>
          <w:i w:val="false"/>
          <w:color w:val="000000"/>
          <w:sz w:val="28"/>
        </w:rPr>
        <w:t>
      37. Бақылау құжатын бірлесе орындаушы – құрылымдық бөлімшелер негізгі орындаушы - құрылымдық бөлімшеге мынадай мерзімде жауап:</w:t>
      </w:r>
      <w:r>
        <w:br/>
      </w:r>
      <w:r>
        <w:rPr>
          <w:rFonts w:ascii="Times New Roman"/>
          <w:b w:val="false"/>
          <w:i w:val="false"/>
          <w:color w:val="000000"/>
          <w:sz w:val="28"/>
        </w:rPr>
        <w:t>
</w:t>
      </w:r>
      <w:r>
        <w:rPr>
          <w:rFonts w:ascii="Times New Roman"/>
          <w:b w:val="false"/>
          <w:i w:val="false"/>
          <w:color w:val="000000"/>
          <w:sz w:val="28"/>
        </w:rPr>
        <w:t>
      1) орындау мерзімі бір айлық құжаттар бойынша – негізгі орындаушы үшін белгіленген мерзім бітуіне дейінгі 7 (жеті) жұмыс күні бұрын;</w:t>
      </w:r>
      <w:r>
        <w:br/>
      </w:r>
      <w:r>
        <w:rPr>
          <w:rFonts w:ascii="Times New Roman"/>
          <w:b w:val="false"/>
          <w:i w:val="false"/>
          <w:color w:val="000000"/>
          <w:sz w:val="28"/>
        </w:rPr>
        <w:t>
</w:t>
      </w:r>
      <w:r>
        <w:rPr>
          <w:rFonts w:ascii="Times New Roman"/>
          <w:b w:val="false"/>
          <w:i w:val="false"/>
          <w:color w:val="000000"/>
          <w:sz w:val="28"/>
        </w:rPr>
        <w:t>
      2) орындау мерзімі 20 күндік құжаттар бойынша –7 (жеті) жұмыс күні ішінде;</w:t>
      </w:r>
      <w:r>
        <w:br/>
      </w:r>
      <w:r>
        <w:rPr>
          <w:rFonts w:ascii="Times New Roman"/>
          <w:b w:val="false"/>
          <w:i w:val="false"/>
          <w:color w:val="000000"/>
          <w:sz w:val="28"/>
        </w:rPr>
        <w:t>
</w:t>
      </w:r>
      <w:r>
        <w:rPr>
          <w:rFonts w:ascii="Times New Roman"/>
          <w:b w:val="false"/>
          <w:i w:val="false"/>
          <w:color w:val="000000"/>
          <w:sz w:val="28"/>
        </w:rPr>
        <w:t>
      3) орындау мерзімі 10 күндік құжаттар бойынша –7 (жеті) жұмыс күні ішінде;</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Премьер-Министрі өкімдерінің жобалары бойынша – 2 (екі) жұмыс күні ішінде;</w:t>
      </w:r>
      <w:r>
        <w:br/>
      </w:r>
      <w:r>
        <w:rPr>
          <w:rFonts w:ascii="Times New Roman"/>
          <w:b w:val="false"/>
          <w:i w:val="false"/>
          <w:color w:val="000000"/>
          <w:sz w:val="28"/>
        </w:rPr>
        <w:t>
</w:t>
      </w:r>
      <w:r>
        <w:rPr>
          <w:rFonts w:ascii="Times New Roman"/>
          <w:b w:val="false"/>
          <w:i w:val="false"/>
          <w:color w:val="000000"/>
          <w:sz w:val="28"/>
        </w:rPr>
        <w:t>
      5) орындау мерзімі бір күннен бес күнге дейінгі басқа да шұғыл құжаттар бойынша – 1 (бір) жұмыс күні немесе дереу ұсынады.</w:t>
      </w:r>
      <w:r>
        <w:br/>
      </w:r>
      <w:r>
        <w:rPr>
          <w:rFonts w:ascii="Times New Roman"/>
          <w:b w:val="false"/>
          <w:i w:val="false"/>
          <w:color w:val="000000"/>
          <w:sz w:val="28"/>
        </w:rPr>
        <w:t>
</w:t>
      </w:r>
      <w:r>
        <w:rPr>
          <w:rFonts w:ascii="Times New Roman"/>
          <w:b w:val="false"/>
          <w:i w:val="false"/>
          <w:color w:val="000000"/>
          <w:sz w:val="28"/>
        </w:rPr>
        <w:t>
      38. Шығыс хат-хабарын дайындау, келісу және ресімдеу Қазақстан Республикасының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1997 жылғы 11 шілдедегі, «</w:t>
      </w:r>
      <w:r>
        <w:rPr>
          <w:rFonts w:ascii="Times New Roman"/>
          <w:b w:val="false"/>
          <w:i w:val="false"/>
          <w:color w:val="000000"/>
          <w:sz w:val="28"/>
        </w:rPr>
        <w:t>Әкiмшiлiк рәсiмдер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2007 жылғы 12 қаңтардағы заңдарына, Қазақстан Республикасы Үкіметінің 2002 жылғы 10 желтоқсандағы № 1300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Регламентіне (бұдан әрі – Үкіметтің Регламенті), Қазақстан Республикасының Президенті Әкімшілігіндегі және Қазақстан Республикасы Премьер-Министрінің Кеңсесіндегі іс қағаздарын жүргізу нұсқаулықтарына және осы Регламентке сәйкес жүзеге асырылады. </w:t>
      </w:r>
      <w:r>
        <w:br/>
      </w:r>
      <w:r>
        <w:rPr>
          <w:rFonts w:ascii="Times New Roman"/>
          <w:b w:val="false"/>
          <w:i w:val="false"/>
          <w:color w:val="000000"/>
          <w:sz w:val="28"/>
        </w:rPr>
        <w:t>
</w:t>
      </w:r>
      <w:r>
        <w:rPr>
          <w:rFonts w:ascii="Times New Roman"/>
          <w:b w:val="false"/>
          <w:i w:val="false"/>
          <w:color w:val="000000"/>
          <w:sz w:val="28"/>
        </w:rPr>
        <w:t>
      39. мемлекеттік органдарға шығыс хат-хабары (оның ішінде формате электрондық құжат форматындағы) елтаңбалы бланкіде, мемлекеттік тілде (қажет болған жағдайда бланкісіз, қол қойылған орысша нұсқасы қоса беріледі) ресімделеді.</w:t>
      </w:r>
      <w:r>
        <w:br/>
      </w:r>
      <w:r>
        <w:rPr>
          <w:rFonts w:ascii="Times New Roman"/>
          <w:b w:val="false"/>
          <w:i w:val="false"/>
          <w:color w:val="000000"/>
          <w:sz w:val="28"/>
        </w:rPr>
        <w:t>
</w:t>
      </w:r>
      <w:r>
        <w:rPr>
          <w:rFonts w:ascii="Times New Roman"/>
          <w:b w:val="false"/>
          <w:i w:val="false"/>
          <w:color w:val="000000"/>
          <w:sz w:val="28"/>
        </w:rPr>
        <w:t>
      40. Министрліктің Жауапты хатшысы болмаған жағдайда Жауапты хатшы жетекшілік ететін мәселелер бойынша шығыс хат-хабарына «Қазақстан Республикасы орталық атқарушы органының Жауапты хатшысының мәртебесі мен өкілеттіктері туралы» Қазақстан Республикасы Президентінің 2007 жылғы 27 шілдедегі № 372 </w:t>
      </w:r>
      <w:r>
        <w:rPr>
          <w:rFonts w:ascii="Times New Roman"/>
          <w:b w:val="false"/>
          <w:i w:val="false"/>
          <w:color w:val="000000"/>
          <w:sz w:val="28"/>
        </w:rPr>
        <w:t>Жарлығына</w:t>
      </w:r>
      <w:r>
        <w:rPr>
          <w:rFonts w:ascii="Times New Roman"/>
          <w:b w:val="false"/>
          <w:i w:val="false"/>
          <w:color w:val="000000"/>
          <w:sz w:val="28"/>
        </w:rPr>
        <w:t xml:space="preserve"> сәйкес Жауапты хатшының міндеттерін атқарушы департамент директорларының бірі қол қояды.</w:t>
      </w:r>
      <w:r>
        <w:br/>
      </w:r>
      <w:r>
        <w:rPr>
          <w:rFonts w:ascii="Times New Roman"/>
          <w:b w:val="false"/>
          <w:i w:val="false"/>
          <w:color w:val="000000"/>
          <w:sz w:val="28"/>
        </w:rPr>
        <w:t>
</w:t>
      </w:r>
      <w:r>
        <w:rPr>
          <w:rFonts w:ascii="Times New Roman"/>
          <w:b w:val="false"/>
          <w:i w:val="false"/>
          <w:color w:val="000000"/>
          <w:sz w:val="28"/>
        </w:rPr>
        <w:t>
      41. Министрліктің қызметкерлері құжат деректемелерінің, оның ішінде Қазақстан Республикасының Президенті Әкімшілігіне, Қазақстан Республикасының Парламенті мен Қазақстан Республикасы Премьер-Министрінің Кеңсесіне жіберілетін шығыс хат-хабарының электрондық нұсқасы да дұрыс және толық ресімделуін, адресат көрсетілуін қамтамасыз етеді.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жобаларын қоса алғанда, Қазақстан Республикасының Президенті Әкімшілігіне, Қазақстан Республикасының Парламентіне және Қазақстан Республикасының Премьер-Министрінің Кеңсесіне жіберілетін шығыс хат-хабары құжат жобасы жасалғанға дейін оларда тапсырмаларға сілтеме бар-жоғы және дұрыс ресімделуі, сондай-ақ іс-шаралар жобалары мен олардың бекітілуі туралы актілердің сәйкестігі тұрғысынан Министрліктің құжаттамалық қамтамасыз ету қызметімен келісілуі тиіс.</w:t>
      </w:r>
      <w:r>
        <w:br/>
      </w:r>
      <w:r>
        <w:rPr>
          <w:rFonts w:ascii="Times New Roman"/>
          <w:b w:val="false"/>
          <w:i w:val="false"/>
          <w:color w:val="000000"/>
          <w:sz w:val="28"/>
        </w:rPr>
        <w:t>
</w:t>
      </w:r>
      <w:r>
        <w:rPr>
          <w:rFonts w:ascii="Times New Roman"/>
          <w:b w:val="false"/>
          <w:i w:val="false"/>
          <w:color w:val="000000"/>
          <w:sz w:val="28"/>
        </w:rPr>
        <w:t>
      Ведомстволар мен ведомстволық бағынысты ұйымдардың хат-хабарларын құжаттамалық қамтамасыз ету қызметі, оларға Министр, вице-министрлер, Жауапты хатшы қол қойған жағдайда ғана қабылдайды.</w:t>
      </w:r>
      <w:r>
        <w:br/>
      </w:r>
      <w:r>
        <w:rPr>
          <w:rFonts w:ascii="Times New Roman"/>
          <w:b w:val="false"/>
          <w:i w:val="false"/>
          <w:color w:val="000000"/>
          <w:sz w:val="28"/>
        </w:rPr>
        <w:t>
</w:t>
      </w:r>
      <w:r>
        <w:rPr>
          <w:rFonts w:ascii="Times New Roman"/>
          <w:b w:val="false"/>
          <w:i w:val="false"/>
          <w:color w:val="000000"/>
          <w:sz w:val="28"/>
        </w:rPr>
        <w:t>
      42. Министрліктің құжаттамалық қамтамасыз ету қызметі шығыс хат-хабарының орындаушы көрсеткен мекенжайларға сәйкес уақтылы жөнелтілуін жүзеге асырады.</w:t>
      </w:r>
    </w:p>
    <w:bookmarkEnd w:id="12"/>
    <w:bookmarkStart w:name="z14" w:id="13"/>
    <w:p>
      <w:pPr>
        <w:spacing w:after="0"/>
        <w:ind w:left="0"/>
        <w:jc w:val="left"/>
      </w:pPr>
      <w:r>
        <w:rPr>
          <w:rFonts w:ascii="Times New Roman"/>
          <w:b/>
          <w:i w:val="false"/>
          <w:color w:val="000000"/>
        </w:rPr>
        <w:t xml:space="preserve"> 
6. Нормативтік құқықтық актілердің жобаларын дайындау,</w:t>
      </w:r>
      <w:r>
        <w:br/>
      </w:r>
      <w:r>
        <w:rPr>
          <w:rFonts w:ascii="Times New Roman"/>
          <w:b/>
          <w:i w:val="false"/>
          <w:color w:val="000000"/>
        </w:rPr>
        <w:t>
ресімдеу және келісу тәртібі</w:t>
      </w:r>
    </w:p>
    <w:bookmarkEnd w:id="13"/>
    <w:bookmarkStart w:name="z15" w:id="14"/>
    <w:p>
      <w:pPr>
        <w:spacing w:after="0"/>
        <w:ind w:left="0"/>
        <w:jc w:val="both"/>
      </w:pPr>
      <w:r>
        <w:rPr>
          <w:rFonts w:ascii="Times New Roman"/>
          <w:b w:val="false"/>
          <w:i w:val="false"/>
          <w:color w:val="000000"/>
          <w:sz w:val="28"/>
        </w:rPr>
        <w:t>
      43. Министрлік өзінің құзыреті шегінде әзірлейтін нормативтік құқықтық актілердің жобаларын (бұдан әрі - жобалар) дайындауды тиісті құрылымдық бөлімшелер мемлекеттік және орыс тілдерінде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1997 жылғы 11 шілдедегі,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Қазақстан Республикасының 1998 жылғы 24 наурыздағы заңдарының,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Жарлығының</w:t>
      </w:r>
      <w:r>
        <w:rPr>
          <w:rFonts w:ascii="Times New Roman"/>
          <w:b w:val="false"/>
          <w:i w:val="false"/>
          <w:color w:val="000000"/>
          <w:sz w:val="28"/>
        </w:rPr>
        <w:t xml:space="preserve"> (бұдан әрі - Қазақстан Республикасы Президентінің 2010 жылғы 27 сәуірдегі № 976 Жарлығы), Қазақстан Республикасы Үкіметінің Регламентінің талаптарына, «Норма шығармашылығы қызметiн жетiлдiру жөнiндегi шаралар туралы» Қазақстан Республикасы Үкіметінің 2002 жылғы 30 мамырдағы </w:t>
      </w:r>
      <w:r>
        <w:rPr>
          <w:rFonts w:ascii="Times New Roman"/>
          <w:b w:val="false"/>
          <w:i w:val="false"/>
          <w:color w:val="000000"/>
          <w:sz w:val="28"/>
        </w:rPr>
        <w:t>№ 598</w:t>
      </w:r>
      <w:r>
        <w:rPr>
          <w:rFonts w:ascii="Times New Roman"/>
          <w:b w:val="false"/>
          <w:i w:val="false"/>
          <w:color w:val="000000"/>
          <w:sz w:val="28"/>
        </w:rPr>
        <w:t>, «Қазақстан Республикасының уәкілетті органдарында заң жобалау жұмыстарын ұйымдастыру ережесін бекіту туралы» Қазақстан Республикасы Үкіметінің 2003 жылғы 21 тамыздағы </w:t>
      </w:r>
      <w:r>
        <w:rPr>
          <w:rFonts w:ascii="Times New Roman"/>
          <w:b w:val="false"/>
          <w:i w:val="false"/>
          <w:color w:val="000000"/>
          <w:sz w:val="28"/>
        </w:rPr>
        <w:t>№ 840</w:t>
      </w:r>
      <w:r>
        <w:rPr>
          <w:rFonts w:ascii="Times New Roman"/>
          <w:b w:val="false"/>
          <w:i w:val="false"/>
          <w:color w:val="000000"/>
          <w:sz w:val="28"/>
        </w:rPr>
        <w:t>, «Заңға бағынысты нормативтік құқықтық актілердің жобаларын ресімдеу және келісудің кейбір мәселелері туралы» Қазақстан Республикасы Үкіметінің 2006 жылғы 16 тамыздағы </w:t>
      </w:r>
      <w:r>
        <w:rPr>
          <w:rFonts w:ascii="Times New Roman"/>
          <w:b w:val="false"/>
          <w:i w:val="false"/>
          <w:color w:val="000000"/>
          <w:sz w:val="28"/>
        </w:rPr>
        <w:t>№ 773</w:t>
      </w:r>
      <w:r>
        <w:rPr>
          <w:rFonts w:ascii="Times New Roman"/>
          <w:b w:val="false"/>
          <w:i w:val="false"/>
          <w:color w:val="000000"/>
          <w:sz w:val="28"/>
        </w:rPr>
        <w:t>, «Нормативтiк құқықтық актілерді мемлекеттiк тiркеу қағидаларын бекiту туралы» Қазақстан Республикасының Үкiметiнің 2006 жылғы 17 тамыздағы </w:t>
      </w:r>
      <w:r>
        <w:rPr>
          <w:rFonts w:ascii="Times New Roman"/>
          <w:b w:val="false"/>
          <w:i w:val="false"/>
          <w:color w:val="000000"/>
          <w:sz w:val="28"/>
        </w:rPr>
        <w:t>№ 778</w:t>
      </w:r>
      <w:r>
        <w:rPr>
          <w:rFonts w:ascii="Times New Roman"/>
          <w:b w:val="false"/>
          <w:i w:val="false"/>
          <w:color w:val="000000"/>
          <w:sz w:val="28"/>
        </w:rPr>
        <w:t xml:space="preserve"> қаулыларына және осы Регламентке сәйкес жүзеге асырады. </w:t>
      </w:r>
      <w:r>
        <w:br/>
      </w:r>
      <w:r>
        <w:rPr>
          <w:rFonts w:ascii="Times New Roman"/>
          <w:b w:val="false"/>
          <w:i w:val="false"/>
          <w:color w:val="000000"/>
          <w:sz w:val="28"/>
        </w:rPr>
        <w:t>
</w:t>
      </w:r>
      <w:r>
        <w:rPr>
          <w:rFonts w:ascii="Times New Roman"/>
          <w:b w:val="false"/>
          <w:i w:val="false"/>
          <w:color w:val="000000"/>
          <w:sz w:val="28"/>
        </w:rPr>
        <w:t>
      44. Жобаның сапалы әзірленуін жобаны әзірлеген белгіленген мерзімде құрылымдық бөлімшенің басшысы қамтамасыз етеді.</w:t>
      </w:r>
      <w:r>
        <w:br/>
      </w:r>
      <w:r>
        <w:rPr>
          <w:rFonts w:ascii="Times New Roman"/>
          <w:b w:val="false"/>
          <w:i w:val="false"/>
          <w:color w:val="000000"/>
          <w:sz w:val="28"/>
        </w:rPr>
        <w:t>
</w:t>
      </w:r>
      <w:r>
        <w:rPr>
          <w:rFonts w:ascii="Times New Roman"/>
          <w:b w:val="false"/>
          <w:i w:val="false"/>
          <w:color w:val="000000"/>
          <w:sz w:val="28"/>
        </w:rPr>
        <w:t>
      Қазақ және орыс тілдерінің тең түпнұсқалылығын орталық аппарат пен Комитеттердегі редакциялау қызметі қамтамасыз етеді. Жобаның мемлекеттік және орыс тілдеріндегі мәтіндерінің тең түпнұсқалылығы үшін жауапты орындаушы, құрылымдық бөлімшелер мен ведомстволардың басшылары, сондай-ақ орталық аппарат пен Комитеттердегі редакциялау қызметтері жауап береді.</w:t>
      </w:r>
      <w:r>
        <w:br/>
      </w:r>
      <w:r>
        <w:rPr>
          <w:rFonts w:ascii="Times New Roman"/>
          <w:b w:val="false"/>
          <w:i w:val="false"/>
          <w:color w:val="000000"/>
          <w:sz w:val="28"/>
        </w:rPr>
        <w:t>
</w:t>
      </w:r>
      <w:r>
        <w:rPr>
          <w:rFonts w:ascii="Times New Roman"/>
          <w:b w:val="false"/>
          <w:i w:val="false"/>
          <w:color w:val="000000"/>
          <w:sz w:val="28"/>
        </w:rPr>
        <w:t>
      45. Егер әзірленген жобалардың нормаларының қолданылуын қамтамасыз ету үшін, сондай-ақ бұрын қабылданған актілермен қайшылықтарды жою үшін басқа да нормативтік құқықтық актілерге өзгерістер мен толықтырулар енгізу (күші жойылды деп тану) қажет болса, негізгі актінің жобасымен бір мезгілде тиісті актілердің жобалары да әзірленеді және келісуге ұсынылады.</w:t>
      </w:r>
      <w:r>
        <w:br/>
      </w:r>
      <w:r>
        <w:rPr>
          <w:rFonts w:ascii="Times New Roman"/>
          <w:b w:val="false"/>
          <w:i w:val="false"/>
          <w:color w:val="000000"/>
          <w:sz w:val="28"/>
        </w:rPr>
        <w:t>
</w:t>
      </w:r>
      <w:r>
        <w:rPr>
          <w:rFonts w:ascii="Times New Roman"/>
          <w:b w:val="false"/>
          <w:i w:val="false"/>
          <w:color w:val="000000"/>
          <w:sz w:val="28"/>
        </w:rPr>
        <w:t>
      46. Министрліктің құрылымдық бөлімшелері әзірлеген жобалар, олар кімнің құзыретін қозғайтын болса, құрылымдық бөлімше басшысының қолы қойылған ілеспе хатпен сол құрылымдық бөлімшелерге және Министрліктің заң қызметіне келісуге жіберіледі.</w:t>
      </w:r>
      <w:r>
        <w:br/>
      </w:r>
      <w:r>
        <w:rPr>
          <w:rFonts w:ascii="Times New Roman"/>
          <w:b w:val="false"/>
          <w:i w:val="false"/>
          <w:color w:val="000000"/>
          <w:sz w:val="28"/>
        </w:rPr>
        <w:t>
</w:t>
      </w:r>
      <w:r>
        <w:rPr>
          <w:rFonts w:ascii="Times New Roman"/>
          <w:b w:val="false"/>
          <w:i w:val="false"/>
          <w:color w:val="000000"/>
          <w:sz w:val="28"/>
        </w:rPr>
        <w:t>
      Бұл ретте жобалардың әр парағына заң қызметінің басшысы не оның міндетін атқарушы қол қоятын ведомстволарды қоспағанда, жобалардың әр парағына Министрліктің тікелей орындаушысы мен әзірлеуші - құрылымдық бөлімшенің басшысы не оның міндетін атқарушы қол қояды.</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министрінің 27.10.2015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47. Министрліктің құрылымдық бөлімшелері әзірлеген жобаларды келісу 10 (он) жұмыс күнінен аспайтын мерзімде жүзеге асырылады.</w:t>
      </w:r>
      <w:r>
        <w:br/>
      </w:r>
      <w:r>
        <w:rPr>
          <w:rFonts w:ascii="Times New Roman"/>
          <w:b w:val="false"/>
          <w:i w:val="false"/>
          <w:color w:val="000000"/>
          <w:sz w:val="28"/>
        </w:rPr>
        <w:t>
</w:t>
      </w:r>
      <w:r>
        <w:rPr>
          <w:rFonts w:ascii="Times New Roman"/>
          <w:b w:val="false"/>
          <w:i w:val="false"/>
          <w:color w:val="000000"/>
          <w:sz w:val="28"/>
        </w:rPr>
        <w:t>
      Нормативтiк құқықтық актіні келісуші құрылымдық бөлімше басшысының шешімімен жұмыс тәртібінде пысықтауға жол беріледі, бұл туралы құрылымдық бөлімшенің бұдан бұрын ұсынған ілеспе хатында белгі (аты-жөні, күні, алғаны туралы қол қою) жасалады.</w:t>
      </w:r>
      <w:r>
        <w:br/>
      </w:r>
      <w:r>
        <w:rPr>
          <w:rFonts w:ascii="Times New Roman"/>
          <w:b w:val="false"/>
          <w:i w:val="false"/>
          <w:color w:val="000000"/>
          <w:sz w:val="28"/>
        </w:rPr>
        <w:t>
</w:t>
      </w:r>
      <w:r>
        <w:rPr>
          <w:rFonts w:ascii="Times New Roman"/>
          <w:b w:val="false"/>
          <w:i w:val="false"/>
          <w:color w:val="000000"/>
          <w:sz w:val="28"/>
        </w:rPr>
        <w:t>
      Бұл ретте мемлекеттік органдардың интернет-порталында (бұдан әрі - МОИП) келісу кезеңдеріне орындаушы, басқарма басшысы, жобаны әзірлеуші – департамент директорының орынбасары, директоры (департамент директоры болмаған жағдайда – департамент директорының міндеттерін атқарушы тұлға), сондай-ақ келісуші құрылымдық бөлімшелер енгізіледі.</w:t>
      </w:r>
      <w:r>
        <w:br/>
      </w:r>
      <w:r>
        <w:rPr>
          <w:rFonts w:ascii="Times New Roman"/>
          <w:b w:val="false"/>
          <w:i w:val="false"/>
          <w:color w:val="000000"/>
          <w:sz w:val="28"/>
        </w:rPr>
        <w:t>
</w:t>
      </w:r>
      <w:r>
        <w:rPr>
          <w:rFonts w:ascii="Times New Roman"/>
          <w:b w:val="false"/>
          <w:i w:val="false"/>
          <w:color w:val="000000"/>
          <w:sz w:val="28"/>
        </w:rPr>
        <w:t>
      48. Құрылымдық бөлімшелер, оның ішінде Министрліктің заң қызметі ұсынған ескертулерді жойғаннан кейін, орындаушы Министрліктің заң қызметі басшысының (не оның міндеттерін атқарушы тұлғаның) және мемлекеттік орган басшысының мемлекеттік органдардың куәландыру орталығындағы электрондық цифрлық қолтаңбасын (бұдан әрі - ЭЦҚ) қолдана отырып куәландырылған электрондық құжаттар нысанындағы қаулы (өкімнің), заңның жобасын, сондай-ақ оған түсіндірме жазбаны және басқа да қажетті құжаттарды МОИП-та орналастырады және МОИП арқылы тиісті мемлекеттік органдарға келісуге, ал ұйымдарға келісуге «Электрондық құжат айналымы ережесiн бекiту туралы» Қазақстан Республикасы Үкіметінің 2004 жылғы 17 сәуірдегі № 430 </w:t>
      </w:r>
      <w:r>
        <w:rPr>
          <w:rFonts w:ascii="Times New Roman"/>
          <w:b w:val="false"/>
          <w:i w:val="false"/>
          <w:color w:val="000000"/>
          <w:sz w:val="28"/>
        </w:rPr>
        <w:t>қаулысына</w:t>
      </w:r>
      <w:r>
        <w:rPr>
          <w:rFonts w:ascii="Times New Roman"/>
          <w:b w:val="false"/>
          <w:i w:val="false"/>
          <w:color w:val="000000"/>
          <w:sz w:val="28"/>
        </w:rPr>
        <w:t xml:space="preserve"> сәйкес расталған электрондық құжаттың қағаз көшірмесін жібереді.</w:t>
      </w:r>
      <w:r>
        <w:br/>
      </w:r>
      <w:r>
        <w:rPr>
          <w:rFonts w:ascii="Times New Roman"/>
          <w:b w:val="false"/>
          <w:i w:val="false"/>
          <w:color w:val="000000"/>
          <w:sz w:val="28"/>
        </w:rPr>
        <w:t>
</w:t>
      </w:r>
      <w:r>
        <w:rPr>
          <w:rFonts w:ascii="Times New Roman"/>
          <w:b w:val="false"/>
          <w:i w:val="false"/>
          <w:color w:val="000000"/>
          <w:sz w:val="28"/>
        </w:rPr>
        <w:t>
      49. Келісу парағы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«ҚБПҮ» грифі бар жобаларға ғана және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Министрліктің бұйрықтарына қолданылады, оларға орындаушылар мен Министрліктің келісуші құрылымдық бөлімшелерінің басшылары бұрыштама қояды.</w:t>
      </w:r>
      <w:r>
        <w:br/>
      </w:r>
      <w:r>
        <w:rPr>
          <w:rFonts w:ascii="Times New Roman"/>
          <w:b w:val="false"/>
          <w:i w:val="false"/>
          <w:color w:val="000000"/>
          <w:sz w:val="28"/>
        </w:rPr>
        <w:t>
</w:t>
      </w:r>
      <w:r>
        <w:rPr>
          <w:rFonts w:ascii="Times New Roman"/>
          <w:b w:val="false"/>
          <w:i w:val="false"/>
          <w:color w:val="000000"/>
          <w:sz w:val="28"/>
        </w:rPr>
        <w:t>
      Осы тармақта көрсетілген жобаларды мүдделі құрылымдық бөлімшелердің барлығымен және редакциялау қызметімен келіскеннен кейін Министрліктің заң қызметі келіседі.</w:t>
      </w:r>
      <w:r>
        <w:br/>
      </w:r>
      <w:r>
        <w:rPr>
          <w:rFonts w:ascii="Times New Roman"/>
          <w:b w:val="false"/>
          <w:i w:val="false"/>
          <w:color w:val="000000"/>
          <w:sz w:val="28"/>
        </w:rPr>
        <w:t>
</w:t>
      </w:r>
      <w:r>
        <w:rPr>
          <w:rFonts w:ascii="Times New Roman"/>
          <w:b w:val="false"/>
          <w:i w:val="false"/>
          <w:color w:val="000000"/>
          <w:sz w:val="28"/>
        </w:rPr>
        <w:t>
      Заң қызметі басшысының бұрыштамасын алғаннан кейін жоба тиісті мәселелерге жетекшілік ететін вице-министрге, Жауапты хатшыға келісуге және бұрыштама қоюға ұсынылады, одан кейін Министрге қол қоюға ұсынылады.</w:t>
      </w:r>
      <w:r>
        <w:br/>
      </w:r>
      <w:r>
        <w:rPr>
          <w:rFonts w:ascii="Times New Roman"/>
          <w:b w:val="false"/>
          <w:i w:val="false"/>
          <w:color w:val="000000"/>
          <w:sz w:val="28"/>
        </w:rPr>
        <w:t>
</w:t>
      </w:r>
      <w:r>
        <w:rPr>
          <w:rFonts w:ascii="Times New Roman"/>
          <w:b w:val="false"/>
          <w:i w:val="false"/>
          <w:color w:val="000000"/>
          <w:sz w:val="28"/>
        </w:rPr>
        <w:t>
      50. Ішкі келісуден кейін әзірлеуші жобаны Үкімет Регламентінің талаптарына сәйкес келісуге мүдделі мемлекеттік органдарға жібереді.</w:t>
      </w:r>
      <w:r>
        <w:br/>
      </w:r>
      <w:r>
        <w:rPr>
          <w:rFonts w:ascii="Times New Roman"/>
          <w:b w:val="false"/>
          <w:i w:val="false"/>
          <w:color w:val="000000"/>
          <w:sz w:val="28"/>
        </w:rPr>
        <w:t>
</w:t>
      </w:r>
      <w:r>
        <w:rPr>
          <w:rFonts w:ascii="Times New Roman"/>
          <w:b w:val="false"/>
          <w:i w:val="false"/>
          <w:color w:val="000000"/>
          <w:sz w:val="28"/>
        </w:rPr>
        <w:t>
      51. Президенттің актілерінің, заңдардың, қаулылардың (өкімдердің) жобаларын, кадрлық (мемлекеттік органдардың лауазымды тұлғаларды тағайындау және босату, сондай-ақ жұмыс топтарын, комиссиялар құру бөлігінде)және ұйымдастыру сипатындағы жобаларды қоспағанда, оларды барлық мүдделі мемлекеттік органдармен келіскеннен кейін әділет министрлігі мен ұлттық экономика министрлігінің міндетті түрде қарауына жатады.</w:t>
      </w:r>
      <w:r>
        <w:br/>
      </w:r>
      <w:r>
        <w:rPr>
          <w:rFonts w:ascii="Times New Roman"/>
          <w:b w:val="false"/>
          <w:i w:val="false"/>
          <w:color w:val="000000"/>
          <w:sz w:val="28"/>
        </w:rPr>
        <w:t>
</w:t>
      </w:r>
      <w:r>
        <w:rPr>
          <w:rFonts w:ascii="Times New Roman"/>
          <w:b w:val="false"/>
          <w:i w:val="false"/>
          <w:color w:val="000000"/>
          <w:sz w:val="28"/>
        </w:rPr>
        <w:t>
      52. Қазақстан Республикасының халықаралық шарттарын жасасу, орындау, өзгерту және тоқтату мәселелері жөніндегі жобалар МОИП арқылы мүдделі мемлекеттік органдармен олардың құзыретіне қатысты мәселелер бойынша келісіледі, одан кейін Қазақстан Республикасының Әділет министрлігінде заңдық сараптауға жатады.</w:t>
      </w:r>
      <w:r>
        <w:br/>
      </w:r>
      <w:r>
        <w:rPr>
          <w:rFonts w:ascii="Times New Roman"/>
          <w:b w:val="false"/>
          <w:i w:val="false"/>
          <w:color w:val="000000"/>
          <w:sz w:val="28"/>
        </w:rPr>
        <w:t>
</w:t>
      </w:r>
      <w:r>
        <w:rPr>
          <w:rFonts w:ascii="Times New Roman"/>
          <w:b w:val="false"/>
          <w:i w:val="false"/>
          <w:color w:val="000000"/>
          <w:sz w:val="28"/>
        </w:rPr>
        <w:t>
      53. Министрліктің өзі қабылдаған және (немесе) өзі әзірлеушісі болып табылатын нормативтік құқықтық актілерге, сондай-ақ Министрліктің құзыретіне жататын актілерге қатысты құқықтық мониторинг жүргізуі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және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министрінің 27.10.2015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53-1. Министрліктің құрылымдық бөлімшелері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және өзгерістер және (немесе) толықтырулар енгізу немесе олардың күші жойылды деп тану бойынша уақтылы шаралар қабылдау үшін өздері әзірлеушілері болып табылатын нормативтік құқықтық актілерге, сондай-ақ өздерінің құзыретіне жататын актілерге қатысты құқықтық мониторинг жүргізеді.</w:t>
      </w:r>
      <w:r>
        <w:br/>
      </w:r>
      <w:r>
        <w:rPr>
          <w:rFonts w:ascii="Times New Roman"/>
          <w:b w:val="false"/>
          <w:i w:val="false"/>
          <w:color w:val="000000"/>
          <w:sz w:val="28"/>
        </w:rPr>
        <w:t>
</w:t>
      </w:r>
      <w:r>
        <w:rPr>
          <w:rFonts w:ascii="Times New Roman"/>
          <w:b w:val="false"/>
          <w:i w:val="false"/>
          <w:color w:val="000000"/>
          <w:sz w:val="28"/>
        </w:rPr>
        <w:t>
      Жоғары деңгейдегі жаңа нормативтік құқықтық актілер қабылданған жағдайда, Министрліктің құрылымдық бөлімшелері Заң қызметі департаментімен бірлесіп 3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Министрліктің құрылымдық бөлімшелері Заң қызметі департаментімен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қабылдаған шаралары туралы ақпаратты Министрліктің әзірлеуші құрылымдық бөлімшесі бұл актілер қабылданғаннан кейін 2 (екі) жұмыс күні ішінде Заң қызметі департаментіне ұсынады.</w:t>
      </w:r>
      <w:r>
        <w:br/>
      </w:r>
      <w:r>
        <w:rPr>
          <w:rFonts w:ascii="Times New Roman"/>
          <w:b w:val="false"/>
          <w:i w:val="false"/>
          <w:color w:val="000000"/>
          <w:sz w:val="28"/>
        </w:rPr>
        <w:t>
</w:t>
      </w:r>
      <w:r>
        <w:rPr>
          <w:rFonts w:ascii="Times New Roman"/>
          <w:b w:val="false"/>
          <w:i w:val="false"/>
          <w:color w:val="000000"/>
          <w:sz w:val="28"/>
        </w:rPr>
        <w:t>
      Заң қызметі департаменті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актілерді қабылдау бойынша қабылданған шаралар туралы ақпаратты алғаннан кейін 5 (бес) жұмыс күні ішінде Қазақстан Республикасы Әділет министрлігіне ұсынады.</w:t>
      </w:r>
      <w:r>
        <w:br/>
      </w:r>
      <w:r>
        <w:rPr>
          <w:rFonts w:ascii="Times New Roman"/>
          <w:b w:val="false"/>
          <w:i w:val="false"/>
          <w:color w:val="000000"/>
          <w:sz w:val="28"/>
        </w:rPr>
        <w:t>
</w:t>
      </w:r>
      <w:r>
        <w:rPr>
          <w:rFonts w:ascii="Times New Roman"/>
          <w:b w:val="false"/>
          <w:i w:val="false"/>
          <w:color w:val="000000"/>
          <w:sz w:val="28"/>
        </w:rPr>
        <w:t>
      Нормативтік құқықтық актілерге құқықтық мониторинг Министрдің бұйрығымен бекітілген құқықтық мониторинг жүргізу кестесіне сәйкес жүргізіледі.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актілерге жүргізілген құқықтық мониторинг нәтижелері ай сайын келесі айдың 5 күнінен кешіктірмей Заң қызметі департаментіне жіберіледі.</w:t>
      </w:r>
      <w:r>
        <w:br/>
      </w: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Қаржы министрінің 27.10.2015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53-2. Заң қызметі департаменті алынған мәліметтерді қорытады және талдайды және Министрге, сондай-ақ Министрліктің жауапты хатшысына ай сайын есепті айдан кейінгі айдың 10 күніне қарай тұжырымдары мен ұсынымдары бар жиынтық ақпарат дайындайды.</w:t>
      </w:r>
      <w:r>
        <w:br/>
      </w:r>
      <w:r>
        <w:rPr>
          <w:rFonts w:ascii="Times New Roman"/>
          <w:b w:val="false"/>
          <w:i w:val="false"/>
          <w:color w:val="000000"/>
          <w:sz w:val="28"/>
        </w:rPr>
        <w:t>
</w:t>
      </w:r>
      <w:r>
        <w:rPr>
          <w:rFonts w:ascii="Times New Roman"/>
          <w:b w:val="false"/>
          <w:i w:val="false"/>
          <w:color w:val="ff0000"/>
          <w:sz w:val="28"/>
        </w:rPr>
        <w:t xml:space="preserve">      Ескерту. 53-2-тармақпен толықтырылды - ҚР Қаржы министрінің 27.10.2015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53-3. Министрліктің құрылымдық бөлімшелері бекітілген құқықтық мониторинг жүргізу кестесіне сәйкес мониторинг қорытындыларын толтырады және Қазақстан Республикасы Әділет министрлігінің корпоративтік порталында «Құқықтық мониторинг» кіші жүйесінде (бұдан әрі - жүйе) орналастырады.</w:t>
      </w:r>
      <w:r>
        <w:br/>
      </w:r>
      <w:r>
        <w:rPr>
          <w:rFonts w:ascii="Times New Roman"/>
          <w:b w:val="false"/>
          <w:i w:val="false"/>
          <w:color w:val="000000"/>
          <w:sz w:val="28"/>
        </w:rPr>
        <w:t>
</w:t>
      </w:r>
      <w:r>
        <w:rPr>
          <w:rFonts w:ascii="Times New Roman"/>
          <w:b w:val="false"/>
          <w:i w:val="false"/>
          <w:color w:val="000000"/>
          <w:sz w:val="28"/>
        </w:rPr>
        <w:t>
      Мониторинг үшін пайдаланылатын нормативтік құқықтық актілер туралы ақпарат жинау, есепке алу және сақтау мақсатында Министрліктің құрылымдық бөлімшелері тұрақты негізінде Порталда нормативтік құқықтық актілерінің тіркелімдерін толтырады (қалыптастырады), және апта сайын есептіден кейінгі аптаның бірінші күні жүргізілген жұмыс бойынша мәліметті Заң қызметі департаментіне ұсынады.</w:t>
      </w:r>
      <w:r>
        <w:br/>
      </w:r>
      <w:r>
        <w:rPr>
          <w:rFonts w:ascii="Times New Roman"/>
          <w:b w:val="false"/>
          <w:i w:val="false"/>
          <w:color w:val="000000"/>
          <w:sz w:val="28"/>
        </w:rPr>
        <w:t>
</w:t>
      </w:r>
      <w:r>
        <w:rPr>
          <w:rFonts w:ascii="Times New Roman"/>
          <w:b w:val="false"/>
          <w:i w:val="false"/>
          <w:color w:val="000000"/>
          <w:sz w:val="28"/>
        </w:rPr>
        <w:t>
      Заң қызметі департаменті көрсетілген кіші жүйенің уақтылы толтырылуына тұрақты негізде бақылау жүргізеді.</w:t>
      </w:r>
      <w:r>
        <w:br/>
      </w:r>
      <w:r>
        <w:rPr>
          <w:rFonts w:ascii="Times New Roman"/>
          <w:b w:val="false"/>
          <w:i w:val="false"/>
          <w:color w:val="000000"/>
          <w:sz w:val="28"/>
        </w:rPr>
        <w:t>
</w:t>
      </w:r>
      <w:r>
        <w:rPr>
          <w:rFonts w:ascii="Times New Roman"/>
          <w:b w:val="false"/>
          <w:i w:val="false"/>
          <w:color w:val="ff0000"/>
          <w:sz w:val="28"/>
        </w:rPr>
        <w:t xml:space="preserve">      Ескерту. 53-3-тармақпен толықтырылды - ҚР Қаржы министрінің 27.10.2015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53-4. Қазақстан Республикасы Үкіметінің 2011 жылғы 25 тамыздағы № 964 қаулысымен бекітілген Нормативтік құқықтық актілердің құқықтық мониторингін жүргізу қағидасының 16-тармағына сәйкес Заң қызметі департаменті тоқсан сайын Министр қабылдаған бұйрықтардың тізбесін Әділет министрлігіне ұсынады.</w:t>
      </w:r>
      <w:r>
        <w:br/>
      </w:r>
      <w:r>
        <w:rPr>
          <w:rFonts w:ascii="Times New Roman"/>
          <w:b w:val="false"/>
          <w:i w:val="false"/>
          <w:color w:val="000000"/>
          <w:sz w:val="28"/>
        </w:rPr>
        <w:t>
</w:t>
      </w:r>
      <w:r>
        <w:rPr>
          <w:rFonts w:ascii="Times New Roman"/>
          <w:b w:val="false"/>
          <w:i w:val="false"/>
          <w:color w:val="ff0000"/>
          <w:sz w:val="28"/>
        </w:rPr>
        <w:t xml:space="preserve">      Ескерту. 53-4-тармақпен толықтырылды - ҚР Қаржы министрінің 27.10.2015 </w:t>
      </w:r>
      <w:r>
        <w:rPr>
          <w:rFonts w:ascii="Times New Roman"/>
          <w:b w:val="false"/>
          <w:i w:val="false"/>
          <w:color w:val="000000"/>
          <w:sz w:val="28"/>
        </w:rPr>
        <w:t>№ 548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54. Министрлікке келісуге келіп түскен жобаларды құжаттамалық қамтамасыз ету қызметі жобаның өтуіне жауапты және Министрліктің жобалар жіберілетін құрылымдық бөлімшелерінің құзыретіне сәйкес мүдделі құрылымдық бөлімшесін айқындайтын міндеттерді бөлуге сәйкес Министрлік басшылығының қарауына жібереді. Министрліктің жобалар жіберілетін құрылымдық бөлімшелері арасындағы Қазақстан Республикасы Үкіметінің қаулы, Қазақстан Республикасы Премьер-Министрінің өкім жобаларын, заң жобаларын келісу ЭЦҚ пайдаланыла отырып, МОИП арқылы электрондық құжаттар нысанында жүргізіледі.</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егер Министрлік басшылығы неғұрлым қысқа мерзім белгілемесе, келісуге келіп түскен күннен бастап 5 (бес) жұмыс күнінен аспайтын мерзімде жобаны қарайды және өз қорытындыларын басшысы жобаның тікелей орындаушысын айқындайтын, жобаның өтуіне жауапты құрылымдық бөлімшеге ұсынады.</w:t>
      </w:r>
      <w:r>
        <w:br/>
      </w:r>
      <w:r>
        <w:rPr>
          <w:rFonts w:ascii="Times New Roman"/>
          <w:b w:val="false"/>
          <w:i w:val="false"/>
          <w:color w:val="000000"/>
          <w:sz w:val="28"/>
        </w:rPr>
        <w:t>
</w:t>
      </w:r>
      <w:r>
        <w:rPr>
          <w:rFonts w:ascii="Times New Roman"/>
          <w:b w:val="false"/>
          <w:i w:val="false"/>
          <w:color w:val="000000"/>
          <w:sz w:val="28"/>
        </w:rPr>
        <w:t>
      Жобаларды қараудың жалпы мерзімі Үкіметтің Регламентімен және норма шығармашылығы қызметі саласындағы өзге де нормативтік құқықтық актілермен, сондай-ақ жоғары тұрған мемлекеттік органдардың және лауазымды тұлғалардың тапсырмаларымен айқындалады.</w:t>
      </w:r>
      <w:r>
        <w:br/>
      </w:r>
      <w:r>
        <w:rPr>
          <w:rFonts w:ascii="Times New Roman"/>
          <w:b w:val="false"/>
          <w:i w:val="false"/>
          <w:color w:val="000000"/>
          <w:sz w:val="28"/>
        </w:rPr>
        <w:t>
</w:t>
      </w:r>
      <w:r>
        <w:rPr>
          <w:rFonts w:ascii="Times New Roman"/>
          <w:b w:val="false"/>
          <w:i w:val="false"/>
          <w:color w:val="000000"/>
          <w:sz w:val="28"/>
        </w:rPr>
        <w:t>
      Жауапты құрылымдық бөлімшенің орындаушысы мүдделі бөлімшелердің пікірлерін жинақтайды және әзірлеуші органға жауаптың жобасын дайындайды, оған жобаның өтуіне жауапты бөлімше мен Министрліктің заң қызметінің басшысы, мүдделі бөлімшелердің басшылары, міндеттердің бөлінуіне сәйкес Министрліктің басшылығы бұрыштама қояды, содан кейін Министрдің бірінші басшысының ЭЦҚ куәландырылады.</w:t>
      </w:r>
      <w:r>
        <w:br/>
      </w:r>
      <w:r>
        <w:rPr>
          <w:rFonts w:ascii="Times New Roman"/>
          <w:b w:val="false"/>
          <w:i w:val="false"/>
          <w:color w:val="000000"/>
          <w:sz w:val="28"/>
        </w:rPr>
        <w:t>
</w:t>
      </w:r>
      <w:r>
        <w:rPr>
          <w:rFonts w:ascii="Times New Roman"/>
          <w:b w:val="false"/>
          <w:i w:val="false"/>
          <w:color w:val="000000"/>
          <w:sz w:val="28"/>
        </w:rPr>
        <w:t>
      55. Қазақстан Республикасы Үкіметінің қаулыларының, Қазақстан Республикасы Премьер-Министрінің өкімдерінің жобалары, заң жобалары МОИП-те ескертусіз келісілген жағдайда, әзірлеуші орган Министрліктің басшылығына электрондық құжаттың қағаз көшірмесі түріндегі жобаның түпнұсқасын қол қоюға ұсынады.</w:t>
      </w:r>
      <w:r>
        <w:br/>
      </w:r>
      <w:r>
        <w:rPr>
          <w:rFonts w:ascii="Times New Roman"/>
          <w:b w:val="false"/>
          <w:i w:val="false"/>
          <w:color w:val="000000"/>
          <w:sz w:val="28"/>
        </w:rPr>
        <w:t>
</w:t>
      </w:r>
      <w:r>
        <w:rPr>
          <w:rFonts w:ascii="Times New Roman"/>
          <w:b w:val="false"/>
          <w:i w:val="false"/>
          <w:color w:val="000000"/>
          <w:sz w:val="28"/>
        </w:rPr>
        <w:t>
      56. Келісу парағы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«ҚБПҮ» грифі бар жобаларға ғана және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орталық атқарушы және орталық мемлекеттік органдардың, олардың ведомстволарының бұйрықтарына қолданылады, оларға орындаушылар мен Министрліктің келісуші құрылымдық бөлімшелерінің басшылары бұрыштама қояды.</w:t>
      </w:r>
      <w:r>
        <w:br/>
      </w:r>
      <w:r>
        <w:rPr>
          <w:rFonts w:ascii="Times New Roman"/>
          <w:b w:val="false"/>
          <w:i w:val="false"/>
          <w:color w:val="000000"/>
          <w:sz w:val="28"/>
        </w:rPr>
        <w:t>
</w:t>
      </w:r>
      <w:r>
        <w:rPr>
          <w:rFonts w:ascii="Times New Roman"/>
          <w:b w:val="false"/>
          <w:i w:val="false"/>
          <w:color w:val="000000"/>
          <w:sz w:val="28"/>
        </w:rPr>
        <w:t>
      Осы тармақта көрсетілген жобаларды Министрліктің заң қызметі мүдделі құрылымдық бөлімшелердің барлығы мен редакциялау қызметі келіскеннен кейін келіседі.</w:t>
      </w:r>
      <w:r>
        <w:br/>
      </w:r>
      <w:r>
        <w:rPr>
          <w:rFonts w:ascii="Times New Roman"/>
          <w:b w:val="false"/>
          <w:i w:val="false"/>
          <w:color w:val="000000"/>
          <w:sz w:val="28"/>
        </w:rPr>
        <w:t>
</w:t>
      </w:r>
      <w:r>
        <w:rPr>
          <w:rFonts w:ascii="Times New Roman"/>
          <w:b w:val="false"/>
          <w:i w:val="false"/>
          <w:color w:val="000000"/>
          <w:sz w:val="28"/>
        </w:rPr>
        <w:t>
      Министрліктің заң қызметі басшысының бұрыштамасын алғаннан кейін жоба тиісті мәселелерге жетекшілік ететін вице-министрге, Жауапты хатшыға келісуге және бұрыштама қоюға ұсынылады, одан кейін Министрге қол қоюға ұсынылады.</w:t>
      </w:r>
      <w:r>
        <w:br/>
      </w:r>
      <w:r>
        <w:rPr>
          <w:rFonts w:ascii="Times New Roman"/>
          <w:b w:val="false"/>
          <w:i w:val="false"/>
          <w:color w:val="000000"/>
          <w:sz w:val="28"/>
        </w:rPr>
        <w:t>
</w:t>
      </w:r>
      <w:r>
        <w:rPr>
          <w:rFonts w:ascii="Times New Roman"/>
          <w:b w:val="false"/>
          <w:i w:val="false"/>
          <w:color w:val="000000"/>
          <w:sz w:val="28"/>
        </w:rPr>
        <w:t>
      57. МОИП-тағы келісу нәтижесі жобаның Министрлікте өтуіне жауапты бөлімше басшысының ЭЦҚ-мен куәландырылады және 2 (екі) жұмыс күнінен аспайтын мерзімде мүдделі бөлімшелер басшыларының ЭЦҚ-мен, міндеттердің бөлінуіне сәйкес Министрлік басшылығы куәландырады.</w:t>
      </w:r>
      <w:r>
        <w:br/>
      </w:r>
      <w:r>
        <w:rPr>
          <w:rFonts w:ascii="Times New Roman"/>
          <w:b w:val="false"/>
          <w:i w:val="false"/>
          <w:color w:val="000000"/>
          <w:sz w:val="28"/>
        </w:rPr>
        <w:t>
</w:t>
      </w:r>
      <w:r>
        <w:rPr>
          <w:rFonts w:ascii="Times New Roman"/>
          <w:b w:val="false"/>
          <w:i w:val="false"/>
          <w:color w:val="000000"/>
          <w:sz w:val="28"/>
        </w:rPr>
        <w:t>
      58. Қаулы (өкім) жобаларын қарау және келісу түскен күннен бастап мынадай мерзімдерден аспауға тиіс:</w:t>
      </w:r>
      <w:r>
        <w:br/>
      </w:r>
      <w:r>
        <w:rPr>
          <w:rFonts w:ascii="Times New Roman"/>
          <w:b w:val="false"/>
          <w:i w:val="false"/>
          <w:color w:val="000000"/>
          <w:sz w:val="28"/>
        </w:rPr>
        <w:t>
</w:t>
      </w:r>
      <w:r>
        <w:rPr>
          <w:rFonts w:ascii="Times New Roman"/>
          <w:b w:val="false"/>
          <w:i w:val="false"/>
          <w:color w:val="000000"/>
          <w:sz w:val="28"/>
        </w:rPr>
        <w:t>
      қаулы жобалары, оның ішінде Қазақстан Республикасы Президентінің және Парламентінің қарауына енгізу туралы тиісінше Президент актілерінің жобалары мен заң жобалары – Үкімет Регламентінде көзделген жағдайларды қоспағанда, 10 (он) жұмыс күнінен;</w:t>
      </w:r>
      <w:r>
        <w:br/>
      </w:r>
      <w:r>
        <w:rPr>
          <w:rFonts w:ascii="Times New Roman"/>
          <w:b w:val="false"/>
          <w:i w:val="false"/>
          <w:color w:val="000000"/>
          <w:sz w:val="28"/>
        </w:rPr>
        <w:t>
</w:t>
      </w:r>
      <w:r>
        <w:rPr>
          <w:rFonts w:ascii="Times New Roman"/>
          <w:b w:val="false"/>
          <w:i w:val="false"/>
          <w:color w:val="000000"/>
          <w:sz w:val="28"/>
        </w:rPr>
        <w:t>
      осы тармақтың 4) тармақшасында көрсетілгендерді қоспағанда Қазақстан Республикасы Премьер-Министрінің өкім жобалары – 5 (бес) жұмыс күнінен;</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 жою, сондай-ақ гуманитарлық көмек мәселелері жөніндегі қаулы және өкім жобалары – 3 (үш) жұмыс күнінен;</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ресми сапарларға қатысты өкім жобалары – 1 (бір) жұмыс күні ішінде;</w:t>
      </w:r>
      <w:r>
        <w:br/>
      </w:r>
      <w:r>
        <w:rPr>
          <w:rFonts w:ascii="Times New Roman"/>
          <w:b w:val="false"/>
          <w:i w:val="false"/>
          <w:color w:val="000000"/>
          <w:sz w:val="28"/>
        </w:rPr>
        <w:t>
</w:t>
      </w:r>
      <w:r>
        <w:rPr>
          <w:rFonts w:ascii="Times New Roman"/>
          <w:b w:val="false"/>
          <w:i w:val="false"/>
          <w:color w:val="000000"/>
          <w:sz w:val="28"/>
        </w:rPr>
        <w:t>
      Кодекстердің жобалары: бірінші рет түскен кезде – 20 (жиырма) жұмыс күні ішінде, екінші рет түскен кезде – 10 (он) жұмыс күні ішінде;</w:t>
      </w:r>
      <w:r>
        <w:br/>
      </w:r>
      <w:r>
        <w:rPr>
          <w:rFonts w:ascii="Times New Roman"/>
          <w:b w:val="false"/>
          <w:i w:val="false"/>
          <w:color w:val="000000"/>
          <w:sz w:val="28"/>
        </w:rPr>
        <w:t>
</w:t>
      </w:r>
      <w:r>
        <w:rPr>
          <w:rFonts w:ascii="Times New Roman"/>
          <w:b w:val="false"/>
          <w:i w:val="false"/>
          <w:color w:val="000000"/>
          <w:sz w:val="28"/>
        </w:rPr>
        <w:t>
      халықаралық шарттарды ратификациялау және күшін жоюу туарлы заң жобаларын Қазақстан Респуюликасы Парламентінің қарауына енгізу туралы қаулы жобалары – 5 (бес) жұмыс күні.</w:t>
      </w:r>
      <w:r>
        <w:br/>
      </w:r>
      <w:r>
        <w:rPr>
          <w:rFonts w:ascii="Times New Roman"/>
          <w:b w:val="false"/>
          <w:i w:val="false"/>
          <w:color w:val="000000"/>
          <w:sz w:val="28"/>
        </w:rPr>
        <w:t>
</w:t>
      </w:r>
      <w:r>
        <w:rPr>
          <w:rFonts w:ascii="Times New Roman"/>
          <w:b w:val="false"/>
          <w:i w:val="false"/>
          <w:color w:val="000000"/>
          <w:sz w:val="28"/>
        </w:rPr>
        <w:t>
      59. Әзірлеуші толығымен келісетін Министрліктің ескертулері болған жағдайда, Қазақстан Республикасы Үкіметінің қаулы жобаларын, Қазақстан Республикасы Премьер-Министрінің өкім жобаларын, заң жобаларын қоспағанда, жоба пысықтау үшін жұмыс тәртібінде қайтарылады, бұл туралы әзірлеуші мемлекеттік органның бұдан бұрын ұсынылған ілеспе хатында белгі (Аты-жөні, күні, алғаны туралы қол қою) қойылады. Жобаны пысықтау мерзімі 10 (он) жұмыс күнінен аспайды. Пысықталуына қарай Министрлік, бір мезгілде, болған ескертулер жойылған жағдайда жобаны мүмкін болатын келісу (бұрыштама қою) туралы қорытынды дайындайды.</w:t>
      </w:r>
      <w:r>
        <w:br/>
      </w:r>
      <w:r>
        <w:rPr>
          <w:rFonts w:ascii="Times New Roman"/>
          <w:b w:val="false"/>
          <w:i w:val="false"/>
          <w:color w:val="000000"/>
          <w:sz w:val="28"/>
        </w:rPr>
        <w:t>
</w:t>
      </w:r>
      <w:r>
        <w:rPr>
          <w:rFonts w:ascii="Times New Roman"/>
          <w:b w:val="false"/>
          <w:i w:val="false"/>
          <w:color w:val="000000"/>
          <w:sz w:val="28"/>
        </w:rPr>
        <w:t>
      МОИП-та әзірлеуші толығымен келісетін Министрліктің ескертулері болған жағдайда, МОИП-тағы Қазақстан Республикасы Үкіметінің қаулы жобасы, Қазақстан Республикасы Премьер-Министрінің өкім жобасы, заң жобасы әзірлеуші мемлекеттік органға пысықтау үшін қайтарылады. Бұл ретте әзірлеуші МОИП-қа Қазақстан Республикасы Үкіметінің қаулы жобасының, Қазақстан Республикасы Премьер-Министрінің өкім жобасының, заң жобасының пысықталған жобасын орналастырады және мемлекеттік органдарға келісуге қайта жібереді. Болған ескертулер жойылған жағдайда, Министрлік МОИП-та келісетін мемлекеттік органның басшысының ЭЦҚ-мен куәландырылған ескертусіз келісу туралы белгі қойылады.</w:t>
      </w:r>
      <w:r>
        <w:br/>
      </w:r>
      <w:r>
        <w:rPr>
          <w:rFonts w:ascii="Times New Roman"/>
          <w:b w:val="false"/>
          <w:i w:val="false"/>
          <w:color w:val="000000"/>
          <w:sz w:val="28"/>
        </w:rPr>
        <w:t>
</w:t>
      </w:r>
      <w:r>
        <w:rPr>
          <w:rFonts w:ascii="Times New Roman"/>
          <w:b w:val="false"/>
          <w:i w:val="false"/>
          <w:color w:val="000000"/>
          <w:sz w:val="28"/>
        </w:rPr>
        <w:t>
      Бұрын болған ескертулерді ескере отырып пысықталған жоба, осы тармақтың бірінші бөлігінде көзделген мерзім ішінде ұсынылмаған жағдайда, сондай-ақ ішінара пысықталған жоба ұсынылған жағдайда, Министрлік әзірлеуші органға ескертулерін 2 (екі) жұмыс күні ішінде жібереді.</w:t>
      </w:r>
      <w:r>
        <w:br/>
      </w:r>
      <w:r>
        <w:rPr>
          <w:rFonts w:ascii="Times New Roman"/>
          <w:b w:val="false"/>
          <w:i w:val="false"/>
          <w:color w:val="000000"/>
          <w:sz w:val="28"/>
        </w:rPr>
        <w:t>
</w:t>
      </w:r>
      <w:r>
        <w:rPr>
          <w:rFonts w:ascii="Times New Roman"/>
          <w:b w:val="false"/>
          <w:i w:val="false"/>
          <w:color w:val="000000"/>
          <w:sz w:val="28"/>
        </w:rPr>
        <w:t>
      60. Мұндай ескертулер жобалардағы жаңа ережелерден туындайтын жағдайларды қоспағанда, келісуге қайта енгізілген қаулы (өкім) жобаларын қарау кезінде қосымша (бұрын берілмеген) ескертулер мен ұсыныстар беруге жол берілмейді.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Президентінің заңнамалық бастамашылығы құқығын қамтамасыз ету және Республика Президентінің кейбір актілерін Қазақстан Республикасының Конституциясымен сәйкес келтіру бойынша шаралар туралы» Қазақстан Республикасы Президентінің 2007 жылғы 21 қыркүйектегі № 413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заң жобасын Министрлік келіскен және пысықтаған жағдайда осы Жарлықта көзделген мерзімдер қолданылады.</w:t>
      </w:r>
      <w:r>
        <w:br/>
      </w:r>
      <w:r>
        <w:rPr>
          <w:rFonts w:ascii="Times New Roman"/>
          <w:b w:val="false"/>
          <w:i w:val="false"/>
          <w:color w:val="000000"/>
          <w:sz w:val="28"/>
        </w:rPr>
        <w:t>
</w:t>
      </w:r>
      <w:r>
        <w:rPr>
          <w:rFonts w:ascii="Times New Roman"/>
          <w:b w:val="false"/>
          <w:i w:val="false"/>
          <w:color w:val="000000"/>
          <w:sz w:val="28"/>
        </w:rPr>
        <w:t>
      61. Келісу жүргізілгеннен кейін әзірлеуші жобаны Үкімет Регламентінде белгіленген талаптарға сәйкес Қазақстан Республикасы Премьер-Министрінің Кеңсесіне енгізеді.</w:t>
      </w:r>
      <w:r>
        <w:br/>
      </w:r>
      <w:r>
        <w:rPr>
          <w:rFonts w:ascii="Times New Roman"/>
          <w:b w:val="false"/>
          <w:i w:val="false"/>
          <w:color w:val="000000"/>
          <w:sz w:val="28"/>
        </w:rPr>
        <w:t>
</w:t>
      </w:r>
      <w:r>
        <w:rPr>
          <w:rFonts w:ascii="Times New Roman"/>
          <w:b w:val="false"/>
          <w:i w:val="false"/>
          <w:color w:val="000000"/>
          <w:sz w:val="28"/>
        </w:rPr>
        <w:t>
      62. Қазақстан Республикасы Премьер-Министрінің Кеңсесіне Парламент депутаттарының бастамашылығымен, Үкіметтің Регламентіне сәйкес дайындалған заң жобаларына Қазақстан Республикасы Үкіметінің қорытындыларының жобаларын енгізу кезінде Министрлік оларға Қазақстан Республикасы Үкіметінің жанындағы Заң жобалау қызметі мәселелері жөніндегі ведомствоаралық комиссияның (бұдан әрі - Ведомствоаралық комиссия) хаттамалық шешімінің көшірмесін, Әділет және ұлттық экономика министрліктері хаттарының көшірмелерін, сондай-ақ қажет болғанда, болуы ықтимал мемлекеттік кірістердің қысқаруы немесе мемлекеттік кірістердің ұлғаюы бөлігінде қаржылық-экономикалық есептерді қоса береді.</w:t>
      </w:r>
      <w:r>
        <w:br/>
      </w:r>
      <w:r>
        <w:rPr>
          <w:rFonts w:ascii="Times New Roman"/>
          <w:b w:val="false"/>
          <w:i w:val="false"/>
          <w:color w:val="000000"/>
          <w:sz w:val="28"/>
        </w:rPr>
        <w:t>
</w:t>
      </w:r>
      <w:r>
        <w:rPr>
          <w:rFonts w:ascii="Times New Roman"/>
          <w:b w:val="false"/>
          <w:i w:val="false"/>
          <w:color w:val="000000"/>
          <w:sz w:val="28"/>
        </w:rPr>
        <w:t>
      63. Жобаны Қазақстан Республикасы Премьер-Министрінің Кеңсесіне енгізген кезде оған Министрдің міндетін атқарушы тұлға бұрыштама қойған жағдайда, жобаға оған Министрдің міндетін атқаруды жүктеу туралы актінің көшірмесі қоса беріледі.</w:t>
      </w:r>
      <w:r>
        <w:br/>
      </w:r>
      <w:r>
        <w:rPr>
          <w:rFonts w:ascii="Times New Roman"/>
          <w:b w:val="false"/>
          <w:i w:val="false"/>
          <w:color w:val="000000"/>
          <w:sz w:val="28"/>
        </w:rPr>
        <w:t>
</w:t>
      </w:r>
      <w:r>
        <w:rPr>
          <w:rFonts w:ascii="Times New Roman"/>
          <w:b w:val="false"/>
          <w:i w:val="false"/>
          <w:color w:val="000000"/>
          <w:sz w:val="28"/>
        </w:rPr>
        <w:t>
      64. Қазақстан Республикасының Әділет министрлігіне нормативтік құқықтық актіні мемлекеттік тіркеу үшін жіберуді «Нормативтік құқықтық актілерді мемлекеттік тіркеу қағидаларын бекіту туралы» Қазақстан Республикасы Үкіметінің 2006 жылғы 17 тамыздағы № 778 </w:t>
      </w:r>
      <w:r>
        <w:rPr>
          <w:rFonts w:ascii="Times New Roman"/>
          <w:b w:val="false"/>
          <w:i w:val="false"/>
          <w:color w:val="000000"/>
          <w:sz w:val="28"/>
        </w:rPr>
        <w:t>қаулысына</w:t>
      </w:r>
      <w:r>
        <w:rPr>
          <w:rFonts w:ascii="Times New Roman"/>
          <w:b w:val="false"/>
          <w:i w:val="false"/>
          <w:color w:val="000000"/>
          <w:sz w:val="28"/>
        </w:rPr>
        <w:t xml:space="preserve"> сәйкес Министрліктің әзірлеуші құрылымдық бөлімшесі жүзеге асырады.</w:t>
      </w:r>
      <w:r>
        <w:br/>
      </w:r>
      <w:r>
        <w:rPr>
          <w:rFonts w:ascii="Times New Roman"/>
          <w:b w:val="false"/>
          <w:i w:val="false"/>
          <w:color w:val="000000"/>
          <w:sz w:val="28"/>
        </w:rPr>
        <w:t>
      Министрліктің әзірлеуші құрылымдық бөлімшелері нормативтік құқықтық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 қамтамасыз етеді.</w:t>
      </w:r>
      <w:r>
        <w:br/>
      </w:r>
      <w:r>
        <w:rPr>
          <w:rFonts w:ascii="Times New Roman"/>
          <w:b w:val="false"/>
          <w:i w:val="false"/>
          <w:color w:val="000000"/>
          <w:sz w:val="28"/>
        </w:rPr>
        <w:t>
</w:t>
      </w:r>
      <w:r>
        <w:rPr>
          <w:rFonts w:ascii="Times New Roman"/>
          <w:b w:val="false"/>
          <w:i w:val="false"/>
          <w:color w:val="000000"/>
          <w:sz w:val="28"/>
        </w:rPr>
        <w:t>
      Министрліктің әзірлеуші құрылымдық бөлімшелері нормативтік құқықтық бұйрықты алған күннен бастап бес жұмыс күні ішінде осы бұйрықтың көшірмесін Қазақстан Республикасы Әділет министрінің 2015 жылғы 25 мамырдағы № 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11194 болып тіркелген) Қазақстан Республикасы Нормативтік құқықтық актілерінің эталондық бақылау банкін қалыптастыру, сондай-ақ оған мәліметтер енгізу жөніндегі нұсқаулыққа сәйкес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кәсіпорына жіберуді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Қаржы министрінің 27.10.2015 </w:t>
      </w:r>
      <w:r>
        <w:rPr>
          <w:rFonts w:ascii="Times New Roman"/>
          <w:b w:val="false"/>
          <w:i w:val="false"/>
          <w:color w:val="000000"/>
          <w:sz w:val="28"/>
        </w:rPr>
        <w:t>№ 548</w:t>
      </w:r>
      <w:r>
        <w:rPr>
          <w:rFonts w:ascii="Times New Roman"/>
          <w:b w:val="false"/>
          <w:i w:val="false"/>
          <w:color w:val="ff0000"/>
          <w:sz w:val="28"/>
        </w:rPr>
        <w:t xml:space="preserve">; өзгеріс енгізілді - ҚР Қаржы министрінің 08.02.2016 </w:t>
      </w:r>
      <w:r>
        <w:rPr>
          <w:rFonts w:ascii="Times New Roman"/>
          <w:b w:val="false"/>
          <w:i w:val="false"/>
          <w:color w:val="000000"/>
          <w:sz w:val="28"/>
        </w:rPr>
        <w:t>№ 51</w:t>
      </w:r>
      <w:r>
        <w:rPr>
          <w:rFonts w:ascii="Times New Roman"/>
          <w:b w:val="false"/>
          <w:i w:val="false"/>
          <w:color w:val="ff0000"/>
          <w:sz w:val="28"/>
        </w:rPr>
        <w:t xml:space="preserve"> бұйрықтарымен.</w:t>
      </w:r>
    </w:p>
    <w:bookmarkEnd w:id="14"/>
    <w:bookmarkStart w:name="z16" w:id="15"/>
    <w:p>
      <w:pPr>
        <w:spacing w:after="0"/>
        <w:ind w:left="0"/>
        <w:jc w:val="left"/>
      </w:pPr>
      <w:r>
        <w:rPr>
          <w:rFonts w:ascii="Times New Roman"/>
          <w:b/>
          <w:i w:val="false"/>
          <w:color w:val="000000"/>
        </w:rPr>
        <w:t xml:space="preserve"> 
7. Заң шығару қызметі</w:t>
      </w:r>
    </w:p>
    <w:bookmarkEnd w:id="15"/>
    <w:bookmarkStart w:name="z17" w:id="16"/>
    <w:p>
      <w:pPr>
        <w:spacing w:after="0"/>
        <w:ind w:left="0"/>
        <w:jc w:val="both"/>
      </w:pPr>
      <w:r>
        <w:rPr>
          <w:rFonts w:ascii="Times New Roman"/>
          <w:b w:val="false"/>
          <w:i w:val="false"/>
          <w:color w:val="000000"/>
          <w:sz w:val="28"/>
        </w:rPr>
        <w:t>
      65. Министрліктің заң шығару қызметі Қазақстан Республикасы Үкіметінің Заң жобалау жұмыстарының жоспарына (бұдан әрі - Жоспар) сәйкес жүзеге асырылады.</w:t>
      </w:r>
      <w:r>
        <w:br/>
      </w:r>
      <w:r>
        <w:rPr>
          <w:rFonts w:ascii="Times New Roman"/>
          <w:b w:val="false"/>
          <w:i w:val="false"/>
          <w:color w:val="000000"/>
          <w:sz w:val="28"/>
        </w:rPr>
        <w:t>
</w:t>
      </w:r>
      <w:r>
        <w:rPr>
          <w:rFonts w:ascii="Times New Roman"/>
          <w:b w:val="false"/>
          <w:i w:val="false"/>
          <w:color w:val="000000"/>
          <w:sz w:val="28"/>
        </w:rPr>
        <w:t>
      66. Жоспар жобасына енгізу үшін жыл сайын 1 шілдеге дейін Қазақстан Республикасының Әділет министрлігіне және Қазақстан Республикасы Үкіметінің жанындағы Заң жобалау қызметі мәселелері жөніндегі ведомствоаралық комиссияға (бұдан әрі - Ведомствоаралық комиссия)заң жобасының тұжырымдамасы түрінде ұсыныс жіберіледі.</w:t>
      </w:r>
      <w:r>
        <w:br/>
      </w:r>
      <w:r>
        <w:rPr>
          <w:rFonts w:ascii="Times New Roman"/>
          <w:b w:val="false"/>
          <w:i w:val="false"/>
          <w:color w:val="000000"/>
          <w:sz w:val="28"/>
        </w:rPr>
        <w:t>
</w:t>
      </w:r>
      <w:r>
        <w:rPr>
          <w:rFonts w:ascii="Times New Roman"/>
          <w:b w:val="false"/>
          <w:i w:val="false"/>
          <w:color w:val="000000"/>
          <w:sz w:val="28"/>
        </w:rPr>
        <w:t>
      Құрылымдық бөлімшелер жыл сайын ағымдағы жылдың 1 мамырына дейінгі мерзімде міндетті түрде заң жобаларының тұжырымдамаларын қоса Жоспар жобасына енгізу үшін заң қызметіне ұсыныстар енгізеді.</w:t>
      </w:r>
      <w:r>
        <w:br/>
      </w:r>
      <w:r>
        <w:rPr>
          <w:rFonts w:ascii="Times New Roman"/>
          <w:b w:val="false"/>
          <w:i w:val="false"/>
          <w:color w:val="000000"/>
          <w:sz w:val="28"/>
        </w:rPr>
        <w:t>
</w:t>
      </w:r>
      <w:r>
        <w:rPr>
          <w:rFonts w:ascii="Times New Roman"/>
          <w:b w:val="false"/>
          <w:i w:val="false"/>
          <w:color w:val="000000"/>
          <w:sz w:val="28"/>
        </w:rPr>
        <w:t>
      Белгілі бір заң жобасын Жоспарға енгізу үшін ғылыми сараптама қорытындысы бар заң жобасының тұжырымдамасы бойынша Ведомствоаралық комиссияның оң қорытындысы міндетті шарт болып табылады.</w:t>
      </w:r>
      <w:r>
        <w:br/>
      </w:r>
      <w:r>
        <w:rPr>
          <w:rFonts w:ascii="Times New Roman"/>
          <w:b w:val="false"/>
          <w:i w:val="false"/>
          <w:color w:val="000000"/>
          <w:sz w:val="28"/>
        </w:rPr>
        <w:t>
</w:t>
      </w:r>
      <w:r>
        <w:rPr>
          <w:rFonts w:ascii="Times New Roman"/>
          <w:b w:val="false"/>
          <w:i w:val="false"/>
          <w:color w:val="000000"/>
          <w:sz w:val="28"/>
        </w:rPr>
        <w:t>
      67. Жоспарды қалыптастыру Қазақстан Республикасы Президентінің тапсырмалары мен жыл сайынғы жолдауы, Конституциялық Кеңестің нормативтік қаулылары мен жыл сайынғы қаулылары, мемлекеттік бағдарламалар мен Қазақстан Республикасының Үкіметі бекітетін бағдарламалар, Қазақстан Республикасы Үкіметінің шешімдері, мемлекеттік бағдарламаларды іске асыру жөніндегі іс-шаралар жоспарлары, Қазақстан Республикасы Премьер-Министрінің шешімдері, нормативтік құқықтық актілердің құқықтық мониторингі нәтижелері, сондай-ақ қабылдануы </w:t>
      </w:r>
      <w:r>
        <w:rPr>
          <w:rFonts w:ascii="Times New Roman"/>
          <w:b w:val="false"/>
          <w:i w:val="false"/>
          <w:color w:val="000000"/>
          <w:sz w:val="28"/>
        </w:rPr>
        <w:t>Бюджет кодексімен</w:t>
      </w:r>
      <w:r>
        <w:rPr>
          <w:rFonts w:ascii="Times New Roman"/>
          <w:b w:val="false"/>
          <w:i w:val="false"/>
          <w:color w:val="000000"/>
          <w:sz w:val="28"/>
        </w:rPr>
        <w:t xml:space="preserve"> көзделген заңдар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68. Жоспарда көзделген заң жобаларын ұсыну мерзімдерінің ауысуы туралы, сондай-ақ Жоспардан заң жобаларын алып тастау немесе оған қосымша заң жобаларын енгізу туралы мәселелер Қазақстан Республикасы Үкіметінің тиісті қаулыларының қабылдануы арқылы шешіледі. Мұндай қаулылардың жобалары алдын ала Ведомствоаралық комиссия отырысында қаралады. Ведомствоаралық комиссияның оң қорытындысы болған кезде әзірлеуші Үкіметтің Регламентінде және осы Регламентте белгіленген тәртіппен тиісті жобаны Қазақстан Республикасы Премьер-Министрінің Кеңсесіне енгізеді, бұл ретте жобаға түсіндірме жазбада міндетті тәртіппен Ведомствоаралық комиссияның осы мәселе бойынша негіздемесі мен шешімі көрсетіледі.</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не Президент Әкімшілігінің тапсырмалары;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 басшылығының тапсырмалары заң жобаларын қабылданған Жоспарға енгізуге негіз болып табылады.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не Президент Әкімшілігінің тапсырмалары;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 басшылығының тапсырмалары;</w:t>
      </w:r>
      <w:r>
        <w:br/>
      </w:r>
      <w:r>
        <w:rPr>
          <w:rFonts w:ascii="Times New Roman"/>
          <w:b w:val="false"/>
          <w:i w:val="false"/>
          <w:color w:val="000000"/>
          <w:sz w:val="28"/>
        </w:rPr>
        <w:t>
</w:t>
      </w:r>
      <w:r>
        <w:rPr>
          <w:rFonts w:ascii="Times New Roman"/>
          <w:b w:val="false"/>
          <w:i w:val="false"/>
          <w:color w:val="000000"/>
          <w:sz w:val="28"/>
        </w:rPr>
        <w:t>
      алып тастауға ұсынылған заң жобасы бойынша Республикалық бюджеттік комиссияның теріс қорытындысы;</w:t>
      </w:r>
      <w:r>
        <w:br/>
      </w:r>
      <w:r>
        <w:rPr>
          <w:rFonts w:ascii="Times New Roman"/>
          <w:b w:val="false"/>
          <w:i w:val="false"/>
          <w:color w:val="000000"/>
          <w:sz w:val="28"/>
        </w:rPr>
        <w:t>
</w:t>
      </w:r>
      <w:r>
        <w:rPr>
          <w:rFonts w:ascii="Times New Roman"/>
          <w:b w:val="false"/>
          <w:i w:val="false"/>
          <w:color w:val="000000"/>
          <w:sz w:val="28"/>
        </w:rPr>
        <w:t xml:space="preserve">
      бірнеше заң жобаларын бір реттеу мәні бойынша біріктіру заң жобаларын қабылданған Жоспардан алып тастауға негіз болып табылады. </w:t>
      </w:r>
      <w:r>
        <w:br/>
      </w:r>
      <w:r>
        <w:rPr>
          <w:rFonts w:ascii="Times New Roman"/>
          <w:b w:val="false"/>
          <w:i w:val="false"/>
          <w:color w:val="000000"/>
          <w:sz w:val="28"/>
        </w:rPr>
        <w:t>
</w:t>
      </w:r>
      <w:r>
        <w:rPr>
          <w:rFonts w:ascii="Times New Roman"/>
          <w:b w:val="false"/>
          <w:i w:val="false"/>
          <w:color w:val="000000"/>
          <w:sz w:val="28"/>
        </w:rPr>
        <w:t>
      69. Қазақстан Республикасы Премьер-Министріне немесе Премьер-Министрі Кеңсесіне Қазақстан Республикасы Үкіметінің Заң жобалау жұмыстарының жоспарында көзделмеген заң жобасын әзірлеу туралы ұсыныспен жүгінген кезде Министрлік қабылдануы Бюджет кодексімен көзделген заң жобаларын қоспағанда, алдын ала тиісті заң жобасының тұжырымдамасын әзірлейді және «Қазақстан Республикасының уәкілетті органдарында заң жобалау жұмыстарын ұйымдастыру ережесін бекіту туралы» Қазақстан Республикасы Үкіметінің 2003 жылғы 21 тамыздағы № 840 </w:t>
      </w:r>
      <w:r>
        <w:rPr>
          <w:rFonts w:ascii="Times New Roman"/>
          <w:b w:val="false"/>
          <w:i w:val="false"/>
          <w:color w:val="000000"/>
          <w:sz w:val="28"/>
        </w:rPr>
        <w:t>қаулысына</w:t>
      </w:r>
      <w:r>
        <w:rPr>
          <w:rFonts w:ascii="Times New Roman"/>
          <w:b w:val="false"/>
          <w:i w:val="false"/>
          <w:color w:val="000000"/>
          <w:sz w:val="28"/>
        </w:rPr>
        <w:t xml:space="preserve"> сәйкес заң жобалау қызметі мәселелері бойынша Ведомствоаралық комиссияда қарау үшін Әділет министрлігіне ұсынады.</w:t>
      </w:r>
      <w:r>
        <w:br/>
      </w:r>
      <w:r>
        <w:rPr>
          <w:rFonts w:ascii="Times New Roman"/>
          <w:b w:val="false"/>
          <w:i w:val="false"/>
          <w:color w:val="000000"/>
          <w:sz w:val="28"/>
        </w:rPr>
        <w:t>
</w:t>
      </w:r>
      <w:r>
        <w:rPr>
          <w:rFonts w:ascii="Times New Roman"/>
          <w:b w:val="false"/>
          <w:i w:val="false"/>
          <w:color w:val="000000"/>
          <w:sz w:val="28"/>
        </w:rPr>
        <w:t>
      70. Заң жобаларын дайындау, ресімдеу, олар бойынша келісу, сондай-ақ олар бойынша келіспеушіліктерді қарау тәртібі Қазақстан Республикасы Үкіметінің қаулы жобаларын енгізу үшін белгіленген тәртіпке, «Нормативтік құқықтық актілер туралы» Қазақстан Республикасының 1998 жылғы 24 наурыздағы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ерекшеліктермен, Қазақстан Республикасы Парламенті Мәжілісі мен Сенатының регламенттеріне және осы Регламентке ұқсас.</w:t>
      </w:r>
    </w:p>
    <w:bookmarkEnd w:id="16"/>
    <w:bookmarkStart w:name="z18" w:id="17"/>
    <w:p>
      <w:pPr>
        <w:spacing w:after="0"/>
        <w:ind w:left="0"/>
        <w:jc w:val="left"/>
      </w:pPr>
      <w:r>
        <w:rPr>
          <w:rFonts w:ascii="Times New Roman"/>
          <w:b/>
          <w:i w:val="false"/>
          <w:color w:val="000000"/>
        </w:rPr>
        <w:t xml:space="preserve"> 
8. Министрліктің нормативтік құқықтық актілері мен қызметтік</w:t>
      </w:r>
      <w:r>
        <w:br/>
      </w:r>
      <w:r>
        <w:rPr>
          <w:rFonts w:ascii="Times New Roman"/>
          <w:b/>
          <w:i w:val="false"/>
          <w:color w:val="000000"/>
        </w:rPr>
        <w:t>
құжаттарын дайындау, жариялау және мемлекеттік тіркеу тәртібі</w:t>
      </w:r>
    </w:p>
    <w:bookmarkEnd w:id="17"/>
    <w:bookmarkStart w:name="z19" w:id="18"/>
    <w:p>
      <w:pPr>
        <w:spacing w:after="0"/>
        <w:ind w:left="0"/>
        <w:jc w:val="both"/>
      </w:pPr>
      <w:r>
        <w:rPr>
          <w:rFonts w:ascii="Times New Roman"/>
          <w:b w:val="false"/>
          <w:i w:val="false"/>
          <w:color w:val="000000"/>
          <w:sz w:val="28"/>
        </w:rPr>
        <w:t>
      71. Жобаларды әзірлеу, ішкі келісу, ресімдеу, оларға қатысты Министрлік уәкілетті орган болып табылатын нормативтік құқықтық актілерді және қызметтік құжаттарды жариялау және мемлекеттік тіркеу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заңдарына,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Республикасының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«Нормативтік құқықтық актілерді ресімдеу және келісу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«Нормативтік құқықтық актілерді мемлекеттік тіркеу қағидаларын бекіту туралы» 2006 жылғы 17 тамыздағы </w:t>
      </w:r>
      <w:r>
        <w:rPr>
          <w:rFonts w:ascii="Times New Roman"/>
          <w:b w:val="false"/>
          <w:i w:val="false"/>
          <w:color w:val="000000"/>
          <w:sz w:val="28"/>
        </w:rPr>
        <w:t>№ 778</w:t>
      </w:r>
      <w:r>
        <w:rPr>
          <w:rFonts w:ascii="Times New Roman"/>
          <w:b w:val="false"/>
          <w:i w:val="false"/>
          <w:color w:val="000000"/>
          <w:sz w:val="28"/>
        </w:rPr>
        <w:t>, «Қазақстан Республикасының нормативтік құқықтық актілерінің мәтіндерін кейіннен ресми жариялау ережесін бекіту туралы» 2002 жылғы 22 тамыздағы </w:t>
      </w:r>
      <w:r>
        <w:rPr>
          <w:rFonts w:ascii="Times New Roman"/>
          <w:b w:val="false"/>
          <w:i w:val="false"/>
          <w:color w:val="000000"/>
          <w:sz w:val="28"/>
        </w:rPr>
        <w:t>№ 938</w:t>
      </w:r>
      <w:r>
        <w:rPr>
          <w:rFonts w:ascii="Times New Roman"/>
          <w:b w:val="false"/>
          <w:i w:val="false"/>
          <w:color w:val="000000"/>
          <w:sz w:val="28"/>
        </w:rPr>
        <w:t>, «Қазақстан Республикасы министрлерінің және орталық мемлекеттік органдардың өзге де басшыларының, ведомстволар басшыларының нормативтік құқықтық бұйрықтарын, орталық мемлекеттік органдардың нормативтік құқықтық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2013 жылғы 21 қазандағы </w:t>
      </w:r>
      <w:r>
        <w:rPr>
          <w:rFonts w:ascii="Times New Roman"/>
          <w:b w:val="false"/>
          <w:i w:val="false"/>
          <w:color w:val="000000"/>
          <w:sz w:val="28"/>
        </w:rPr>
        <w:t>№ 1124</w:t>
      </w:r>
      <w:r>
        <w:rPr>
          <w:rFonts w:ascii="Times New Roman"/>
          <w:b w:val="false"/>
          <w:i w:val="false"/>
          <w:color w:val="000000"/>
          <w:sz w:val="28"/>
        </w:rPr>
        <w:t xml:space="preserve"> және «Кейбір нұсқаулықтарды бекіту туралы» 2001 жылғы 31 қаңтардағы </w:t>
      </w:r>
      <w:r>
        <w:rPr>
          <w:rFonts w:ascii="Times New Roman"/>
          <w:b w:val="false"/>
          <w:i w:val="false"/>
          <w:color w:val="000000"/>
          <w:sz w:val="28"/>
        </w:rPr>
        <w:t>№ 168</w:t>
      </w:r>
      <w:r>
        <w:rPr>
          <w:rFonts w:ascii="Times New Roman"/>
          <w:b w:val="false"/>
          <w:i w:val="false"/>
          <w:color w:val="000000"/>
          <w:sz w:val="28"/>
        </w:rPr>
        <w:t xml:space="preserve"> қаулыларына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Қаржы министрінің 08.02.2016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72. Заң жобасын әзірлеуші құрылымдық бөлімше заңнамалық актіге қол қойылған күннен бастап 7 (жеті) жұмыс күні ішінде Министрліктің интернет-ресурсында мемлекеттік және орыс тілдерінде, қажет болған жағдайда өзге тілдерде баспасөз-релизін орналастырады. Баспасөз-релизінде нақты мақсаттары, әлеуметтік-экономикалық және (немесе) құқықтық салдарлар туралы, сондай-ақ заңның болжамды тиімділігі туралы ақпарат болуға тиіс.</w:t>
      </w:r>
      <w:r>
        <w:br/>
      </w:r>
      <w:r>
        <w:rPr>
          <w:rFonts w:ascii="Times New Roman"/>
          <w:b w:val="false"/>
          <w:i w:val="false"/>
          <w:color w:val="000000"/>
          <w:sz w:val="28"/>
        </w:rPr>
        <w:t>
</w:t>
      </w:r>
      <w:r>
        <w:rPr>
          <w:rFonts w:ascii="Times New Roman"/>
          <w:b w:val="false"/>
          <w:i w:val="false"/>
          <w:color w:val="000000"/>
          <w:sz w:val="28"/>
        </w:rPr>
        <w:t>
      73. Қазақстан Республикасы Үкіметінің қаулы жобасын әзірлеуші құрылымдық бөлімше Қазақстан Республикасы Премьер-Министрінің Кеңсесі тарату барысында жіберген кадрлық және ұйымдастыру сипатындағы қаулыларды қоспағанда, Үкімет қаулыларының куәландырылған көшірмелерін алған күннен бастап 7 (жеті) жұмыс күні ішінде мемлекеттік құпияларды және (немесе) қызметтік ақпаратты қамтитын Үкімет қаулыларын қоспағанда, Министрліктің интернет-ресурсында әзірлеушісі болып табылған Үкімет қаулысының нақты мақсаттары, әлеуметтік-экономикалық және (немесе) құқықтық салдарлар туралы, сондай-ақ заңның болжамды тиімділігі туралы ақпаратты қамтитын баспасөз-релизін мемлекеттік және орыс тілдерінде, қажет болған жағдайда өзге тілдерде орналастырады.</w:t>
      </w:r>
      <w:r>
        <w:br/>
      </w:r>
      <w:r>
        <w:rPr>
          <w:rFonts w:ascii="Times New Roman"/>
          <w:b w:val="false"/>
          <w:i w:val="false"/>
          <w:color w:val="000000"/>
          <w:sz w:val="28"/>
        </w:rPr>
        <w:t>
</w:t>
      </w:r>
      <w:r>
        <w:rPr>
          <w:rFonts w:ascii="Times New Roman"/>
          <w:b w:val="false"/>
          <w:i w:val="false"/>
          <w:color w:val="000000"/>
          <w:sz w:val="28"/>
        </w:rPr>
        <w:t>
      74. Нормативтік құқықтық актілерді Министрліктің интернет-ресурсында уақтылы орналастыруды және бұқаралық ақпарат құралдарымен жұмыс жөніндегі бөлімшеге уақтылы ақпарат беруді құрылымдық бөлімшелердің басшылары қамтамасыз етеді.</w:t>
      </w:r>
      <w:r>
        <w:br/>
      </w:r>
      <w:r>
        <w:rPr>
          <w:rFonts w:ascii="Times New Roman"/>
          <w:b w:val="false"/>
          <w:i w:val="false"/>
          <w:color w:val="000000"/>
          <w:sz w:val="28"/>
        </w:rPr>
        <w:t>
</w:t>
      </w:r>
      <w:r>
        <w:rPr>
          <w:rFonts w:ascii="Times New Roman"/>
          <w:b w:val="false"/>
          <w:i w:val="false"/>
          <w:color w:val="000000"/>
          <w:sz w:val="28"/>
        </w:rPr>
        <w:t>
      75. Құрылымдық бөлімшелердің нормативтік құқықтық актілерді интернет-ресурста уақтылы орналастыруына ай сайынғы мониторингті Министрліктің баспасөз қызметі жүзеге асырады.</w:t>
      </w:r>
    </w:p>
    <w:bookmarkEnd w:id="18"/>
    <w:bookmarkStart w:name="z20" w:id="19"/>
    <w:p>
      <w:pPr>
        <w:spacing w:after="0"/>
        <w:ind w:left="0"/>
        <w:jc w:val="left"/>
      </w:pPr>
      <w:r>
        <w:rPr>
          <w:rFonts w:ascii="Times New Roman"/>
          <w:b/>
          <w:i w:val="false"/>
          <w:color w:val="000000"/>
        </w:rPr>
        <w:t xml:space="preserve"> 
9. Тапсырмалардың орындалуын бақылау</w:t>
      </w:r>
    </w:p>
    <w:bookmarkEnd w:id="19"/>
    <w:bookmarkStart w:name="z21" w:id="20"/>
    <w:p>
      <w:pPr>
        <w:spacing w:after="0"/>
        <w:ind w:left="0"/>
        <w:jc w:val="both"/>
      </w:pPr>
      <w:r>
        <w:rPr>
          <w:rFonts w:ascii="Times New Roman"/>
          <w:b w:val="false"/>
          <w:i w:val="false"/>
          <w:color w:val="000000"/>
          <w:sz w:val="28"/>
        </w:rPr>
        <w:t>
      76. Қазақстан Республикасы Президентінің, Қазақстан Республикасы Үкіметінің, Қазақстан Республикасы Премьер-Министрінің, оның орынбасарларының және Қазақстан Республикасы Премьер-Министрінің Кеңсесі Басшысының актілерінің, сондай-ақ Қазақстан Республикасы Президентінің, Қазақстан Республикасы Премьер-Министрінің, оның орынбасарларының және Президент Әкімшілігі мен Қазақстан Республикасы Премьер-Министрінің Кеңсесі басшыларының тапсырмалары бар құжаттардың орындалуын бақылауды ұйымдастыру «Қазақстан Республикасының Үкіметі туралы» Қазақстан Республикасының 1995 жылғы 18 желтоқсандағы </w:t>
      </w:r>
      <w:r>
        <w:rPr>
          <w:rFonts w:ascii="Times New Roman"/>
          <w:b w:val="false"/>
          <w:i w:val="false"/>
          <w:color w:val="000000"/>
          <w:sz w:val="28"/>
        </w:rPr>
        <w:t>Конституциялық заңына</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77. Бақылауға мынадай, оның ішінде құпия құжаттар (бұдан әрі - бақылау құжаттары): </w:t>
      </w:r>
      <w:r>
        <w:br/>
      </w:r>
      <w:r>
        <w:rPr>
          <w:rFonts w:ascii="Times New Roman"/>
          <w:b w:val="false"/>
          <w:i w:val="false"/>
          <w:color w:val="000000"/>
          <w:sz w:val="28"/>
        </w:rPr>
        <w:t>
</w:t>
      </w:r>
      <w:r>
        <w:rPr>
          <w:rFonts w:ascii="Times New Roman"/>
          <w:b w:val="false"/>
          <w:i w:val="false"/>
          <w:color w:val="000000"/>
          <w:sz w:val="28"/>
        </w:rPr>
        <w:t>
      1) Министрлікке Қазақстан Республикасының Президенті тапсырмалары берілетін актілері;</w:t>
      </w:r>
      <w:r>
        <w:br/>
      </w:r>
      <w:r>
        <w:rPr>
          <w:rFonts w:ascii="Times New Roman"/>
          <w:b w:val="false"/>
          <w:i w:val="false"/>
          <w:color w:val="000000"/>
          <w:sz w:val="28"/>
        </w:rPr>
        <w:t>
</w:t>
      </w:r>
      <w:r>
        <w:rPr>
          <w:rFonts w:ascii="Times New Roman"/>
          <w:b w:val="false"/>
          <w:i w:val="false"/>
          <w:color w:val="000000"/>
          <w:sz w:val="28"/>
        </w:rPr>
        <w:t>
      2) халықаралық іс-шаралар мен өңірлерге сапарлардың қорытындылары бойынша берілген, Министрлікке тапсырмалары бар Қазақстан Республикасы Президентінің тапсырмалары не тапсырмалардың тармақтары;</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қатысуымен өткен Министрлікке тапсырма берілген кеңестердің, отырыстардың және қоғамдық маңызы бар іс-шаралар хаттамаларындағы тапсырмалар не тапсырмалардың тармақтары;</w:t>
      </w:r>
      <w:r>
        <w:br/>
      </w:r>
      <w:r>
        <w:rPr>
          <w:rFonts w:ascii="Times New Roman"/>
          <w:b w:val="false"/>
          <w:i w:val="false"/>
          <w:color w:val="000000"/>
          <w:sz w:val="28"/>
        </w:rPr>
        <w:t>
</w:t>
      </w:r>
      <w:r>
        <w:rPr>
          <w:rFonts w:ascii="Times New Roman"/>
          <w:b w:val="false"/>
          <w:i w:val="false"/>
          <w:color w:val="000000"/>
          <w:sz w:val="28"/>
        </w:rPr>
        <w:t>
      4) Министрліктің атына Қазақстан Республикасы Президентінің жеке тапсырмалары;</w:t>
      </w:r>
      <w:r>
        <w:br/>
      </w:r>
      <w:r>
        <w:rPr>
          <w:rFonts w:ascii="Times New Roman"/>
          <w:b w:val="false"/>
          <w:i w:val="false"/>
          <w:color w:val="000000"/>
          <w:sz w:val="28"/>
        </w:rPr>
        <w:t>
</w:t>
      </w:r>
      <w:r>
        <w:rPr>
          <w:rFonts w:ascii="Times New Roman"/>
          <w:b w:val="false"/>
          <w:i w:val="false"/>
          <w:color w:val="000000"/>
          <w:sz w:val="28"/>
        </w:rPr>
        <w:t>
      5) «Бақылауға алынды» мөртабаны, «шұғыл», «баяндалсын», «ұсыныс енгізілсін» деген белгілер болған кезде қызметтік және өзге құжаттар бойынша Қазақстан Республикасы Президентінің тапсырмалары не тапсырмалардың тармақтары, сондай-ақ мазмұнынан бақылауға алу қажеттігі туындайтын тапсырмалар;</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қаулылары, Қазақстан Республикасы Премьер-Министрінің өкімдері, Қазақстан Республикасы Үкіметі отырыстарының, Қазақстан Республикасы Премьер-Министріндегі, оның орынбасарларындағы, Қазақстан Республикасы Премьер-Министрі Кеңсесінің Басшысындағы кеңестердің хаттамалары, Қазақстан Республикасы Премьер-Министрінің, оның орынбасарларының Министрлікке тапсырмалары бар, оның ішінде халықаралық, сондай-ақ өңірлік сапарлары қорытындысы бойынша тапсырмалары;</w:t>
      </w:r>
      <w:r>
        <w:br/>
      </w:r>
      <w:r>
        <w:rPr>
          <w:rFonts w:ascii="Times New Roman"/>
          <w:b w:val="false"/>
          <w:i w:val="false"/>
          <w:color w:val="000000"/>
          <w:sz w:val="28"/>
        </w:rPr>
        <w:t>
</w:t>
      </w:r>
      <w:r>
        <w:rPr>
          <w:rFonts w:ascii="Times New Roman"/>
          <w:b w:val="false"/>
          <w:i w:val="false"/>
          <w:color w:val="000000"/>
          <w:sz w:val="28"/>
        </w:rPr>
        <w:t>
      7) орындау мерзімдері көрсетілген немесе «аса шұғыл», «шұғыл», «жеделдетілсін» деген белгілерімен бақылауға алу туралы нұсқауы бар Министрлікке Қазақстан Республикасы Премьер-Министрінің, оның орынбасарларының, Қазақстан Республикасы Президенті Әкімшілігі Басшылығының, Қазақстан Республикасы Премьер-Министрі Кеңсесі Басшысының (оның міндетін атқарушы тұлғаның) тапсырмалары;</w:t>
      </w:r>
      <w:r>
        <w:br/>
      </w:r>
      <w:r>
        <w:rPr>
          <w:rFonts w:ascii="Times New Roman"/>
          <w:b w:val="false"/>
          <w:i w:val="false"/>
          <w:color w:val="000000"/>
          <w:sz w:val="28"/>
        </w:rPr>
        <w:t>
</w:t>
      </w:r>
      <w:r>
        <w:rPr>
          <w:rFonts w:ascii="Times New Roman"/>
          <w:b w:val="false"/>
          <w:i w:val="false"/>
          <w:color w:val="000000"/>
          <w:sz w:val="28"/>
        </w:rPr>
        <w:t>
      8) Қазақстан Республикасы Парламенті депутаттарының сауалдары мен олар бойынша Үкіметтің қорытындысы қажет болатын, олар бастамашылық еткен заң жобалары;</w:t>
      </w:r>
      <w:r>
        <w:br/>
      </w:r>
      <w:r>
        <w:rPr>
          <w:rFonts w:ascii="Times New Roman"/>
          <w:b w:val="false"/>
          <w:i w:val="false"/>
          <w:color w:val="000000"/>
          <w:sz w:val="28"/>
        </w:rPr>
        <w:t>
</w:t>
      </w:r>
      <w:r>
        <w:rPr>
          <w:rFonts w:ascii="Times New Roman"/>
          <w:b w:val="false"/>
          <w:i w:val="false"/>
          <w:color w:val="000000"/>
          <w:sz w:val="28"/>
        </w:rPr>
        <w:t>
      9) мазмұнынан белгілі бір мәселелер бойынша жауап, түсінік беру, ұсыныстар енгізу қажеттігі туындайтын мемлекеттік органдардың хаттары;</w:t>
      </w:r>
      <w:r>
        <w:br/>
      </w:r>
      <w:r>
        <w:rPr>
          <w:rFonts w:ascii="Times New Roman"/>
          <w:b w:val="false"/>
          <w:i w:val="false"/>
          <w:color w:val="000000"/>
          <w:sz w:val="28"/>
        </w:rPr>
        <w:t>
</w:t>
      </w:r>
      <w:r>
        <w:rPr>
          <w:rFonts w:ascii="Times New Roman"/>
          <w:b w:val="false"/>
          <w:i w:val="false"/>
          <w:color w:val="000000"/>
          <w:sz w:val="28"/>
        </w:rPr>
        <w:t>
      10) жеке және заңды тұлғалардың өтініштері;</w:t>
      </w:r>
      <w:r>
        <w:br/>
      </w:r>
      <w:r>
        <w:rPr>
          <w:rFonts w:ascii="Times New Roman"/>
          <w:b w:val="false"/>
          <w:i w:val="false"/>
          <w:color w:val="000000"/>
          <w:sz w:val="28"/>
        </w:rPr>
        <w:t>
</w:t>
      </w:r>
      <w:r>
        <w:rPr>
          <w:rFonts w:ascii="Times New Roman"/>
          <w:b w:val="false"/>
          <w:i w:val="false"/>
          <w:color w:val="000000"/>
          <w:sz w:val="28"/>
        </w:rPr>
        <w:t>
      11) Министрлікке келісуге келіп түсетін нормативтік құқықтық актілердің жобалары;</w:t>
      </w:r>
      <w:r>
        <w:br/>
      </w:r>
      <w:r>
        <w:rPr>
          <w:rFonts w:ascii="Times New Roman"/>
          <w:b w:val="false"/>
          <w:i w:val="false"/>
          <w:color w:val="000000"/>
          <w:sz w:val="28"/>
        </w:rPr>
        <w:t>
</w:t>
      </w:r>
      <w:r>
        <w:rPr>
          <w:rFonts w:ascii="Times New Roman"/>
          <w:b w:val="false"/>
          <w:i w:val="false"/>
          <w:color w:val="000000"/>
          <w:sz w:val="28"/>
        </w:rPr>
        <w:t>
      12) бұйрықтар, хаттамалар, алқа шешімдері, Министрлік басшылығының тапсырмалары;</w:t>
      </w:r>
      <w:r>
        <w:br/>
      </w:r>
      <w:r>
        <w:rPr>
          <w:rFonts w:ascii="Times New Roman"/>
          <w:b w:val="false"/>
          <w:i w:val="false"/>
          <w:color w:val="000000"/>
          <w:sz w:val="28"/>
        </w:rPr>
        <w:t>
</w:t>
      </w:r>
      <w:r>
        <w:rPr>
          <w:rFonts w:ascii="Times New Roman"/>
          <w:b w:val="false"/>
          <w:i w:val="false"/>
          <w:color w:val="000000"/>
          <w:sz w:val="28"/>
        </w:rPr>
        <w:t>
      13) прокурорлық қадағалау актілері;</w:t>
      </w:r>
      <w:r>
        <w:br/>
      </w:r>
      <w:r>
        <w:rPr>
          <w:rFonts w:ascii="Times New Roman"/>
          <w:b w:val="false"/>
          <w:i w:val="false"/>
          <w:color w:val="000000"/>
          <w:sz w:val="28"/>
        </w:rPr>
        <w:t>
</w:t>
      </w:r>
      <w:r>
        <w:rPr>
          <w:rFonts w:ascii="Times New Roman"/>
          <w:b w:val="false"/>
          <w:i w:val="false"/>
          <w:color w:val="000000"/>
          <w:sz w:val="28"/>
        </w:rPr>
        <w:t>
      14) Конституциялық кеңестің сұрау салулары, нормативтік қаулылары мен жолдаулары;</w:t>
      </w:r>
      <w:r>
        <w:br/>
      </w:r>
      <w:r>
        <w:rPr>
          <w:rFonts w:ascii="Times New Roman"/>
          <w:b w:val="false"/>
          <w:i w:val="false"/>
          <w:color w:val="000000"/>
          <w:sz w:val="28"/>
        </w:rPr>
        <w:t>
</w:t>
      </w:r>
      <w:r>
        <w:rPr>
          <w:rFonts w:ascii="Times New Roman"/>
          <w:b w:val="false"/>
          <w:i w:val="false"/>
          <w:color w:val="000000"/>
          <w:sz w:val="28"/>
        </w:rPr>
        <w:t>
      15) Республикалық бюджеттің атқарылуын бақылау жөніндегі есеп комитетінің сұрау салулары, қаулылары қойылады.</w:t>
      </w:r>
      <w:r>
        <w:br/>
      </w:r>
      <w:r>
        <w:rPr>
          <w:rFonts w:ascii="Times New Roman"/>
          <w:b w:val="false"/>
          <w:i w:val="false"/>
          <w:color w:val="000000"/>
          <w:sz w:val="28"/>
        </w:rPr>
        <w:t>
</w:t>
      </w:r>
      <w:r>
        <w:rPr>
          <w:rFonts w:ascii="Times New Roman"/>
          <w:b w:val="false"/>
          <w:i w:val="false"/>
          <w:color w:val="000000"/>
          <w:sz w:val="28"/>
        </w:rPr>
        <w:t>
      78. Министрлікке орындауға Қазақстан Республикасы Президентінің актілері келіп түскен кезде, қажет болған жағдайда үш күндік мерзімде оларды іске асыру бойынша ұйымдастырушылық іс-шаралар жоспары жасалады және Жауапты хатшының шешімімен бекітіледі.</w:t>
      </w:r>
      <w:r>
        <w:br/>
      </w:r>
      <w:r>
        <w:rPr>
          <w:rFonts w:ascii="Times New Roman"/>
          <w:b w:val="false"/>
          <w:i w:val="false"/>
          <w:color w:val="000000"/>
          <w:sz w:val="28"/>
        </w:rPr>
        <w:t>
</w:t>
      </w:r>
      <w:r>
        <w:rPr>
          <w:rFonts w:ascii="Times New Roman"/>
          <w:b w:val="false"/>
          <w:i w:val="false"/>
          <w:color w:val="000000"/>
          <w:sz w:val="28"/>
        </w:rPr>
        <w:t>
      Бұл ретте орындаушыда арнайы жинақ папкасы жүргізіледі, онда осы тапсырмаға қатысты барлық құжаттар қамтылады.</w:t>
      </w:r>
      <w:r>
        <w:br/>
      </w:r>
      <w:r>
        <w:rPr>
          <w:rFonts w:ascii="Times New Roman"/>
          <w:b w:val="false"/>
          <w:i w:val="false"/>
          <w:color w:val="000000"/>
          <w:sz w:val="28"/>
        </w:rPr>
        <w:t>
</w:t>
      </w:r>
      <w:r>
        <w:rPr>
          <w:rFonts w:ascii="Times New Roman"/>
          <w:b w:val="false"/>
          <w:i w:val="false"/>
          <w:color w:val="000000"/>
          <w:sz w:val="28"/>
        </w:rPr>
        <w:t>
      79. Құжаттарды бақылауға қою Үкімет Регламентінің 130-тармағына сәйкес құжаттың қағаз нұсқасына «Ерекше бақылау» және «Бақылауға алынды» мөртабандарын және ЭҚАБЖ-де құжаттың тіркеу-бақылау карточкасына сондай белгілер қою жолымен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 Премьер-Министрінің, оның орынбасарларының, Қазақстан Республикасы Премьер-Министрінің Кеңсесі Басшысының (оның міндетін атқарушы тұлғаның) актілерінде және тапсырмаларында белгіленген тапсырмалардың орындалу мерзімдері Министрлікке келіп түскен күннен бастап жұмыс күндерінде есептеледі.</w:t>
      </w:r>
      <w:r>
        <w:br/>
      </w:r>
      <w:r>
        <w:rPr>
          <w:rFonts w:ascii="Times New Roman"/>
          <w:b w:val="false"/>
          <w:i w:val="false"/>
          <w:color w:val="000000"/>
          <w:sz w:val="28"/>
        </w:rPr>
        <w:t>
</w:t>
      </w:r>
      <w:r>
        <w:rPr>
          <w:rFonts w:ascii="Times New Roman"/>
          <w:b w:val="false"/>
          <w:i w:val="false"/>
          <w:color w:val="000000"/>
          <w:sz w:val="28"/>
        </w:rPr>
        <w:t>
      Егер орындау мерзімі жұмыс күніне келмесе, мерзімнің аяқталу күні одан кейінгі жақын арадағы жұмыс күні болып есептеледі.</w:t>
      </w:r>
      <w:r>
        <w:br/>
      </w:r>
      <w:r>
        <w:rPr>
          <w:rFonts w:ascii="Times New Roman"/>
          <w:b w:val="false"/>
          <w:i w:val="false"/>
          <w:color w:val="000000"/>
          <w:sz w:val="28"/>
        </w:rPr>
        <w:t>
</w:t>
      </w:r>
      <w:r>
        <w:rPr>
          <w:rFonts w:ascii="Times New Roman"/>
          <w:b w:val="false"/>
          <w:i w:val="false"/>
          <w:color w:val="000000"/>
          <w:sz w:val="28"/>
        </w:rPr>
        <w:t>
      Аймен есептелетін мерзімдер айдың соңғы жұмыс күнінің тиісті күні өтеді.</w:t>
      </w:r>
      <w:r>
        <w:br/>
      </w:r>
      <w:r>
        <w:rPr>
          <w:rFonts w:ascii="Times New Roman"/>
          <w:b w:val="false"/>
          <w:i w:val="false"/>
          <w:color w:val="000000"/>
          <w:sz w:val="28"/>
        </w:rPr>
        <w:t>
</w:t>
      </w:r>
      <w:r>
        <w:rPr>
          <w:rFonts w:ascii="Times New Roman"/>
          <w:b w:val="false"/>
          <w:i w:val="false"/>
          <w:color w:val="000000"/>
          <w:sz w:val="28"/>
        </w:rPr>
        <w:t>
      Тоқсан қорытындысы бойынша ақпарат егер өзге мерзімдер көрсетілмесе, тиісінше 20 сәуірге, 20 шілдеге, 20 қазанға және 20 қаңтарға ұсынылады.</w:t>
      </w:r>
      <w:r>
        <w:br/>
      </w:r>
      <w:r>
        <w:rPr>
          <w:rFonts w:ascii="Times New Roman"/>
          <w:b w:val="false"/>
          <w:i w:val="false"/>
          <w:color w:val="000000"/>
          <w:sz w:val="28"/>
        </w:rPr>
        <w:t>
</w:t>
      </w:r>
      <w:r>
        <w:rPr>
          <w:rFonts w:ascii="Times New Roman"/>
          <w:b w:val="false"/>
          <w:i w:val="false"/>
          <w:color w:val="000000"/>
          <w:sz w:val="28"/>
        </w:rPr>
        <w:t>
      Жарты жылдық қорытынды бойынша ақпарат егер өзге мерзімдер көрсетілмесе, тиісінше 20 шілдеге және 20 қаңтарға ұсынылады.</w:t>
      </w:r>
      <w:r>
        <w:br/>
      </w:r>
      <w:r>
        <w:rPr>
          <w:rFonts w:ascii="Times New Roman"/>
          <w:b w:val="false"/>
          <w:i w:val="false"/>
          <w:color w:val="000000"/>
          <w:sz w:val="28"/>
        </w:rPr>
        <w:t>
</w:t>
      </w:r>
      <w:r>
        <w:rPr>
          <w:rFonts w:ascii="Times New Roman"/>
          <w:b w:val="false"/>
          <w:i w:val="false"/>
          <w:color w:val="000000"/>
          <w:sz w:val="28"/>
        </w:rPr>
        <w:t>
      Жыл қорытындысы бойынша ақпарат егер өзге мерзімдер көрсетілмесе, тиісінше 20 қаңтарға ұсынылады.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 Президенті Әкімшілігінің, Қазақстан Республикасы Үкіметінің және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тапсырмаларын бірлесіп орындаушы мемлекеттік орган ретінде Министрлік жиынтықтауды жүзеге асыратын мемлекеттік органға ЭҚАБЖ арқылы ЭЦҚ-мен куәландырылған электрондық құжаттар форматында:</w:t>
      </w:r>
      <w:r>
        <w:br/>
      </w:r>
      <w:r>
        <w:rPr>
          <w:rFonts w:ascii="Times New Roman"/>
          <w:b w:val="false"/>
          <w:i w:val="false"/>
          <w:color w:val="000000"/>
          <w:sz w:val="28"/>
        </w:rPr>
        <w:t>
</w:t>
      </w:r>
      <w:r>
        <w:rPr>
          <w:rFonts w:ascii="Times New Roman"/>
          <w:b w:val="false"/>
          <w:i w:val="false"/>
          <w:color w:val="000000"/>
          <w:sz w:val="28"/>
        </w:rPr>
        <w:t>
      1) «аса шұғыл» белгісімен шұғыл бақылауға қойылған актілер мен тапсырмаларды орындау кезінде – тапсырма келіп түскен күннен бастап 1 (бір) жұмыс күні ішінде, «шұғыл», «жеделдетілсін» белгісімен шұғыл бақылауға қойылған актілер мен тапсырмаларды орындау кезінде – егер тиісті тапсырмамен өзгеше белгіленбесе, 3 (үш) жұмыс күнінен кешіктірмей;</w:t>
      </w:r>
      <w:r>
        <w:br/>
      </w:r>
      <w:r>
        <w:rPr>
          <w:rFonts w:ascii="Times New Roman"/>
          <w:b w:val="false"/>
          <w:i w:val="false"/>
          <w:color w:val="000000"/>
          <w:sz w:val="28"/>
        </w:rPr>
        <w:t>
</w:t>
      </w:r>
      <w:r>
        <w:rPr>
          <w:rFonts w:ascii="Times New Roman"/>
          <w:b w:val="false"/>
          <w:i w:val="false"/>
          <w:color w:val="000000"/>
          <w:sz w:val="28"/>
        </w:rPr>
        <w:t>
      2) орындау мерзімі 15 (он бес) жұмыс күніне дейінгі қысқа мерзімді бақылауға қойылған актілер мен тапсырмаларды орындау кезінде – егер тиісті тапсырмамен өзгеше белгіленбесе, белгіленген орындау мерзіміне дейін 3 (үш) жұмыс күнінен кешіктірмей;</w:t>
      </w:r>
      <w:r>
        <w:br/>
      </w:r>
      <w:r>
        <w:rPr>
          <w:rFonts w:ascii="Times New Roman"/>
          <w:b w:val="false"/>
          <w:i w:val="false"/>
          <w:color w:val="000000"/>
          <w:sz w:val="28"/>
        </w:rPr>
        <w:t>
</w:t>
      </w:r>
      <w:r>
        <w:rPr>
          <w:rFonts w:ascii="Times New Roman"/>
          <w:b w:val="false"/>
          <w:i w:val="false"/>
          <w:color w:val="000000"/>
          <w:sz w:val="28"/>
        </w:rPr>
        <w:t>
      орындау мерзімі 15 (он бес) жұмыс күніне дейінгі қысқа мерзімді бақылауға қойылған актілер мен тапсырмаларды орындау кезінде – егер тиісті тапсырмамен өзгеше белгіленбесе, белгіленген орындау мерзіміне дейін 5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3) орташа мерзімді бақылауға қойылған актілер мен тапсырмаларды орындау кезінде - егер тиісті тапсырмамен өзгеше белгіленбесе, белгіленген орындау мерзіміне дейін 10 (он) жұмыс күнінен кешіктірмей;</w:t>
      </w:r>
      <w:r>
        <w:br/>
      </w:r>
      <w:r>
        <w:rPr>
          <w:rFonts w:ascii="Times New Roman"/>
          <w:b w:val="false"/>
          <w:i w:val="false"/>
          <w:color w:val="000000"/>
          <w:sz w:val="28"/>
        </w:rPr>
        <w:t>
</w:t>
      </w:r>
      <w:r>
        <w:rPr>
          <w:rFonts w:ascii="Times New Roman"/>
          <w:b w:val="false"/>
          <w:i w:val="false"/>
          <w:color w:val="000000"/>
          <w:sz w:val="28"/>
        </w:rPr>
        <w:t>
      4) ұзақ мерзімді бақылауға қойылған актілер мен тапсырмаларды орындау кезінде – егер тиісті тапсырмамен өзгеше белгіленбесе, белгіленген орындау мерзіміне дейін 20 (жиырма) жұмыс күнінен кешіктірмей өз ұсыныстарын енгізеді.</w:t>
      </w:r>
      <w:r>
        <w:br/>
      </w:r>
      <w:r>
        <w:rPr>
          <w:rFonts w:ascii="Times New Roman"/>
          <w:b w:val="false"/>
          <w:i w:val="false"/>
          <w:color w:val="000000"/>
          <w:sz w:val="28"/>
        </w:rPr>
        <w:t>
</w:t>
      </w:r>
      <w:r>
        <w:rPr>
          <w:rFonts w:ascii="Times New Roman"/>
          <w:b w:val="false"/>
          <w:i w:val="false"/>
          <w:color w:val="000000"/>
          <w:sz w:val="28"/>
        </w:rPr>
        <w:t>
      Тапсырманы бірнеше мемлекеттік орган орындаған кезде атауының жанында «(шақыру)» белгісі тұрған орган жауапты болып табылады. Жауапты органның бірлесіп орындаушылармен келіскеннен кейін орындау мерзімін ауыстыру туралы ұсыныс енгізуге құқығы бар.</w:t>
      </w:r>
      <w:r>
        <w:br/>
      </w:r>
      <w:r>
        <w:rPr>
          <w:rFonts w:ascii="Times New Roman"/>
          <w:b w:val="false"/>
          <w:i w:val="false"/>
          <w:color w:val="000000"/>
          <w:sz w:val="28"/>
        </w:rPr>
        <w:t>
</w:t>
      </w:r>
      <w:r>
        <w:rPr>
          <w:rFonts w:ascii="Times New Roman"/>
          <w:b w:val="false"/>
          <w:i w:val="false"/>
          <w:color w:val="000000"/>
          <w:sz w:val="28"/>
        </w:rPr>
        <w:t>
      Тапсырмада жауапты орындаушы айқындалмаған («(шақыру)» белгісі жоқ), тапсырмада көрсетілген барлық мемлекеттік органдар мен ұйымдар тапсырманы берушіге өз жауаптарын жібереді.</w:t>
      </w:r>
      <w:r>
        <w:br/>
      </w:r>
      <w:r>
        <w:rPr>
          <w:rFonts w:ascii="Times New Roman"/>
          <w:b w:val="false"/>
          <w:i w:val="false"/>
          <w:color w:val="000000"/>
          <w:sz w:val="28"/>
        </w:rPr>
        <w:t>
</w:t>
      </w:r>
      <w:r>
        <w:rPr>
          <w:rFonts w:ascii="Times New Roman"/>
          <w:b w:val="false"/>
          <w:i w:val="false"/>
          <w:color w:val="000000"/>
          <w:sz w:val="28"/>
        </w:rPr>
        <w:t>
      Осы Регламенттің 77-тармағында көрсетілген құжаттарды бақылаудан алу Министрліктің құжаттамалық қамтамасыз ету қызметі арқылы бақылау құжаттары жөнелтілгеннен кейін не құжаттарды қолма-қол алу туралы белгі болған кезде дереу жүзеге асырылады.</w:t>
      </w:r>
      <w:r>
        <w:br/>
      </w:r>
      <w:r>
        <w:rPr>
          <w:rFonts w:ascii="Times New Roman"/>
          <w:b w:val="false"/>
          <w:i w:val="false"/>
          <w:color w:val="000000"/>
          <w:sz w:val="28"/>
        </w:rPr>
        <w:t>
</w:t>
      </w:r>
      <w:r>
        <w:rPr>
          <w:rFonts w:ascii="Times New Roman"/>
          <w:b w:val="false"/>
          <w:i w:val="false"/>
          <w:color w:val="000000"/>
          <w:sz w:val="28"/>
        </w:rPr>
        <w:t>
      80. Министрліктің бақылау жүйесін мыналар құрайды:</w:t>
      </w:r>
      <w:r>
        <w:br/>
      </w:r>
      <w:r>
        <w:rPr>
          <w:rFonts w:ascii="Times New Roman"/>
          <w:b w:val="false"/>
          <w:i w:val="false"/>
          <w:color w:val="000000"/>
          <w:sz w:val="28"/>
        </w:rPr>
        <w:t>
</w:t>
      </w:r>
      <w:r>
        <w:rPr>
          <w:rFonts w:ascii="Times New Roman"/>
          <w:b w:val="false"/>
          <w:i w:val="false"/>
          <w:color w:val="000000"/>
          <w:sz w:val="28"/>
        </w:rPr>
        <w:t>
      Министр – Министрліктің қызметіне жалпы басшылықты және бақылауды, оның ішінде бақылау құжаттарының уақтылы және сапалы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вице-министрлер Қазақстан Республикасы Президентінің, жетекшілік ететін жұмыс бағыттары бойынша басқа жоғары тұрған органдардың актілері мен тапсырмаларының сапалы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
      Министрліктің Жауапты хатшысы – Министрлік басшылығының тапсырмаларын орындау бойынша аппараттың жұмысын ұйымдастыруға жауап береді, орындаушылық тәртіптің сақталуын бақылауды жүзеге асырады, бақылау құжаттарының уақтылы орындалуы мақсатында Министрліктің бөлімшелерінің өзара тиімді өзара іс-қимылын қамтамасыз етеді, аппараттың жұмысының ұйымдастырылуына, қызметкерлердің еңбек және орындаушылық тәртібі үшін Министр мен Қазақстан Республикасының Президенті алдында дербес жауапты болады;</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бөлімшелерінің басшылары – өздері басқаратын бөлімшелерде құжаттардың орындалуына бақылауды жүзеге асырады, өзінің бақылау құжаттарының мерзімдерінің бұзылуына немесе олардың сапасыз орындалуына жол берген қызметкерлерін тәртіптік жауапкершілікке тарту бойынша ұсыныс енгізеді, Министрліктің басшылығы алдында өздеріне сеніп тапсырылған құрылымдық бөлімшелердің жұмысы үшін дербес жауапты болады;</w:t>
      </w:r>
      <w:r>
        <w:br/>
      </w:r>
      <w:r>
        <w:rPr>
          <w:rFonts w:ascii="Times New Roman"/>
          <w:b w:val="false"/>
          <w:i w:val="false"/>
          <w:color w:val="000000"/>
          <w:sz w:val="28"/>
        </w:rPr>
        <w:t>
</w:t>
      </w:r>
      <w:r>
        <w:rPr>
          <w:rFonts w:ascii="Times New Roman"/>
          <w:b w:val="false"/>
          <w:i w:val="false"/>
          <w:color w:val="000000"/>
          <w:sz w:val="28"/>
        </w:rPr>
        <w:t>
      Министрліктің құжаттамалық қамтамасыз ету қызметінің басшысы – құжаттардың уақтылы тіркелуін және бақылауға қойылуын қамтамасыз етеді, Министрлік басшылығының қарарын ескере отырып, олардың орындалу мерзімін белгілейді, Министрліктегі орындаушылық тәртіптің жай-күйіне мониторингті жүзеге асырады, бақылау құжаттарының тізбелері мен оларды орындау мерзімі басталғаны туралы ескертпелер тарату (апта сайын) жолымен Министрліктің басшылығын келіп түскен бақылау құжаттары және оларды орындау мерзімдері туралы хабардар етіп отырады, Министрліктің құрылымдық бөлімшелерінің іс қағаздар жүргізуге және ішкі бақылауға жауапты қызметкерлерінің жұмыстарын үйлестіреді; өз құзыреті шегінде өз функцияларын тиімсіз жүзеге асырып жүрген Министрлік құрылымдық бөлімшелерінің басшыларын, сондай-ақ Министрліктің бақылау құжаттарының мерзімдерінің бұзылуына немесе олардың сапасыз орындалуына жол берген қызметкерлерін жауапқа тарту туралы Министрліктің басшылығына ұсыныс енгізеді;</w:t>
      </w:r>
      <w:r>
        <w:br/>
      </w:r>
      <w:r>
        <w:rPr>
          <w:rFonts w:ascii="Times New Roman"/>
          <w:b w:val="false"/>
          <w:i w:val="false"/>
          <w:color w:val="000000"/>
          <w:sz w:val="28"/>
        </w:rPr>
        <w:t>
</w:t>
      </w:r>
      <w:r>
        <w:rPr>
          <w:rFonts w:ascii="Times New Roman"/>
          <w:b w:val="false"/>
          <w:i w:val="false"/>
          <w:color w:val="000000"/>
          <w:sz w:val="28"/>
        </w:rPr>
        <w:t>
      Министрліктің құжаттамалық қамтамасыз ету қызметі – бақылау құжаттарының орындалу мерзімдеріне және өтуіне, Министрліктегі орындаушылық тәртіптің жай-күйіне, құжаттардың тіркелуіне, бақылауға қойылуына, орындалған құжаттардың бақылаудан алынуына, бақылау тапсырмаларының тізбелерінің дайындалуы мен Министрліктің басшылығына және құрылымдық бөлімшелеріне оларды орындау мерзімі туралы ескертпелер жіберілуіне бақылауды жүзеге асырады.</w:t>
      </w:r>
      <w:r>
        <w:br/>
      </w:r>
      <w:r>
        <w:rPr>
          <w:rFonts w:ascii="Times New Roman"/>
          <w:b w:val="false"/>
          <w:i w:val="false"/>
          <w:color w:val="000000"/>
          <w:sz w:val="28"/>
        </w:rPr>
        <w:t>
</w:t>
      </w:r>
      <w:r>
        <w:rPr>
          <w:rFonts w:ascii="Times New Roman"/>
          <w:b w:val="false"/>
          <w:i w:val="false"/>
          <w:color w:val="000000"/>
          <w:sz w:val="28"/>
        </w:rPr>
        <w:t>
      81. Мыналарды:</w:t>
      </w:r>
      <w:r>
        <w:br/>
      </w:r>
      <w:r>
        <w:rPr>
          <w:rFonts w:ascii="Times New Roman"/>
          <w:b w:val="false"/>
          <w:i w:val="false"/>
          <w:color w:val="000000"/>
          <w:sz w:val="28"/>
        </w:rPr>
        <w:t>
</w:t>
      </w:r>
      <w:r>
        <w:rPr>
          <w:rFonts w:ascii="Times New Roman"/>
          <w:b w:val="false"/>
          <w:i w:val="false"/>
          <w:color w:val="000000"/>
          <w:sz w:val="28"/>
        </w:rPr>
        <w:t>
      1) құрылымдық бөлімшелер ұзақ мерзімді, орта мерзімді бақылау құжаттарының, сондай-ақ орындау мерзімі бір айға дейінгі қысқа мерзімді бақылау құжаттарының орындалуы үшін дайындаған құжаттарының жобалары жетекшілік ететін вице-министрге және (немесе) Жауапты хатшыға бұрыштама қоюға орындау мерзімі аяқталғанға дейін 6 (алты) күнтізбелік күн бұрыннан кешіктірмей, ал Министрге – орындау мерзімі аяқталғанға дейінгі 5 (бес) күнтізбелік күн бұрыннан кешіктірмей беріледі;</w:t>
      </w:r>
      <w:r>
        <w:br/>
      </w:r>
      <w:r>
        <w:rPr>
          <w:rFonts w:ascii="Times New Roman"/>
          <w:b w:val="false"/>
          <w:i w:val="false"/>
          <w:color w:val="000000"/>
          <w:sz w:val="28"/>
        </w:rPr>
        <w:t>
</w:t>
      </w:r>
      <w:r>
        <w:rPr>
          <w:rFonts w:ascii="Times New Roman"/>
          <w:b w:val="false"/>
          <w:i w:val="false"/>
          <w:color w:val="000000"/>
          <w:sz w:val="28"/>
        </w:rPr>
        <w:t>
      2) құрылымдық бөлімшелер орындау мерзімі 15 (он бес) күнтізбелік күнге дейінгі қысқа мерзімді бақылау құжаттарының орындалуы үшін дайындаған құжаттарының жобалары жетекшілік ететін вице-министрге және (немесе) Жауапты хатшыға бұрыштама қоюға орындау мерзімі аяқталғанға дейін 4 (төрт) күнтізбелік күн бұрыннан кешіктірмей, ал Министрге – орындау мерзімі аяқталғанға дейінгі 3 (үш) күнтізбелік күн бұрыннан кешіктірмей беріледі;</w:t>
      </w:r>
      <w:r>
        <w:br/>
      </w:r>
      <w:r>
        <w:rPr>
          <w:rFonts w:ascii="Times New Roman"/>
          <w:b w:val="false"/>
          <w:i w:val="false"/>
          <w:color w:val="000000"/>
          <w:sz w:val="28"/>
        </w:rPr>
        <w:t>
</w:t>
      </w:r>
      <w:r>
        <w:rPr>
          <w:rFonts w:ascii="Times New Roman"/>
          <w:b w:val="false"/>
          <w:i w:val="false"/>
          <w:color w:val="000000"/>
          <w:sz w:val="28"/>
        </w:rPr>
        <w:t>
      3) құрылымдық бөлімшелер шұғыл бақылау құжаттарының, сондай-ақ орындау мерзімі 10 (он) күнтізбелік күнге дейінгі қысқа мерзімді бақылау құжаттарының орындау үшін дайындаған құжаттарының жобалары жетекшілік ететін вице-министрге және (немесе) Жауапты хатшыға бұрыштама қоюға орындау мерзімі аяқталғанға дейін 2 (екі) күнтізбелік күн бұрыннан кешіктірмей, ал Министрге – орындау мерзімі аяқталғанға дейінгі 1 (бір) күнтізбелік күн бұрыннан кешіктірмей беріледі.</w:t>
      </w:r>
      <w:r>
        <w:br/>
      </w:r>
      <w:r>
        <w:rPr>
          <w:rFonts w:ascii="Times New Roman"/>
          <w:b w:val="false"/>
          <w:i w:val="false"/>
          <w:color w:val="000000"/>
          <w:sz w:val="28"/>
        </w:rPr>
        <w:t>
</w:t>
      </w:r>
      <w:r>
        <w:rPr>
          <w:rFonts w:ascii="Times New Roman"/>
          <w:b w:val="false"/>
          <w:i w:val="false"/>
          <w:color w:val="000000"/>
          <w:sz w:val="28"/>
        </w:rPr>
        <w:t>
      82. Хат-хабардың өтуімен байланысты рәсімдердің айқындығын қамтамасыз ету мақсатында Министрліктің ресми интернет-ресурсында мынадай ақпарат орналастырылады:</w:t>
      </w:r>
      <w:r>
        <w:br/>
      </w:r>
      <w:r>
        <w:rPr>
          <w:rFonts w:ascii="Times New Roman"/>
          <w:b w:val="false"/>
          <w:i w:val="false"/>
          <w:color w:val="000000"/>
          <w:sz w:val="28"/>
        </w:rPr>
        <w:t>
</w:t>
      </w:r>
      <w:r>
        <w:rPr>
          <w:rFonts w:ascii="Times New Roman"/>
          <w:b w:val="false"/>
          <w:i w:val="false"/>
          <w:color w:val="000000"/>
          <w:sz w:val="28"/>
        </w:rPr>
        <w:t>
      Министрлікте құжаттардың орындалу мерзімдері мен өтуіне бақылау үшін жауапты құжаттамалық қамтамасыз ету қызметінің қызметкерлерінің тегі, аты, әкесінің аты, лауазымы, тікелей телефоны;</w:t>
      </w:r>
      <w:r>
        <w:br/>
      </w:r>
      <w:r>
        <w:rPr>
          <w:rFonts w:ascii="Times New Roman"/>
          <w:b w:val="false"/>
          <w:i w:val="false"/>
          <w:color w:val="000000"/>
          <w:sz w:val="28"/>
        </w:rPr>
        <w:t>
</w:t>
      </w:r>
      <w:r>
        <w:rPr>
          <w:rFonts w:ascii="Times New Roman"/>
          <w:b w:val="false"/>
          <w:i w:val="false"/>
          <w:color w:val="000000"/>
          <w:sz w:val="28"/>
        </w:rPr>
        <w:t>
      құжаттамалық қамтамасыз ету қызметі басшысының тегі, аты, әкесінің аты, лауазымы, тікелей телефоны;</w:t>
      </w:r>
      <w:r>
        <w:br/>
      </w:r>
      <w:r>
        <w:rPr>
          <w:rFonts w:ascii="Times New Roman"/>
          <w:b w:val="false"/>
          <w:i w:val="false"/>
          <w:color w:val="000000"/>
          <w:sz w:val="28"/>
        </w:rPr>
        <w:t>
</w:t>
      </w:r>
      <w:r>
        <w:rPr>
          <w:rFonts w:ascii="Times New Roman"/>
          <w:b w:val="false"/>
          <w:i w:val="false"/>
          <w:color w:val="000000"/>
          <w:sz w:val="28"/>
        </w:rPr>
        <w:t>
      сенім телефонының нөмірі;</w:t>
      </w:r>
      <w:r>
        <w:br/>
      </w:r>
      <w:r>
        <w:rPr>
          <w:rFonts w:ascii="Times New Roman"/>
          <w:b w:val="false"/>
          <w:i w:val="false"/>
          <w:color w:val="000000"/>
          <w:sz w:val="28"/>
        </w:rPr>
        <w:t>
</w:t>
      </w:r>
      <w:r>
        <w:rPr>
          <w:rFonts w:ascii="Times New Roman"/>
          <w:b w:val="false"/>
          <w:i w:val="false"/>
          <w:color w:val="000000"/>
          <w:sz w:val="28"/>
        </w:rPr>
        <w:t>
      Министрлік басшылығының азаматтарды қабылдау кестесі.</w:t>
      </w:r>
    </w:p>
    <w:bookmarkEnd w:id="20"/>
    <w:bookmarkStart w:name="z22" w:id="21"/>
    <w:p>
      <w:pPr>
        <w:spacing w:after="0"/>
        <w:ind w:left="0"/>
        <w:jc w:val="left"/>
      </w:pPr>
      <w:r>
        <w:rPr>
          <w:rFonts w:ascii="Times New Roman"/>
          <w:b/>
          <w:i w:val="false"/>
          <w:color w:val="000000"/>
        </w:rPr>
        <w:t xml:space="preserve"> 
10. Министрлікте жеке және заңды тұлғалардың өтініштерінің</w:t>
      </w:r>
      <w:r>
        <w:br/>
      </w:r>
      <w:r>
        <w:rPr>
          <w:rFonts w:ascii="Times New Roman"/>
          <w:b/>
          <w:i w:val="false"/>
          <w:color w:val="000000"/>
        </w:rPr>
        <w:t>
қаралуы және азаматтарды қабылдауды ұйымдастыру</w:t>
      </w:r>
    </w:p>
    <w:bookmarkEnd w:id="21"/>
    <w:bookmarkStart w:name="z23" w:id="22"/>
    <w:p>
      <w:pPr>
        <w:spacing w:after="0"/>
        <w:ind w:left="0"/>
        <w:jc w:val="both"/>
      </w:pPr>
      <w:r>
        <w:rPr>
          <w:rFonts w:ascii="Times New Roman"/>
          <w:b w:val="false"/>
          <w:i w:val="false"/>
          <w:color w:val="000000"/>
          <w:sz w:val="28"/>
        </w:rPr>
        <w:t>
      83. Министрлікте азаматтардың өтініштерін қарау және оларды қабылдау Қазақстан Республикасының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шiлдедегі,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2007 жылғы 12 қаңтардағы заңдарына және «Қазақстан Республикасының орталық және жергілікті атқарушы органдарында жеке тұлғаларды және заңды тұлғалардың өкілдерін қабылдауды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84. Министрдің, вице-министрлердің, Жауапты хатшының азаматтарды қабылдауын Министрліктің құжаттамалық қамтамасыз ету қызметі Министр бекіткен Министрлікте азаматтарды қабылдау кестесіне сәйкес ұйымдастырады.</w:t>
      </w:r>
      <w:r>
        <w:br/>
      </w:r>
      <w:r>
        <w:rPr>
          <w:rFonts w:ascii="Times New Roman"/>
          <w:b w:val="false"/>
          <w:i w:val="false"/>
          <w:color w:val="000000"/>
          <w:sz w:val="28"/>
        </w:rPr>
        <w:t>
</w:t>
      </w:r>
      <w:r>
        <w:rPr>
          <w:rFonts w:ascii="Times New Roman"/>
          <w:b w:val="false"/>
          <w:i w:val="false"/>
          <w:color w:val="000000"/>
          <w:sz w:val="28"/>
        </w:rPr>
        <w:t>
      85. Құжаттамалық қамтамасыз ету қызметі өтініштердің уақтылы, толық, дұрыс тіркелуін, жеке (заңды) тұлғаның өтініші туралы есептік мәліметтердің Қазақстан Республикасы Бас Прокуратурасының Құқықтық статистика және арнайы есепке алу жөніндегі комитетіне дұрыс, толық және уақтылы берілуін қамтамасыз етеді.</w:t>
      </w:r>
      <w:r>
        <w:br/>
      </w:r>
      <w:r>
        <w:rPr>
          <w:rFonts w:ascii="Times New Roman"/>
          <w:b w:val="false"/>
          <w:i w:val="false"/>
          <w:color w:val="000000"/>
          <w:sz w:val="28"/>
        </w:rPr>
        <w:t>
</w:t>
      </w:r>
      <w:r>
        <w:rPr>
          <w:rFonts w:ascii="Times New Roman"/>
          <w:b w:val="false"/>
          <w:i w:val="false"/>
          <w:color w:val="000000"/>
          <w:sz w:val="28"/>
        </w:rPr>
        <w:t>
      86. Жеке және заңды тұлғалардың өтініштерін есепке алу «Жеке және заңды тұлғалардың өтініштерін есепке алу Ережесін, «Жеке және заңды тұлғалардың өтініштерін қарау туралы» № 1-ОЛ нысанды есепті және оның құрылуы жөніндегі Нұсқаулықты бекіту туралы» Қазақстан Республикасы Бас прокуратурасының 2011 жылғы 16 қарашадағы № 109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22"/>
    <w:bookmarkStart w:name="z24" w:id="23"/>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Регламентіне </w:t>
      </w:r>
      <w:r>
        <w:br/>
      </w:r>
      <w:r>
        <w:rPr>
          <w:rFonts w:ascii="Times New Roman"/>
          <w:b w:val="false"/>
          <w:i w:val="false"/>
          <w:color w:val="000000"/>
          <w:sz w:val="28"/>
        </w:rPr>
        <w:t xml:space="preserve">
№ 1 қосымша       </w:t>
      </w:r>
    </w:p>
    <w:bookmarkEnd w:id="23"/>
    <w:bookmarkStart w:name="z25" w:id="24"/>
    <w:p>
      <w:pPr>
        <w:spacing w:after="0"/>
        <w:ind w:left="0"/>
        <w:jc w:val="both"/>
      </w:pPr>
      <w:r>
        <w:rPr>
          <w:rFonts w:ascii="Times New Roman"/>
          <w:b w:val="false"/>
          <w:i w:val="false"/>
          <w:color w:val="000000"/>
          <w:sz w:val="28"/>
        </w:rPr>
        <w:t xml:space="preserve">
Нысан </w:t>
      </w:r>
    </w:p>
    <w:bookmarkEnd w:id="24"/>
    <w:bookmarkStart w:name="z26" w:id="25"/>
    <w:p>
      <w:pPr>
        <w:spacing w:after="0"/>
        <w:ind w:left="0"/>
        <w:jc w:val="left"/>
      </w:pPr>
      <w:r>
        <w:rPr>
          <w:rFonts w:ascii="Times New Roman"/>
          <w:b/>
          <w:i w:val="false"/>
          <w:color w:val="000000"/>
        </w:rPr>
        <w:t xml:space="preserve"> 
________________________________</w:t>
      </w:r>
      <w:r>
        <w:br/>
      </w:r>
      <w:r>
        <w:rPr>
          <w:rFonts w:ascii="Times New Roman"/>
          <w:b/>
          <w:i w:val="false"/>
          <w:color w:val="000000"/>
        </w:rPr>
        <w:t>
(департамент, комитет)</w:t>
      </w:r>
      <w:r>
        <w:br/>
      </w:r>
      <w:r>
        <w:rPr>
          <w:rFonts w:ascii="Times New Roman"/>
          <w:b/>
          <w:i w:val="false"/>
          <w:color w:val="000000"/>
        </w:rPr>
        <w:t>
20__ жылға арналған</w:t>
      </w:r>
      <w:r>
        <w:br/>
      </w:r>
      <w:r>
        <w:rPr>
          <w:rFonts w:ascii="Times New Roman"/>
          <w:b/>
          <w:i w:val="false"/>
          <w:color w:val="000000"/>
        </w:rPr>
        <w:t>
Жыл сайынғы жұмыс жоспары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647"/>
        <w:gridCol w:w="1324"/>
        <w:gridCol w:w="1642"/>
        <w:gridCol w:w="1642"/>
        <w:gridCol w:w="2246"/>
        <w:gridCol w:w="2246"/>
        <w:gridCol w:w="1929"/>
      </w:tblGrid>
      <w:tr>
        <w:trPr>
          <w:trHeight w:val="165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нәтиженің тікелей көрсеткіші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жоспардың іс-шарасы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 орындау кезеңдері *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басқарма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r>
      <w:tr>
        <w:trPr>
          <w:trHeight w:val="30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міндет </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тікелей нәтиже көрсеткіші</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6"/>
    <w:p>
      <w:pPr>
        <w:spacing w:after="0"/>
        <w:ind w:left="0"/>
        <w:jc w:val="both"/>
      </w:pPr>
      <w:r>
        <w:rPr>
          <w:rFonts w:ascii="Times New Roman"/>
          <w:b w:val="false"/>
          <w:i w:val="false"/>
          <w:color w:val="000000"/>
          <w:sz w:val="28"/>
        </w:rPr>
        <w:t>
кестенің жалғасы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2903"/>
        <w:gridCol w:w="825"/>
        <w:gridCol w:w="825"/>
        <w:gridCol w:w="497"/>
        <w:gridCol w:w="825"/>
        <w:gridCol w:w="825"/>
        <w:gridCol w:w="826"/>
        <w:gridCol w:w="826"/>
        <w:gridCol w:w="826"/>
        <w:gridCol w:w="826"/>
        <w:gridCol w:w="826"/>
        <w:gridCol w:w="826"/>
        <w:gridCol w:w="826"/>
      </w:tblGrid>
      <w:tr>
        <w:trPr>
          <w:trHeight w:val="165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кезеңдер**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басқарма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маумыс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7"/>
    <w:p>
      <w:pPr>
        <w:spacing w:after="0"/>
        <w:ind w:left="0"/>
        <w:jc w:val="both"/>
      </w:pPr>
      <w:r>
        <w:rPr>
          <w:rFonts w:ascii="Times New Roman"/>
          <w:b w:val="false"/>
          <w:i w:val="false"/>
          <w:color w:val="000000"/>
          <w:sz w:val="28"/>
        </w:rPr>
        <w:t>
      Келісілді: Стратегиялық даму</w:t>
      </w:r>
      <w:r>
        <w:br/>
      </w:r>
      <w:r>
        <w:rPr>
          <w:rFonts w:ascii="Times New Roman"/>
          <w:b w:val="false"/>
          <w:i w:val="false"/>
          <w:color w:val="000000"/>
          <w:sz w:val="28"/>
        </w:rPr>
        <w:t>
      департаментінің директоры ______________________________ Т.А.Ә.</w:t>
      </w:r>
    </w:p>
    <w:bookmarkEnd w:id="27"/>
    <w:bookmarkStart w:name="z29" w:id="28"/>
    <w:p>
      <w:pPr>
        <w:spacing w:after="0"/>
        <w:ind w:left="0"/>
        <w:jc w:val="both"/>
      </w:pPr>
      <w:r>
        <w:rPr>
          <w:rFonts w:ascii="Times New Roman"/>
          <w:b w:val="false"/>
          <w:i w:val="false"/>
          <w:color w:val="000000"/>
          <w:sz w:val="28"/>
        </w:rPr>
        <w:t>
      *- жауапты басқармалардың комитеттердің, департаменттердің операциялық жоспардың іс-шарасын орындауға бағытталған – іс-шара иелерінің қадам сайынғы іс-шаралары көрсетіледі</w:t>
      </w:r>
      <w:r>
        <w:br/>
      </w:r>
      <w:r>
        <w:rPr>
          <w:rFonts w:ascii="Times New Roman"/>
          <w:b w:val="false"/>
          <w:i w:val="false"/>
          <w:color w:val="000000"/>
          <w:sz w:val="28"/>
        </w:rPr>
        <w:t xml:space="preserve">
      **- жауапты басқармалардың қадам сайынғы іс-шаралары, сондай-ақ тиісті басқармалар, департаменттер және комитеттер деңгейіне кезеңдерді орындауға бағытталған, қосқан үлесін көрсететін іс-шаралар көрсетіледі </w:t>
      </w:r>
    </w:p>
    <w:bookmarkEnd w:id="28"/>
    <w:bookmarkStart w:name="z30" w:id="2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Регламентіне </w:t>
      </w:r>
      <w:r>
        <w:br/>
      </w:r>
      <w:r>
        <w:rPr>
          <w:rFonts w:ascii="Times New Roman"/>
          <w:b w:val="false"/>
          <w:i w:val="false"/>
          <w:color w:val="000000"/>
          <w:sz w:val="28"/>
        </w:rPr>
        <w:t xml:space="preserve">
№ 2 қосымша       </w:t>
      </w:r>
    </w:p>
    <w:bookmarkEnd w:id="2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Қызмет бабында пайдалану үшін</w:t>
      </w:r>
      <w:r>
        <w:br/>
      </w:r>
      <w:r>
        <w:rPr>
          <w:rFonts w:ascii="Times New Roman"/>
          <w:b w:val="false"/>
          <w:i w:val="false"/>
          <w:color w:val="000000"/>
          <w:sz w:val="28"/>
        </w:rPr>
        <w:t xml:space="preserve">
№ ___ дана        </w:t>
      </w:r>
    </w:p>
    <w:bookmarkStart w:name="z37" w:id="30"/>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
КЕЛІСУ ПАРАҒЫ</w:t>
      </w:r>
    </w:p>
    <w:bookmarkEnd w:id="30"/>
    <w:p>
      <w:pPr>
        <w:spacing w:after="0"/>
        <w:ind w:left="0"/>
        <w:jc w:val="both"/>
      </w:pPr>
      <w:r>
        <w:rPr>
          <w:rFonts w:ascii="Times New Roman"/>
          <w:b w:val="false"/>
          <w:i w:val="false"/>
          <w:color w:val="000000"/>
          <w:sz w:val="28"/>
        </w:rPr>
        <w:t>Құжаттың атауы 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Жобаны енгізген мемлекеттік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(министрлік, ведомство)</w:t>
      </w:r>
      <w:r>
        <w:br/>
      </w:r>
      <w:r>
        <w:rPr>
          <w:rFonts w:ascii="Times New Roman"/>
          <w:b w:val="false"/>
          <w:i w:val="false"/>
          <w:color w:val="000000"/>
          <w:sz w:val="28"/>
        </w:rPr>
        <w:t>
Негіздеме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4797"/>
        <w:gridCol w:w="3353"/>
        <w:gridCol w:w="2858"/>
      </w:tblGrid>
      <w:tr>
        <w:trPr>
          <w:trHeight w:val="54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55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хатшы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ЗҚД директоры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жүргізілетін)</w:t>
            </w:r>
            <w:r>
              <w:br/>
            </w:r>
            <w:r>
              <w:rPr>
                <w:rFonts w:ascii="Times New Roman"/>
                <w:b w:val="false"/>
                <w:i w:val="false"/>
                <w:color w:val="000000"/>
                <w:sz w:val="20"/>
              </w:rPr>
              <w:t xml:space="preserve">
…… департаменттің директоры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орындаушы)</w:t>
            </w:r>
            <w:r>
              <w:br/>
            </w:r>
            <w:r>
              <w:rPr>
                <w:rFonts w:ascii="Times New Roman"/>
                <w:b w:val="false"/>
                <w:i w:val="false"/>
                <w:color w:val="000000"/>
                <w:sz w:val="20"/>
              </w:rPr>
              <w:t>
…… департаменттің директоры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Қысқаша мазмұны: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Түйіндеме: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 енгізілді: _____________________________________________________</w:t>
      </w:r>
      <w:r>
        <w:br/>
      </w:r>
      <w:r>
        <w:rPr>
          <w:rFonts w:ascii="Times New Roman"/>
          <w:b w:val="false"/>
          <w:i w:val="false"/>
          <w:color w:val="000000"/>
          <w:sz w:val="28"/>
        </w:rPr>
        <w:t xml:space="preserve">
                             (бастапқы, қайтадан) </w:t>
      </w:r>
    </w:p>
    <w:bookmarkStart w:name="z33" w:id="3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Регламентіне </w:t>
      </w:r>
      <w:r>
        <w:br/>
      </w:r>
      <w:r>
        <w:rPr>
          <w:rFonts w:ascii="Times New Roman"/>
          <w:b w:val="false"/>
          <w:i w:val="false"/>
          <w:color w:val="000000"/>
          <w:sz w:val="28"/>
        </w:rPr>
        <w:t xml:space="preserve">
№ 3 қосымша       </w:t>
      </w:r>
    </w:p>
    <w:bookmarkEnd w:id="31"/>
    <w:p>
      <w:pPr>
        <w:spacing w:after="0"/>
        <w:ind w:left="0"/>
        <w:jc w:val="both"/>
      </w:pPr>
      <w:r>
        <w:rPr>
          <w:rFonts w:ascii="Times New Roman"/>
          <w:b w:val="false"/>
          <w:i w:val="false"/>
          <w:color w:val="000000"/>
          <w:sz w:val="28"/>
        </w:rPr>
        <w:t xml:space="preserve">Нысан </w:t>
      </w:r>
    </w:p>
    <w:bookmarkStart w:name="z35" w:id="32"/>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
КЕЛІСУ ПАРАҒЫ</w:t>
      </w:r>
    </w:p>
    <w:bookmarkEnd w:id="32"/>
    <w:p>
      <w:pPr>
        <w:spacing w:after="0"/>
        <w:ind w:left="0"/>
        <w:jc w:val="both"/>
      </w:pPr>
      <w:r>
        <w:rPr>
          <w:rFonts w:ascii="Times New Roman"/>
          <w:b w:val="false"/>
          <w:i w:val="false"/>
          <w:color w:val="000000"/>
          <w:sz w:val="28"/>
        </w:rPr>
        <w:t>Құжаттың атауы 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Жобаны енгізген мемлекеттік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(министрлік, ведомство)</w:t>
      </w:r>
      <w:r>
        <w:br/>
      </w:r>
      <w:r>
        <w:rPr>
          <w:rFonts w:ascii="Times New Roman"/>
          <w:b w:val="false"/>
          <w:i w:val="false"/>
          <w:color w:val="000000"/>
          <w:sz w:val="28"/>
        </w:rPr>
        <w:t>
Негіздеме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4797"/>
        <w:gridCol w:w="3353"/>
        <w:gridCol w:w="2858"/>
      </w:tblGrid>
      <w:tr>
        <w:trPr>
          <w:trHeight w:val="54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55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хатшы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ЗҚД директоры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жүргізілетін)</w:t>
            </w:r>
            <w:r>
              <w:br/>
            </w:r>
            <w:r>
              <w:rPr>
                <w:rFonts w:ascii="Times New Roman"/>
                <w:b w:val="false"/>
                <w:i w:val="false"/>
                <w:color w:val="000000"/>
                <w:sz w:val="20"/>
              </w:rPr>
              <w:t xml:space="preserve">
…… департаменттің директоры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орындаушы)</w:t>
            </w:r>
            <w:r>
              <w:br/>
            </w:r>
            <w:r>
              <w:rPr>
                <w:rFonts w:ascii="Times New Roman"/>
                <w:b w:val="false"/>
                <w:i w:val="false"/>
                <w:color w:val="000000"/>
                <w:sz w:val="20"/>
              </w:rPr>
              <w:t>
…… департаменттің директоры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Қысқаша мазмұны: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Түйіндеме: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 енгізілді: _____________________________________________________</w:t>
      </w:r>
      <w:r>
        <w:br/>
      </w:r>
      <w:r>
        <w:rPr>
          <w:rFonts w:ascii="Times New Roman"/>
          <w:b w:val="false"/>
          <w:i w:val="false"/>
          <w:color w:val="000000"/>
          <w:sz w:val="28"/>
        </w:rPr>
        <w:t>
                             (бастапқы, қайтадан)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