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23ff" w14:textId="5272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 уран және көмірсутек шикізатын барлауға, өндіруге, бірлесіп барлауға және өндіруге арналған модельдік келісімшарттарды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31 наурыздағы № 260 бұйрығы. Қазақстан Республикасының Әділет министрлігінде 2015 жылы 1 шілдеде № 11527 болып тіркелді. Күші жойылды - Қазақстан Республикасы Энергетика министрінің 2018 жылғы 11 маусымдағы № 233 бұйрығымен (29.06.2018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Энергетика министрінің 11.06.2018 </w:t>
      </w:r>
      <w:r>
        <w:rPr>
          <w:rFonts w:ascii="Times New Roman"/>
          <w:b w:val="false"/>
          <w:i w:val="false"/>
          <w:color w:val="ff0000"/>
          <w:sz w:val="28"/>
        </w:rPr>
        <w:t>№ 233</w:t>
      </w:r>
      <w:r>
        <w:rPr>
          <w:rFonts w:ascii="Times New Roman"/>
          <w:b w:val="false"/>
          <w:i w:val="false"/>
          <w:color w:val="ff0000"/>
          <w:sz w:val="28"/>
        </w:rPr>
        <w:t xml:space="preserve"> бұйрығымен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17-бабының </w:t>
      </w:r>
      <w:r>
        <w:rPr>
          <w:rFonts w:ascii="Times New Roman"/>
          <w:b w:val="false"/>
          <w:i w:val="false"/>
          <w:color w:val="000000"/>
          <w:sz w:val="28"/>
        </w:rPr>
        <w:t xml:space="preserve"> 20-тармағына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көмірсутек шикізатын, көмір және уранды барлауға арналған модельдік келісімшарт;</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көмірсутек шикізатын, көмір және уранды өндіруге арналған модельдік келісімшарт;</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көмірсутек шикізатын, көмір және уранды бірлесіп барлауға және өндіруге арналған модельдік келісімшарт бекітілсін.</w:t>
      </w:r>
    </w:p>
    <w:bookmarkEnd w:id="4"/>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тіркелгеннен кейін күнтізбелік он күн ішінде осы бұйрықтың көшірмесін мерзiмдi баспа басылымдарында және "Әділет" ақпараттық 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p>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 Сәрінжіпов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Т. Дүйсенов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Ә. Исекешев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Б. Султанов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Е. Досаев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260 бұйрығына 1-қосымша</w:t>
            </w:r>
          </w:p>
        </w:tc>
      </w:tr>
    </w:tbl>
    <w:bookmarkStart w:name="z10" w:id="8"/>
    <w:p>
      <w:pPr>
        <w:spacing w:after="0"/>
        <w:ind w:left="0"/>
        <w:jc w:val="left"/>
      </w:pPr>
      <w:r>
        <w:rPr>
          <w:rFonts w:ascii="Times New Roman"/>
          <w:b/>
          <w:i w:val="false"/>
          <w:color w:val="000000"/>
        </w:rPr>
        <w:t xml:space="preserve">  КӨМІРСУТЕК ШИКІЗАТЫН, КӨМІР ЖӘНЕ УРАНДЫ</w:t>
      </w:r>
      <w:r>
        <w:br/>
      </w:r>
      <w:r>
        <w:rPr>
          <w:rFonts w:ascii="Times New Roman"/>
          <w:b/>
          <w:i w:val="false"/>
          <w:color w:val="000000"/>
        </w:rPr>
        <w:t>БАРЛАУҒА АРНАЛҒАН МОДЕЛЬДІК КЕЛІСІМШАРТ</w:t>
      </w:r>
    </w:p>
    <w:bookmarkEnd w:id="8"/>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w:t>
      </w:r>
    </w:p>
    <w:p>
      <w:pPr>
        <w:spacing w:after="0"/>
        <w:ind w:left="0"/>
        <w:jc w:val="both"/>
      </w:pPr>
      <w:r>
        <w:rPr>
          <w:rFonts w:ascii="Times New Roman"/>
          <w:b w:val="false"/>
          <w:i w:val="false"/>
          <w:color w:val="000000"/>
          <w:sz w:val="28"/>
        </w:rPr>
        <w:t>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 ________________________________________________________________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 әрі-жер</w:t>
      </w:r>
    </w:p>
    <w:p>
      <w:pPr>
        <w:spacing w:after="0"/>
        <w:ind w:left="0"/>
        <w:jc w:val="both"/>
      </w:pPr>
      <w:r>
        <w:rPr>
          <w:rFonts w:ascii="Times New Roman"/>
          <w:b w:val="false"/>
          <w:i w:val="false"/>
          <w:color w:val="000000"/>
          <w:sz w:val="28"/>
        </w:rPr>
        <w:t>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(учаске немесе блок)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барлауға арналған келісімшарт.</w:t>
      </w:r>
    </w:p>
    <w:p>
      <w:pPr>
        <w:spacing w:after="0"/>
        <w:ind w:left="0"/>
        <w:jc w:val="both"/>
      </w:pPr>
      <w:r>
        <w:rPr>
          <w:rFonts w:ascii="Times New Roman"/>
          <w:b w:val="false"/>
          <w:i w:val="false"/>
          <w:color w:val="000000"/>
          <w:sz w:val="28"/>
        </w:rPr>
        <w:t>
      Қазақстан Республикасының 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барлауға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 хаттамасына</w:t>
      </w:r>
    </w:p>
    <w:p>
      <w:pPr>
        <w:spacing w:after="0"/>
        <w:ind w:left="0"/>
        <w:jc w:val="both"/>
      </w:pPr>
      <w:r>
        <w:rPr>
          <w:rFonts w:ascii="Times New Roman"/>
          <w:b w:val="false"/>
          <w:i w:val="false"/>
          <w:color w:val="000000"/>
          <w:sz w:val="28"/>
        </w:rPr>
        <w:t>
      немесе ұлттық компаниямен тікелей келіссөздер хаттамасына)</w:t>
      </w:r>
    </w:p>
    <w:p>
      <w:pPr>
        <w:spacing w:after="0"/>
        <w:ind w:left="0"/>
        <w:jc w:val="both"/>
      </w:pPr>
      <w:r>
        <w:rPr>
          <w:rFonts w:ascii="Times New Roman"/>
          <w:b w:val="false"/>
          <w:i w:val="false"/>
          <w:color w:val="000000"/>
          <w:sz w:val="28"/>
        </w:rPr>
        <w:t>
      сәйкес 20 __ жылғы "___"____________ қол қойды.</w:t>
      </w:r>
    </w:p>
    <w:bookmarkStart w:name="z11" w:id="9"/>
    <w:p>
      <w:pPr>
        <w:spacing w:after="0"/>
        <w:ind w:left="0"/>
        <w:jc w:val="left"/>
      </w:pPr>
      <w:r>
        <w:rPr>
          <w:rFonts w:ascii="Times New Roman"/>
          <w:b/>
          <w:i w:val="false"/>
          <w:color w:val="000000"/>
        </w:rPr>
        <w:t xml:space="preserve"> Мазмұны</w:t>
      </w:r>
    </w:p>
    <w:bookmarkEnd w:id="9"/>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Келісімшарттың мақсаты</w:t>
      </w:r>
    </w:p>
    <w:p>
      <w:pPr>
        <w:spacing w:after="0"/>
        <w:ind w:left="0"/>
        <w:jc w:val="both"/>
      </w:pPr>
      <w:r>
        <w:rPr>
          <w:rFonts w:ascii="Times New Roman"/>
          <w:b w:val="false"/>
          <w:i w:val="false"/>
          <w:color w:val="000000"/>
          <w:sz w:val="28"/>
        </w:rPr>
        <w:t>
      2. Келісімшарттың қолданылу мерзімі</w:t>
      </w:r>
    </w:p>
    <w:p>
      <w:pPr>
        <w:spacing w:after="0"/>
        <w:ind w:left="0"/>
        <w:jc w:val="both"/>
      </w:pPr>
      <w:r>
        <w:rPr>
          <w:rFonts w:ascii="Times New Roman"/>
          <w:b w:val="false"/>
          <w:i w:val="false"/>
          <w:color w:val="000000"/>
          <w:sz w:val="28"/>
        </w:rPr>
        <w:t>
      3. Келісімшарттық аумақ</w:t>
      </w:r>
    </w:p>
    <w:p>
      <w:pPr>
        <w:spacing w:after="0"/>
        <w:ind w:left="0"/>
        <w:jc w:val="both"/>
      </w:pPr>
      <w:r>
        <w:rPr>
          <w:rFonts w:ascii="Times New Roman"/>
          <w:b w:val="false"/>
          <w:i w:val="false"/>
          <w:color w:val="000000"/>
          <w:sz w:val="28"/>
        </w:rPr>
        <w:t>
      4. Жұмыс бағдарламасы</w:t>
      </w:r>
    </w:p>
    <w:p>
      <w:pPr>
        <w:spacing w:after="0"/>
        <w:ind w:left="0"/>
        <w:jc w:val="both"/>
      </w:pPr>
      <w:r>
        <w:rPr>
          <w:rFonts w:ascii="Times New Roman"/>
          <w:b w:val="false"/>
          <w:i w:val="false"/>
          <w:color w:val="000000"/>
          <w:sz w:val="28"/>
        </w:rPr>
        <w:t>
      5. Мүлік пен ақпаратқа арналған меншік құқығы</w:t>
      </w:r>
    </w:p>
    <w:p>
      <w:pPr>
        <w:spacing w:after="0"/>
        <w:ind w:left="0"/>
        <w:jc w:val="both"/>
      </w:pPr>
      <w:r>
        <w:rPr>
          <w:rFonts w:ascii="Times New Roman"/>
          <w:b w:val="false"/>
          <w:i w:val="false"/>
          <w:color w:val="000000"/>
          <w:sz w:val="28"/>
        </w:rPr>
        <w:t>
      6. Қазақстан Республикасының пайдалы қазбаларды сатып алу және</w:t>
      </w:r>
    </w:p>
    <w:p>
      <w:pPr>
        <w:spacing w:after="0"/>
        <w:ind w:left="0"/>
        <w:jc w:val="both"/>
      </w:pPr>
      <w:r>
        <w:rPr>
          <w:rFonts w:ascii="Times New Roman"/>
          <w:b w:val="false"/>
          <w:i w:val="false"/>
          <w:color w:val="000000"/>
          <w:sz w:val="28"/>
        </w:rPr>
        <w:t>
      реквизициялау құқығы</w:t>
      </w:r>
    </w:p>
    <w:p>
      <w:pPr>
        <w:spacing w:after="0"/>
        <w:ind w:left="0"/>
        <w:jc w:val="both"/>
      </w:pPr>
      <w:r>
        <w:rPr>
          <w:rFonts w:ascii="Times New Roman"/>
          <w:b w:val="false"/>
          <w:i w:val="false"/>
          <w:color w:val="000000"/>
          <w:sz w:val="28"/>
        </w:rPr>
        <w:t>
      7. Барлау жүргізу кезінде персоналды жалдау, тауарларды, жұмыстарды</w:t>
      </w:r>
    </w:p>
    <w:p>
      <w:pPr>
        <w:spacing w:after="0"/>
        <w:ind w:left="0"/>
        <w:jc w:val="both"/>
      </w:pPr>
      <w:r>
        <w:rPr>
          <w:rFonts w:ascii="Times New Roman"/>
          <w:b w:val="false"/>
          <w:i w:val="false"/>
          <w:color w:val="000000"/>
          <w:sz w:val="28"/>
        </w:rPr>
        <w:t>
      және көрсетілетін қызметтерді сатып алу</w:t>
      </w:r>
    </w:p>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w:t>
      </w:r>
    </w:p>
    <w:p>
      <w:pPr>
        <w:spacing w:after="0"/>
        <w:ind w:left="0"/>
        <w:jc w:val="both"/>
      </w:pPr>
      <w:r>
        <w:rPr>
          <w:rFonts w:ascii="Times New Roman"/>
          <w:b w:val="false"/>
          <w:i w:val="false"/>
          <w:color w:val="000000"/>
          <w:sz w:val="28"/>
        </w:rPr>
        <w:t>
      қаржыландыруға қатысу</w:t>
      </w:r>
    </w:p>
    <w:p>
      <w:pPr>
        <w:spacing w:after="0"/>
        <w:ind w:left="0"/>
        <w:jc w:val="both"/>
      </w:pPr>
      <w:r>
        <w:rPr>
          <w:rFonts w:ascii="Times New Roman"/>
          <w:b w:val="false"/>
          <w:i w:val="false"/>
          <w:color w:val="000000"/>
          <w:sz w:val="28"/>
        </w:rPr>
        <w:t>
      9. Салық салу</w:t>
      </w:r>
    </w:p>
    <w:p>
      <w:pPr>
        <w:spacing w:after="0"/>
        <w:ind w:left="0"/>
        <w:jc w:val="both"/>
      </w:pPr>
      <w:r>
        <w:rPr>
          <w:rFonts w:ascii="Times New Roman"/>
          <w:b w:val="false"/>
          <w:i w:val="false"/>
          <w:color w:val="000000"/>
          <w:sz w:val="28"/>
        </w:rPr>
        <w:t>
      10. Коммерциялық табу</w:t>
      </w:r>
    </w:p>
    <w:p>
      <w:pPr>
        <w:spacing w:after="0"/>
        <w:ind w:left="0"/>
        <w:jc w:val="both"/>
      </w:pPr>
      <w:r>
        <w:rPr>
          <w:rFonts w:ascii="Times New Roman"/>
          <w:b w:val="false"/>
          <w:i w:val="false"/>
          <w:color w:val="000000"/>
          <w:sz w:val="28"/>
        </w:rPr>
        <w:t>
      11. Консервациялау, жою және тарату қоры</w:t>
      </w:r>
    </w:p>
    <w:p>
      <w:pPr>
        <w:spacing w:after="0"/>
        <w:ind w:left="0"/>
        <w:jc w:val="both"/>
      </w:pPr>
      <w:r>
        <w:rPr>
          <w:rFonts w:ascii="Times New Roman"/>
          <w:b w:val="false"/>
          <w:i w:val="false"/>
          <w:color w:val="000000"/>
          <w:sz w:val="28"/>
        </w:rPr>
        <w:t>
      12. Есепке алу және есептілік</w:t>
      </w:r>
    </w:p>
    <w:p>
      <w:pPr>
        <w:spacing w:after="0"/>
        <w:ind w:left="0"/>
        <w:jc w:val="both"/>
      </w:pPr>
      <w:r>
        <w:rPr>
          <w:rFonts w:ascii="Times New Roman"/>
          <w:b w:val="false"/>
          <w:i w:val="false"/>
          <w:color w:val="000000"/>
          <w:sz w:val="28"/>
        </w:rPr>
        <w:t>
      13. Жер қойнауын пайдалану бойынша операциялар жүргізудің жалпы</w:t>
      </w:r>
    </w:p>
    <w:p>
      <w:pPr>
        <w:spacing w:after="0"/>
        <w:ind w:left="0"/>
        <w:jc w:val="both"/>
      </w:pPr>
      <w:r>
        <w:rPr>
          <w:rFonts w:ascii="Times New Roman"/>
          <w:b w:val="false"/>
          <w:i w:val="false"/>
          <w:color w:val="000000"/>
          <w:sz w:val="28"/>
        </w:rPr>
        <w:t>
      шарттары</w:t>
      </w:r>
    </w:p>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w:t>
      </w:r>
    </w:p>
    <w:p>
      <w:pPr>
        <w:spacing w:after="0"/>
        <w:ind w:left="0"/>
        <w:jc w:val="both"/>
      </w:pPr>
      <w:r>
        <w:rPr>
          <w:rFonts w:ascii="Times New Roman"/>
          <w:b w:val="false"/>
          <w:i w:val="false"/>
          <w:color w:val="000000"/>
          <w:sz w:val="28"/>
        </w:rPr>
        <w:t>
      жауапкершілігі</w:t>
      </w:r>
    </w:p>
    <w:p>
      <w:pPr>
        <w:spacing w:after="0"/>
        <w:ind w:left="0"/>
        <w:jc w:val="both"/>
      </w:pPr>
      <w:r>
        <w:rPr>
          <w:rFonts w:ascii="Times New Roman"/>
          <w:b w:val="false"/>
          <w:i w:val="false"/>
          <w:color w:val="000000"/>
          <w:sz w:val="28"/>
        </w:rPr>
        <w:t>
      15. Құқықтар мен міндеттерді беру</w:t>
      </w:r>
    </w:p>
    <w:p>
      <w:pPr>
        <w:spacing w:after="0"/>
        <w:ind w:left="0"/>
        <w:jc w:val="both"/>
      </w:pPr>
      <w:r>
        <w:rPr>
          <w:rFonts w:ascii="Times New Roman"/>
          <w:b w:val="false"/>
          <w:i w:val="false"/>
          <w:color w:val="000000"/>
          <w:sz w:val="28"/>
        </w:rPr>
        <w:t>
      16. Еңсерілмейтін күш</w:t>
      </w:r>
    </w:p>
    <w:p>
      <w:pPr>
        <w:spacing w:after="0"/>
        <w:ind w:left="0"/>
        <w:jc w:val="both"/>
      </w:pPr>
      <w:r>
        <w:rPr>
          <w:rFonts w:ascii="Times New Roman"/>
          <w:b w:val="false"/>
          <w:i w:val="false"/>
          <w:color w:val="000000"/>
          <w:sz w:val="28"/>
        </w:rPr>
        <w:t>
      17. Құпиялылық</w:t>
      </w:r>
    </w:p>
    <w:p>
      <w:pPr>
        <w:spacing w:after="0"/>
        <w:ind w:left="0"/>
        <w:jc w:val="both"/>
      </w:pPr>
      <w:r>
        <w:rPr>
          <w:rFonts w:ascii="Times New Roman"/>
          <w:b w:val="false"/>
          <w:i w:val="false"/>
          <w:color w:val="000000"/>
          <w:sz w:val="28"/>
        </w:rPr>
        <w:t>
      18. Қолданылатын құқық</w:t>
      </w:r>
    </w:p>
    <w:p>
      <w:pPr>
        <w:spacing w:after="0"/>
        <w:ind w:left="0"/>
        <w:jc w:val="both"/>
      </w:pPr>
      <w:r>
        <w:rPr>
          <w:rFonts w:ascii="Times New Roman"/>
          <w:b w:val="false"/>
          <w:i w:val="false"/>
          <w:color w:val="000000"/>
          <w:sz w:val="28"/>
        </w:rPr>
        <w:t>
      19. Дауларды шешу тәртібі</w:t>
      </w:r>
    </w:p>
    <w:p>
      <w:pPr>
        <w:spacing w:after="0"/>
        <w:ind w:left="0"/>
        <w:jc w:val="both"/>
      </w:pPr>
      <w:r>
        <w:rPr>
          <w:rFonts w:ascii="Times New Roman"/>
          <w:b w:val="false"/>
          <w:i w:val="false"/>
          <w:color w:val="000000"/>
          <w:sz w:val="28"/>
        </w:rPr>
        <w:t>
      20. Жер қойнауын пайдаланушының құқықтарының кепілдіктері</w:t>
      </w:r>
    </w:p>
    <w:p>
      <w:pPr>
        <w:spacing w:after="0"/>
        <w:ind w:left="0"/>
        <w:jc w:val="both"/>
      </w:pPr>
      <w:r>
        <w:rPr>
          <w:rFonts w:ascii="Times New Roman"/>
          <w:b w:val="false"/>
          <w:i w:val="false"/>
          <w:color w:val="000000"/>
          <w:sz w:val="28"/>
        </w:rPr>
        <w:t>
      21. Келісімшарттың қолданылуын тоқтату шарттары</w:t>
      </w:r>
    </w:p>
    <w:p>
      <w:pPr>
        <w:spacing w:after="0"/>
        <w:ind w:left="0"/>
        <w:jc w:val="both"/>
      </w:pPr>
      <w:r>
        <w:rPr>
          <w:rFonts w:ascii="Times New Roman"/>
          <w:b w:val="false"/>
          <w:i w:val="false"/>
          <w:color w:val="000000"/>
          <w:sz w:val="28"/>
        </w:rPr>
        <w:t>
      22. Келісімшарт тілі</w:t>
      </w:r>
    </w:p>
    <w:p>
      <w:pPr>
        <w:spacing w:after="0"/>
        <w:ind w:left="0"/>
        <w:jc w:val="both"/>
      </w:pPr>
      <w:r>
        <w:rPr>
          <w:rFonts w:ascii="Times New Roman"/>
          <w:b w:val="false"/>
          <w:i w:val="false"/>
          <w:color w:val="000000"/>
          <w:sz w:val="28"/>
        </w:rPr>
        <w:t>
      23. Қосымша ережелер</w:t>
      </w:r>
    </w:p>
    <w:p>
      <w:pPr>
        <w:spacing w:after="0"/>
        <w:ind w:left="0"/>
        <w:jc w:val="both"/>
      </w:pPr>
      <w:r>
        <w:rPr>
          <w:rFonts w:ascii="Times New Roman"/>
          <w:b w:val="false"/>
          <w:i w:val="false"/>
          <w:color w:val="000000"/>
          <w:sz w:val="28"/>
        </w:rPr>
        <w:t>
      Барлауға арналған келісімшартқа қосымшалар:</w:t>
      </w:r>
    </w:p>
    <w:p>
      <w:pPr>
        <w:spacing w:after="0"/>
        <w:ind w:left="0"/>
        <w:jc w:val="both"/>
      </w:pPr>
      <w:r>
        <w:rPr>
          <w:rFonts w:ascii="Times New Roman"/>
          <w:b w:val="false"/>
          <w:i w:val="false"/>
          <w:color w:val="000000"/>
          <w:sz w:val="28"/>
        </w:rPr>
        <w:t>
      1-қосымша – Жұмыс бағдарламасы</w:t>
      </w:r>
    </w:p>
    <w:p>
      <w:pPr>
        <w:spacing w:after="0"/>
        <w:ind w:left="0"/>
        <w:jc w:val="both"/>
      </w:pPr>
      <w:r>
        <w:rPr>
          <w:rFonts w:ascii="Times New Roman"/>
          <w:b w:val="false"/>
          <w:i w:val="false"/>
          <w:color w:val="000000"/>
          <w:sz w:val="28"/>
        </w:rPr>
        <w:t>
      2-қосымша – Геологиялық бөлу</w:t>
      </w:r>
    </w:p>
    <w:bookmarkStart w:name="z12" w:id="10"/>
    <w:p>
      <w:pPr>
        <w:spacing w:after="0"/>
        <w:ind w:left="0"/>
        <w:jc w:val="left"/>
      </w:pPr>
      <w:r>
        <w:rPr>
          <w:rFonts w:ascii="Times New Roman"/>
          <w:b/>
          <w:i w:val="false"/>
          <w:color w:val="000000"/>
        </w:rPr>
        <w:t xml:space="preserve"> Кіріспе</w:t>
      </w:r>
    </w:p>
    <w:bookmarkEnd w:id="10"/>
    <w:bookmarkStart w:name="z13" w:id="1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сәйкес жер қойнауы</w:t>
      </w:r>
    </w:p>
    <w:bookmarkEnd w:id="11"/>
    <w:p>
      <w:pPr>
        <w:spacing w:after="0"/>
        <w:ind w:left="0"/>
        <w:jc w:val="both"/>
      </w:pPr>
      <w:r>
        <w:rPr>
          <w:rFonts w:ascii="Times New Roman"/>
          <w:b w:val="false"/>
          <w:i w:val="false"/>
          <w:color w:val="000000"/>
          <w:sz w:val="28"/>
        </w:rPr>
        <w:t>
      мен ондағы пайдалы қазбалар мемлекет меншігінде болып табылатынын,</w:t>
      </w:r>
    </w:p>
    <w:p>
      <w:pPr>
        <w:spacing w:after="0"/>
        <w:ind w:left="0"/>
        <w:jc w:val="both"/>
      </w:pPr>
      <w:r>
        <w:rPr>
          <w:rFonts w:ascii="Times New Roman"/>
          <w:b w:val="false"/>
          <w:i w:val="false"/>
          <w:color w:val="000000"/>
          <w:sz w:val="28"/>
        </w:rPr>
        <w:t>
      Қазақстан Республикасы жер қойнауын ұтымды, кешенді және қауіпсіз</w:t>
      </w:r>
    </w:p>
    <w:p>
      <w:pPr>
        <w:spacing w:after="0"/>
        <w:ind w:left="0"/>
        <w:jc w:val="both"/>
      </w:pPr>
      <w:r>
        <w:rPr>
          <w:rFonts w:ascii="Times New Roman"/>
          <w:b w:val="false"/>
          <w:i w:val="false"/>
          <w:color w:val="000000"/>
          <w:sz w:val="28"/>
        </w:rPr>
        <w:t>
      пайдалануды қамтамасыз ету шарттарымен 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барлауды жүзеге асыруға ниет білдіретінін;</w:t>
      </w:r>
    </w:p>
    <w:bookmarkStart w:name="z14" w:id="12"/>
    <w:p>
      <w:pPr>
        <w:spacing w:after="0"/>
        <w:ind w:left="0"/>
        <w:jc w:val="both"/>
      </w:pPr>
      <w:r>
        <w:rPr>
          <w:rFonts w:ascii="Times New Roman"/>
          <w:b w:val="false"/>
          <w:i w:val="false"/>
          <w:color w:val="000000"/>
          <w:sz w:val="28"/>
        </w:rPr>
        <w:t>
           2) жер қойнауын пайдаланушының келісімшартқа сәйкес</w:t>
      </w:r>
    </w:p>
    <w:bookmarkEnd w:id="12"/>
    <w:p>
      <w:pPr>
        <w:spacing w:after="0"/>
        <w:ind w:left="0"/>
        <w:jc w:val="both"/>
      </w:pPr>
      <w:r>
        <w:rPr>
          <w:rFonts w:ascii="Times New Roman"/>
          <w:b w:val="false"/>
          <w:i w:val="false"/>
          <w:color w:val="000000"/>
          <w:sz w:val="28"/>
        </w:rPr>
        <w:t>
      ________________________________ барлауды ұтымды әрі тиімді жүргізуге</w:t>
      </w:r>
    </w:p>
    <w:p>
      <w:pPr>
        <w:spacing w:after="0"/>
        <w:ind w:left="0"/>
        <w:jc w:val="both"/>
      </w:pPr>
      <w:r>
        <w:rPr>
          <w:rFonts w:ascii="Times New Roman"/>
          <w:b w:val="false"/>
          <w:i w:val="false"/>
          <w:color w:val="000000"/>
          <w:sz w:val="28"/>
        </w:rPr>
        <w:t>
      (пайдалы қазбаның түрін көрсету)</w:t>
      </w:r>
    </w:p>
    <w:p>
      <w:pPr>
        <w:spacing w:after="0"/>
        <w:ind w:left="0"/>
        <w:jc w:val="both"/>
      </w:pPr>
      <w:r>
        <w:rPr>
          <w:rFonts w:ascii="Times New Roman"/>
          <w:b w:val="false"/>
          <w:i w:val="false"/>
          <w:color w:val="000000"/>
          <w:sz w:val="28"/>
        </w:rPr>
        <w:t>
             ниеті және қаржылық, техникалық мүмкіндігі бар екенін;</w:t>
      </w:r>
    </w:p>
    <w:bookmarkStart w:name="z15" w:id="13"/>
    <w:p>
      <w:pPr>
        <w:spacing w:after="0"/>
        <w:ind w:left="0"/>
        <w:jc w:val="both"/>
      </w:pPr>
      <w:r>
        <w:rPr>
          <w:rFonts w:ascii="Times New Roman"/>
          <w:b w:val="false"/>
          <w:i w:val="false"/>
          <w:color w:val="000000"/>
          <w:sz w:val="28"/>
        </w:rPr>
        <w:t>
           3) Қазақстан Республикасының Үкіметі құзыретті органға</w:t>
      </w:r>
    </w:p>
    <w:bookmarkEnd w:id="13"/>
    <w:p>
      <w:pPr>
        <w:spacing w:after="0"/>
        <w:ind w:left="0"/>
        <w:jc w:val="both"/>
      </w:pPr>
      <w:r>
        <w:rPr>
          <w:rFonts w:ascii="Times New Roman"/>
          <w:b w:val="false"/>
          <w:i w:val="false"/>
          <w:color w:val="000000"/>
          <w:sz w:val="28"/>
        </w:rPr>
        <w:t>
      келісімшарт жасасуға және орындауға құқық бергенін;</w:t>
      </w:r>
    </w:p>
    <w:bookmarkStart w:name="z16" w:id="14"/>
    <w:p>
      <w:pPr>
        <w:spacing w:after="0"/>
        <w:ind w:left="0"/>
        <w:jc w:val="both"/>
      </w:pPr>
      <w:r>
        <w:rPr>
          <w:rFonts w:ascii="Times New Roman"/>
          <w:b w:val="false"/>
          <w:i w:val="false"/>
          <w:color w:val="000000"/>
          <w:sz w:val="28"/>
        </w:rPr>
        <w:t>
           4) Құзыретті орган мен жер қойнауын пайдаланушы келісімшарт</w:t>
      </w:r>
    </w:p>
    <w:bookmarkEnd w:id="14"/>
    <w:p>
      <w:pPr>
        <w:spacing w:after="0"/>
        <w:ind w:left="0"/>
        <w:jc w:val="both"/>
      </w:pPr>
      <w:r>
        <w:rPr>
          <w:rFonts w:ascii="Times New Roman"/>
          <w:b w:val="false"/>
          <w:i w:val="false"/>
          <w:color w:val="000000"/>
          <w:sz w:val="28"/>
        </w:rPr>
        <w:t>
      _________________________________________ барлау жұмыстарын жүргізуде</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олардың өзара құқықтары мен міндеттерін реттейді деп</w:t>
      </w:r>
    </w:p>
    <w:p>
      <w:pPr>
        <w:spacing w:after="0"/>
        <w:ind w:left="0"/>
        <w:jc w:val="both"/>
      </w:pPr>
      <w:r>
        <w:rPr>
          <w:rFonts w:ascii="Times New Roman"/>
          <w:b w:val="false"/>
          <w:i w:val="false"/>
          <w:color w:val="000000"/>
          <w:sz w:val="28"/>
        </w:rPr>
        <w:t>
      уағдаласқанын назарға ала отырып, құзыретті орган мен жер қойнауын</w:t>
      </w:r>
    </w:p>
    <w:p>
      <w:pPr>
        <w:spacing w:after="0"/>
        <w:ind w:left="0"/>
        <w:jc w:val="both"/>
      </w:pPr>
      <w:r>
        <w:rPr>
          <w:rFonts w:ascii="Times New Roman"/>
          <w:b w:val="false"/>
          <w:i w:val="false"/>
          <w:color w:val="000000"/>
          <w:sz w:val="28"/>
        </w:rPr>
        <w:t>
      пайдаланушы төмендегілер туралы уағдаласты:</w:t>
      </w:r>
    </w:p>
    <w:bookmarkStart w:name="z17" w:id="15"/>
    <w:p>
      <w:pPr>
        <w:spacing w:after="0"/>
        <w:ind w:left="0"/>
        <w:jc w:val="left"/>
      </w:pPr>
      <w:r>
        <w:rPr>
          <w:rFonts w:ascii="Times New Roman"/>
          <w:b/>
          <w:i w:val="false"/>
          <w:color w:val="000000"/>
        </w:rPr>
        <w:t xml:space="preserve">  1. Келісімшарттың мақсаты</w:t>
      </w:r>
    </w:p>
    <w:bookmarkEnd w:id="15"/>
    <w:bookmarkStart w:name="z18" w:id="16"/>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барлау бойынша операцияларды жүргізу үшін жер қойнауын пайдалану құқығын беру шарттарын айқындау болып табылады.</w:t>
      </w:r>
    </w:p>
    <w:bookmarkEnd w:id="16"/>
    <w:bookmarkStart w:name="z19" w:id="17"/>
    <w:p>
      <w:pPr>
        <w:spacing w:after="0"/>
        <w:ind w:left="0"/>
        <w:jc w:val="both"/>
      </w:pPr>
      <w:r>
        <w:rPr>
          <w:rFonts w:ascii="Times New Roman"/>
          <w:b w:val="false"/>
          <w:i w:val="false"/>
          <w:color w:val="000000"/>
          <w:sz w:val="28"/>
        </w:rPr>
        <w:t xml:space="preserve">
      2.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(бұдан әрі – Заң) және келісімшарттың шарттарына сәйкес жер қойнауын пайдаланушы геологиялық бөлу шегінде барлауды жүргізуге, оның ішінде:</w:t>
      </w:r>
    </w:p>
    <w:bookmarkEnd w:id="17"/>
    <w:p>
      <w:pPr>
        <w:spacing w:after="0"/>
        <w:ind w:left="0"/>
        <w:jc w:val="both"/>
      </w:pPr>
      <w:r>
        <w:rPr>
          <w:rFonts w:ascii="Times New Roman"/>
          <w:b w:val="false"/>
          <w:i w:val="false"/>
          <w:color w:val="000000"/>
          <w:sz w:val="28"/>
        </w:rPr>
        <w:t>
      өз қалауы бойынша өз қызметінің нәтижелерін, оның ішінде егер келісімшартта немесе Заңда өзгеше көзделмесе, минералдық шикізатты сынамалы пайдалану/ тәжірибелік-өнеркәсіптік өндіруді жүргізу кезінде өндірілген қызметінің нәтижелерін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Заңда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айкындалған жағдайларда жер койнауын пайдалану жөніндегі операцияларды тоқтатуға құқығы бар.</w:t>
      </w:r>
    </w:p>
    <w:bookmarkStart w:name="z20" w:id="18"/>
    <w:p>
      <w:pPr>
        <w:spacing w:after="0"/>
        <w:ind w:left="0"/>
        <w:jc w:val="left"/>
      </w:pPr>
      <w:r>
        <w:rPr>
          <w:rFonts w:ascii="Times New Roman"/>
          <w:b/>
          <w:i w:val="false"/>
          <w:color w:val="000000"/>
        </w:rPr>
        <w:t xml:space="preserve">  2. Келісімшарттың қолданылу мерзімі</w:t>
      </w:r>
    </w:p>
    <w:bookmarkEnd w:id="18"/>
    <w:bookmarkStart w:name="z21" w:id="19"/>
    <w:p>
      <w:pPr>
        <w:spacing w:after="0"/>
        <w:ind w:left="0"/>
        <w:jc w:val="both"/>
      </w:pPr>
      <w:r>
        <w:rPr>
          <w:rFonts w:ascii="Times New Roman"/>
          <w:b w:val="false"/>
          <w:i w:val="false"/>
          <w:color w:val="000000"/>
          <w:sz w:val="28"/>
        </w:rPr>
        <w:t>
      3. Барлауға арналған келісімшарт _______ мерзімге жасалады (</w:t>
      </w:r>
      <w:r>
        <w:rPr>
          <w:rFonts w:ascii="Times New Roman"/>
          <w:b w:val="false"/>
          <w:i/>
          <w:color w:val="000000"/>
          <w:sz w:val="28"/>
        </w:rPr>
        <w:t>мерзім көрсетілсін</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4. Келісімшарт құзыретті органда мемлекеттік тіркелген күнінен бастап күшіне енеді.</w:t>
      </w:r>
    </w:p>
    <w:bookmarkEnd w:id="20"/>
    <w:bookmarkStart w:name="z23" w:id="21"/>
    <w:p>
      <w:pPr>
        <w:spacing w:after="0"/>
        <w:ind w:left="0"/>
        <w:jc w:val="both"/>
      </w:pPr>
      <w:r>
        <w:rPr>
          <w:rFonts w:ascii="Times New Roman"/>
          <w:b w:val="false"/>
          <w:i w:val="false"/>
          <w:color w:val="000000"/>
          <w:sz w:val="28"/>
        </w:rPr>
        <w:t>
      5. Жер қойнауын пайдаланушы келісімшарт күшіне енген күннен бастап (не өзге мерзімді көрсетіңіз) барлауға кірісуге тиіс.</w:t>
      </w:r>
    </w:p>
    <w:bookmarkEnd w:id="21"/>
    <w:bookmarkStart w:name="z24" w:id="22"/>
    <w:p>
      <w:pPr>
        <w:spacing w:after="0"/>
        <w:ind w:left="0"/>
        <w:jc w:val="both"/>
      </w:pPr>
      <w:r>
        <w:rPr>
          <w:rFonts w:ascii="Times New Roman"/>
          <w:b w:val="false"/>
          <w:i w:val="false"/>
          <w:color w:val="000000"/>
          <w:sz w:val="28"/>
        </w:rPr>
        <w:t>
      6. Егер жер қойнауын пайдаланушы келісімшарттың қолданылу мерзімінің аяқталуына дейін алты айдан кешіктірмей, құзыретті органға келісімшарттың қолданылу мерзімін ұзарту туралы өтінішпен мұндай ұзартудың себебін негіздей отырып жүгінсе, құзыретті орган теңізде мұнай операцияларын жүргізу кезінде барлауға арналған келісімшарттың қолданылу мерзімін екі жылға дейін ұзартуы мүмкін.</w:t>
      </w:r>
    </w:p>
    <w:bookmarkEnd w:id="22"/>
    <w:bookmarkStart w:name="z25" w:id="23"/>
    <w:p>
      <w:pPr>
        <w:spacing w:after="0"/>
        <w:ind w:left="0"/>
        <w:jc w:val="both"/>
      </w:pPr>
      <w:r>
        <w:rPr>
          <w:rFonts w:ascii="Times New Roman"/>
          <w:b w:val="false"/>
          <w:i w:val="false"/>
          <w:color w:val="000000"/>
          <w:sz w:val="28"/>
        </w:rPr>
        <w:t xml:space="preserve">
      7. Кен орнын табу жағдайында жер қойнауын пайдаланушының барлауға арналған келісімшарттың қолданылу мерзімін оны бағалау үшін қажетті кезеңге </w:t>
      </w:r>
      <w:r>
        <w:rPr>
          <w:rFonts w:ascii="Times New Roman"/>
          <w:b w:val="false"/>
          <w:i w:val="false"/>
          <w:color w:val="000000"/>
          <w:sz w:val="28"/>
        </w:rPr>
        <w:t xml:space="preserve"> Заңның</w:t>
      </w:r>
      <w:r>
        <w:rPr>
          <w:rFonts w:ascii="Times New Roman"/>
          <w:b w:val="false"/>
          <w:i w:val="false"/>
          <w:color w:val="000000"/>
          <w:sz w:val="28"/>
        </w:rPr>
        <w:t xml:space="preserve"> 65 және 69-баптарына сәйкес ұзартуға құқығы бар.</w:t>
      </w:r>
    </w:p>
    <w:bookmarkEnd w:id="23"/>
    <w:bookmarkStart w:name="z26" w:id="24"/>
    <w:p>
      <w:pPr>
        <w:spacing w:after="0"/>
        <w:ind w:left="0"/>
        <w:jc w:val="both"/>
      </w:pPr>
      <w:r>
        <w:rPr>
          <w:rFonts w:ascii="Times New Roman"/>
          <w:b w:val="false"/>
          <w:i w:val="false"/>
          <w:color w:val="000000"/>
          <w:sz w:val="28"/>
        </w:rPr>
        <w:t>
      8. Табуды бағалау үшін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бір айдан кешіктірілмей қаралуға тиіс.</w:t>
      </w:r>
    </w:p>
    <w:bookmarkEnd w:id="24"/>
    <w:bookmarkStart w:name="z27" w:id="25"/>
    <w:p>
      <w:pPr>
        <w:spacing w:after="0"/>
        <w:ind w:left="0"/>
        <w:jc w:val="both"/>
      </w:pPr>
      <w:r>
        <w:rPr>
          <w:rFonts w:ascii="Times New Roman"/>
          <w:b w:val="false"/>
          <w:i w:val="false"/>
          <w:color w:val="000000"/>
          <w:sz w:val="28"/>
        </w:rPr>
        <w:t>
      9. Келісімшарттың қолданылу мерзімі өзгерген кезде келісімшартқа тараптардың қосымша келісімімен ресімделетін тиісті өзгерістер және (немесе) толықтырулар енгізіледі.</w:t>
      </w:r>
    </w:p>
    <w:bookmarkEnd w:id="25"/>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28" w:id="26"/>
    <w:p>
      <w:pPr>
        <w:spacing w:after="0"/>
        <w:ind w:left="0"/>
        <w:jc w:val="left"/>
      </w:pPr>
      <w:r>
        <w:rPr>
          <w:rFonts w:ascii="Times New Roman"/>
          <w:b/>
          <w:i w:val="false"/>
          <w:color w:val="000000"/>
        </w:rPr>
        <w:t xml:space="preserve">  3. Келісімшарттық аумақ</w:t>
      </w:r>
    </w:p>
    <w:bookmarkEnd w:id="26"/>
    <w:bookmarkStart w:name="z29" w:id="27"/>
    <w:p>
      <w:pPr>
        <w:spacing w:after="0"/>
        <w:ind w:left="0"/>
        <w:jc w:val="both"/>
      </w:pPr>
      <w:r>
        <w:rPr>
          <w:rFonts w:ascii="Times New Roman"/>
          <w:b w:val="false"/>
          <w:i w:val="false"/>
          <w:color w:val="000000"/>
          <w:sz w:val="28"/>
        </w:rPr>
        <w:t>
      10. Жер қойнауын пайдаланушы барлауды келісімшарттың ажырамас бөлігі болып табылатын геологиялық бөлуде көрсетілген келісімшарттық аумақ шегінде жүргізеді.</w:t>
      </w:r>
    </w:p>
    <w:bookmarkEnd w:id="27"/>
    <w:bookmarkStart w:name="z30" w:id="28"/>
    <w:p>
      <w:pPr>
        <w:spacing w:after="0"/>
        <w:ind w:left="0"/>
        <w:jc w:val="both"/>
      </w:pPr>
      <w:r>
        <w:rPr>
          <w:rFonts w:ascii="Times New Roman"/>
          <w:b w:val="false"/>
          <w:i w:val="false"/>
          <w:color w:val="000000"/>
          <w:sz w:val="28"/>
        </w:rPr>
        <w:t xml:space="preserve">
      11. Егер пайдалы қазбаларды барлаудi жүргiзу кезiнде табудың немесе кен орнының географиялық шекараларының (құрлықта немесе теңiзде орналасуына қарамастан) геологиялық бөлуде көрсетiлген келiсiмшарттық аумақ шегiнен шығатыны анықталса, онда оны кеңейту туралы мәселенi құзыреттi орган егер бұл аумақ жер қойнауын пайдаланудан бос болған жағдайда, келiсiмшарт жобасын келiсу және оны жасасу үшiн осы </w:t>
      </w:r>
      <w:r>
        <w:rPr>
          <w:rFonts w:ascii="Times New Roman"/>
          <w:b w:val="false"/>
          <w:i w:val="false"/>
          <w:color w:val="000000"/>
          <w:sz w:val="28"/>
        </w:rPr>
        <w:t xml:space="preserve"> Заңда</w:t>
      </w:r>
      <w:r>
        <w:rPr>
          <w:rFonts w:ascii="Times New Roman"/>
          <w:b w:val="false"/>
          <w:i w:val="false"/>
          <w:color w:val="000000"/>
          <w:sz w:val="28"/>
        </w:rPr>
        <w:t xml:space="preserve"> белгiленген тәртiппен және мерзiмдерде конкурс өткiзбей-ақ, көлемі бойынша келісімшарттық аумақтың елу пайызынан аспайтын жаңа геологиялық бөлуді беру, сондай-ақ келiсiмшарт пен жұмыс бағдарламасының шарттарын өзгерту арқылы шешуге тиiс.</w:t>
      </w:r>
    </w:p>
    <w:bookmarkEnd w:id="28"/>
    <w:bookmarkStart w:name="z31" w:id="29"/>
    <w:p>
      <w:pPr>
        <w:spacing w:after="0"/>
        <w:ind w:left="0"/>
        <w:jc w:val="both"/>
      </w:pPr>
      <w:r>
        <w:rPr>
          <w:rFonts w:ascii="Times New Roman"/>
          <w:b w:val="false"/>
          <w:i w:val="false"/>
          <w:color w:val="000000"/>
          <w:sz w:val="28"/>
        </w:rPr>
        <w:t>
      12. Жер қойнауын пайдаланушы келісімшарттық аумақты тек қана келісімшартта көзделген мақсаттарда пайдалануға міндеттенеді.</w:t>
      </w:r>
    </w:p>
    <w:bookmarkEnd w:id="29"/>
    <w:bookmarkStart w:name="z32" w:id="30"/>
    <w:p>
      <w:pPr>
        <w:spacing w:after="0"/>
        <w:ind w:left="0"/>
        <w:jc w:val="both"/>
      </w:pPr>
      <w:r>
        <w:rPr>
          <w:rFonts w:ascii="Times New Roman"/>
          <w:b w:val="false"/>
          <w:i w:val="false"/>
          <w:color w:val="000000"/>
          <w:sz w:val="28"/>
        </w:rPr>
        <w:t>
      13. Келісімшарттық аумақты қайтару, бағалау және / немесе коммерциялық табу жүргізілген аумақты қоспағанда, мынадай график бойынша жүзеге асырылады:</w:t>
      </w:r>
    </w:p>
    <w:bookmarkEnd w:id="30"/>
    <w:p>
      <w:pPr>
        <w:spacing w:after="0"/>
        <w:ind w:left="0"/>
        <w:jc w:val="both"/>
      </w:pPr>
      <w:r>
        <w:rPr>
          <w:rFonts w:ascii="Times New Roman"/>
          <w:b w:val="false"/>
          <w:i w:val="false"/>
          <w:color w:val="000000"/>
          <w:sz w:val="28"/>
        </w:rPr>
        <w:t>
      келісімшарт қолданылуының екінші жылының соңына %</w:t>
      </w:r>
    </w:p>
    <w:p>
      <w:pPr>
        <w:spacing w:after="0"/>
        <w:ind w:left="0"/>
        <w:jc w:val="both"/>
      </w:pPr>
      <w:r>
        <w:rPr>
          <w:rFonts w:ascii="Times New Roman"/>
          <w:b w:val="false"/>
          <w:i w:val="false"/>
          <w:color w:val="000000"/>
          <w:sz w:val="28"/>
        </w:rPr>
        <w:t>
      келісімшарт қолданылуының үшінші жылының соңына %</w:t>
      </w:r>
    </w:p>
    <w:p>
      <w:pPr>
        <w:spacing w:after="0"/>
        <w:ind w:left="0"/>
        <w:jc w:val="both"/>
      </w:pPr>
      <w:r>
        <w:rPr>
          <w:rFonts w:ascii="Times New Roman"/>
          <w:b w:val="false"/>
          <w:i w:val="false"/>
          <w:color w:val="000000"/>
          <w:sz w:val="28"/>
        </w:rPr>
        <w:t>
      келісімшарт қолданылуының төртінші жылының соңына %</w:t>
      </w:r>
    </w:p>
    <w:p>
      <w:pPr>
        <w:spacing w:after="0"/>
        <w:ind w:left="0"/>
        <w:jc w:val="both"/>
      </w:pPr>
      <w:r>
        <w:rPr>
          <w:rFonts w:ascii="Times New Roman"/>
          <w:b w:val="false"/>
          <w:i w:val="false"/>
          <w:color w:val="000000"/>
          <w:sz w:val="28"/>
        </w:rPr>
        <w:t>
      келісімшарт қолданылуының бесінші жылының соңына %</w:t>
      </w:r>
    </w:p>
    <w:p>
      <w:pPr>
        <w:spacing w:after="0"/>
        <w:ind w:left="0"/>
        <w:jc w:val="both"/>
      </w:pPr>
      <w:r>
        <w:rPr>
          <w:rFonts w:ascii="Times New Roman"/>
          <w:b w:val="false"/>
          <w:i w:val="false"/>
          <w:color w:val="000000"/>
          <w:sz w:val="28"/>
        </w:rPr>
        <w:t>
      келісімшарт қолданылуының алтыншы жылының соңына %:</w:t>
      </w:r>
    </w:p>
    <w:p>
      <w:pPr>
        <w:spacing w:after="0"/>
        <w:ind w:left="0"/>
        <w:jc w:val="both"/>
      </w:pPr>
      <w:r>
        <w:rPr>
          <w:rFonts w:ascii="Times New Roman"/>
          <w:b w:val="false"/>
          <w:i w:val="false"/>
          <w:color w:val="000000"/>
          <w:sz w:val="28"/>
        </w:rPr>
        <w:t>
      Келісімшарттық аумақтың бөлігін қайтару қайтарылатын келісімшарттық аумақ бөлігін тиісті геологиялық бөлуден алып тастаумен геологиялық бөлуді қайта ресімдеу жолымен жүзеге асырылады.</w:t>
      </w:r>
    </w:p>
    <w:bookmarkStart w:name="z33" w:id="31"/>
    <w:p>
      <w:pPr>
        <w:spacing w:after="0"/>
        <w:ind w:left="0"/>
        <w:jc w:val="both"/>
      </w:pPr>
      <w:r>
        <w:rPr>
          <w:rFonts w:ascii="Times New Roman"/>
          <w:b w:val="false"/>
          <w:i w:val="false"/>
          <w:color w:val="000000"/>
          <w:sz w:val="28"/>
        </w:rPr>
        <w:t xml:space="preserve">
      14. Осы бөлімнің </w:t>
      </w:r>
      <w:r>
        <w:rPr>
          <w:rFonts w:ascii="Times New Roman"/>
          <w:b w:val="false"/>
          <w:i w:val="false"/>
          <w:color w:val="000000"/>
          <w:sz w:val="28"/>
        </w:rPr>
        <w:t xml:space="preserve"> 13-тармағының</w:t>
      </w:r>
      <w:r>
        <w:rPr>
          <w:rFonts w:ascii="Times New Roman"/>
          <w:b w:val="false"/>
          <w:i w:val="false"/>
          <w:color w:val="000000"/>
          <w:sz w:val="28"/>
        </w:rPr>
        <w:t xml:space="preserve"> қосымшаларына нұқсан келтірместен жер қойнауын пайдаланушы келісімшарт қолданысының бірінші жылы аяқталған соң, бұл туралы 1 ай бұрын алдын ала құзыретті органды хабардар ете отырып келісімшарт аумағының барлық немесе бір бөлігін қайтаруға құқылы.</w:t>
      </w:r>
    </w:p>
    <w:bookmarkEnd w:id="31"/>
    <w:bookmarkStart w:name="z34" w:id="32"/>
    <w:p>
      <w:pPr>
        <w:spacing w:after="0"/>
        <w:ind w:left="0"/>
        <w:jc w:val="both"/>
      </w:pPr>
      <w:r>
        <w:rPr>
          <w:rFonts w:ascii="Times New Roman"/>
          <w:b w:val="false"/>
          <w:i w:val="false"/>
          <w:color w:val="000000"/>
          <w:sz w:val="28"/>
        </w:rPr>
        <w:t>
      15. Қайтарылатын учаскелер Қазақстан Республикасының учаскелерді қайтаруға қойылатын заңнамасы талаптарына сәйкес келуге тиіс. 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32"/>
    <w:bookmarkStart w:name="z35" w:id="33"/>
    <w:p>
      <w:pPr>
        <w:spacing w:after="0"/>
        <w:ind w:left="0"/>
        <w:jc w:val="both"/>
      </w:pPr>
      <w:r>
        <w:rPr>
          <w:rFonts w:ascii="Times New Roman"/>
          <w:b w:val="false"/>
          <w:i w:val="false"/>
          <w:color w:val="000000"/>
          <w:sz w:val="28"/>
        </w:rPr>
        <w:t>
      16. Келісімшарттық аумақты қайтару белгіленген тәртіппен және оның бөлімдеріне сәйкес жүзеге асырылады.</w:t>
      </w:r>
    </w:p>
    <w:bookmarkEnd w:id="33"/>
    <w:bookmarkStart w:name="z36" w:id="34"/>
    <w:p>
      <w:pPr>
        <w:spacing w:after="0"/>
        <w:ind w:left="0"/>
        <w:jc w:val="left"/>
      </w:pPr>
      <w:r>
        <w:rPr>
          <w:rFonts w:ascii="Times New Roman"/>
          <w:b/>
          <w:i w:val="false"/>
          <w:color w:val="000000"/>
        </w:rPr>
        <w:t xml:space="preserve">  4. Жұмыс бағдарламасы</w:t>
      </w:r>
    </w:p>
    <w:bookmarkEnd w:id="34"/>
    <w:bookmarkStart w:name="z37" w:id="35"/>
    <w:p>
      <w:pPr>
        <w:spacing w:after="0"/>
        <w:ind w:left="0"/>
        <w:jc w:val="both"/>
      </w:pPr>
      <w:r>
        <w:rPr>
          <w:rFonts w:ascii="Times New Roman"/>
          <w:b w:val="false"/>
          <w:i w:val="false"/>
          <w:color w:val="000000"/>
          <w:sz w:val="28"/>
        </w:rPr>
        <w:t>
      17. Барлаудың жұмыс бағдарламасы осы модельдік келісімшарттың қосымшасына сәйкес міндетті бөлігі болып табылады және инвестициялық жобалық көрсеткіштеріне қол жеткізу үшін қажетті жер қойнауын пайдаланушының міндеттемелерін қамтиды.</w:t>
      </w:r>
    </w:p>
    <w:bookmarkEnd w:id="35"/>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Start w:name="z38" w:id="36"/>
    <w:p>
      <w:pPr>
        <w:spacing w:after="0"/>
        <w:ind w:left="0"/>
        <w:jc w:val="both"/>
      </w:pPr>
      <w:r>
        <w:rPr>
          <w:rFonts w:ascii="Times New Roman"/>
          <w:b w:val="false"/>
          <w:i w:val="false"/>
          <w:color w:val="000000"/>
          <w:sz w:val="28"/>
        </w:rPr>
        <w:t>
      18.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36"/>
    <w:bookmarkStart w:name="z39" w:id="37"/>
    <w:p>
      <w:pPr>
        <w:spacing w:after="0"/>
        <w:ind w:left="0"/>
        <w:jc w:val="left"/>
      </w:pPr>
      <w:r>
        <w:rPr>
          <w:rFonts w:ascii="Times New Roman"/>
          <w:b/>
          <w:i w:val="false"/>
          <w:color w:val="000000"/>
        </w:rPr>
        <w:t xml:space="preserve">  5. Мүлік пен ақпаратқа арналған меншік құқығы</w:t>
      </w:r>
    </w:p>
    <w:bookmarkEnd w:id="37"/>
    <w:bookmarkStart w:name="z40" w:id="38"/>
    <w:p>
      <w:pPr>
        <w:spacing w:after="0"/>
        <w:ind w:left="0"/>
        <w:jc w:val="both"/>
      </w:pPr>
      <w:r>
        <w:rPr>
          <w:rFonts w:ascii="Times New Roman"/>
          <w:b w:val="false"/>
          <w:i w:val="false"/>
          <w:color w:val="000000"/>
          <w:sz w:val="28"/>
        </w:rPr>
        <w:t>
      19. Барлау бойынша операцияларды жүргізу үшін жер қойнауын пайдаланушы алған мүлік жер қойнауын пайдаланушының меншігі болып табылады.</w:t>
      </w:r>
    </w:p>
    <w:bookmarkEnd w:id="38"/>
    <w:bookmarkStart w:name="z41" w:id="39"/>
    <w:p>
      <w:pPr>
        <w:spacing w:after="0"/>
        <w:ind w:left="0"/>
        <w:jc w:val="both"/>
      </w:pPr>
      <w:r>
        <w:rPr>
          <w:rFonts w:ascii="Times New Roman"/>
          <w:b w:val="false"/>
          <w:i w:val="false"/>
          <w:color w:val="000000"/>
          <w:sz w:val="28"/>
        </w:rPr>
        <w:t>
      20.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39"/>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42" w:id="40"/>
    <w:p>
      <w:pPr>
        <w:spacing w:after="0"/>
        <w:ind w:left="0"/>
        <w:jc w:val="both"/>
      </w:pPr>
      <w:r>
        <w:rPr>
          <w:rFonts w:ascii="Times New Roman"/>
          <w:b w:val="false"/>
          <w:i w:val="false"/>
          <w:color w:val="000000"/>
          <w:sz w:val="28"/>
        </w:rPr>
        <w:t>
      21. Құзыретті орган келісімшарттың қолданысын мерзімінен бұрын тоқтатқан кезде ұлттық компания келісімшарттық аумақты сенімгерлікпен басқаруға қабылдайды. Технологиялық процестің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p>
    <w:bookmarkEnd w:id="40"/>
    <w:bookmarkStart w:name="z43" w:id="41"/>
    <w:p>
      <w:pPr>
        <w:spacing w:after="0"/>
        <w:ind w:left="0"/>
        <w:jc w:val="both"/>
      </w:pPr>
      <w:r>
        <w:rPr>
          <w:rFonts w:ascii="Times New Roman"/>
          <w:b w:val="false"/>
          <w:i w:val="false"/>
          <w:color w:val="000000"/>
          <w:sz w:val="28"/>
        </w:rPr>
        <w:t>
      22. Геологиялық ақпарат, егер ол жер қойнауын пайдаланушының жеке қаражаты есебінен алынса, жер қойнауын пайдаланушының меншігінде болады.</w:t>
      </w:r>
    </w:p>
    <w:bookmarkEnd w:id="41"/>
    <w:bookmarkStart w:name="z44" w:id="42"/>
    <w:p>
      <w:pPr>
        <w:spacing w:after="0"/>
        <w:ind w:left="0"/>
        <w:jc w:val="both"/>
      </w:pPr>
      <w:r>
        <w:rPr>
          <w:rFonts w:ascii="Times New Roman"/>
          <w:b w:val="false"/>
          <w:i w:val="false"/>
          <w:color w:val="000000"/>
          <w:sz w:val="28"/>
        </w:rPr>
        <w:t>
      23. Мемлекеттік меншігінде болатын Келісімшарт аумағы бойынша жер қойнауы туралы ақпарат, Заңнамада белгіленген тәртіпте жер қойнауын зерттеу және пайдалану жөніндегі уәкілетті органынан алынады.</w:t>
      </w:r>
    </w:p>
    <w:bookmarkEnd w:id="42"/>
    <w:bookmarkStart w:name="z45" w:id="43"/>
    <w:p>
      <w:pPr>
        <w:spacing w:after="0"/>
        <w:ind w:left="0"/>
        <w:jc w:val="both"/>
      </w:pPr>
      <w:r>
        <w:rPr>
          <w:rFonts w:ascii="Times New Roman"/>
          <w:b w:val="false"/>
          <w:i w:val="false"/>
          <w:color w:val="000000"/>
          <w:sz w:val="28"/>
        </w:rPr>
        <w:t>
      24. Мемлекет меншігінде болатын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w:t>
      </w:r>
    </w:p>
    <w:bookmarkEnd w:id="43"/>
    <w:bookmarkStart w:name="z46" w:id="44"/>
    <w:p>
      <w:pPr>
        <w:spacing w:after="0"/>
        <w:ind w:left="0"/>
        <w:jc w:val="both"/>
      </w:pPr>
      <w:r>
        <w:rPr>
          <w:rFonts w:ascii="Times New Roman"/>
          <w:b w:val="false"/>
          <w:i w:val="false"/>
          <w:color w:val="000000"/>
          <w:sz w:val="28"/>
        </w:rPr>
        <w:t>
      25. Жер қойнауын пайдалану жөніндегі операцияларды қаржыландыру көзiне қарамастан, жер қойнауы туралы геологиялық және өзге де ақпарат мемлекет меншігіне міндетті түрде өтеусіз берілуге жатады және кез-келген уақытта жер қойнауын зерттеу мен пайдалану жөніндегі уәкілетті органға оның сауалы бойынша зерттеу үшін беріледі. Геологиялық ақпаратты есепке алуды, сақтауды, жүйелеуді және жинақтап қорытуды жер қойнауын зерттеу мен пайдалану жөнiндегi уәкiлеттi орган өзі бекiткен тәртiпке сәйкес жүзеге асырады.</w:t>
      </w:r>
    </w:p>
    <w:bookmarkEnd w:id="44"/>
    <w:bookmarkStart w:name="z47" w:id="45"/>
    <w:p>
      <w:pPr>
        <w:spacing w:after="0"/>
        <w:ind w:left="0"/>
        <w:jc w:val="both"/>
      </w:pPr>
      <w:r>
        <w:rPr>
          <w:rFonts w:ascii="Times New Roman"/>
          <w:b w:val="false"/>
          <w:i w:val="false"/>
          <w:color w:val="000000"/>
          <w:sz w:val="28"/>
        </w:rPr>
        <w:t xml:space="preserve">
      26. Жер қойнауын пайдалану операциялары бойынша есептер Қазақстан Республикасы Инвестициялар және даму министрінің 2015 жылғы 31 наурыздағы № 396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11028 тіркелген) бекітілген Жер қойнауын пайдаланушылардың жер қойнауын пайдалану жөніндегі операцияларды жүргізу туралы есептер беру қағидаларына сәйкес жер қойнауын пайдалану мен зерттеуге уәкілетті органға тапсырылады.</w:t>
      </w:r>
    </w:p>
    <w:bookmarkEnd w:id="45"/>
    <w:bookmarkStart w:name="z48" w:id="46"/>
    <w:p>
      <w:pPr>
        <w:spacing w:after="0"/>
        <w:ind w:left="0"/>
        <w:jc w:val="both"/>
      </w:pPr>
      <w:r>
        <w:rPr>
          <w:rFonts w:ascii="Times New Roman"/>
          <w:b w:val="false"/>
          <w:i w:val="false"/>
          <w:color w:val="000000"/>
          <w:sz w:val="28"/>
        </w:rPr>
        <w:t>
      27. Келісімшарт қолданысы тоқтатылғаннан кейін барлық геологиялық ақпарат Қазақстан Республикасының меншігіне беріледі. Жер қойнауын пайдаланушы жер қойнауын зерттеу мен пайдалану жөніндегі уәкілетті органға барлық құжаттарды және геологиялық ақпараттың өзге де материалдық жеткізгіштерін өтеусіз беруге міндетті.</w:t>
      </w:r>
    </w:p>
    <w:bookmarkEnd w:id="46"/>
    <w:bookmarkStart w:name="z49" w:id="47"/>
    <w:p>
      <w:pPr>
        <w:spacing w:after="0"/>
        <w:ind w:left="0"/>
        <w:jc w:val="left"/>
      </w:pPr>
      <w:r>
        <w:rPr>
          <w:rFonts w:ascii="Times New Roman"/>
          <w:b/>
          <w:i w:val="false"/>
          <w:color w:val="000000"/>
        </w:rPr>
        <w:t xml:space="preserve">  6. Қазақстан Республикасының пайдалы қазбаларды сатып алу</w:t>
      </w:r>
      <w:r>
        <w:br/>
      </w:r>
      <w:r>
        <w:rPr>
          <w:rFonts w:ascii="Times New Roman"/>
          <w:b/>
          <w:i w:val="false"/>
          <w:color w:val="000000"/>
        </w:rPr>
        <w:t>және реквизициялау құқығы</w:t>
      </w:r>
    </w:p>
    <w:bookmarkEnd w:id="47"/>
    <w:bookmarkStart w:name="z50" w:id="48"/>
    <w:p>
      <w:pPr>
        <w:spacing w:after="0"/>
        <w:ind w:left="0"/>
        <w:jc w:val="both"/>
      </w:pPr>
      <w:r>
        <w:rPr>
          <w:rFonts w:ascii="Times New Roman"/>
          <w:b w:val="false"/>
          <w:i w:val="false"/>
          <w:color w:val="000000"/>
          <w:sz w:val="28"/>
        </w:rPr>
        <w:t>
      28.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48"/>
    <w:bookmarkStart w:name="z51" w:id="49"/>
    <w:p>
      <w:pPr>
        <w:spacing w:after="0"/>
        <w:ind w:left="0"/>
        <w:jc w:val="both"/>
      </w:pPr>
      <w:r>
        <w:rPr>
          <w:rFonts w:ascii="Times New Roman"/>
          <w:b w:val="false"/>
          <w:i w:val="false"/>
          <w:color w:val="000000"/>
          <w:sz w:val="28"/>
        </w:rPr>
        <w:t>
      29. Жер қойнауын пайдаланушы мәмiлелер жасау кезiнде қолданатын пайдалы қазбалардың бағалары туралы ақпарат болмаған жағдайда, Қазақстан Республикасының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49"/>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52" w:id="50"/>
    <w:p>
      <w:pPr>
        <w:spacing w:after="0"/>
        <w:ind w:left="0"/>
        <w:jc w:val="both"/>
      </w:pPr>
      <w:r>
        <w:rPr>
          <w:rFonts w:ascii="Times New Roman"/>
          <w:b w:val="false"/>
          <w:i w:val="false"/>
          <w:color w:val="000000"/>
          <w:sz w:val="28"/>
        </w:rPr>
        <w:t xml:space="preserve">
      30.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 </w:t>
      </w:r>
    </w:p>
    <w:bookmarkEnd w:id="50"/>
    <w:bookmarkStart w:name="z53" w:id="51"/>
    <w:p>
      <w:pPr>
        <w:spacing w:after="0"/>
        <w:ind w:left="0"/>
        <w:jc w:val="both"/>
      </w:pPr>
      <w:r>
        <w:rPr>
          <w:rFonts w:ascii="Times New Roman"/>
          <w:b w:val="false"/>
          <w:i w:val="false"/>
          <w:color w:val="000000"/>
          <w:sz w:val="28"/>
        </w:rPr>
        <w:t>
      31. Қазақстан Республикасы реквизицияланған пайдалы қазбалар үшін заттай нысанда немесе шетелдік жер қойнауын пайдаланушыға, олардың құнына еркін айналымдағы валютамен, ал ұлттық жер қойнауын пайдаланушыға жер қойнауын пайдаланушы тиісті пайдалы қазбаларға қатысты мәмілелер жасасу кезінде реквизициялау күніне қолданатын, көліктік шығыстар мен өткізу шығындары шегерімінен қалған бағадан аспайтын бағалар бойынша ұлттық валютамен өтемақы төлеуге кепілдік береді.</w:t>
      </w:r>
    </w:p>
    <w:bookmarkEnd w:id="51"/>
    <w:bookmarkStart w:name="z54" w:id="52"/>
    <w:p>
      <w:pPr>
        <w:spacing w:after="0"/>
        <w:ind w:left="0"/>
        <w:jc w:val="left"/>
      </w:pPr>
      <w:r>
        <w:rPr>
          <w:rFonts w:ascii="Times New Roman"/>
          <w:b/>
          <w:i w:val="false"/>
          <w:color w:val="000000"/>
        </w:rPr>
        <w:t xml:space="preserve">  7. Барлау кезінде персоналды жалдау, тауарларды,</w:t>
      </w:r>
      <w:r>
        <w:br/>
      </w:r>
      <w:r>
        <w:rPr>
          <w:rFonts w:ascii="Times New Roman"/>
          <w:b/>
          <w:i w:val="false"/>
          <w:color w:val="000000"/>
        </w:rPr>
        <w:t>жұмыстарды және көрсетілетін қызметтерді сатып алу</w:t>
      </w:r>
    </w:p>
    <w:bookmarkEnd w:id="52"/>
    <w:bookmarkStart w:name="z55" w:id="53"/>
    <w:p>
      <w:pPr>
        <w:spacing w:after="0"/>
        <w:ind w:left="0"/>
        <w:jc w:val="both"/>
      </w:pPr>
      <w:r>
        <w:rPr>
          <w:rFonts w:ascii="Times New Roman"/>
          <w:b w:val="false"/>
          <w:i w:val="false"/>
          <w:color w:val="000000"/>
          <w:sz w:val="28"/>
        </w:rPr>
        <w:t>
      32. Жер қойнауын пайдаланушы барлау бойынша операцияларды жүргізу кезінде қазақстандық кадрларға басымдық беруге міндеттенеді. Бұл ретте қазақстандық кадрларды тарту, жұмысқа тартылған кадрлардың жалпы санына пайыздық қатынаста мердігерлік жұмыстарға тартылған қызметкерлерді қоса алғанда жетекші құрам бойынша__%, жоғары және орта кәсіптік білімді мамандар бойынша__%, білікті жұмысшылар бойынша__%, соның ішінде жылдар бойынша: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4223"/>
        <w:gridCol w:w="146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жұмыстар</w:t>
            </w:r>
          </w:p>
          <w:p>
            <w:pPr>
              <w:spacing w:after="20"/>
              <w:ind w:left="20"/>
              <w:jc w:val="both"/>
            </w:pPr>
            <w:r>
              <w:rPr>
                <w:rFonts w:ascii="Times New Roman"/>
                <w:b w:val="false"/>
                <w:i w:val="false"/>
                <w:color w:val="000000"/>
                <w:sz w:val="20"/>
              </w:rPr>
              <w:t>
кезінде)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33. Жер қойнауын пайдаланушы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етуге міндетті.</w:t>
      </w:r>
    </w:p>
    <w:bookmarkEnd w:id="54"/>
    <w:bookmarkStart w:name="z57" w:id="55"/>
    <w:p>
      <w:pPr>
        <w:spacing w:after="0"/>
        <w:ind w:left="0"/>
        <w:jc w:val="both"/>
      </w:pPr>
      <w:r>
        <w:rPr>
          <w:rFonts w:ascii="Times New Roman"/>
          <w:b w:val="false"/>
          <w:i w:val="false"/>
          <w:color w:val="000000"/>
          <w:sz w:val="28"/>
        </w:rPr>
        <w:t>
      34. Жер қойнауын пайдаланушы барлау жүргізу кезеңінде Қазақстан Республикасының азаматтары болып табылатын, келісімшартты орындау кезінде тартылған қызметкерлерді оқыту, олардың біліктілігін арттыру және оларды қайта даярлау бойынша жыл сайын ____________ (тікелей келіссөздер хаттамасында немесе конкурстық ұсыныста немесе тендер, аукцион өткізілу туралы хабарламада белгіленген соманы көрсетумен) қаржыландыруды жүзеге асыруға міндеттенеді.</w:t>
      </w:r>
    </w:p>
    <w:bookmarkEnd w:id="55"/>
    <w:p>
      <w:pPr>
        <w:spacing w:after="0"/>
        <w:ind w:left="0"/>
        <w:jc w:val="both"/>
      </w:pPr>
      <w:r>
        <w:rPr>
          <w:rFonts w:ascii="Times New Roman"/>
          <w:b w:val="false"/>
          <w:i w:val="false"/>
          <w:color w:val="000000"/>
          <w:sz w:val="28"/>
        </w:rPr>
        <w:t>
      Осы тармақта көзделген талап етілген қаржыландыру көлемі артқан кезде қандай да бір жылдың қорытындылары бойынша көрсетілген асып түсу сомалары алдағы кезеңдердегі Қазақстан Республикасының азаматтары болып табылатын, қызметкерлерді оқытуын, олардың біліктілігін арттыруын және оларды қайта даярлауын қаржыландыру бойынша міндеттемелерінің есебіне жатқызылады және міндеттемелер есебіне есептелген кезеңнің шығыстары ретінде есепке алынады.</w:t>
      </w:r>
    </w:p>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Start w:name="z58" w:id="56"/>
    <w:p>
      <w:pPr>
        <w:spacing w:after="0"/>
        <w:ind w:left="0"/>
        <w:jc w:val="both"/>
      </w:pPr>
      <w:r>
        <w:rPr>
          <w:rFonts w:ascii="Times New Roman"/>
          <w:b w:val="false"/>
          <w:i w:val="false"/>
          <w:color w:val="000000"/>
          <w:sz w:val="28"/>
        </w:rPr>
        <w:t>
      35. Барлау кезінде тауарларды, жұмыстарды және көрсетілетін қызметтерді сатып алу Заң талаптарына сәйкес жүзеге асырылуы қажет. Жер қойнауын пайдаланушы тауарларды, жұмыстар мен көрсетілетін қызметтерді сатып алу кезінде: Қазақстан Республикасында өндірілген жабдықтарды, материалдарды және дайын өнімді, олар конкурстың және Қазақстан Республикасының техникалық реттеу туралы заңнамасының талаптарына сәйкес келген жағдайда, пайдалануға; егер осы көрсетілетін қызметтер Қазақстан Республикасының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жер қойнауын пайдалану бойынша операцияларды жүргізу кезінде жұмыстарды, көрсетілетін қызметтерді қазақстандық өндірушілерді міндетті түрде тартуға міндеттенеді.</w:t>
      </w:r>
    </w:p>
    <w:bookmarkEnd w:id="56"/>
    <w:p>
      <w:pPr>
        <w:spacing w:after="0"/>
        <w:ind w:left="0"/>
        <w:jc w:val="both"/>
      </w:pPr>
      <w:r>
        <w:rPr>
          <w:rFonts w:ascii="Times New Roman"/>
          <w:b w:val="false"/>
          <w:i w:val="false"/>
          <w:color w:val="000000"/>
          <w:sz w:val="28"/>
        </w:rPr>
        <w:t>
      Бұл ретте барлау бойынша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жұмыстар кезінде)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57"/>
    <w:p>
      <w:pPr>
        <w:spacing w:after="0"/>
        <w:ind w:left="0"/>
        <w:jc w:val="left"/>
      </w:pPr>
      <w:r>
        <w:rPr>
          <w:rFonts w:ascii="Times New Roman"/>
          <w:b/>
          <w:i w:val="false"/>
          <w:color w:val="000000"/>
        </w:rPr>
        <w:t xml:space="preserve">  8. Өңірді әлеуметтік-экономикалық дамытуға және</w:t>
      </w:r>
      <w:r>
        <w:br/>
      </w:r>
      <w:r>
        <w:rPr>
          <w:rFonts w:ascii="Times New Roman"/>
          <w:b/>
          <w:i w:val="false"/>
          <w:color w:val="000000"/>
        </w:rPr>
        <w:t>ғылыми зерттеулерді қаржыландыруға қатысу</w:t>
      </w:r>
    </w:p>
    <w:bookmarkEnd w:id="57"/>
    <w:bookmarkStart w:name="z60" w:id="58"/>
    <w:p>
      <w:pPr>
        <w:spacing w:after="0"/>
        <w:ind w:left="0"/>
        <w:jc w:val="both"/>
      </w:pPr>
      <w:r>
        <w:rPr>
          <w:rFonts w:ascii="Times New Roman"/>
          <w:b w:val="false"/>
          <w:i w:val="false"/>
          <w:color w:val="000000"/>
          <w:sz w:val="28"/>
        </w:rPr>
        <w:t xml:space="preserve">
      36. Келісімшарт қолданылу мерзімі ішінде жер қойнауын пайдаланушы өңірді әлеуметтік-экономикалық дамытуға және оның инфрақұрылымын дамытуға _____________ 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58"/>
    <w:bookmarkStart w:name="z61" w:id="59"/>
    <w:p>
      <w:pPr>
        <w:spacing w:after="0"/>
        <w:ind w:left="0"/>
        <w:jc w:val="both"/>
      </w:pPr>
      <w:r>
        <w:rPr>
          <w:rFonts w:ascii="Times New Roman"/>
          <w:b w:val="false"/>
          <w:i w:val="false"/>
          <w:color w:val="000000"/>
          <w:sz w:val="28"/>
        </w:rPr>
        <w:t xml:space="preserve">
      37. Жер қойнауын пайдаланушы Заңның 76-бабы 1-тармағының </w:t>
      </w:r>
      <w:r>
        <w:rPr>
          <w:rFonts w:ascii="Times New Roman"/>
          <w:b w:val="false"/>
          <w:i w:val="false"/>
          <w:color w:val="000000"/>
          <w:sz w:val="28"/>
        </w:rPr>
        <w:t xml:space="preserve"> 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59"/>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Заңына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p>
    <w:bookmarkStart w:name="z62" w:id="60"/>
    <w:p>
      <w:pPr>
        <w:spacing w:after="0"/>
        <w:ind w:left="0"/>
        <w:jc w:val="left"/>
      </w:pPr>
      <w:r>
        <w:rPr>
          <w:rFonts w:ascii="Times New Roman"/>
          <w:b/>
          <w:i w:val="false"/>
          <w:color w:val="000000"/>
        </w:rPr>
        <w:t xml:space="preserve">  9. Салық салу</w:t>
      </w:r>
    </w:p>
    <w:bookmarkEnd w:id="60"/>
    <w:bookmarkStart w:name="z63" w:id="61"/>
    <w:p>
      <w:pPr>
        <w:spacing w:after="0"/>
        <w:ind w:left="0"/>
        <w:jc w:val="both"/>
      </w:pPr>
      <w:r>
        <w:rPr>
          <w:rFonts w:ascii="Times New Roman"/>
          <w:b w:val="false"/>
          <w:i w:val="false"/>
          <w:color w:val="000000"/>
          <w:sz w:val="28"/>
        </w:rPr>
        <w:t>
      38. Келiсiмшарт шеңберінде жүзеге асырылатын қызмет бойынша салық және бюджетке төленетін басқа да мiндеттi төлемдер бойынша салық мiндеттемелерiн есептеу оларды төлеу жөнiндегi міндеттемелер туындаған кезде қолданыстағы Қазақстан Республикасының салық заңнамасына сәйкес жүргiзiледi.</w:t>
      </w:r>
    </w:p>
    <w:bookmarkEnd w:id="61"/>
    <w:p>
      <w:pPr>
        <w:spacing w:after="0"/>
        <w:ind w:left="0"/>
        <w:jc w:val="both"/>
      </w:pPr>
      <w:r>
        <w:rPr>
          <w:rFonts w:ascii="Times New Roman"/>
          <w:b w:val="false"/>
          <w:i w:val="false"/>
          <w:color w:val="000000"/>
          <w:sz w:val="28"/>
        </w:rPr>
        <w:t>
      Келісімшарт шеңберінде жүзеге асырылатын қызмет бойынша салық міндеттемелерін орындау жер қойнауын пайдаланушыны салық міндеттемелері туындаған күні Қазақстан Республикасының қолданыстағы салық заңнамасына сәйкес жер қойнауын пайдалануға арналған келісімшарт шеңберінен тыс қызметті жүзеге асыру бойынша салық міндеттемелерін орындаудан босатпайды.</w:t>
      </w:r>
    </w:p>
    <w:bookmarkStart w:name="z64" w:id="62"/>
    <w:p>
      <w:pPr>
        <w:spacing w:after="0"/>
        <w:ind w:left="0"/>
        <w:jc w:val="both"/>
      </w:pPr>
      <w:r>
        <w:rPr>
          <w:rFonts w:ascii="Times New Roman"/>
          <w:b w:val="false"/>
          <w:i w:val="false"/>
          <w:color w:val="000000"/>
          <w:sz w:val="28"/>
        </w:rPr>
        <w:t>
            39. Қол қойылатын бонустың түпклікті мөлшері ________ (сомасы көрсетілсін).</w:t>
      </w:r>
    </w:p>
    <w:bookmarkEnd w:id="62"/>
    <w:bookmarkStart w:name="z65" w:id="63"/>
    <w:p>
      <w:pPr>
        <w:spacing w:after="0"/>
        <w:ind w:left="0"/>
        <w:jc w:val="both"/>
      </w:pPr>
      <w:r>
        <w:rPr>
          <w:rFonts w:ascii="Times New Roman"/>
          <w:b w:val="false"/>
          <w:i w:val="false"/>
          <w:color w:val="000000"/>
          <w:sz w:val="28"/>
        </w:rPr>
        <w:t>
      40.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63"/>
    <w:bookmarkStart w:name="z66" w:id="64"/>
    <w:p>
      <w:pPr>
        <w:spacing w:after="0"/>
        <w:ind w:left="0"/>
        <w:jc w:val="both"/>
      </w:pPr>
      <w:r>
        <w:rPr>
          <w:rFonts w:ascii="Times New Roman"/>
          <w:b w:val="false"/>
          <w:i w:val="false"/>
          <w:color w:val="000000"/>
          <w:sz w:val="28"/>
        </w:rPr>
        <w:t>
      41.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64"/>
    <w:bookmarkStart w:name="z67" w:id="65"/>
    <w:p>
      <w:pPr>
        <w:spacing w:after="0"/>
        <w:ind w:left="0"/>
        <w:jc w:val="left"/>
      </w:pPr>
      <w:r>
        <w:rPr>
          <w:rFonts w:ascii="Times New Roman"/>
          <w:b/>
          <w:i w:val="false"/>
          <w:color w:val="000000"/>
        </w:rPr>
        <w:t xml:space="preserve">  10. Коммерциялық табу</w:t>
      </w:r>
    </w:p>
    <w:bookmarkEnd w:id="65"/>
    <w:bookmarkStart w:name="z68" w:id="66"/>
    <w:p>
      <w:pPr>
        <w:spacing w:after="0"/>
        <w:ind w:left="0"/>
        <w:jc w:val="both"/>
      </w:pPr>
      <w:r>
        <w:rPr>
          <w:rFonts w:ascii="Times New Roman"/>
          <w:b w:val="false"/>
          <w:i w:val="false"/>
          <w:color w:val="000000"/>
          <w:sz w:val="28"/>
        </w:rPr>
        <w:t>
      42. Жер қойнауын пайдаланушы кен орынды тапқан жағдайда отыз жұмыс күніннің ішінде құзыретті органға хабарлауы тиіс.</w:t>
      </w:r>
    </w:p>
    <w:bookmarkEnd w:id="66"/>
    <w:bookmarkStart w:name="z69" w:id="67"/>
    <w:p>
      <w:pPr>
        <w:spacing w:after="0"/>
        <w:ind w:left="0"/>
        <w:jc w:val="both"/>
      </w:pPr>
      <w:r>
        <w:rPr>
          <w:rFonts w:ascii="Times New Roman"/>
          <w:b w:val="false"/>
          <w:i w:val="false"/>
          <w:color w:val="000000"/>
          <w:sz w:val="28"/>
        </w:rPr>
        <w:t>
      43. Құзырлы орган хабарламаны алған кезден бастап бір ай ішінде бағалау кезеңіне өтуге рұқсат береді. Бағалау кезеңіне өткен кезде міндетті түрде келісімшарттың жұмыс бағдарламасына өзгеріс енгізіледі.</w:t>
      </w:r>
    </w:p>
    <w:bookmarkEnd w:id="67"/>
    <w:bookmarkStart w:name="z70" w:id="68"/>
    <w:p>
      <w:pPr>
        <w:spacing w:after="0"/>
        <w:ind w:left="0"/>
        <w:jc w:val="both"/>
      </w:pPr>
      <w:r>
        <w:rPr>
          <w:rFonts w:ascii="Times New Roman"/>
          <w:b w:val="false"/>
          <w:i w:val="false"/>
          <w:color w:val="000000"/>
          <w:sz w:val="28"/>
        </w:rPr>
        <w:t>
      44. Табуды растау мен оны бағалау мерзімін жер қойнауын зерттеу мен пайдалану бойынша құзыретті органның қорытындысы бойынша құзыретті орган белгілейді. Коммерциялық табу жер қойнауын пайдаланушымен хабарланады.</w:t>
      </w:r>
    </w:p>
    <w:bookmarkEnd w:id="68"/>
    <w:p>
      <w:pPr>
        <w:spacing w:after="0"/>
        <w:ind w:left="0"/>
        <w:jc w:val="both"/>
      </w:pPr>
      <w:r>
        <w:rPr>
          <w:rFonts w:ascii="Times New Roman"/>
          <w:b w:val="false"/>
          <w:i w:val="false"/>
          <w:color w:val="000000"/>
          <w:sz w:val="28"/>
        </w:rPr>
        <w:t>
      45. Жер қойнауын пайдаланушы бағалау жұмыстары кезеңіне өту кезінде Заңға сәйкес бағалау жұмыстарының жобасын әзірлейді. Бағалау жұмыстары сынамалы пайдалану/тәжірибелік-өнеркәсіптік өндіру жобасын қамту мүмкін.</w:t>
      </w:r>
    </w:p>
    <w:bookmarkStart w:name="z71" w:id="69"/>
    <w:p>
      <w:pPr>
        <w:spacing w:after="0"/>
        <w:ind w:left="0"/>
        <w:jc w:val="both"/>
      </w:pPr>
      <w:r>
        <w:rPr>
          <w:rFonts w:ascii="Times New Roman"/>
          <w:b w:val="false"/>
          <w:i w:val="false"/>
          <w:color w:val="000000"/>
          <w:sz w:val="28"/>
        </w:rPr>
        <w:t>
      46. Коммерциялық табу жағдайында жер қойнауын пайдаланушының жер қойнауын пайдаланушының конкурс өткізілмей-ақ, тікелей келіссөздер негізінде өндіруге арналған келісімшарт жасасуға айрықша құқығы болады.</w:t>
      </w:r>
    </w:p>
    <w:bookmarkEnd w:id="69"/>
    <w:bookmarkStart w:name="z72" w:id="70"/>
    <w:p>
      <w:pPr>
        <w:spacing w:after="0"/>
        <w:ind w:left="0"/>
        <w:jc w:val="left"/>
      </w:pPr>
      <w:r>
        <w:rPr>
          <w:rFonts w:ascii="Times New Roman"/>
          <w:b/>
          <w:i w:val="false"/>
          <w:color w:val="000000"/>
        </w:rPr>
        <w:t xml:space="preserve">  11. Консервациялау, жою және тарату қоры</w:t>
      </w:r>
    </w:p>
    <w:bookmarkEnd w:id="70"/>
    <w:bookmarkStart w:name="z73" w:id="71"/>
    <w:p>
      <w:pPr>
        <w:spacing w:after="0"/>
        <w:ind w:left="0"/>
        <w:jc w:val="both"/>
      </w:pPr>
      <w:r>
        <w:rPr>
          <w:rFonts w:ascii="Times New Roman"/>
          <w:b w:val="false"/>
          <w:i w:val="false"/>
          <w:color w:val="000000"/>
          <w:sz w:val="28"/>
        </w:rPr>
        <w:t>
      47. Барлау бойынша операциялар тоқтатылғанда жер қойнауын пайдаланушы одан әрі жер қойнауын пайдалану жөніндегі операцияларды жүргізу кезінде қолданылатын жер қойнауын пайдалану объектісінің технологиялық бірліктерін (блоктарды, панельдерді, қазбаларды) қоспағанда, барлау бойынша жұмыстар жүргізілген жер қойнауын пайдалану объектілерді жоюды немесе консервациялауды жобалау құжаттарына және жұмыс бағдарламасына сәйкес жүзеге асырады.</w:t>
      </w:r>
    </w:p>
    <w:bookmarkEnd w:id="71"/>
    <w:bookmarkStart w:name="z74" w:id="72"/>
    <w:p>
      <w:pPr>
        <w:spacing w:after="0"/>
        <w:ind w:left="0"/>
        <w:jc w:val="both"/>
      </w:pPr>
      <w:r>
        <w:rPr>
          <w:rFonts w:ascii="Times New Roman"/>
          <w:b w:val="false"/>
          <w:i w:val="false"/>
          <w:color w:val="000000"/>
          <w:sz w:val="28"/>
        </w:rPr>
        <w:t xml:space="preserve">
      48. Жер қойнауын пайдалану объектілері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тәртіппен таратылады немесе консервацияланады.</w:t>
      </w:r>
    </w:p>
    <w:bookmarkEnd w:id="72"/>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Барлау кезеңінде тарату қорына жұмыс бағдарламасында қарастырылған барлауға арналған жыл сайынғы шығындарынан бір пайыздан кем емес мөлшерінде Қазақстан Республикасының аумағындағы кез келген банктегі депозиттік шотына аударымдар жер қойнауын пайдаланушымен жыл сайын жүргізіледі.</w:t>
      </w:r>
    </w:p>
    <w:bookmarkStart w:name="z75" w:id="73"/>
    <w:p>
      <w:pPr>
        <w:spacing w:after="0"/>
        <w:ind w:left="0"/>
        <w:jc w:val="both"/>
      </w:pPr>
      <w:r>
        <w:rPr>
          <w:rFonts w:ascii="Times New Roman"/>
          <w:b w:val="false"/>
          <w:i w:val="false"/>
          <w:color w:val="000000"/>
          <w:sz w:val="28"/>
        </w:rPr>
        <w:t>
      49. Егер жоюға нақты шығындар тарату қорының мөлшерінен асып кетсе, онда жер қойнауын пайдаланушы жоюды қосымша қаржыландыруды жүзеге асырады.</w:t>
      </w:r>
    </w:p>
    <w:bookmarkEnd w:id="73"/>
    <w:bookmarkStart w:name="z76" w:id="74"/>
    <w:p>
      <w:pPr>
        <w:spacing w:after="0"/>
        <w:ind w:left="0"/>
        <w:jc w:val="both"/>
      </w:pPr>
      <w:r>
        <w:rPr>
          <w:rFonts w:ascii="Times New Roman"/>
          <w:b w:val="false"/>
          <w:i w:val="false"/>
          <w:color w:val="000000"/>
          <w:sz w:val="28"/>
        </w:rPr>
        <w:t>
      50. Егер жоюға нақты шығындар тарату қорының мөлшерінен төмен болса, онда қалған ақша жер қойнауын пайдаланушыға беріледі және салық салынатын табысқа енгізіледі.</w:t>
      </w:r>
    </w:p>
    <w:bookmarkEnd w:id="74"/>
    <w:bookmarkStart w:name="z77" w:id="75"/>
    <w:p>
      <w:pPr>
        <w:spacing w:after="0"/>
        <w:ind w:left="0"/>
        <w:jc w:val="both"/>
      </w:pPr>
      <w:r>
        <w:rPr>
          <w:rFonts w:ascii="Times New Roman"/>
          <w:b w:val="false"/>
          <w:i w:val="false"/>
          <w:color w:val="000000"/>
          <w:sz w:val="28"/>
        </w:rPr>
        <w:t>
      51. Жер қойнауын пайдалану құқығын беру жағдайында тарату қоры жаңа жер қойнауын пайдаланушыға беріледі.</w:t>
      </w:r>
    </w:p>
    <w:bookmarkEnd w:id="75"/>
    <w:bookmarkStart w:name="z78" w:id="76"/>
    <w:p>
      <w:pPr>
        <w:spacing w:after="0"/>
        <w:ind w:left="0"/>
        <w:jc w:val="both"/>
      </w:pPr>
      <w:r>
        <w:rPr>
          <w:rFonts w:ascii="Times New Roman"/>
          <w:b w:val="false"/>
          <w:i w:val="false"/>
          <w:color w:val="000000"/>
          <w:sz w:val="28"/>
        </w:rPr>
        <w:t xml:space="preserve">
      52.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 xml:space="preserve"> 10-тармағына</w:t>
      </w:r>
      <w:r>
        <w:rPr>
          <w:rFonts w:ascii="Times New Roman"/>
          <w:b w:val="false"/>
          <w:i w:val="false"/>
          <w:color w:val="000000"/>
          <w:sz w:val="28"/>
        </w:rPr>
        <w:t xml:space="preserve"> сәйкес анықталатын сенімгерлік басқарушыға беріледі.</w:t>
      </w:r>
    </w:p>
    <w:bookmarkEnd w:id="76"/>
    <w:bookmarkStart w:name="z79" w:id="77"/>
    <w:p>
      <w:pPr>
        <w:spacing w:after="0"/>
        <w:ind w:left="0"/>
        <w:jc w:val="left"/>
      </w:pPr>
      <w:r>
        <w:rPr>
          <w:rFonts w:ascii="Times New Roman"/>
          <w:b/>
          <w:i w:val="false"/>
          <w:color w:val="000000"/>
        </w:rPr>
        <w:t xml:space="preserve">  12. Есепке алу және есептілік</w:t>
      </w:r>
    </w:p>
    <w:bookmarkEnd w:id="77"/>
    <w:bookmarkStart w:name="z80" w:id="78"/>
    <w:p>
      <w:pPr>
        <w:spacing w:after="0"/>
        <w:ind w:left="0"/>
        <w:jc w:val="both"/>
      </w:pPr>
      <w:r>
        <w:rPr>
          <w:rFonts w:ascii="Times New Roman"/>
          <w:b w:val="false"/>
          <w:i w:val="false"/>
          <w:color w:val="000000"/>
          <w:sz w:val="28"/>
        </w:rPr>
        <w:t>
      53. Жер қойнауын пайдаланушы барлау жүргізу кезінде жер қойнауын пайдалану бойынша жүргізілетін операциялардың есебін жүргізуге және құзыретті органға Заңмен белгіленген тәртіпте және мерзімде келісімшартта және жұмыс бағдарламасында қарастырылған міндеттемелердің орындалғаны туралы есептілікті ұсынуға тиіс.</w:t>
      </w:r>
    </w:p>
    <w:bookmarkEnd w:id="78"/>
    <w:bookmarkStart w:name="z81" w:id="79"/>
    <w:p>
      <w:pPr>
        <w:spacing w:after="0"/>
        <w:ind w:left="0"/>
        <w:jc w:val="both"/>
      </w:pPr>
      <w:r>
        <w:rPr>
          <w:rFonts w:ascii="Times New Roman"/>
          <w:b w:val="false"/>
          <w:i w:val="false"/>
          <w:color w:val="000000"/>
          <w:sz w:val="28"/>
        </w:rPr>
        <w:t>
      54. Жер қойнауын пайдаланушы Заңда белгіленген мерзімде мұнай және газ саласындағы уәкілетті органымен бекітілетін тізімдеме бойынша өзінің өндірістік объектілерін есепке алудың бақылау аспаптарымен жарақтандыруға және мұнай және газ саласындағы уәкілетті органы белгілеген тәртіпте есепке алудың бақылау аспаптарының жұмыс істеуін қамтамасыз етуге міндетті.</w:t>
      </w:r>
    </w:p>
    <w:bookmarkEnd w:id="79"/>
    <w:bookmarkStart w:name="z82" w:id="80"/>
    <w:p>
      <w:pPr>
        <w:spacing w:after="0"/>
        <w:ind w:left="0"/>
        <w:jc w:val="both"/>
      </w:pPr>
      <w:r>
        <w:rPr>
          <w:rFonts w:ascii="Times New Roman"/>
          <w:b w:val="false"/>
          <w:i w:val="false"/>
          <w:color w:val="000000"/>
          <w:sz w:val="28"/>
        </w:rPr>
        <w:t>
      55. Жер қойнауын пайдаланушы Қазақстан Республикасының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 міндеттенеді.</w:t>
      </w:r>
    </w:p>
    <w:bookmarkEnd w:id="80"/>
    <w:bookmarkStart w:name="z83" w:id="81"/>
    <w:p>
      <w:pPr>
        <w:spacing w:after="0"/>
        <w:ind w:left="0"/>
        <w:jc w:val="both"/>
      </w:pPr>
      <w:r>
        <w:rPr>
          <w:rFonts w:ascii="Times New Roman"/>
          <w:b w:val="false"/>
          <w:i w:val="false"/>
          <w:color w:val="000000"/>
          <w:sz w:val="28"/>
        </w:rPr>
        <w:t>
      56.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81"/>
    <w:bookmarkStart w:name="z84" w:id="82"/>
    <w:p>
      <w:pPr>
        <w:spacing w:after="0"/>
        <w:ind w:left="0"/>
        <w:jc w:val="left"/>
      </w:pPr>
      <w:r>
        <w:rPr>
          <w:rFonts w:ascii="Times New Roman"/>
          <w:b/>
          <w:i w:val="false"/>
          <w:color w:val="000000"/>
        </w:rPr>
        <w:t xml:space="preserve">  13. Жер қойнауын пайдалану бойынша операциялар</w:t>
      </w:r>
      <w:r>
        <w:br/>
      </w:r>
      <w:r>
        <w:rPr>
          <w:rFonts w:ascii="Times New Roman"/>
          <w:b/>
          <w:i w:val="false"/>
          <w:color w:val="000000"/>
        </w:rPr>
        <w:t>жүргізудің жалпы шарттары</w:t>
      </w:r>
    </w:p>
    <w:bookmarkEnd w:id="82"/>
    <w:bookmarkStart w:name="z85" w:id="83"/>
    <w:p>
      <w:pPr>
        <w:spacing w:after="0"/>
        <w:ind w:left="0"/>
        <w:jc w:val="both"/>
      </w:pPr>
      <w:r>
        <w:rPr>
          <w:rFonts w:ascii="Times New Roman"/>
          <w:b w:val="false"/>
          <w:i w:val="false"/>
          <w:color w:val="000000"/>
          <w:sz w:val="28"/>
        </w:rPr>
        <w:t xml:space="preserve">
      57. Жер қойнауын пайдаланушы келісімшартқа және </w:t>
      </w:r>
      <w:r>
        <w:rPr>
          <w:rFonts w:ascii="Times New Roman"/>
          <w:b w:val="false"/>
          <w:i w:val="false"/>
          <w:color w:val="000000"/>
          <w:sz w:val="28"/>
        </w:rPr>
        <w:t xml:space="preserve"> Заңға</w:t>
      </w:r>
      <w:r>
        <w:rPr>
          <w:rFonts w:ascii="Times New Roman"/>
          <w:b w:val="false"/>
          <w:i w:val="false"/>
          <w:color w:val="000000"/>
          <w:sz w:val="28"/>
        </w:rPr>
        <w:t xml:space="preserve">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санитарлық-эпидемиологиялық, жер қойнауын қорғау саласындағы талаптарды, жер қойнауын ұтымды және кешенді пайдалану талаптарын сақтауға міндетті.</w:t>
      </w:r>
    </w:p>
    <w:bookmarkEnd w:id="83"/>
    <w:bookmarkStart w:name="z86" w:id="84"/>
    <w:p>
      <w:pPr>
        <w:spacing w:after="0"/>
        <w:ind w:left="0"/>
        <w:jc w:val="both"/>
      </w:pPr>
      <w:r>
        <w:rPr>
          <w:rFonts w:ascii="Times New Roman"/>
          <w:b w:val="false"/>
          <w:i w:val="false"/>
          <w:color w:val="000000"/>
          <w:sz w:val="28"/>
        </w:rPr>
        <w:t>
      58. Жер қойнауын пайдаланушы жер қойнауын пайдалану бойынша операцияларды жүргізу кезінде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 міндеттенеді.</w:t>
      </w:r>
    </w:p>
    <w:bookmarkEnd w:id="84"/>
    <w:bookmarkStart w:name="z87" w:id="85"/>
    <w:p>
      <w:pPr>
        <w:spacing w:after="0"/>
        <w:ind w:left="0"/>
        <w:jc w:val="both"/>
      </w:pPr>
      <w:r>
        <w:rPr>
          <w:rFonts w:ascii="Times New Roman"/>
          <w:b w:val="false"/>
          <w:i w:val="false"/>
          <w:color w:val="000000"/>
          <w:sz w:val="28"/>
        </w:rPr>
        <w:t>
      59. Барлауды жүзеге асыру кезінде жер қойнауын пайдаланушы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85"/>
    <w:bookmarkStart w:name="z88" w:id="86"/>
    <w:p>
      <w:pPr>
        <w:spacing w:after="0"/>
        <w:ind w:left="0"/>
        <w:jc w:val="both"/>
      </w:pPr>
      <w:r>
        <w:rPr>
          <w:rFonts w:ascii="Times New Roman"/>
          <w:b w:val="false"/>
          <w:i w:val="false"/>
          <w:color w:val="000000"/>
          <w:sz w:val="28"/>
        </w:rPr>
        <w:t>
      60. Барлауды жүзеге асыру кезінде жер қойнауын пайдаланушы өндірілген шикі мұнай көлемін Қазақстан Республикасының аумағында өңдеуге жеткізіп береді.</w:t>
      </w:r>
    </w:p>
    <w:bookmarkEnd w:id="86"/>
    <w:bookmarkStart w:name="z89" w:id="87"/>
    <w:p>
      <w:pPr>
        <w:spacing w:after="0"/>
        <w:ind w:left="0"/>
        <w:jc w:val="both"/>
      </w:pPr>
      <w:r>
        <w:rPr>
          <w:rFonts w:ascii="Times New Roman"/>
          <w:b w:val="false"/>
          <w:i w:val="false"/>
          <w:color w:val="000000"/>
          <w:sz w:val="28"/>
        </w:rPr>
        <w:t>
      61. Көмірсутегі шикізатының сынамалы пайдалануын іске асыратын жер қойнауын пайдаланушылар мұнай және газ саласындағы уәкілетті органның бекітуіне және жер қойнауын зерттеу мен пайдалану жөніндегі, қоршаған ортаны қорғау саласындағы уәкілетті органдармен келісуге жататын ілеспе газды өңдеуді дамыту бағдарламаларын көздеуге міндетті, олар ілеспе газды жағу немесе қатқа кері айдау (кәдеге жарату) көлемдерін қысқарту жолымен қоршаған ортаға зиянды әсерін төмендету мақсатында әр үш жыл сайын жаңартылып отыруға тиіс.</w:t>
      </w:r>
    </w:p>
    <w:bookmarkEnd w:id="87"/>
    <w:bookmarkStart w:name="z90" w:id="88"/>
    <w:p>
      <w:pPr>
        <w:spacing w:after="0"/>
        <w:ind w:left="0"/>
        <w:jc w:val="both"/>
      </w:pPr>
      <w:r>
        <w:rPr>
          <w:rFonts w:ascii="Times New Roman"/>
          <w:b w:val="false"/>
          <w:i w:val="false"/>
          <w:color w:val="000000"/>
          <w:sz w:val="28"/>
        </w:rPr>
        <w:t>
      62.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88"/>
    <w:bookmarkStart w:name="z91" w:id="89"/>
    <w:p>
      <w:pPr>
        <w:spacing w:after="0"/>
        <w:ind w:left="0"/>
        <w:jc w:val="both"/>
      </w:pPr>
      <w:r>
        <w:rPr>
          <w:rFonts w:ascii="Times New Roman"/>
          <w:b w:val="false"/>
          <w:i w:val="false"/>
          <w:color w:val="000000"/>
          <w:sz w:val="28"/>
        </w:rPr>
        <w:t>
      63. Жер қойнауын пайдаланушы өзiне жобалау құжаттарына және жұмыс бағдарламасына сәйкес келiсiмшарт бойынша өз қызметiн қаржыландыру бойынша мiндеттеме алады.</w:t>
      </w:r>
    </w:p>
    <w:bookmarkEnd w:id="89"/>
    <w:bookmarkStart w:name="z92" w:id="90"/>
    <w:p>
      <w:pPr>
        <w:spacing w:after="0"/>
        <w:ind w:left="0"/>
        <w:jc w:val="left"/>
      </w:pPr>
      <w:r>
        <w:rPr>
          <w:rFonts w:ascii="Times New Roman"/>
          <w:b/>
          <w:i w:val="false"/>
          <w:color w:val="000000"/>
        </w:rPr>
        <w:t xml:space="preserve">  14. Жер қойнауын пайдаланушының келісімшарт талаптарын</w:t>
      </w:r>
      <w:r>
        <w:br/>
      </w:r>
      <w:r>
        <w:rPr>
          <w:rFonts w:ascii="Times New Roman"/>
          <w:b/>
          <w:i w:val="false"/>
          <w:color w:val="000000"/>
        </w:rPr>
        <w:t>бұзғаны үшін жауапкершілігі</w:t>
      </w:r>
    </w:p>
    <w:bookmarkEnd w:id="90"/>
    <w:bookmarkStart w:name="z93" w:id="91"/>
    <w:p>
      <w:pPr>
        <w:spacing w:after="0"/>
        <w:ind w:left="0"/>
        <w:jc w:val="both"/>
      </w:pPr>
      <w:r>
        <w:rPr>
          <w:rFonts w:ascii="Times New Roman"/>
          <w:b w:val="false"/>
          <w:i w:val="false"/>
          <w:color w:val="000000"/>
          <w:sz w:val="28"/>
        </w:rPr>
        <w:t>
      64. Жер қойнауын пайдаланушы өзіне қабылдаған мiндеттемелердi орындамағаны, тиiсiнше орындамағаны үшiн тұрақсыздық айыбы түрінде келесі жауапкершіліктерге тартылады:</w:t>
      </w:r>
    </w:p>
    <w:bookmarkEnd w:id="91"/>
    <w:bookmarkStart w:name="z94" w:id="92"/>
    <w:p>
      <w:pPr>
        <w:spacing w:after="0"/>
        <w:ind w:left="0"/>
        <w:jc w:val="both"/>
      </w:pPr>
      <w:r>
        <w:rPr>
          <w:rFonts w:ascii="Times New Roman"/>
          <w:b w:val="false"/>
          <w:i w:val="false"/>
          <w:color w:val="000000"/>
          <w:sz w:val="28"/>
        </w:rPr>
        <w:t>
      1) тауарлар, жұмыстар мен көрсетiлетiн қызметтердегі жергілікті қамту бойынша міндеттемелерді орындамағаны үшін есептік кезеңде орындалмаған міндеттемелер сомасының 1 % мөлшерінде;</w:t>
      </w:r>
    </w:p>
    <w:bookmarkEnd w:id="92"/>
    <w:bookmarkStart w:name="z95" w:id="93"/>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республикалық бюджет туралы заңға сәйкес және тиісті жылдың 1 қаңтарында қолданыста болатын 2000 айлық есептік көрсеткіш (АЕК) мөлшерінде;</w:t>
      </w:r>
    </w:p>
    <w:bookmarkEnd w:id="93"/>
    <w:bookmarkStart w:name="z96" w:id="94"/>
    <w:p>
      <w:pPr>
        <w:spacing w:after="0"/>
        <w:ind w:left="0"/>
        <w:jc w:val="both"/>
      </w:pPr>
      <w:r>
        <w:rPr>
          <w:rFonts w:ascii="Times New Roman"/>
          <w:b w:val="false"/>
          <w:i w:val="false"/>
          <w:color w:val="000000"/>
          <w:sz w:val="28"/>
        </w:rPr>
        <w:t>
      3) осы келісімшарттың 7 және 8-тармақтарда көрсетілген міндеттемелерді орындамағаны үшін есептік кезеңде орындалмаған міндеттеме сомасының 1 % мөлшерінде;</w:t>
      </w:r>
    </w:p>
    <w:bookmarkEnd w:id="94"/>
    <w:p>
      <w:pPr>
        <w:spacing w:after="0"/>
        <w:ind w:left="0"/>
        <w:jc w:val="both"/>
      </w:pPr>
      <w:r>
        <w:rPr>
          <w:rFonts w:ascii="Times New Roman"/>
          <w:b w:val="false"/>
          <w:i w:val="false"/>
          <w:color w:val="000000"/>
          <w:sz w:val="28"/>
        </w:rPr>
        <w:t>
      Сонымен қатар,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тұрақсыздық айыбын салуға негіз болып табылмайды.</w:t>
      </w:r>
    </w:p>
    <w:bookmarkStart w:name="z97" w:id="95"/>
    <w:p>
      <w:pPr>
        <w:spacing w:after="0"/>
        <w:ind w:left="0"/>
        <w:jc w:val="both"/>
      </w:pPr>
      <w:r>
        <w:rPr>
          <w:rFonts w:ascii="Times New Roman"/>
          <w:b w:val="false"/>
          <w:i w:val="false"/>
          <w:color w:val="000000"/>
          <w:sz w:val="28"/>
        </w:rPr>
        <w:t>
      65. Қазақстан Республикасының аумағынан тысқары жерде өткізілген конкурс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жұмыстарды және көрсетілетін қызметтерді сатып алудың тәртібі бұзыла отырып сатып алынған тауарларды,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есепке алатын шығыстардан алып тасталады.</w:t>
      </w:r>
    </w:p>
    <w:bookmarkEnd w:id="95"/>
    <w:bookmarkStart w:name="z98" w:id="96"/>
    <w:p>
      <w:pPr>
        <w:spacing w:after="0"/>
        <w:ind w:left="0"/>
        <w:jc w:val="both"/>
      </w:pPr>
      <w:r>
        <w:rPr>
          <w:rFonts w:ascii="Times New Roman"/>
          <w:b w:val="false"/>
          <w:i w:val="false"/>
          <w:color w:val="000000"/>
          <w:sz w:val="28"/>
        </w:rPr>
        <w:t xml:space="preserve">
      66. Осы бөлімнің 64-тармағының </w:t>
      </w:r>
      <w:r>
        <w:rPr>
          <w:rFonts w:ascii="Times New Roman"/>
          <w:b w:val="false"/>
          <w:i w:val="false"/>
          <w:color w:val="000000"/>
          <w:sz w:val="28"/>
        </w:rPr>
        <w:t xml:space="preserve"> 1) тармақшасының</w:t>
      </w:r>
      <w:r>
        <w:rPr>
          <w:rFonts w:ascii="Times New Roman"/>
          <w:b w:val="false"/>
          <w:i w:val="false"/>
          <w:color w:val="000000"/>
          <w:sz w:val="28"/>
        </w:rPr>
        <w:t xml:space="preserve"> мақсаттары үшін жергілікті қамту үлесі келісімшарттың 7-бөлімінің </w:t>
      </w:r>
      <w:r>
        <w:rPr>
          <w:rFonts w:ascii="Times New Roman"/>
          <w:b w:val="false"/>
          <w:i w:val="false"/>
          <w:color w:val="000000"/>
          <w:sz w:val="28"/>
        </w:rPr>
        <w:t xml:space="preserve"> 35-тармағының</w:t>
      </w:r>
      <w:r>
        <w:rPr>
          <w:rFonts w:ascii="Times New Roman"/>
          <w:b w:val="false"/>
          <w:i w:val="false"/>
          <w:color w:val="000000"/>
          <w:sz w:val="28"/>
        </w:rPr>
        <w:t xml:space="preserve"> талаптарына сәйкес келмейтін тауарларды, жұмыстарды және көрсетілетін қызметтерді сатып алу тәртібіне осы келісімшартта және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бұза отырып жер қойнауын пайдаланушы сатып алуды жүзеге асырған тауарлардың, жұмыстардың және көрсетілетін қызметтердің құны ескеріледі. Сонымен бірге көрсетілген көлемнен тауарлардың, жұмыстардың және көрсетілетін қызметтердің нақты құны азайтылады.</w:t>
      </w:r>
    </w:p>
    <w:bookmarkEnd w:id="96"/>
    <w:bookmarkStart w:name="z99" w:id="97"/>
    <w:p>
      <w:pPr>
        <w:spacing w:after="0"/>
        <w:ind w:left="0"/>
        <w:jc w:val="left"/>
      </w:pPr>
      <w:r>
        <w:rPr>
          <w:rFonts w:ascii="Times New Roman"/>
          <w:b/>
          <w:i w:val="false"/>
          <w:color w:val="000000"/>
        </w:rPr>
        <w:t xml:space="preserve">  15. Құқықтар мен міндеттерді беру</w:t>
      </w:r>
    </w:p>
    <w:bookmarkEnd w:id="97"/>
    <w:bookmarkStart w:name="z100" w:id="98"/>
    <w:p>
      <w:pPr>
        <w:spacing w:after="0"/>
        <w:ind w:left="0"/>
        <w:jc w:val="both"/>
      </w:pPr>
      <w:r>
        <w:rPr>
          <w:rFonts w:ascii="Times New Roman"/>
          <w:b w:val="false"/>
          <w:i w:val="false"/>
          <w:color w:val="000000"/>
          <w:sz w:val="28"/>
        </w:rPr>
        <w:t xml:space="preserve">
      67. Жер қойнауын пайдаланушы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 құқылы.</w:t>
      </w:r>
    </w:p>
    <w:bookmarkEnd w:id="98"/>
    <w:bookmarkStart w:name="z101" w:id="99"/>
    <w:p>
      <w:pPr>
        <w:spacing w:after="0"/>
        <w:ind w:left="0"/>
        <w:jc w:val="both"/>
      </w:pPr>
      <w:r>
        <w:rPr>
          <w:rFonts w:ascii="Times New Roman"/>
          <w:b w:val="false"/>
          <w:i w:val="false"/>
          <w:color w:val="000000"/>
          <w:sz w:val="28"/>
        </w:rPr>
        <w:t>
      68. Жер қойнауын пайдалану құқығын беру келiсiмшартқа тиiстi өзгерiстер және (немесе) толықтырулар енгiзу қажеттiгiне әкеп соғады және осындай өзгерiстер және (немесе) толықтырулар тiркелген кезден бастап жасалды деп есептеледi.</w:t>
      </w:r>
    </w:p>
    <w:bookmarkEnd w:id="99"/>
    <w:bookmarkStart w:name="z102" w:id="100"/>
    <w:p>
      <w:pPr>
        <w:spacing w:after="0"/>
        <w:ind w:left="0"/>
        <w:jc w:val="left"/>
      </w:pPr>
      <w:r>
        <w:rPr>
          <w:rFonts w:ascii="Times New Roman"/>
          <w:b/>
          <w:i w:val="false"/>
          <w:color w:val="000000"/>
        </w:rPr>
        <w:t xml:space="preserve">  16. Еңсерілмейтін күш</w:t>
      </w:r>
    </w:p>
    <w:bookmarkEnd w:id="100"/>
    <w:bookmarkStart w:name="z103" w:id="101"/>
    <w:p>
      <w:pPr>
        <w:spacing w:after="0"/>
        <w:ind w:left="0"/>
        <w:jc w:val="both"/>
      </w:pPr>
      <w:r>
        <w:rPr>
          <w:rFonts w:ascii="Times New Roman"/>
          <w:b w:val="false"/>
          <w:i w:val="false"/>
          <w:color w:val="000000"/>
          <w:sz w:val="28"/>
        </w:rPr>
        <w:t>
      69. Міндеттемелерді орындаудың мүмкін болмауы еңсерілмейтін күш мән-жайларының себептері тікелей әсер еткен жағдайда, Тараптар клісімшарт бойынша міндеттемелерін орындамағаны немесе тиісті орындамағаны үшін жауапкершілікке тартылмайды.</w:t>
      </w:r>
    </w:p>
    <w:bookmarkEnd w:id="101"/>
    <w:bookmarkStart w:name="z104" w:id="102"/>
    <w:p>
      <w:pPr>
        <w:spacing w:after="0"/>
        <w:ind w:left="0"/>
        <w:jc w:val="both"/>
      </w:pPr>
      <w:r>
        <w:rPr>
          <w:rFonts w:ascii="Times New Roman"/>
          <w:b w:val="false"/>
          <w:i w:val="false"/>
          <w:color w:val="000000"/>
          <w:sz w:val="28"/>
        </w:rPr>
        <w:t>
      70. Еңсерілмейтін күштің мән-жайларына тәуелді емес себептер тікелей әсер еткен төтенше және еңсерілмейтін мән-жайлар жатады (мысалы: әскери жанжалдар, табиғат апаттары, табиғи зілзалалар. Келтірілген тізбе толық болып табылмайды.</w:t>
      </w:r>
    </w:p>
    <w:bookmarkEnd w:id="102"/>
    <w:bookmarkStart w:name="z105" w:id="103"/>
    <w:p>
      <w:pPr>
        <w:spacing w:after="0"/>
        <w:ind w:left="0"/>
        <w:jc w:val="both"/>
      </w:pPr>
      <w:r>
        <w:rPr>
          <w:rFonts w:ascii="Times New Roman"/>
          <w:b w:val="false"/>
          <w:i w:val="false"/>
          <w:color w:val="000000"/>
          <w:sz w:val="28"/>
        </w:rPr>
        <w:t>
      71. Еңсерілмейтін күш мән-жайлары туындаған жағдайда, осындай мән-жайлардан зардап шеккен Тарап бұл туралы екінші тарапқа еңсірілмейтін күш мән-жайлары басталған күнін және сипаттамасын анықтайтын жазбаша хабарламаны тапсыру немесе поштамен жіберу жолымен дереу хабарлайды.</w:t>
      </w:r>
    </w:p>
    <w:bookmarkEnd w:id="103"/>
    <w:bookmarkStart w:name="z106" w:id="104"/>
    <w:p>
      <w:pPr>
        <w:spacing w:after="0"/>
        <w:ind w:left="0"/>
        <w:jc w:val="both"/>
      </w:pPr>
      <w:r>
        <w:rPr>
          <w:rFonts w:ascii="Times New Roman"/>
          <w:b w:val="false"/>
          <w:i w:val="false"/>
          <w:color w:val="000000"/>
          <w:sz w:val="28"/>
        </w:rPr>
        <w:t>
      72. Еңсерілмейтін күш мән-жайлары туындаған кезде Тараптар қалыптасқан жағдайдан шығудың шешімін іздеу үшін шұғыл түрде кеңес өткізеді және мұндай мән-жайлардың салдарларын жою үшін барлық тәсілдерді пайдаланады.</w:t>
      </w:r>
    </w:p>
    <w:bookmarkEnd w:id="104"/>
    <w:bookmarkStart w:name="z107" w:id="105"/>
    <w:p>
      <w:pPr>
        <w:spacing w:after="0"/>
        <w:ind w:left="0"/>
        <w:jc w:val="both"/>
      </w:pPr>
      <w:r>
        <w:rPr>
          <w:rFonts w:ascii="Times New Roman"/>
          <w:b w:val="false"/>
          <w:i w:val="false"/>
          <w:color w:val="000000"/>
          <w:sz w:val="28"/>
        </w:rPr>
        <w:t>
      73. Еңсерілмейтін күш мән-жайларынан туындаған келісімшарт бойынша жұмыстар толық немесе ішінара тоқтатылған кезде тараптар келісімшарт мерзімі еңсерілмейтін күш мән-жайларының қолданысы кезеңіне ұзартады.</w:t>
      </w:r>
    </w:p>
    <w:bookmarkEnd w:id="105"/>
    <w:bookmarkStart w:name="z108" w:id="106"/>
    <w:p>
      <w:pPr>
        <w:spacing w:after="0"/>
        <w:ind w:left="0"/>
        <w:jc w:val="left"/>
      </w:pPr>
      <w:r>
        <w:rPr>
          <w:rFonts w:ascii="Times New Roman"/>
          <w:b/>
          <w:i w:val="false"/>
          <w:color w:val="000000"/>
        </w:rPr>
        <w:t xml:space="preserve">  17. Құпиялылық</w:t>
      </w:r>
    </w:p>
    <w:bookmarkEnd w:id="106"/>
    <w:bookmarkStart w:name="z109" w:id="107"/>
    <w:p>
      <w:pPr>
        <w:spacing w:after="0"/>
        <w:ind w:left="0"/>
        <w:jc w:val="both"/>
      </w:pPr>
      <w:r>
        <w:rPr>
          <w:rFonts w:ascii="Times New Roman"/>
          <w:b w:val="false"/>
          <w:i w:val="false"/>
          <w:color w:val="000000"/>
          <w:sz w:val="28"/>
        </w:rPr>
        <w:t>
      74. Келісімшартты орындау барысында тараптар алған немесе сатып алған ақпарат құпия болып табылады және азаматтық заңнамаға сәйкес қорғалуға жатады. Тараптар Қазақстан Республикасының заңнамасында көзделген қажетті есеп берулер құрастыру үшін құпия ақпаратты пайдалана алады.</w:t>
      </w:r>
    </w:p>
    <w:bookmarkEnd w:id="107"/>
    <w:bookmarkStart w:name="z110" w:id="108"/>
    <w:p>
      <w:pPr>
        <w:spacing w:after="0"/>
        <w:ind w:left="0"/>
        <w:jc w:val="both"/>
      </w:pPr>
      <w:r>
        <w:rPr>
          <w:rFonts w:ascii="Times New Roman"/>
          <w:b w:val="false"/>
          <w:i w:val="false"/>
          <w:color w:val="000000"/>
          <w:sz w:val="28"/>
        </w:rPr>
        <w:t xml:space="preserve">
      75. Геологиялық ақпарат жер қойнауын пайдаланушыға 20__ жылғы "__" ______ № ___ құпиялылық туралы келісіммен рәсімделетін Заңның </w:t>
      </w:r>
      <w:r>
        <w:rPr>
          <w:rFonts w:ascii="Times New Roman"/>
          <w:b w:val="false"/>
          <w:i w:val="false"/>
          <w:color w:val="000000"/>
          <w:sz w:val="28"/>
        </w:rPr>
        <w:t xml:space="preserve"> 11-бабына</w:t>
      </w:r>
      <w:r>
        <w:rPr>
          <w:rFonts w:ascii="Times New Roman"/>
          <w:b w:val="false"/>
          <w:i w:val="false"/>
          <w:color w:val="000000"/>
          <w:sz w:val="28"/>
        </w:rPr>
        <w:t xml:space="preserve"> сәйкес белгіленген тәртіпте беріледі.</w:t>
      </w:r>
    </w:p>
    <w:bookmarkEnd w:id="108"/>
    <w:p>
      <w:pPr>
        <w:spacing w:after="0"/>
        <w:ind w:left="0"/>
        <w:jc w:val="both"/>
      </w:pPr>
      <w:r>
        <w:rPr>
          <w:rFonts w:ascii="Times New Roman"/>
          <w:b w:val="false"/>
          <w:i w:val="false"/>
          <w:color w:val="000000"/>
          <w:sz w:val="28"/>
        </w:rPr>
        <w:t>
      76. Тараптар екінші тараптың келісімінсіз құпия ақпаратты үшінші тұлғаларға:</w:t>
      </w:r>
    </w:p>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жағдайларды және Қазақстан Республикасының заңнамасында көзделген өзге де жағдайларды қоспағанда беруге құқығы жоқ.</w:t>
      </w:r>
    </w:p>
    <w:bookmarkStart w:name="z111" w:id="109"/>
    <w:p>
      <w:pPr>
        <w:spacing w:after="0"/>
        <w:ind w:left="0"/>
        <w:jc w:val="both"/>
      </w:pPr>
      <w:r>
        <w:rPr>
          <w:rFonts w:ascii="Times New Roman"/>
          <w:b w:val="false"/>
          <w:i w:val="false"/>
          <w:color w:val="000000"/>
          <w:sz w:val="28"/>
        </w:rPr>
        <w:t>
      77. Тараптар келісімшарттық аумақта барлау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109"/>
    <w:bookmarkStart w:name="z112" w:id="110"/>
    <w:p>
      <w:pPr>
        <w:spacing w:after="0"/>
        <w:ind w:left="0"/>
        <w:jc w:val="both"/>
      </w:pPr>
      <w:r>
        <w:rPr>
          <w:rFonts w:ascii="Times New Roman"/>
          <w:b w:val="false"/>
          <w:i w:val="false"/>
          <w:color w:val="000000"/>
          <w:sz w:val="28"/>
        </w:rPr>
        <w:t>
      78. Келісімшарттық міндеттемелерді жергілікті қамту бөлігінде орындауға қатысты, жер қойнауын пайдаланушының тауарлар, жұмыстар мен көрсетілетін қызметтер сатып алуды жоспарлауы және жүргізуі, сондай-ақ қазақстандық мамандарды оқытуға арналған шығындар мен өңірдің әлеуметтік-экономикалық дамуына және оның инфрақұрылымын дамытуға арналған шығыстар туралы ақпарат құпия болып табылмайды.</w:t>
      </w:r>
    </w:p>
    <w:bookmarkEnd w:id="110"/>
    <w:bookmarkStart w:name="z113" w:id="111"/>
    <w:p>
      <w:pPr>
        <w:spacing w:after="0"/>
        <w:ind w:left="0"/>
        <w:jc w:val="left"/>
      </w:pPr>
      <w:r>
        <w:rPr>
          <w:rFonts w:ascii="Times New Roman"/>
          <w:b/>
          <w:i w:val="false"/>
          <w:color w:val="000000"/>
        </w:rPr>
        <w:t xml:space="preserve">  18. Қолданылатын құқық</w:t>
      </w:r>
    </w:p>
    <w:bookmarkEnd w:id="111"/>
    <w:bookmarkStart w:name="z114" w:id="112"/>
    <w:p>
      <w:pPr>
        <w:spacing w:after="0"/>
        <w:ind w:left="0"/>
        <w:jc w:val="both"/>
      </w:pPr>
      <w:r>
        <w:rPr>
          <w:rFonts w:ascii="Times New Roman"/>
          <w:b w:val="false"/>
          <w:i w:val="false"/>
          <w:color w:val="000000"/>
          <w:sz w:val="28"/>
        </w:rPr>
        <w:t>
      79. Қазақстан Республикасының құқығы осы келісімшартқа қолданылатын құқық болып табылады.</w:t>
      </w:r>
    </w:p>
    <w:bookmarkEnd w:id="112"/>
    <w:bookmarkStart w:name="z115" w:id="113"/>
    <w:p>
      <w:pPr>
        <w:spacing w:after="0"/>
        <w:ind w:left="0"/>
        <w:jc w:val="both"/>
      </w:pPr>
      <w:r>
        <w:rPr>
          <w:rFonts w:ascii="Times New Roman"/>
          <w:b w:val="false"/>
          <w:i w:val="false"/>
          <w:color w:val="000000"/>
          <w:sz w:val="28"/>
        </w:rPr>
        <w:t>
      80. Жер қойнауын пайдалану құқығын беру жөніндегі мәмілелерге Қазақстан Республикасының құқығы қолданылады.</w:t>
      </w:r>
    </w:p>
    <w:bookmarkEnd w:id="113"/>
    <w:bookmarkStart w:name="z116" w:id="114"/>
    <w:p>
      <w:pPr>
        <w:spacing w:after="0"/>
        <w:ind w:left="0"/>
        <w:jc w:val="both"/>
      </w:pPr>
      <w:r>
        <w:rPr>
          <w:rFonts w:ascii="Times New Roman"/>
          <w:b w:val="false"/>
          <w:i w:val="false"/>
          <w:color w:val="000000"/>
          <w:sz w:val="28"/>
        </w:rPr>
        <w:t>
      81. Жер қойнауын пайдаланушы Қазақстан Республикасы алған келісімшарт аумағында қоршаған ортаны қорғау саласындағы халықаралық міндеттемелерді сақтау міндеттілігін алады.</w:t>
      </w:r>
    </w:p>
    <w:bookmarkEnd w:id="114"/>
    <w:bookmarkStart w:name="z117" w:id="115"/>
    <w:p>
      <w:pPr>
        <w:spacing w:after="0"/>
        <w:ind w:left="0"/>
        <w:jc w:val="left"/>
      </w:pPr>
      <w:r>
        <w:rPr>
          <w:rFonts w:ascii="Times New Roman"/>
          <w:b/>
          <w:i w:val="false"/>
          <w:color w:val="000000"/>
        </w:rPr>
        <w:t xml:space="preserve">  19. Дауларды шешу тәртібі</w:t>
      </w:r>
    </w:p>
    <w:bookmarkEnd w:id="115"/>
    <w:bookmarkStart w:name="z118" w:id="116"/>
    <w:p>
      <w:pPr>
        <w:spacing w:after="0"/>
        <w:ind w:left="0"/>
        <w:jc w:val="both"/>
      </w:pPr>
      <w:r>
        <w:rPr>
          <w:rFonts w:ascii="Times New Roman"/>
          <w:b w:val="false"/>
          <w:i w:val="false"/>
          <w:color w:val="000000"/>
          <w:sz w:val="28"/>
        </w:rPr>
        <w:t>
      82. Келісімшартты орындауға, өзгертуге немесе тоқтатуға байланысты даулар келіссөздер жүргізу жолымен шешіледі.</w:t>
      </w:r>
    </w:p>
    <w:bookmarkEnd w:id="116"/>
    <w:bookmarkStart w:name="z119" w:id="117"/>
    <w:p>
      <w:pPr>
        <w:spacing w:after="0"/>
        <w:ind w:left="0"/>
        <w:jc w:val="both"/>
      </w:pPr>
      <w:r>
        <w:rPr>
          <w:rFonts w:ascii="Times New Roman"/>
          <w:b w:val="false"/>
          <w:i w:val="false"/>
          <w:color w:val="000000"/>
          <w:sz w:val="28"/>
        </w:rPr>
        <w:t>
      83. Егер келісімшартты орындауға,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117"/>
    <w:bookmarkStart w:name="z120" w:id="118"/>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118"/>
    <w:bookmarkStart w:name="z121" w:id="119"/>
    <w:p>
      <w:pPr>
        <w:spacing w:after="0"/>
        <w:ind w:left="0"/>
        <w:jc w:val="both"/>
      </w:pPr>
      <w:r>
        <w:rPr>
          <w:rFonts w:ascii="Times New Roman"/>
          <w:b w:val="false"/>
          <w:i w:val="false"/>
          <w:color w:val="000000"/>
          <w:sz w:val="28"/>
        </w:rPr>
        <w:t>
      84. Жер қойнауын пайдаланушыға Қазақстан Республикасының заңнамасына сәйкес құқықтарының қорғалуына кепілдік беріледі.</w:t>
      </w:r>
    </w:p>
    <w:bookmarkEnd w:id="119"/>
    <w:bookmarkStart w:name="z122" w:id="120"/>
    <w:p>
      <w:pPr>
        <w:spacing w:after="0"/>
        <w:ind w:left="0"/>
        <w:jc w:val="both"/>
      </w:pPr>
      <w:r>
        <w:rPr>
          <w:rFonts w:ascii="Times New Roman"/>
          <w:b w:val="false"/>
          <w:i w:val="false"/>
          <w:color w:val="000000"/>
          <w:sz w:val="28"/>
        </w:rPr>
        <w:t xml:space="preserve">
      85. Келісімшарт талаптарын өзгертуге және толықтыруға тараптардың келісімі бойынша жол беріледі. Тараптардың бірінің талабы бойынша келісімшарт талаптарын өзгертуге және толықтыруға </w:t>
      </w:r>
      <w:r>
        <w:rPr>
          <w:rFonts w:ascii="Times New Roman"/>
          <w:b w:val="false"/>
          <w:i w:val="false"/>
          <w:color w:val="000000"/>
          <w:sz w:val="28"/>
        </w:rPr>
        <w:t xml:space="preserve"> Заңда</w:t>
      </w:r>
      <w:r>
        <w:rPr>
          <w:rFonts w:ascii="Times New Roman"/>
          <w:b w:val="false"/>
          <w:i w:val="false"/>
          <w:color w:val="000000"/>
          <w:sz w:val="28"/>
        </w:rPr>
        <w:t xml:space="preserve"> және осы келісімшартта тікелей көзделген жағдайларда жол беріледі.</w:t>
      </w:r>
    </w:p>
    <w:bookmarkEnd w:id="120"/>
    <w:bookmarkStart w:name="z123" w:id="121"/>
    <w:p>
      <w:pPr>
        <w:spacing w:after="0"/>
        <w:ind w:left="0"/>
        <w:jc w:val="left"/>
      </w:pPr>
      <w:r>
        <w:rPr>
          <w:rFonts w:ascii="Times New Roman"/>
          <w:b/>
          <w:i w:val="false"/>
          <w:color w:val="000000"/>
        </w:rPr>
        <w:t xml:space="preserve">  21. Келісімшарттың қолданылуын тоқтату шарттары</w:t>
      </w:r>
    </w:p>
    <w:bookmarkEnd w:id="121"/>
    <w:bookmarkStart w:name="z124" w:id="122"/>
    <w:p>
      <w:pPr>
        <w:spacing w:after="0"/>
        <w:ind w:left="0"/>
        <w:jc w:val="both"/>
      </w:pPr>
      <w:r>
        <w:rPr>
          <w:rFonts w:ascii="Times New Roman"/>
          <w:b w:val="false"/>
          <w:i w:val="false"/>
          <w:color w:val="000000"/>
          <w:sz w:val="28"/>
        </w:rPr>
        <w:t>
      86. Егер тараптар Заңның 69-бабына сәйкес келісімшарттың қолданылу мерзімін ұзарту туралы келісім жасаспаса, оның қолданылу мерзімі өткеннен кейін тоқтатылады.</w:t>
      </w:r>
    </w:p>
    <w:bookmarkEnd w:id="122"/>
    <w:bookmarkStart w:name="z125" w:id="123"/>
    <w:p>
      <w:pPr>
        <w:spacing w:after="0"/>
        <w:ind w:left="0"/>
        <w:jc w:val="both"/>
      </w:pPr>
      <w:r>
        <w:rPr>
          <w:rFonts w:ascii="Times New Roman"/>
          <w:b w:val="false"/>
          <w:i w:val="false"/>
          <w:color w:val="000000"/>
          <w:sz w:val="28"/>
        </w:rPr>
        <w:t>
      87. Келісімшарт қолданысын мерзімінен бұрын тоқтатуға тараптардың келісімі бойынша жол беріледі. Сонымен қатар, келісімшарттың 3-бөліміне сәйкес барлық келісімшарт аумағы қайтарылған жағдайда Келісімшарт өз қолданысын мерзімінен бұрын тоқтатады.</w:t>
      </w:r>
    </w:p>
    <w:bookmarkEnd w:id="123"/>
    <w:bookmarkStart w:name="z126" w:id="124"/>
    <w:p>
      <w:pPr>
        <w:spacing w:after="0"/>
        <w:ind w:left="0"/>
        <w:jc w:val="both"/>
      </w:pPr>
      <w:r>
        <w:rPr>
          <w:rFonts w:ascii="Times New Roman"/>
          <w:b w:val="false"/>
          <w:i w:val="false"/>
          <w:color w:val="000000"/>
          <w:sz w:val="28"/>
        </w:rPr>
        <w:t>
      88. Құзыретті орган келесі жағдайларда:</w:t>
      </w:r>
    </w:p>
    <w:bookmarkEnd w:id="124"/>
    <w:bookmarkStart w:name="z127" w:id="125"/>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bookmarkEnd w:id="125"/>
    <w:bookmarkStart w:name="z128" w:id="126"/>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w:t>
      </w:r>
      <w:r>
        <w:rPr>
          <w:rFonts w:ascii="Times New Roman"/>
          <w:b w:val="false"/>
          <w:i w:val="false"/>
          <w:color w:val="000000"/>
          <w:sz w:val="28"/>
        </w:rPr>
        <w:t xml:space="preserve"> 36-бабының</w:t>
      </w:r>
      <w:r>
        <w:rPr>
          <w:rFonts w:ascii="Times New Roman"/>
          <w:b w:val="false"/>
          <w:i w:val="false"/>
          <w:color w:val="000000"/>
          <w:sz w:val="28"/>
        </w:rPr>
        <w:t xml:space="preserve"> 1 және 3-тармақтарында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bookmarkEnd w:id="126"/>
    <w:bookmarkStart w:name="z129" w:id="127"/>
    <w:p>
      <w:pPr>
        <w:spacing w:after="0"/>
        <w:ind w:left="0"/>
        <w:jc w:val="both"/>
      </w:pPr>
      <w:r>
        <w:rPr>
          <w:rFonts w:ascii="Times New Roman"/>
          <w:b w:val="false"/>
          <w:i w:val="false"/>
          <w:color w:val="000000"/>
          <w:sz w:val="28"/>
        </w:rPr>
        <w:t>
      3) жер қойнауын пайдалануға арналған келісімшартта белгіленген қаржылық міндеттемелер қатарынан екі жыл бойы отыз пайыздан кем орындалған жағдайда;</w:t>
      </w:r>
    </w:p>
    <w:bookmarkEnd w:id="127"/>
    <w:bookmarkStart w:name="z130" w:id="128"/>
    <w:p>
      <w:pPr>
        <w:spacing w:after="0"/>
        <w:ind w:left="0"/>
        <w:jc w:val="both"/>
      </w:pPr>
      <w:r>
        <w:rPr>
          <w:rFonts w:ascii="Times New Roman"/>
          <w:b w:val="false"/>
          <w:i w:val="false"/>
          <w:color w:val="000000"/>
          <w:sz w:val="28"/>
        </w:rPr>
        <w:t xml:space="preserve">
      4) Заңның 76-бабының 1 тармағының </w:t>
      </w:r>
      <w:r>
        <w:rPr>
          <w:rFonts w:ascii="Times New Roman"/>
          <w:b w:val="false"/>
          <w:i w:val="false"/>
          <w:color w:val="000000"/>
          <w:sz w:val="28"/>
        </w:rPr>
        <w:t xml:space="preserve"> 13)-тармақшасымен</w:t>
      </w:r>
      <w:r>
        <w:rPr>
          <w:rFonts w:ascii="Times New Roman"/>
          <w:b w:val="false"/>
          <w:i w:val="false"/>
          <w:color w:val="000000"/>
          <w:sz w:val="28"/>
        </w:rPr>
        <w:t xml:space="preserve"> көзделген мәліметтерді беруден бас тартқан немесе дәйексіз мәлімет берген жағдайда келісімшарттың қолданылуын біржақты тәртіппен мерзімінен бұрын тоқтатуға құқылы.</w:t>
      </w:r>
    </w:p>
    <w:bookmarkEnd w:id="128"/>
    <w:p>
      <w:pPr>
        <w:spacing w:after="0"/>
        <w:ind w:left="0"/>
        <w:jc w:val="both"/>
      </w:pPr>
      <w:r>
        <w:rPr>
          <w:rFonts w:ascii="Times New Roman"/>
          <w:b w:val="false"/>
          <w:i w:val="false"/>
          <w:color w:val="000000"/>
          <w:sz w:val="28"/>
        </w:rPr>
        <w:t xml:space="preserve">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 </w:t>
      </w:r>
    </w:p>
    <w:bookmarkStart w:name="z131" w:id="129"/>
    <w:p>
      <w:pPr>
        <w:spacing w:after="0"/>
        <w:ind w:left="0"/>
        <w:jc w:val="both"/>
      </w:pPr>
      <w:r>
        <w:rPr>
          <w:rFonts w:ascii="Times New Roman"/>
          <w:b w:val="false"/>
          <w:i w:val="false"/>
          <w:color w:val="000000"/>
          <w:sz w:val="28"/>
        </w:rPr>
        <w:t xml:space="preserve">
      89. Заңның 71-бабының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129"/>
    <w:bookmarkStart w:name="z132" w:id="130"/>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bookmarkEnd w:id="130"/>
    <w:bookmarkStart w:name="z133" w:id="131"/>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bookmarkEnd w:id="131"/>
    <w:bookmarkStart w:name="z134" w:id="132"/>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p>
    <w:bookmarkEnd w:id="132"/>
    <w:bookmarkStart w:name="z135" w:id="133"/>
    <w:p>
      <w:pPr>
        <w:spacing w:after="0"/>
        <w:ind w:left="0"/>
        <w:jc w:val="both"/>
      </w:pPr>
      <w:r>
        <w:rPr>
          <w:rFonts w:ascii="Times New Roman"/>
          <w:b w:val="false"/>
          <w:i w:val="false"/>
          <w:color w:val="000000"/>
          <w:sz w:val="28"/>
        </w:rPr>
        <w:t>
      90.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Үкіметтің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133"/>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136" w:id="134"/>
    <w:p>
      <w:pPr>
        <w:spacing w:after="0"/>
        <w:ind w:left="0"/>
        <w:jc w:val="left"/>
      </w:pPr>
      <w:r>
        <w:rPr>
          <w:rFonts w:ascii="Times New Roman"/>
          <w:b/>
          <w:i w:val="false"/>
          <w:color w:val="000000"/>
        </w:rPr>
        <w:t xml:space="preserve">  22. Келісімшарт тілі</w:t>
      </w:r>
    </w:p>
    <w:bookmarkEnd w:id="134"/>
    <w:bookmarkStart w:name="z137" w:id="135"/>
    <w:p>
      <w:pPr>
        <w:spacing w:after="0"/>
        <w:ind w:left="0"/>
        <w:jc w:val="both"/>
      </w:pPr>
      <w:r>
        <w:rPr>
          <w:rFonts w:ascii="Times New Roman"/>
          <w:b w:val="false"/>
          <w:i w:val="false"/>
          <w:color w:val="000000"/>
          <w:sz w:val="28"/>
        </w:rPr>
        <w:t>
      91. Келісімшарттың мәтіні тараптардың әрқайсысы үшін бір данадан қазақ және орыс тілдерінде жасалады және барлық даналары бірдей болады.</w:t>
      </w:r>
    </w:p>
    <w:bookmarkEnd w:id="135"/>
    <w:p>
      <w:pPr>
        <w:spacing w:after="0"/>
        <w:ind w:left="0"/>
        <w:jc w:val="both"/>
      </w:pPr>
      <w:r>
        <w:rPr>
          <w:rFonts w:ascii="Times New Roman"/>
          <w:b w:val="false"/>
          <w:i w:val="false"/>
          <w:color w:val="000000"/>
          <w:sz w:val="28"/>
        </w:rPr>
        <w:t>
      Келісімшарт тараптарының келісімі бойынша келісімшарттың мәтіні өзге тілге аударылуы да мүмкін.</w:t>
      </w:r>
    </w:p>
    <w:bookmarkStart w:name="z138" w:id="136"/>
    <w:p>
      <w:pPr>
        <w:spacing w:after="0"/>
        <w:ind w:left="0"/>
        <w:jc w:val="both"/>
      </w:pPr>
      <w:r>
        <w:rPr>
          <w:rFonts w:ascii="Times New Roman"/>
          <w:b w:val="false"/>
          <w:i w:val="false"/>
          <w:color w:val="000000"/>
          <w:sz w:val="28"/>
        </w:rPr>
        <w:t>
      92. Мәтіннің нұсқалары арасында келісімшарттың мағынасы мен талдануын анықтау барысындағы келіспеушіліктер мен даулар туындаған жағдайда қазақ немесе орыс тілдеріндегі нұсқалары басым күшке ие болады.</w:t>
      </w:r>
    </w:p>
    <w:bookmarkEnd w:id="136"/>
    <w:bookmarkStart w:name="z139" w:id="137"/>
    <w:p>
      <w:pPr>
        <w:spacing w:after="0"/>
        <w:ind w:left="0"/>
        <w:jc w:val="both"/>
      </w:pPr>
      <w:r>
        <w:rPr>
          <w:rFonts w:ascii="Times New Roman"/>
          <w:b w:val="false"/>
          <w:i w:val="false"/>
          <w:color w:val="000000"/>
          <w:sz w:val="28"/>
        </w:rPr>
        <w:t>
      93. Тараптар қазақ және (немесе) орыс тілдерін қатынас тілдері ретінде қолданылатындығына уағдаласады.</w:t>
      </w:r>
    </w:p>
    <w:bookmarkEnd w:id="137"/>
    <w:bookmarkStart w:name="z140" w:id="138"/>
    <w:p>
      <w:pPr>
        <w:spacing w:after="0"/>
        <w:ind w:left="0"/>
        <w:jc w:val="both"/>
      </w:pPr>
      <w:r>
        <w:rPr>
          <w:rFonts w:ascii="Times New Roman"/>
          <w:b w:val="false"/>
          <w:i w:val="false"/>
          <w:color w:val="000000"/>
          <w:sz w:val="28"/>
        </w:rPr>
        <w:t>
      94. Келісімшарт күшіне енген күннен бастап ___________(пайдалы қазба түрі көрсетілсін) барлауды жүргізуге қатысты техникалық құжаттамалар және ақпараттар қазақ және (немесе) орыс тілдерінде жасалатын болады.</w:t>
      </w:r>
    </w:p>
    <w:bookmarkEnd w:id="138"/>
    <w:bookmarkStart w:name="z141" w:id="139"/>
    <w:p>
      <w:pPr>
        <w:spacing w:after="0"/>
        <w:ind w:left="0"/>
        <w:jc w:val="left"/>
      </w:pPr>
      <w:r>
        <w:rPr>
          <w:rFonts w:ascii="Times New Roman"/>
          <w:b/>
          <w:i w:val="false"/>
          <w:color w:val="000000"/>
        </w:rPr>
        <w:t xml:space="preserve">  23. Қосымша ережелер</w:t>
      </w:r>
    </w:p>
    <w:bookmarkEnd w:id="139"/>
    <w:bookmarkStart w:name="z142" w:id="140"/>
    <w:p>
      <w:pPr>
        <w:spacing w:after="0"/>
        <w:ind w:left="0"/>
        <w:jc w:val="both"/>
      </w:pPr>
      <w:r>
        <w:rPr>
          <w:rFonts w:ascii="Times New Roman"/>
          <w:b w:val="false"/>
          <w:i w:val="false"/>
          <w:color w:val="000000"/>
          <w:sz w:val="28"/>
        </w:rPr>
        <w:t>
      95.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140"/>
    <w:bookmarkStart w:name="z143" w:id="141"/>
    <w:p>
      <w:pPr>
        <w:spacing w:after="0"/>
        <w:ind w:left="0"/>
        <w:jc w:val="both"/>
      </w:pPr>
      <w:r>
        <w:rPr>
          <w:rFonts w:ascii="Times New Roman"/>
          <w:b w:val="false"/>
          <w:i w:val="false"/>
          <w:color w:val="000000"/>
          <w:sz w:val="28"/>
        </w:rPr>
        <w:t>
      96. Хабарламалар мен құжаттар тікелей тараптардың қолына тапсырылады немесе пошта, тапсырыс авиапоштасы, факс бойынша жіберіледі.</w:t>
      </w:r>
    </w:p>
    <w:bookmarkEnd w:id="141"/>
    <w:bookmarkStart w:name="z144" w:id="142"/>
    <w:p>
      <w:pPr>
        <w:spacing w:after="0"/>
        <w:ind w:left="0"/>
        <w:jc w:val="both"/>
      </w:pPr>
      <w:r>
        <w:rPr>
          <w:rFonts w:ascii="Times New Roman"/>
          <w:b w:val="false"/>
          <w:i w:val="false"/>
          <w:color w:val="000000"/>
          <w:sz w:val="28"/>
        </w:rPr>
        <w:t>
      97.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142"/>
    <w:bookmarkStart w:name="z145" w:id="143"/>
    <w:p>
      <w:pPr>
        <w:spacing w:after="0"/>
        <w:ind w:left="0"/>
        <w:jc w:val="both"/>
      </w:pPr>
      <w:r>
        <w:rPr>
          <w:rFonts w:ascii="Times New Roman"/>
          <w:b w:val="false"/>
          <w:i w:val="false"/>
          <w:color w:val="000000"/>
          <w:sz w:val="28"/>
        </w:rPr>
        <w:t>
      98.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143"/>
    <w:bookmarkStart w:name="z146" w:id="144"/>
    <w:p>
      <w:pPr>
        <w:spacing w:after="0"/>
        <w:ind w:left="0"/>
        <w:jc w:val="both"/>
      </w:pPr>
      <w:r>
        <w:rPr>
          <w:rFonts w:ascii="Times New Roman"/>
          <w:b w:val="false"/>
          <w:i w:val="false"/>
          <w:color w:val="000000"/>
          <w:sz w:val="28"/>
        </w:rPr>
        <w:t>
      99.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144"/>
    <w:bookmarkStart w:name="z147" w:id="145"/>
    <w:p>
      <w:pPr>
        <w:spacing w:after="0"/>
        <w:ind w:left="0"/>
        <w:jc w:val="both"/>
      </w:pPr>
      <w:r>
        <w:rPr>
          <w:rFonts w:ascii="Times New Roman"/>
          <w:b w:val="false"/>
          <w:i w:val="false"/>
          <w:color w:val="000000"/>
          <w:sz w:val="28"/>
        </w:rPr>
        <w:t xml:space="preserve">
      100. Осы келісімшартта пайдаланылатын анықтамалар мен терминдер олар үшін </w:t>
      </w:r>
      <w:r>
        <w:rPr>
          <w:rFonts w:ascii="Times New Roman"/>
          <w:b w:val="false"/>
          <w:i w:val="false"/>
          <w:color w:val="000000"/>
          <w:sz w:val="28"/>
        </w:rPr>
        <w:t xml:space="preserve"> Заңда</w:t>
      </w:r>
      <w:r>
        <w:rPr>
          <w:rFonts w:ascii="Times New Roman"/>
          <w:b w:val="false"/>
          <w:i w:val="false"/>
          <w:color w:val="000000"/>
          <w:sz w:val="28"/>
        </w:rPr>
        <w:t xml:space="preserve"> айқындалған мағынаға ие.</w:t>
      </w:r>
    </w:p>
    <w:bookmarkEnd w:id="145"/>
    <w:bookmarkStart w:name="z148" w:id="146"/>
    <w:p>
      <w:pPr>
        <w:spacing w:after="0"/>
        <w:ind w:left="0"/>
        <w:jc w:val="both"/>
      </w:pPr>
      <w:r>
        <w:rPr>
          <w:rFonts w:ascii="Times New Roman"/>
          <w:b w:val="false"/>
          <w:i w:val="false"/>
          <w:color w:val="000000"/>
          <w:sz w:val="28"/>
        </w:rPr>
        <w:t>
      101. Осы келісімшартты қ. ж. (күн) (ай) (Қазақстан Республикасы) Тараптардың уәкілетті өкілдері жасасты.</w:t>
      </w:r>
    </w:p>
    <w:bookmarkEnd w:id="146"/>
    <w:bookmarkStart w:name="z149" w:id="147"/>
    <w:p>
      <w:pPr>
        <w:spacing w:after="0"/>
        <w:ind w:left="0"/>
        <w:jc w:val="both"/>
      </w:pPr>
      <w:r>
        <w:rPr>
          <w:rFonts w:ascii="Times New Roman"/>
          <w:b w:val="false"/>
          <w:i w:val="false"/>
          <w:color w:val="000000"/>
          <w:sz w:val="28"/>
        </w:rPr>
        <w:t>
      102. Тараптардың заңды мекенжайлары мен қолдары:</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 шикізатын, көмір және</w:t>
            </w:r>
            <w:r>
              <w:br/>
            </w:r>
            <w:r>
              <w:rPr>
                <w:rFonts w:ascii="Times New Roman"/>
                <w:b w:val="false"/>
                <w:i w:val="false"/>
                <w:color w:val="000000"/>
                <w:sz w:val="20"/>
              </w:rPr>
              <w:t>уранды барлауға арналған модельдік</w:t>
            </w:r>
            <w:r>
              <w:br/>
            </w:r>
            <w:r>
              <w:rPr>
                <w:rFonts w:ascii="Times New Roman"/>
                <w:b w:val="false"/>
                <w:i w:val="false"/>
                <w:color w:val="000000"/>
                <w:sz w:val="20"/>
              </w:rPr>
              <w:t>келісімшартқа</w:t>
            </w:r>
            <w:r>
              <w:br/>
            </w:r>
            <w:r>
              <w:rPr>
                <w:rFonts w:ascii="Times New Roman"/>
                <w:b w:val="false"/>
                <w:i w:val="false"/>
                <w:color w:val="000000"/>
                <w:sz w:val="20"/>
              </w:rPr>
              <w:t>Қосымша</w:t>
            </w:r>
          </w:p>
        </w:tc>
      </w:tr>
    </w:tbl>
    <w:bookmarkStart w:name="z151" w:id="148"/>
    <w:p>
      <w:pPr>
        <w:spacing w:after="0"/>
        <w:ind w:left="0"/>
        <w:jc w:val="left"/>
      </w:pPr>
      <w:r>
        <w:rPr>
          <w:rFonts w:ascii="Times New Roman"/>
          <w:b/>
          <w:i w:val="false"/>
          <w:color w:val="000000"/>
        </w:rPr>
        <w:t xml:space="preserve">  ____________________ (пайдалы қазбаның түрі көрсетіледі)</w:t>
      </w:r>
      <w:r>
        <w:br/>
      </w:r>
      <w:r>
        <w:rPr>
          <w:rFonts w:ascii="Times New Roman"/>
          <w:b/>
          <w:i w:val="false"/>
          <w:color w:val="000000"/>
        </w:rPr>
        <w:t>барлауға арналған келісімшартқа жұмыс бағдарламасы</w:t>
      </w:r>
    </w:p>
    <w:bookmarkEnd w:id="148"/>
    <w:p>
      <w:pPr>
        <w:spacing w:after="0"/>
        <w:ind w:left="0"/>
        <w:jc w:val="both"/>
      </w:pPr>
      <w:r>
        <w:rPr>
          <w:rFonts w:ascii="Times New Roman"/>
          <w:b w:val="false"/>
          <w:i w:val="false"/>
          <w:color w:val="000000"/>
          <w:sz w:val="28"/>
        </w:rPr>
        <w:t>
      Барлауға арналған келісімшарттың қолданылу мерзімі кезеңінде</w:t>
      </w:r>
    </w:p>
    <w:p>
      <w:pPr>
        <w:spacing w:after="0"/>
        <w:ind w:left="0"/>
        <w:jc w:val="both"/>
      </w:pPr>
      <w:r>
        <w:rPr>
          <w:rFonts w:ascii="Times New Roman"/>
          <w:b w:val="false"/>
          <w:i w:val="false"/>
          <w:color w:val="000000"/>
          <w:sz w:val="28"/>
        </w:rPr>
        <w:t>
      жер қойнауын пайдаланушы көрсетілген мерзімдерде келісімшарт</w:t>
      </w:r>
    </w:p>
    <w:p>
      <w:pPr>
        <w:spacing w:after="0"/>
        <w:ind w:left="0"/>
        <w:jc w:val="both"/>
      </w:pPr>
      <w:r>
        <w:rPr>
          <w:rFonts w:ascii="Times New Roman"/>
          <w:b w:val="false"/>
          <w:i w:val="false"/>
          <w:color w:val="000000"/>
          <w:sz w:val="28"/>
        </w:rPr>
        <w:t>
      аумағында мынадай жұмыс түрлерін орындауға міндеттенеді.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бағдарламасы бекітілген күнге АҚШ долларының 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1"/>
        <w:gridCol w:w="3075"/>
        <w:gridCol w:w="414"/>
        <w:gridCol w:w="1280"/>
        <w:gridCol w:w="1280"/>
        <w:gridCol w:w="1280"/>
      </w:tblGrid>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ғимараттар,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қайта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қорғауға/тазалық құрылғыларына жұмсалатын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шығындар,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іздеу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топографикалық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сейсмикалық барлау</w:t>
            </w:r>
          </w:p>
          <w:p>
            <w:pPr>
              <w:spacing w:after="20"/>
              <w:ind w:left="20"/>
              <w:jc w:val="both"/>
            </w:pPr>
            <w:r>
              <w:rPr>
                <w:rFonts w:ascii="Times New Roman"/>
                <w:b w:val="false"/>
                <w:i w:val="false"/>
                <w:color w:val="000000"/>
                <w:sz w:val="20"/>
              </w:rPr>
              <w:t>
(2 D және/немесе 3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деректерін өңдеу мен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деректерін қайта өңдеу мен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барлау және басқа да геофизикалық зерттеулердің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ұңғымалардағы геофизикалық зерттеулер және ұңғымалық геофизика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мәліметтерді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технологиялық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сынау мен байқау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 басқа да жұмыстар (көрсету)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қорытындысы бойынша есеп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ұңғыманы сынау немесе сынамалы пайдалану/ тәжірибелік-өнеркәсіптік өндіру кезіндегі (пайдалы қазбаны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млн.текше м/ мың текше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айдалған судың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млн.текше м/ мың текше 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жоба және өнім түрлері бойынша жиынтық табыс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инфрақұрылымдарын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 мониторингі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сақтандыру,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түрлерін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жіберілетін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 біліктілігін жоғарылату,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ҒЗжТКЖ-ға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кадрлар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(негізгі баптарды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аумағында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әрекеттерді орындау барысында салықтар және бюджетке төленетін басқа да міндетті төлемдер,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төлеуге жататын барлық салықтар мен міндетті төлемдерді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260 бұйрығына 2-қосымша</w:t>
            </w:r>
          </w:p>
        </w:tc>
      </w:tr>
    </w:tbl>
    <w:bookmarkStart w:name="z154" w:id="149"/>
    <w:p>
      <w:pPr>
        <w:spacing w:after="0"/>
        <w:ind w:left="0"/>
        <w:jc w:val="left"/>
      </w:pPr>
      <w:r>
        <w:rPr>
          <w:rFonts w:ascii="Times New Roman"/>
          <w:b/>
          <w:i w:val="false"/>
          <w:color w:val="000000"/>
        </w:rPr>
        <w:t xml:space="preserve">  КӨМІРСУТЕК ШИКІЗАТЫН, КӨМІР ЖӘНЕ УРАНДЫ</w:t>
      </w:r>
      <w:r>
        <w:br/>
      </w:r>
      <w:r>
        <w:rPr>
          <w:rFonts w:ascii="Times New Roman"/>
          <w:b/>
          <w:i w:val="false"/>
          <w:color w:val="000000"/>
        </w:rPr>
        <w:t>ӨНДІРУГЕ АРНАЛҒАН МОДЕЛЬДІК КЕЛІСІМШАРТ</w:t>
      </w:r>
    </w:p>
    <w:bookmarkEnd w:id="149"/>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w:t>
      </w:r>
    </w:p>
    <w:p>
      <w:pPr>
        <w:spacing w:after="0"/>
        <w:ind w:left="0"/>
        <w:jc w:val="both"/>
      </w:pPr>
      <w:r>
        <w:rPr>
          <w:rFonts w:ascii="Times New Roman"/>
          <w:b w:val="false"/>
          <w:i w:val="false"/>
          <w:color w:val="000000"/>
          <w:sz w:val="28"/>
        </w:rPr>
        <w:t>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 ________________________________________________________________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 әрі-жер</w:t>
      </w:r>
    </w:p>
    <w:p>
      <w:pPr>
        <w:spacing w:after="0"/>
        <w:ind w:left="0"/>
        <w:jc w:val="both"/>
      </w:pPr>
      <w:r>
        <w:rPr>
          <w:rFonts w:ascii="Times New Roman"/>
          <w:b w:val="false"/>
          <w:i w:val="false"/>
          <w:color w:val="000000"/>
          <w:sz w:val="28"/>
        </w:rPr>
        <w:t>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өндіруге арналған келісімшарт.</w:t>
      </w:r>
    </w:p>
    <w:p>
      <w:pPr>
        <w:spacing w:after="0"/>
        <w:ind w:left="0"/>
        <w:jc w:val="both"/>
      </w:pPr>
      <w:r>
        <w:rPr>
          <w:rFonts w:ascii="Times New Roman"/>
          <w:b w:val="false"/>
          <w:i w:val="false"/>
          <w:color w:val="000000"/>
          <w:sz w:val="28"/>
        </w:rPr>
        <w:t>
      Қазақстан Республикасының 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өндіруге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 хаттамасына</w:t>
      </w:r>
    </w:p>
    <w:p>
      <w:pPr>
        <w:spacing w:after="0"/>
        <w:ind w:left="0"/>
        <w:jc w:val="both"/>
      </w:pPr>
      <w:r>
        <w:rPr>
          <w:rFonts w:ascii="Times New Roman"/>
          <w:b w:val="false"/>
          <w:i w:val="false"/>
          <w:color w:val="000000"/>
          <w:sz w:val="28"/>
        </w:rPr>
        <w:t>
      немесе ұлттық компаниямен тікелей келіссөздер хаттамасына)</w:t>
      </w:r>
    </w:p>
    <w:p>
      <w:pPr>
        <w:spacing w:after="0"/>
        <w:ind w:left="0"/>
        <w:jc w:val="both"/>
      </w:pPr>
      <w:r>
        <w:rPr>
          <w:rFonts w:ascii="Times New Roman"/>
          <w:b w:val="false"/>
          <w:i w:val="false"/>
          <w:color w:val="000000"/>
          <w:sz w:val="28"/>
        </w:rPr>
        <w:t>
      сәйкес 20 __ жылғы "___"____________ қол қойды.</w:t>
      </w:r>
    </w:p>
    <w:bookmarkStart w:name="z155" w:id="150"/>
    <w:p>
      <w:pPr>
        <w:spacing w:after="0"/>
        <w:ind w:left="0"/>
        <w:jc w:val="left"/>
      </w:pPr>
      <w:r>
        <w:rPr>
          <w:rFonts w:ascii="Times New Roman"/>
          <w:b/>
          <w:i w:val="false"/>
          <w:color w:val="000000"/>
        </w:rPr>
        <w:t xml:space="preserve"> Мазмұны</w:t>
      </w:r>
    </w:p>
    <w:bookmarkEnd w:id="150"/>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Келісімшарттың мақсаты</w:t>
      </w:r>
    </w:p>
    <w:p>
      <w:pPr>
        <w:spacing w:after="0"/>
        <w:ind w:left="0"/>
        <w:jc w:val="both"/>
      </w:pPr>
      <w:r>
        <w:rPr>
          <w:rFonts w:ascii="Times New Roman"/>
          <w:b w:val="false"/>
          <w:i w:val="false"/>
          <w:color w:val="000000"/>
          <w:sz w:val="28"/>
        </w:rPr>
        <w:t>
      2. Келісімшарттың қолданылу мерзімі</w:t>
      </w:r>
    </w:p>
    <w:p>
      <w:pPr>
        <w:spacing w:after="0"/>
        <w:ind w:left="0"/>
        <w:jc w:val="both"/>
      </w:pPr>
      <w:r>
        <w:rPr>
          <w:rFonts w:ascii="Times New Roman"/>
          <w:b w:val="false"/>
          <w:i w:val="false"/>
          <w:color w:val="000000"/>
          <w:sz w:val="28"/>
        </w:rPr>
        <w:t>
      3. Келісімшарттық аумақ</w:t>
      </w:r>
    </w:p>
    <w:p>
      <w:pPr>
        <w:spacing w:after="0"/>
        <w:ind w:left="0"/>
        <w:jc w:val="both"/>
      </w:pPr>
      <w:r>
        <w:rPr>
          <w:rFonts w:ascii="Times New Roman"/>
          <w:b w:val="false"/>
          <w:i w:val="false"/>
          <w:color w:val="000000"/>
          <w:sz w:val="28"/>
        </w:rPr>
        <w:t>
      4. Жұмыс бағдарламасы</w:t>
      </w:r>
    </w:p>
    <w:p>
      <w:pPr>
        <w:spacing w:after="0"/>
        <w:ind w:left="0"/>
        <w:jc w:val="both"/>
      </w:pPr>
      <w:r>
        <w:rPr>
          <w:rFonts w:ascii="Times New Roman"/>
          <w:b w:val="false"/>
          <w:i w:val="false"/>
          <w:color w:val="000000"/>
          <w:sz w:val="28"/>
        </w:rPr>
        <w:t>
      5. Мүлік пен ақпаратқа арналған меншік құқығы</w:t>
      </w:r>
    </w:p>
    <w:p>
      <w:pPr>
        <w:spacing w:after="0"/>
        <w:ind w:left="0"/>
        <w:jc w:val="both"/>
      </w:pPr>
      <w:r>
        <w:rPr>
          <w:rFonts w:ascii="Times New Roman"/>
          <w:b w:val="false"/>
          <w:i w:val="false"/>
          <w:color w:val="000000"/>
          <w:sz w:val="28"/>
        </w:rPr>
        <w:t>
      6. Қазақстан Республикасының пайдалы қазбаларды сатып алу және</w:t>
      </w:r>
    </w:p>
    <w:p>
      <w:pPr>
        <w:spacing w:after="0"/>
        <w:ind w:left="0"/>
        <w:jc w:val="both"/>
      </w:pPr>
      <w:r>
        <w:rPr>
          <w:rFonts w:ascii="Times New Roman"/>
          <w:b w:val="false"/>
          <w:i w:val="false"/>
          <w:color w:val="000000"/>
          <w:sz w:val="28"/>
        </w:rPr>
        <w:t>
      реквизициялау құқығы</w:t>
      </w:r>
    </w:p>
    <w:p>
      <w:pPr>
        <w:spacing w:after="0"/>
        <w:ind w:left="0"/>
        <w:jc w:val="both"/>
      </w:pPr>
      <w:r>
        <w:rPr>
          <w:rFonts w:ascii="Times New Roman"/>
          <w:b w:val="false"/>
          <w:i w:val="false"/>
          <w:color w:val="000000"/>
          <w:sz w:val="28"/>
        </w:rPr>
        <w:t>
      7. Өндіру жүргізу кезінде персоналды жалдау, тауарларды, жұмыстарды</w:t>
      </w:r>
    </w:p>
    <w:p>
      <w:pPr>
        <w:spacing w:after="0"/>
        <w:ind w:left="0"/>
        <w:jc w:val="both"/>
      </w:pPr>
      <w:r>
        <w:rPr>
          <w:rFonts w:ascii="Times New Roman"/>
          <w:b w:val="false"/>
          <w:i w:val="false"/>
          <w:color w:val="000000"/>
          <w:sz w:val="28"/>
        </w:rPr>
        <w:t>
      және көрсетілетін қызметтерді сатып алу</w:t>
      </w:r>
    </w:p>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w:t>
      </w:r>
    </w:p>
    <w:p>
      <w:pPr>
        <w:spacing w:after="0"/>
        <w:ind w:left="0"/>
        <w:jc w:val="both"/>
      </w:pPr>
      <w:r>
        <w:rPr>
          <w:rFonts w:ascii="Times New Roman"/>
          <w:b w:val="false"/>
          <w:i w:val="false"/>
          <w:color w:val="000000"/>
          <w:sz w:val="28"/>
        </w:rPr>
        <w:t>
      қаржыландыруға қатысу</w:t>
      </w:r>
    </w:p>
    <w:p>
      <w:pPr>
        <w:spacing w:after="0"/>
        <w:ind w:left="0"/>
        <w:jc w:val="both"/>
      </w:pPr>
      <w:r>
        <w:rPr>
          <w:rFonts w:ascii="Times New Roman"/>
          <w:b w:val="false"/>
          <w:i w:val="false"/>
          <w:color w:val="000000"/>
          <w:sz w:val="28"/>
        </w:rPr>
        <w:t>
      9. Салық салу</w:t>
      </w:r>
    </w:p>
    <w:p>
      <w:pPr>
        <w:spacing w:after="0"/>
        <w:ind w:left="0"/>
        <w:jc w:val="both"/>
      </w:pPr>
      <w:r>
        <w:rPr>
          <w:rFonts w:ascii="Times New Roman"/>
          <w:b w:val="false"/>
          <w:i w:val="false"/>
          <w:color w:val="000000"/>
          <w:sz w:val="28"/>
        </w:rPr>
        <w:t>
      10. Консервациялау, жою және тарату қоры</w:t>
      </w:r>
    </w:p>
    <w:p>
      <w:pPr>
        <w:spacing w:after="0"/>
        <w:ind w:left="0"/>
        <w:jc w:val="both"/>
      </w:pPr>
      <w:r>
        <w:rPr>
          <w:rFonts w:ascii="Times New Roman"/>
          <w:b w:val="false"/>
          <w:i w:val="false"/>
          <w:color w:val="000000"/>
          <w:sz w:val="28"/>
        </w:rPr>
        <w:t>
      11. Есепке алу және есептілік</w:t>
      </w:r>
    </w:p>
    <w:p>
      <w:pPr>
        <w:spacing w:after="0"/>
        <w:ind w:left="0"/>
        <w:jc w:val="both"/>
      </w:pPr>
      <w:r>
        <w:rPr>
          <w:rFonts w:ascii="Times New Roman"/>
          <w:b w:val="false"/>
          <w:i w:val="false"/>
          <w:color w:val="000000"/>
          <w:sz w:val="28"/>
        </w:rPr>
        <w:t>
      12. Жер қойнауын пайдалану бойынша операциялар жүргізудің жалпы</w:t>
      </w:r>
    </w:p>
    <w:p>
      <w:pPr>
        <w:spacing w:after="0"/>
        <w:ind w:left="0"/>
        <w:jc w:val="both"/>
      </w:pPr>
      <w:r>
        <w:rPr>
          <w:rFonts w:ascii="Times New Roman"/>
          <w:b w:val="false"/>
          <w:i w:val="false"/>
          <w:color w:val="000000"/>
          <w:sz w:val="28"/>
        </w:rPr>
        <w:t>
      шарттары</w:t>
      </w:r>
    </w:p>
    <w:p>
      <w:pPr>
        <w:spacing w:after="0"/>
        <w:ind w:left="0"/>
        <w:jc w:val="both"/>
      </w:pPr>
      <w:r>
        <w:rPr>
          <w:rFonts w:ascii="Times New Roman"/>
          <w:b w:val="false"/>
          <w:i w:val="false"/>
          <w:color w:val="000000"/>
          <w:sz w:val="28"/>
        </w:rPr>
        <w:t>
      13. Ілеспе міндетемелер</w:t>
      </w:r>
    </w:p>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w:t>
      </w:r>
    </w:p>
    <w:p>
      <w:pPr>
        <w:spacing w:after="0"/>
        <w:ind w:left="0"/>
        <w:jc w:val="both"/>
      </w:pPr>
      <w:r>
        <w:rPr>
          <w:rFonts w:ascii="Times New Roman"/>
          <w:b w:val="false"/>
          <w:i w:val="false"/>
          <w:color w:val="000000"/>
          <w:sz w:val="28"/>
        </w:rPr>
        <w:t>
      жауапкершілігі</w:t>
      </w:r>
    </w:p>
    <w:p>
      <w:pPr>
        <w:spacing w:after="0"/>
        <w:ind w:left="0"/>
        <w:jc w:val="both"/>
      </w:pPr>
      <w:r>
        <w:rPr>
          <w:rFonts w:ascii="Times New Roman"/>
          <w:b w:val="false"/>
          <w:i w:val="false"/>
          <w:color w:val="000000"/>
          <w:sz w:val="28"/>
        </w:rPr>
        <w:t>
      15. Құқықтар мен міндеттерді беру</w:t>
      </w:r>
    </w:p>
    <w:p>
      <w:pPr>
        <w:spacing w:after="0"/>
        <w:ind w:left="0"/>
        <w:jc w:val="both"/>
      </w:pPr>
      <w:r>
        <w:rPr>
          <w:rFonts w:ascii="Times New Roman"/>
          <w:b w:val="false"/>
          <w:i w:val="false"/>
          <w:color w:val="000000"/>
          <w:sz w:val="28"/>
        </w:rPr>
        <w:t>
      16. Еңсерілмейтін күш</w:t>
      </w:r>
    </w:p>
    <w:p>
      <w:pPr>
        <w:spacing w:after="0"/>
        <w:ind w:left="0"/>
        <w:jc w:val="both"/>
      </w:pPr>
      <w:r>
        <w:rPr>
          <w:rFonts w:ascii="Times New Roman"/>
          <w:b w:val="false"/>
          <w:i w:val="false"/>
          <w:color w:val="000000"/>
          <w:sz w:val="28"/>
        </w:rPr>
        <w:t>
      17. Құпиялылық</w:t>
      </w:r>
    </w:p>
    <w:p>
      <w:pPr>
        <w:spacing w:after="0"/>
        <w:ind w:left="0"/>
        <w:jc w:val="both"/>
      </w:pPr>
      <w:r>
        <w:rPr>
          <w:rFonts w:ascii="Times New Roman"/>
          <w:b w:val="false"/>
          <w:i w:val="false"/>
          <w:color w:val="000000"/>
          <w:sz w:val="28"/>
        </w:rPr>
        <w:t>
      18. Қолданылатын құқық</w:t>
      </w:r>
    </w:p>
    <w:p>
      <w:pPr>
        <w:spacing w:after="0"/>
        <w:ind w:left="0"/>
        <w:jc w:val="both"/>
      </w:pPr>
      <w:r>
        <w:rPr>
          <w:rFonts w:ascii="Times New Roman"/>
          <w:b w:val="false"/>
          <w:i w:val="false"/>
          <w:color w:val="000000"/>
          <w:sz w:val="28"/>
        </w:rPr>
        <w:t>
      19. Дауларды шешу тәртібі</w:t>
      </w:r>
    </w:p>
    <w:p>
      <w:pPr>
        <w:spacing w:after="0"/>
        <w:ind w:left="0"/>
        <w:jc w:val="both"/>
      </w:pPr>
      <w:r>
        <w:rPr>
          <w:rFonts w:ascii="Times New Roman"/>
          <w:b w:val="false"/>
          <w:i w:val="false"/>
          <w:color w:val="000000"/>
          <w:sz w:val="28"/>
        </w:rPr>
        <w:t>
      20. Жер қойнауын пайдаланушының құқықтарының кепілдіктері</w:t>
      </w:r>
    </w:p>
    <w:p>
      <w:pPr>
        <w:spacing w:after="0"/>
        <w:ind w:left="0"/>
        <w:jc w:val="both"/>
      </w:pPr>
      <w:r>
        <w:rPr>
          <w:rFonts w:ascii="Times New Roman"/>
          <w:b w:val="false"/>
          <w:i w:val="false"/>
          <w:color w:val="000000"/>
          <w:sz w:val="28"/>
        </w:rPr>
        <w:t>
      21. Келісімшарттың қолданылуын тоқтату шарттары</w:t>
      </w:r>
    </w:p>
    <w:p>
      <w:pPr>
        <w:spacing w:after="0"/>
        <w:ind w:left="0"/>
        <w:jc w:val="both"/>
      </w:pPr>
      <w:r>
        <w:rPr>
          <w:rFonts w:ascii="Times New Roman"/>
          <w:b w:val="false"/>
          <w:i w:val="false"/>
          <w:color w:val="000000"/>
          <w:sz w:val="28"/>
        </w:rPr>
        <w:t>
      22. Келісімшарт тілі</w:t>
      </w:r>
    </w:p>
    <w:p>
      <w:pPr>
        <w:spacing w:after="0"/>
        <w:ind w:left="0"/>
        <w:jc w:val="both"/>
      </w:pPr>
      <w:r>
        <w:rPr>
          <w:rFonts w:ascii="Times New Roman"/>
          <w:b w:val="false"/>
          <w:i w:val="false"/>
          <w:color w:val="000000"/>
          <w:sz w:val="28"/>
        </w:rPr>
        <w:t>
      23. Қосымша ережелер</w:t>
      </w:r>
    </w:p>
    <w:p>
      <w:pPr>
        <w:spacing w:after="0"/>
        <w:ind w:left="0"/>
        <w:jc w:val="both"/>
      </w:pPr>
      <w:r>
        <w:rPr>
          <w:rFonts w:ascii="Times New Roman"/>
          <w:b w:val="false"/>
          <w:i w:val="false"/>
          <w:color w:val="000000"/>
          <w:sz w:val="28"/>
        </w:rPr>
        <w:t>
      Өндіруге арналған 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қосымша – Жұмыс бағдарламасы</w:t>
      </w:r>
    </w:p>
    <w:p>
      <w:pPr>
        <w:spacing w:after="0"/>
        <w:ind w:left="0"/>
        <w:jc w:val="both"/>
      </w:pPr>
      <w:r>
        <w:rPr>
          <w:rFonts w:ascii="Times New Roman"/>
          <w:b w:val="false"/>
          <w:i w:val="false"/>
          <w:color w:val="000000"/>
          <w:sz w:val="28"/>
        </w:rPr>
        <w:t>
      2-қосымша – Тау-кендік бөлу</w:t>
      </w:r>
    </w:p>
    <w:bookmarkStart w:name="z156" w:id="151"/>
    <w:p>
      <w:pPr>
        <w:spacing w:after="0"/>
        <w:ind w:left="0"/>
        <w:jc w:val="left"/>
      </w:pPr>
      <w:r>
        <w:rPr>
          <w:rFonts w:ascii="Times New Roman"/>
          <w:b/>
          <w:i w:val="false"/>
          <w:color w:val="000000"/>
        </w:rPr>
        <w:t xml:space="preserve"> Кіріспе</w:t>
      </w:r>
    </w:p>
    <w:bookmarkEnd w:id="151"/>
    <w:bookmarkStart w:name="z157" w:id="152"/>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сәйкес жер қойнауы</w:t>
      </w:r>
    </w:p>
    <w:bookmarkEnd w:id="152"/>
    <w:p>
      <w:pPr>
        <w:spacing w:after="0"/>
        <w:ind w:left="0"/>
        <w:jc w:val="both"/>
      </w:pPr>
      <w:r>
        <w:rPr>
          <w:rFonts w:ascii="Times New Roman"/>
          <w:b w:val="false"/>
          <w:i w:val="false"/>
          <w:color w:val="000000"/>
          <w:sz w:val="28"/>
        </w:rPr>
        <w:t>
      мен ондағы пайдалы қазбалар Қазақстан Республикасының меншігінде</w:t>
      </w:r>
    </w:p>
    <w:p>
      <w:pPr>
        <w:spacing w:after="0"/>
        <w:ind w:left="0"/>
        <w:jc w:val="both"/>
      </w:pPr>
      <w:r>
        <w:rPr>
          <w:rFonts w:ascii="Times New Roman"/>
          <w:b w:val="false"/>
          <w:i w:val="false"/>
          <w:color w:val="000000"/>
          <w:sz w:val="28"/>
        </w:rPr>
        <w:t>
      болып табылатынын, Қазақстан Республикасы жер қойнауын ұтымды,</w:t>
      </w:r>
    </w:p>
    <w:p>
      <w:pPr>
        <w:spacing w:after="0"/>
        <w:ind w:left="0"/>
        <w:jc w:val="both"/>
      </w:pPr>
      <w:r>
        <w:rPr>
          <w:rFonts w:ascii="Times New Roman"/>
          <w:b w:val="false"/>
          <w:i w:val="false"/>
          <w:color w:val="000000"/>
          <w:sz w:val="28"/>
        </w:rPr>
        <w:t>
      кешенді және қауіпсіз пайдалануды қамтамасыз ету шарттарымен өндіруді</w:t>
      </w:r>
    </w:p>
    <w:p>
      <w:pPr>
        <w:spacing w:after="0"/>
        <w:ind w:left="0"/>
        <w:jc w:val="both"/>
      </w:pPr>
      <w:r>
        <w:rPr>
          <w:rFonts w:ascii="Times New Roman"/>
          <w:b w:val="false"/>
          <w:i w:val="false"/>
          <w:color w:val="000000"/>
          <w:sz w:val="28"/>
        </w:rPr>
        <w:t>
      жүзеге асыруға ниет білдіретінін;</w:t>
      </w:r>
    </w:p>
    <w:bookmarkStart w:name="z158" w:id="153"/>
    <w:p>
      <w:pPr>
        <w:spacing w:after="0"/>
        <w:ind w:left="0"/>
        <w:jc w:val="both"/>
      </w:pPr>
      <w:r>
        <w:rPr>
          <w:rFonts w:ascii="Times New Roman"/>
          <w:b w:val="false"/>
          <w:i w:val="false"/>
          <w:color w:val="000000"/>
          <w:sz w:val="28"/>
        </w:rPr>
        <w:t>
      2) жер қойнауын пайдаланушының келісімшартқа сәйкес</w:t>
      </w:r>
    </w:p>
    <w:bookmarkEnd w:id="153"/>
    <w:p>
      <w:pPr>
        <w:spacing w:after="0"/>
        <w:ind w:left="0"/>
        <w:jc w:val="both"/>
      </w:pPr>
      <w:r>
        <w:rPr>
          <w:rFonts w:ascii="Times New Roman"/>
          <w:b w:val="false"/>
          <w:i w:val="false"/>
          <w:color w:val="000000"/>
          <w:sz w:val="28"/>
        </w:rPr>
        <w:t>
      ________________________________ өндіруді ұтымды әрі тиімді жүргізуге</w:t>
      </w:r>
    </w:p>
    <w:p>
      <w:pPr>
        <w:spacing w:after="0"/>
        <w:ind w:left="0"/>
        <w:jc w:val="both"/>
      </w:pPr>
      <w:r>
        <w:rPr>
          <w:rFonts w:ascii="Times New Roman"/>
          <w:b w:val="false"/>
          <w:i w:val="false"/>
          <w:color w:val="000000"/>
          <w:sz w:val="28"/>
        </w:rPr>
        <w:t>
      (пайдалы қазбаның түрін көрсету)</w:t>
      </w:r>
    </w:p>
    <w:p>
      <w:pPr>
        <w:spacing w:after="0"/>
        <w:ind w:left="0"/>
        <w:jc w:val="both"/>
      </w:pPr>
      <w:r>
        <w:rPr>
          <w:rFonts w:ascii="Times New Roman"/>
          <w:b w:val="false"/>
          <w:i w:val="false"/>
          <w:color w:val="000000"/>
          <w:sz w:val="28"/>
        </w:rPr>
        <w:t>
      ниеті және қаржылық, техникалық мүмкіндігі бар екенін;</w:t>
      </w:r>
    </w:p>
    <w:bookmarkStart w:name="z159" w:id="154"/>
    <w:p>
      <w:pPr>
        <w:spacing w:after="0"/>
        <w:ind w:left="0"/>
        <w:jc w:val="both"/>
      </w:pPr>
      <w:r>
        <w:rPr>
          <w:rFonts w:ascii="Times New Roman"/>
          <w:b w:val="false"/>
          <w:i w:val="false"/>
          <w:color w:val="000000"/>
          <w:sz w:val="28"/>
        </w:rPr>
        <w:t>
           3) Қазақстан Республикасының Үкіметі құзыретті органға</w:t>
      </w:r>
    </w:p>
    <w:bookmarkEnd w:id="154"/>
    <w:p>
      <w:pPr>
        <w:spacing w:after="0"/>
        <w:ind w:left="0"/>
        <w:jc w:val="both"/>
      </w:pPr>
      <w:r>
        <w:rPr>
          <w:rFonts w:ascii="Times New Roman"/>
          <w:b w:val="false"/>
          <w:i w:val="false"/>
          <w:color w:val="000000"/>
          <w:sz w:val="28"/>
        </w:rPr>
        <w:t>
      келісімшарт жасасуға және орындауға құқық бергенін;</w:t>
      </w:r>
    </w:p>
    <w:bookmarkStart w:name="z160" w:id="155"/>
    <w:p>
      <w:pPr>
        <w:spacing w:after="0"/>
        <w:ind w:left="0"/>
        <w:jc w:val="both"/>
      </w:pPr>
      <w:r>
        <w:rPr>
          <w:rFonts w:ascii="Times New Roman"/>
          <w:b w:val="false"/>
          <w:i w:val="false"/>
          <w:color w:val="000000"/>
          <w:sz w:val="28"/>
        </w:rPr>
        <w:t>
           4) Құзыретті орган мен жер қойнауын пайдаланушы келісімшарт</w:t>
      </w:r>
    </w:p>
    <w:bookmarkEnd w:id="155"/>
    <w:p>
      <w:pPr>
        <w:spacing w:after="0"/>
        <w:ind w:left="0"/>
        <w:jc w:val="both"/>
      </w:pPr>
      <w:r>
        <w:rPr>
          <w:rFonts w:ascii="Times New Roman"/>
          <w:b w:val="false"/>
          <w:i w:val="false"/>
          <w:color w:val="000000"/>
          <w:sz w:val="28"/>
        </w:rPr>
        <w:t>
      _________________________________________ өндіру жұмыстарын жүргізуде</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олардың өзара құқықтары мен міндеттерін реттейді деп уағдаласқанын</w:t>
      </w:r>
    </w:p>
    <w:p>
      <w:pPr>
        <w:spacing w:after="0"/>
        <w:ind w:left="0"/>
        <w:jc w:val="both"/>
      </w:pPr>
      <w:r>
        <w:rPr>
          <w:rFonts w:ascii="Times New Roman"/>
          <w:b w:val="false"/>
          <w:i w:val="false"/>
          <w:color w:val="000000"/>
          <w:sz w:val="28"/>
        </w:rPr>
        <w:t>
      назарға ала отырып, құзыретті орган мен жер қойнауын пайдаланушы</w:t>
      </w:r>
    </w:p>
    <w:p>
      <w:pPr>
        <w:spacing w:after="0"/>
        <w:ind w:left="0"/>
        <w:jc w:val="both"/>
      </w:pPr>
      <w:r>
        <w:rPr>
          <w:rFonts w:ascii="Times New Roman"/>
          <w:b w:val="false"/>
          <w:i w:val="false"/>
          <w:color w:val="000000"/>
          <w:sz w:val="28"/>
        </w:rPr>
        <w:t>
      төмендегілер туралы уағдаласты:</w:t>
      </w:r>
    </w:p>
    <w:bookmarkStart w:name="z161" w:id="156"/>
    <w:p>
      <w:pPr>
        <w:spacing w:after="0"/>
        <w:ind w:left="0"/>
        <w:jc w:val="left"/>
      </w:pPr>
      <w:r>
        <w:rPr>
          <w:rFonts w:ascii="Times New Roman"/>
          <w:b/>
          <w:i w:val="false"/>
          <w:color w:val="000000"/>
        </w:rPr>
        <w:t xml:space="preserve">  1. Келісімшарттың мақсаты</w:t>
      </w:r>
    </w:p>
    <w:bookmarkEnd w:id="156"/>
    <w:bookmarkStart w:name="z162" w:id="157"/>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өндіру бойынша операцияларды жүргізу үшін жер қойнауын пайдалану құқығын беру шарттарын айқындау болып табылады.</w:t>
      </w:r>
    </w:p>
    <w:bookmarkEnd w:id="157"/>
    <w:bookmarkStart w:name="z163" w:id="158"/>
    <w:p>
      <w:pPr>
        <w:spacing w:after="0"/>
        <w:ind w:left="0"/>
        <w:jc w:val="both"/>
      </w:pPr>
      <w:r>
        <w:rPr>
          <w:rFonts w:ascii="Times New Roman"/>
          <w:b w:val="false"/>
          <w:i w:val="false"/>
          <w:color w:val="000000"/>
          <w:sz w:val="28"/>
        </w:rPr>
        <w:t xml:space="preserve">
      2.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(бұдан әрі – Заң) және Келісімшарттың шарттарына сәйкес жер қойнауын пайдаланушы тау-кендік бөлу шегінде өндіруді жүргізуге, оның ішінде:</w:t>
      </w:r>
    </w:p>
    <w:bookmarkEnd w:id="158"/>
    <w:p>
      <w:pPr>
        <w:spacing w:after="0"/>
        <w:ind w:left="0"/>
        <w:jc w:val="both"/>
      </w:pPr>
      <w:r>
        <w:rPr>
          <w:rFonts w:ascii="Times New Roman"/>
          <w:b w:val="false"/>
          <w:i w:val="false"/>
          <w:color w:val="000000"/>
          <w:sz w:val="28"/>
        </w:rPr>
        <w:t>
      өз қалауы бойынша өз қызметінің нәтижелерін, оның ішінде егер келісімшартта немесе Заңда өзгеше көзделмесе, өндірілген минералдық шикізатты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айкындалған жағдайларда жер койнауын пайдалану жөніндегі операцияларды тоқтатуға құқығы бар.</w:t>
      </w:r>
    </w:p>
    <w:bookmarkStart w:name="z164" w:id="159"/>
    <w:p>
      <w:pPr>
        <w:spacing w:after="0"/>
        <w:ind w:left="0"/>
        <w:jc w:val="both"/>
      </w:pPr>
      <w:r>
        <w:rPr>
          <w:rFonts w:ascii="Times New Roman"/>
          <w:b w:val="false"/>
          <w:i w:val="false"/>
          <w:color w:val="000000"/>
          <w:sz w:val="28"/>
        </w:rPr>
        <w:t>
      3. Осы келісімшартпен жер қойнауын пайдаланушыға (пайдалы қазбаны көрсетіңіз), сондай-ақ көрсетілген пайдалы қазбаны (қазбаларды) өндіру кезінде минералдық шикізат құрамындағы ілеспе пайдалы қазбаларды өндіруді жүзеге асыру құқығы беріледі.</w:t>
      </w:r>
    </w:p>
    <w:bookmarkEnd w:id="159"/>
    <w:bookmarkStart w:name="z165" w:id="160"/>
    <w:p>
      <w:pPr>
        <w:spacing w:after="0"/>
        <w:ind w:left="0"/>
        <w:jc w:val="left"/>
      </w:pPr>
      <w:r>
        <w:rPr>
          <w:rFonts w:ascii="Times New Roman"/>
          <w:b/>
          <w:i w:val="false"/>
          <w:color w:val="000000"/>
        </w:rPr>
        <w:t xml:space="preserve">  2. Келісімшарттың қолданылу мерзімі</w:t>
      </w:r>
    </w:p>
    <w:bookmarkEnd w:id="160"/>
    <w:bookmarkStart w:name="z166" w:id="161"/>
    <w:p>
      <w:pPr>
        <w:spacing w:after="0"/>
        <w:ind w:left="0"/>
        <w:jc w:val="both"/>
      </w:pPr>
      <w:r>
        <w:rPr>
          <w:rFonts w:ascii="Times New Roman"/>
          <w:b w:val="false"/>
          <w:i w:val="false"/>
          <w:color w:val="000000"/>
          <w:sz w:val="28"/>
        </w:rPr>
        <w:t xml:space="preserve">
      4. Өндіруге арналған келісімшарт_______ (Заңның 69-бабының </w:t>
      </w:r>
      <w:r>
        <w:rPr>
          <w:rFonts w:ascii="Times New Roman"/>
          <w:b w:val="false"/>
          <w:i w:val="false"/>
          <w:color w:val="000000"/>
          <w:sz w:val="28"/>
        </w:rPr>
        <w:t xml:space="preserve"> 2-тармағымен</w:t>
      </w:r>
      <w:r>
        <w:rPr>
          <w:rFonts w:ascii="Times New Roman"/>
          <w:b w:val="false"/>
          <w:i w:val="false"/>
          <w:color w:val="000000"/>
          <w:sz w:val="28"/>
        </w:rPr>
        <w:t xml:space="preserve"> сәйкес мерзім көрсетілсін) жасалады.</w:t>
      </w:r>
    </w:p>
    <w:bookmarkEnd w:id="161"/>
    <w:bookmarkStart w:name="z167" w:id="162"/>
    <w:p>
      <w:pPr>
        <w:spacing w:after="0"/>
        <w:ind w:left="0"/>
        <w:jc w:val="both"/>
      </w:pPr>
      <w:r>
        <w:rPr>
          <w:rFonts w:ascii="Times New Roman"/>
          <w:b w:val="false"/>
          <w:i w:val="false"/>
          <w:color w:val="000000"/>
          <w:sz w:val="28"/>
        </w:rPr>
        <w:t>
      5. Келісімшарт құзыретті органда мемлекеттік тіркелген күнінен бастап күшіне енеді.</w:t>
      </w:r>
    </w:p>
    <w:bookmarkEnd w:id="162"/>
    <w:bookmarkStart w:name="z168" w:id="163"/>
    <w:p>
      <w:pPr>
        <w:spacing w:after="0"/>
        <w:ind w:left="0"/>
        <w:jc w:val="both"/>
      </w:pPr>
      <w:r>
        <w:rPr>
          <w:rFonts w:ascii="Times New Roman"/>
          <w:b w:val="false"/>
          <w:i w:val="false"/>
          <w:color w:val="000000"/>
          <w:sz w:val="28"/>
        </w:rPr>
        <w:t>
      6. Жер қойнауын пайдаланушы келісімшарт күшіне енген күннен бастап (не өзге мерзімді көрсетіңіз) өндіруге кірісуге тиіс.</w:t>
      </w:r>
    </w:p>
    <w:bookmarkEnd w:id="163"/>
    <w:p>
      <w:pPr>
        <w:spacing w:after="0"/>
        <w:ind w:left="0"/>
        <w:jc w:val="both"/>
      </w:pPr>
      <w:r>
        <w:rPr>
          <w:rFonts w:ascii="Times New Roman"/>
          <w:b w:val="false"/>
          <w:i w:val="false"/>
          <w:color w:val="000000"/>
          <w:sz w:val="28"/>
        </w:rPr>
        <w:t>
      Егер жер қойнауын пайдаланушы жұмыстардың аяқталуына дейiн алты айдан кешiктiрмей құзыреттi органға келiсiмшарттың қолданылу мерзiмiн ұзарту туралы өтiнiшпен мұндай ұзартудың себептерiн негiздей отырып жүгiнсе, жер қойнауын пайдаланушының келiсiмшарттық мiндеттемелер бойынша жойылмаған бұзушылықтары болмаған жағдайда құзыреттi орган өндiруге арналған келiсiмшарттың қолданылу мерзiмiн ұзартады.</w:t>
      </w:r>
    </w:p>
    <w:p>
      <w:pPr>
        <w:spacing w:after="0"/>
        <w:ind w:left="0"/>
        <w:jc w:val="both"/>
      </w:pPr>
      <w:r>
        <w:rPr>
          <w:rFonts w:ascii="Times New Roman"/>
          <w:b w:val="false"/>
          <w:i w:val="false"/>
          <w:color w:val="000000"/>
          <w:sz w:val="28"/>
        </w:rPr>
        <w:t>
      Өндіруге арналған келісімшарттың қолданылу мерзімі, егер пайдалы қазбаны пайдалану қосылған құны жоғары (неғұрлым жоғары қайта жасалған және өңделген) өнім өндіруді көздейтін индустриялық-инновациялық жобаны "Индустриялық-инновациялық қызметті мемлекеттік қолдау туралы" Қазақстан Республикасының Заңына сәйкес іске асыруға байланысты болса, ұзартылуға жатады.</w:t>
      </w:r>
    </w:p>
    <w:bookmarkStart w:name="z169" w:id="164"/>
    <w:p>
      <w:pPr>
        <w:spacing w:after="0"/>
        <w:ind w:left="0"/>
        <w:jc w:val="both"/>
      </w:pPr>
      <w:r>
        <w:rPr>
          <w:rFonts w:ascii="Times New Roman"/>
          <w:b w:val="false"/>
          <w:i w:val="false"/>
          <w:color w:val="000000"/>
          <w:sz w:val="28"/>
        </w:rPr>
        <w:t>
      7. Келiсiмшарттың қолданылу мерзiмiн ұзарту туралы өтiнiш құзыреттi органға немесе облыстың, республикалық маңызы бар қаланың, астананың жергілікті атқарушы органдарына келiп түскен күнiнен бастап екi айдан кешiктiрiлмей қаралуға тиiс.</w:t>
      </w:r>
    </w:p>
    <w:bookmarkEnd w:id="164"/>
    <w:bookmarkStart w:name="z170" w:id="165"/>
    <w:p>
      <w:pPr>
        <w:spacing w:after="0"/>
        <w:ind w:left="0"/>
        <w:jc w:val="both"/>
      </w:pPr>
      <w:r>
        <w:rPr>
          <w:rFonts w:ascii="Times New Roman"/>
          <w:b w:val="false"/>
          <w:i w:val="false"/>
          <w:color w:val="000000"/>
          <w:sz w:val="28"/>
        </w:rPr>
        <w:t>
      8. Келісімшарттың қолданылу мерзімі өзгерген кезде келісімшартқа тараптардың қосымша келісімімен ресімделетін тиісті өзгерістер және (немесе) толықтырулар енгізіледі.</w:t>
      </w:r>
    </w:p>
    <w:bookmarkEnd w:id="165"/>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171" w:id="166"/>
    <w:p>
      <w:pPr>
        <w:spacing w:after="0"/>
        <w:ind w:left="0"/>
        <w:jc w:val="left"/>
      </w:pPr>
      <w:r>
        <w:rPr>
          <w:rFonts w:ascii="Times New Roman"/>
          <w:b/>
          <w:i w:val="false"/>
          <w:color w:val="000000"/>
        </w:rPr>
        <w:t xml:space="preserve">  3. Келісімшарттық аумақ</w:t>
      </w:r>
    </w:p>
    <w:bookmarkEnd w:id="166"/>
    <w:bookmarkStart w:name="z172" w:id="167"/>
    <w:p>
      <w:pPr>
        <w:spacing w:after="0"/>
        <w:ind w:left="0"/>
        <w:jc w:val="both"/>
      </w:pPr>
      <w:r>
        <w:rPr>
          <w:rFonts w:ascii="Times New Roman"/>
          <w:b w:val="false"/>
          <w:i w:val="false"/>
          <w:color w:val="000000"/>
          <w:sz w:val="28"/>
        </w:rPr>
        <w:t>
      9. Жер қойнауын пайдаланушы өндіруді келісімшарттың ажырамас бөлігі болып табылатын тау-кендік бөлуде көрсетілген келісімшарттық аумақ шегінде жүргізеді.</w:t>
      </w:r>
    </w:p>
    <w:bookmarkEnd w:id="167"/>
    <w:bookmarkStart w:name="z173" w:id="168"/>
    <w:p>
      <w:pPr>
        <w:spacing w:after="0"/>
        <w:ind w:left="0"/>
        <w:jc w:val="both"/>
      </w:pPr>
      <w:r>
        <w:rPr>
          <w:rFonts w:ascii="Times New Roman"/>
          <w:b w:val="false"/>
          <w:i w:val="false"/>
          <w:color w:val="000000"/>
          <w:sz w:val="28"/>
        </w:rPr>
        <w:t xml:space="preserve">
      10. Егер пайдалы қазбаларды өндiрудi жүргiзу кезiнде табудың немесе кен орнының географиялық шекараларының (құрлықта немесе теңiзде орналасуына қарамастан) тау-кендiк бөлуде көрсетiлген келiсiмшарттық аумақ шегiнен шығатыны анықталса, онда оны кеңейту туралы мәселенi құзыреттi орган егер бұл аумақ жер қойнауын пайдаланудан бос болған жағдайда, келiсiмшарт жобасын келiсу және оны жасасу үшiн осы </w:t>
      </w:r>
      <w:r>
        <w:rPr>
          <w:rFonts w:ascii="Times New Roman"/>
          <w:b w:val="false"/>
          <w:i w:val="false"/>
          <w:color w:val="000000"/>
          <w:sz w:val="28"/>
        </w:rPr>
        <w:t xml:space="preserve"> Заңда</w:t>
      </w:r>
      <w:r>
        <w:rPr>
          <w:rFonts w:ascii="Times New Roman"/>
          <w:b w:val="false"/>
          <w:i w:val="false"/>
          <w:color w:val="000000"/>
          <w:sz w:val="28"/>
        </w:rPr>
        <w:t xml:space="preserve"> белгiленген тәртiппен және мерзiмдерде конкурс өткiзбей-ақ, көлемі бойынша келісімшарттық аумақтың елу пайызынан аспайтын жаңа тау-кендік бөлуді беру, сондай-ақ келiсiмшарт пен жұмыс бағдарламасының шарттарын өзгерту арқылы шешуге тиiс.</w:t>
      </w:r>
    </w:p>
    <w:bookmarkEnd w:id="168"/>
    <w:bookmarkStart w:name="z174" w:id="169"/>
    <w:p>
      <w:pPr>
        <w:spacing w:after="0"/>
        <w:ind w:left="0"/>
        <w:jc w:val="both"/>
      </w:pPr>
      <w:r>
        <w:rPr>
          <w:rFonts w:ascii="Times New Roman"/>
          <w:b w:val="false"/>
          <w:i w:val="false"/>
          <w:color w:val="000000"/>
          <w:sz w:val="28"/>
        </w:rPr>
        <w:t>
      11. Жер қойнауын пайдаланушы келісімшарттық аумақты тек қана келісімшартта көзделген мақсаттарда пайдалануға міндеттенеді.</w:t>
      </w:r>
    </w:p>
    <w:bookmarkEnd w:id="169"/>
    <w:p>
      <w:pPr>
        <w:spacing w:after="0"/>
        <w:ind w:left="0"/>
        <w:jc w:val="both"/>
      </w:pPr>
      <w:r>
        <w:rPr>
          <w:rFonts w:ascii="Times New Roman"/>
          <w:b w:val="false"/>
          <w:i w:val="false"/>
          <w:color w:val="000000"/>
          <w:sz w:val="28"/>
        </w:rPr>
        <w:t>
      12. Жер қойнауын пайдаланушы келісімшарттың қолданылу мерзімі аяқталғанға дейін бұл туралы 1 ай бұрын құзыретті органды алдын ала хабардар ете отырып, келісімшарт аумағының барлық немесе бір бөлігін қайтаруға құқылы.</w:t>
      </w:r>
    </w:p>
    <w:bookmarkStart w:name="z175" w:id="170"/>
    <w:p>
      <w:pPr>
        <w:spacing w:after="0"/>
        <w:ind w:left="0"/>
        <w:jc w:val="both"/>
      </w:pPr>
      <w:r>
        <w:rPr>
          <w:rFonts w:ascii="Times New Roman"/>
          <w:b w:val="false"/>
          <w:i w:val="false"/>
          <w:color w:val="000000"/>
          <w:sz w:val="28"/>
        </w:rPr>
        <w:t>
      13. Қайтарылатын учаскелер учаскелерді қайтаруға қойылатын Қазақстан Республикасы заңнамасының талаптарына сәйкес келуі тиіс. Жер қойнауын пайдаланушы өндіру салдарынан бүлінген жер учаскелерін және басқа да табиғи объектілерді одан әрі пайдалануға жарамды қалыпқа дейін өз қаражаты есебінен қалпына келтіреді.</w:t>
      </w:r>
    </w:p>
    <w:bookmarkEnd w:id="170"/>
    <w:bookmarkStart w:name="z176" w:id="171"/>
    <w:p>
      <w:pPr>
        <w:spacing w:after="0"/>
        <w:ind w:left="0"/>
        <w:jc w:val="both"/>
      </w:pPr>
      <w:r>
        <w:rPr>
          <w:rFonts w:ascii="Times New Roman"/>
          <w:b w:val="false"/>
          <w:i w:val="false"/>
          <w:color w:val="000000"/>
          <w:sz w:val="28"/>
        </w:rPr>
        <w:t>
      14. Келісімшарттық аумақты қайтару Келісімшарттық аумақты немесе оның бөліктерін қайтару Ережелерімен белгіленген тәртіпте жүзеге асырылады.</w:t>
      </w:r>
    </w:p>
    <w:bookmarkEnd w:id="171"/>
    <w:bookmarkStart w:name="z177" w:id="172"/>
    <w:p>
      <w:pPr>
        <w:spacing w:after="0"/>
        <w:ind w:left="0"/>
        <w:jc w:val="both"/>
      </w:pPr>
      <w:r>
        <w:rPr>
          <w:rFonts w:ascii="Times New Roman"/>
          <w:b w:val="false"/>
          <w:i w:val="false"/>
          <w:color w:val="000000"/>
          <w:sz w:val="28"/>
        </w:rPr>
        <w:t>
      15. Қорлардың өсiмi болған және олар жер қойнауына мемлекеттiк сараптамамен расталған жағдайда келiсiмшартқа тараптардың жазбаша келiсiмімен Заңда белгiленген тәртiппен тиiстi өзгерiстер енгiзiлуге тиiс.</w:t>
      </w:r>
    </w:p>
    <w:bookmarkEnd w:id="172"/>
    <w:bookmarkStart w:name="z178" w:id="173"/>
    <w:p>
      <w:pPr>
        <w:spacing w:after="0"/>
        <w:ind w:left="0"/>
        <w:jc w:val="left"/>
      </w:pPr>
      <w:r>
        <w:rPr>
          <w:rFonts w:ascii="Times New Roman"/>
          <w:b/>
          <w:i w:val="false"/>
          <w:color w:val="000000"/>
        </w:rPr>
        <w:t xml:space="preserve">  4. Жұмыс бағдарламасы</w:t>
      </w:r>
    </w:p>
    <w:bookmarkEnd w:id="173"/>
    <w:bookmarkStart w:name="z179" w:id="174"/>
    <w:p>
      <w:pPr>
        <w:spacing w:after="0"/>
        <w:ind w:left="0"/>
        <w:jc w:val="both"/>
      </w:pPr>
      <w:r>
        <w:rPr>
          <w:rFonts w:ascii="Times New Roman"/>
          <w:b w:val="false"/>
          <w:i w:val="false"/>
          <w:color w:val="000000"/>
          <w:sz w:val="28"/>
        </w:rPr>
        <w:t>
      16. Жұмыс бағдарламасы осы модельдік келісімшарттың қосымшасына сәйкес мiндеттi бөлiгi болып табылады және жер қойнауын пайдаланушының инвестициялық жобалау көрсеткіштеріне қол жеткізу үшін қажетті міндеттемелерін қамтиды.</w:t>
      </w:r>
    </w:p>
    <w:bookmarkEnd w:id="174"/>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Start w:name="z180" w:id="175"/>
    <w:p>
      <w:pPr>
        <w:spacing w:after="0"/>
        <w:ind w:left="0"/>
        <w:jc w:val="both"/>
      </w:pPr>
      <w:r>
        <w:rPr>
          <w:rFonts w:ascii="Times New Roman"/>
          <w:b w:val="false"/>
          <w:i w:val="false"/>
          <w:color w:val="000000"/>
          <w:sz w:val="28"/>
        </w:rPr>
        <w:t>
      17.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175"/>
    <w:bookmarkStart w:name="z181" w:id="176"/>
    <w:p>
      <w:pPr>
        <w:spacing w:after="0"/>
        <w:ind w:left="0"/>
        <w:jc w:val="both"/>
      </w:pPr>
      <w:r>
        <w:rPr>
          <w:rFonts w:ascii="Times New Roman"/>
          <w:b w:val="false"/>
          <w:i w:val="false"/>
          <w:color w:val="000000"/>
          <w:sz w:val="28"/>
        </w:rPr>
        <w:t>
      18. Егер бекітілген жобаларда айқындалған өндіру көлемдері бекітілген жобалау көрсеткіштерінен нақты мәнде жиырма пайыздан аз өзгеретін жағдайда, қатты пайдалы қазбалар бойынша бекiтiлген жобаларға өзгерiстер және (немесе) толықтырулар жобалары жасалмайды.</w:t>
      </w:r>
    </w:p>
    <w:bookmarkEnd w:id="176"/>
    <w:bookmarkStart w:name="z182" w:id="177"/>
    <w:p>
      <w:pPr>
        <w:spacing w:after="0"/>
        <w:ind w:left="0"/>
        <w:jc w:val="left"/>
      </w:pPr>
      <w:r>
        <w:rPr>
          <w:rFonts w:ascii="Times New Roman"/>
          <w:b/>
          <w:i w:val="false"/>
          <w:color w:val="000000"/>
        </w:rPr>
        <w:t xml:space="preserve">  5. Мүлік пен ақпаратқа арналған меншік құқығы</w:t>
      </w:r>
    </w:p>
    <w:bookmarkEnd w:id="177"/>
    <w:bookmarkStart w:name="z183" w:id="178"/>
    <w:p>
      <w:pPr>
        <w:spacing w:after="0"/>
        <w:ind w:left="0"/>
        <w:jc w:val="both"/>
      </w:pPr>
      <w:r>
        <w:rPr>
          <w:rFonts w:ascii="Times New Roman"/>
          <w:b w:val="false"/>
          <w:i w:val="false"/>
          <w:color w:val="000000"/>
          <w:sz w:val="28"/>
        </w:rPr>
        <w:t>
      19. Өндіру бойынша операцияларды жүргізу үшін жер қойнауын пайдаланушы алған мүлік жер қойнауын пайдаланушының меншігі болып табылады.</w:t>
      </w:r>
    </w:p>
    <w:bookmarkEnd w:id="178"/>
    <w:bookmarkStart w:name="z184" w:id="179"/>
    <w:p>
      <w:pPr>
        <w:spacing w:after="0"/>
        <w:ind w:left="0"/>
        <w:jc w:val="both"/>
      </w:pPr>
      <w:r>
        <w:rPr>
          <w:rFonts w:ascii="Times New Roman"/>
          <w:b w:val="false"/>
          <w:i w:val="false"/>
          <w:color w:val="000000"/>
          <w:sz w:val="28"/>
        </w:rPr>
        <w:t>
      20. Жабдыққа және өзге де мүлікке меншік құқығының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179"/>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185" w:id="180"/>
    <w:p>
      <w:pPr>
        <w:spacing w:after="0"/>
        <w:ind w:left="0"/>
        <w:jc w:val="both"/>
      </w:pPr>
      <w:r>
        <w:rPr>
          <w:rFonts w:ascii="Times New Roman"/>
          <w:b w:val="false"/>
          <w:i w:val="false"/>
          <w:color w:val="000000"/>
          <w:sz w:val="28"/>
        </w:rPr>
        <w:t>
      21. Құзыретті орган келісімшарттың қолданысын мерзімінен бұрын тоқтатқан кезде ұлттық компания келісімшарттық аумақты сенімгерлікпен басқаруға қабылдайды. Технологиялық процестің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p>
    <w:bookmarkEnd w:id="180"/>
    <w:bookmarkStart w:name="z186" w:id="181"/>
    <w:p>
      <w:pPr>
        <w:spacing w:after="0"/>
        <w:ind w:left="0"/>
        <w:jc w:val="both"/>
      </w:pPr>
      <w:r>
        <w:rPr>
          <w:rFonts w:ascii="Times New Roman"/>
          <w:b w:val="false"/>
          <w:i w:val="false"/>
          <w:color w:val="000000"/>
          <w:sz w:val="28"/>
        </w:rPr>
        <w:t>
      22. Геологиялық ақпарат, егер ол жер қойнауын пайдаланушының жеке қаражаты есебінен алынса, жер қойнауын пайдаланушының меншігінде болады.</w:t>
      </w:r>
    </w:p>
    <w:bookmarkEnd w:id="181"/>
    <w:bookmarkStart w:name="z187" w:id="182"/>
    <w:p>
      <w:pPr>
        <w:spacing w:after="0"/>
        <w:ind w:left="0"/>
        <w:jc w:val="both"/>
      </w:pPr>
      <w:r>
        <w:rPr>
          <w:rFonts w:ascii="Times New Roman"/>
          <w:b w:val="false"/>
          <w:i w:val="false"/>
          <w:color w:val="000000"/>
          <w:sz w:val="28"/>
        </w:rPr>
        <w:t>
      23. Мемлекеттік меншігінде болатын Келісімшарт аумағы бойынша жер қойнауы туралы ақпарат, Заңнамада белгіленген тәртіпте жер қойнауын зерттеу және пайдалану жөніндегі уәкілетті органынан алынады.</w:t>
      </w:r>
    </w:p>
    <w:bookmarkEnd w:id="182"/>
    <w:bookmarkStart w:name="z188" w:id="183"/>
    <w:p>
      <w:pPr>
        <w:spacing w:after="0"/>
        <w:ind w:left="0"/>
        <w:jc w:val="both"/>
      </w:pPr>
      <w:r>
        <w:rPr>
          <w:rFonts w:ascii="Times New Roman"/>
          <w:b w:val="false"/>
          <w:i w:val="false"/>
          <w:color w:val="000000"/>
          <w:sz w:val="28"/>
        </w:rPr>
        <w:t>
      24. Мемлекет меншігінде болатын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w:t>
      </w:r>
    </w:p>
    <w:bookmarkEnd w:id="183"/>
    <w:bookmarkStart w:name="z189" w:id="184"/>
    <w:p>
      <w:pPr>
        <w:spacing w:after="0"/>
        <w:ind w:left="0"/>
        <w:jc w:val="both"/>
      </w:pPr>
      <w:r>
        <w:rPr>
          <w:rFonts w:ascii="Times New Roman"/>
          <w:b w:val="false"/>
          <w:i w:val="false"/>
          <w:color w:val="000000"/>
          <w:sz w:val="28"/>
        </w:rPr>
        <w:t>
      25. Жер қойнауын пайдалану жөніндегі операцияларды қаржыландыру көзiне қарамастан, жер қойнауы туралы геологиялық және өзге де ақпарат мемлекет меншігіне міндетті түрде өтеусіз берілуге жатады және кез-келген уақытта жер қойнауын зерттеу мен пайдалану жөніндегі уәкілетті органға оның сауалы бойынша зерттеу үшін беріледі. Геологиялық ақпаратты есепке алуды, сақтауды, жүйелеуді және жинақтап қорытуды жер қойнауын зерттеу мен пайдалану жөнiндегi уәкiлеттi орган өзі бекiткен тәртiпке сәйкес жүзеге асырады.</w:t>
      </w:r>
    </w:p>
    <w:bookmarkEnd w:id="184"/>
    <w:bookmarkStart w:name="z190" w:id="185"/>
    <w:p>
      <w:pPr>
        <w:spacing w:after="0"/>
        <w:ind w:left="0"/>
        <w:jc w:val="both"/>
      </w:pPr>
      <w:r>
        <w:rPr>
          <w:rFonts w:ascii="Times New Roman"/>
          <w:b w:val="false"/>
          <w:i w:val="false"/>
          <w:color w:val="000000"/>
          <w:sz w:val="28"/>
        </w:rPr>
        <w:t xml:space="preserve">
      26. Жер қойнауын пайдалану операциялары бойынша есептер Қазақстан Республикасы Инвестициялар және даму министрінің 2015 жылғы 31 наурыздағы № 396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11028 тіркелген) бекітілген Жер қойнауын пайдаланушылардың жер қойнауын пайдалану жөніндегі операцияларды жүргізу туралы есептер беру қағидаларына сәйкес жер қойнауын пайдалану мен зерттеуге уәкілетті органға тапсырылады.</w:t>
      </w:r>
    </w:p>
    <w:bookmarkEnd w:id="185"/>
    <w:bookmarkStart w:name="z191" w:id="186"/>
    <w:p>
      <w:pPr>
        <w:spacing w:after="0"/>
        <w:ind w:left="0"/>
        <w:jc w:val="both"/>
      </w:pPr>
      <w:r>
        <w:rPr>
          <w:rFonts w:ascii="Times New Roman"/>
          <w:b w:val="false"/>
          <w:i w:val="false"/>
          <w:color w:val="000000"/>
          <w:sz w:val="28"/>
        </w:rPr>
        <w:t>
      27. Келісімшарт қолданысы тоқтатылғаннан кейін барлық геологиялық ақпарат Қазақстан Республикасының меншігіне беріледі. Жер қойнауын пайдаланушы жер қойнауын зерттеу мен пайдалану жөніндегі уәкілетті органға барлық құжаттарды және геологиялық ақпараттың өзге де материалдық жеткізгіштерін өтеусіз беруге міндетті.</w:t>
      </w:r>
    </w:p>
    <w:bookmarkEnd w:id="186"/>
    <w:bookmarkStart w:name="z192" w:id="187"/>
    <w:p>
      <w:pPr>
        <w:spacing w:after="0"/>
        <w:ind w:left="0"/>
        <w:jc w:val="left"/>
      </w:pPr>
      <w:r>
        <w:rPr>
          <w:rFonts w:ascii="Times New Roman"/>
          <w:b/>
          <w:i w:val="false"/>
          <w:color w:val="000000"/>
        </w:rPr>
        <w:t xml:space="preserve">  6. Қазақстан Республикасының пайдалы қазбаларды</w:t>
      </w:r>
      <w:r>
        <w:br/>
      </w:r>
      <w:r>
        <w:rPr>
          <w:rFonts w:ascii="Times New Roman"/>
          <w:b/>
          <w:i w:val="false"/>
          <w:color w:val="000000"/>
        </w:rPr>
        <w:t>сатып алу және реквизициялау құқығы</w:t>
      </w:r>
    </w:p>
    <w:bookmarkEnd w:id="187"/>
    <w:bookmarkStart w:name="z193" w:id="188"/>
    <w:p>
      <w:pPr>
        <w:spacing w:after="0"/>
        <w:ind w:left="0"/>
        <w:jc w:val="both"/>
      </w:pPr>
      <w:r>
        <w:rPr>
          <w:rFonts w:ascii="Times New Roman"/>
          <w:b w:val="false"/>
          <w:i w:val="false"/>
          <w:color w:val="000000"/>
          <w:sz w:val="28"/>
        </w:rPr>
        <w:t>
      28.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188"/>
    <w:bookmarkStart w:name="z194" w:id="189"/>
    <w:p>
      <w:pPr>
        <w:spacing w:after="0"/>
        <w:ind w:left="0"/>
        <w:jc w:val="both"/>
      </w:pPr>
      <w:r>
        <w:rPr>
          <w:rFonts w:ascii="Times New Roman"/>
          <w:b w:val="false"/>
          <w:i w:val="false"/>
          <w:color w:val="000000"/>
          <w:sz w:val="28"/>
        </w:rPr>
        <w:t>
      29. Жер қойнауын пайдаланушы мәмiлелер жасау кезiнде қолданатын пайдалы қазбалардың бағалары туралы ақпарат болмаған жағдайда, Қазақстан Республикасының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189"/>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195" w:id="190"/>
    <w:p>
      <w:pPr>
        <w:spacing w:after="0"/>
        <w:ind w:left="0"/>
        <w:jc w:val="both"/>
      </w:pPr>
      <w:r>
        <w:rPr>
          <w:rFonts w:ascii="Times New Roman"/>
          <w:b w:val="false"/>
          <w:i w:val="false"/>
          <w:color w:val="000000"/>
          <w:sz w:val="28"/>
        </w:rPr>
        <w:t>
      30.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w:t>
      </w:r>
    </w:p>
    <w:bookmarkEnd w:id="190"/>
    <w:bookmarkStart w:name="z196" w:id="191"/>
    <w:p>
      <w:pPr>
        <w:spacing w:after="0"/>
        <w:ind w:left="0"/>
        <w:jc w:val="both"/>
      </w:pPr>
      <w:r>
        <w:rPr>
          <w:rFonts w:ascii="Times New Roman"/>
          <w:b w:val="false"/>
          <w:i w:val="false"/>
          <w:color w:val="000000"/>
          <w:sz w:val="28"/>
        </w:rPr>
        <w:t>
      31. Қазақстан Республикасы реквизицияланған пайдалы қазбалар үшін заттай нысанда немесе шетелдік жер қойнауын пайдаланушыға, олардың құнына еркін айналымдағы валютамен, ал ұлттық жер қойнауын пайдаланушыға жер қойнауын пайдаланушы тиісті пайдалы қазбаларға қатысты мәмілелер жасасу кезінде реквизициялау күніне қолданатын, көліктік шығыстар мен өткізу шығындары шегерімінен қалған бағадан аспайтын бағалар бойынша ұлттық валютамен өтемақы төлеуге кепілдік береді.</w:t>
      </w:r>
    </w:p>
    <w:bookmarkEnd w:id="191"/>
    <w:bookmarkStart w:name="z197" w:id="192"/>
    <w:p>
      <w:pPr>
        <w:spacing w:after="0"/>
        <w:ind w:left="0"/>
        <w:jc w:val="left"/>
      </w:pPr>
      <w:r>
        <w:rPr>
          <w:rFonts w:ascii="Times New Roman"/>
          <w:b/>
          <w:i w:val="false"/>
          <w:color w:val="000000"/>
        </w:rPr>
        <w:t xml:space="preserve">  7. Өндіру жүргізу кезінде персоналды жалдау, тауарларды,</w:t>
      </w:r>
      <w:r>
        <w:br/>
      </w:r>
      <w:r>
        <w:rPr>
          <w:rFonts w:ascii="Times New Roman"/>
          <w:b/>
          <w:i w:val="false"/>
          <w:color w:val="000000"/>
        </w:rPr>
        <w:t>жұмыстарды және көрсетілетін қызметтерді сатып алу</w:t>
      </w:r>
    </w:p>
    <w:bookmarkEnd w:id="192"/>
    <w:bookmarkStart w:name="z198" w:id="193"/>
    <w:p>
      <w:pPr>
        <w:spacing w:after="0"/>
        <w:ind w:left="0"/>
        <w:jc w:val="both"/>
      </w:pPr>
      <w:r>
        <w:rPr>
          <w:rFonts w:ascii="Times New Roman"/>
          <w:b w:val="false"/>
          <w:i w:val="false"/>
          <w:color w:val="000000"/>
          <w:sz w:val="28"/>
        </w:rPr>
        <w:t>
      32. Жер қойнауын пайдаланушы өндіру бойынша операцияларды жүргізу кезінде қазақстандық кадрларға басымдық беруге міндеттенеді. Бұл ретте қазақстандық кадрларды тарту, жұмысқа тартылған кадрлардың жалпы санына пайыздық қатынаста мердігерлік жұмыстарға тартылған қызметкерлерді қоса алғанда жетекші құрам бойынша__%, жоғары және орта кәсіптік білімді мамандар бойынша__%, білікті жұмысшылар бойынша__%, соның ішінде жылдар бойынша: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4223"/>
        <w:gridCol w:w="146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9" w:id="194"/>
    <w:p>
      <w:pPr>
        <w:spacing w:after="0"/>
        <w:ind w:left="0"/>
        <w:jc w:val="both"/>
      </w:pPr>
      <w:r>
        <w:rPr>
          <w:rFonts w:ascii="Times New Roman"/>
          <w:b w:val="false"/>
          <w:i w:val="false"/>
          <w:color w:val="000000"/>
          <w:sz w:val="28"/>
        </w:rPr>
        <w:t>
      33. Жер қойнауын пайдаланушы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етуге міндетті.</w:t>
      </w:r>
    </w:p>
    <w:bookmarkEnd w:id="194"/>
    <w:bookmarkStart w:name="z200" w:id="195"/>
    <w:p>
      <w:pPr>
        <w:spacing w:after="0"/>
        <w:ind w:left="0"/>
        <w:jc w:val="both"/>
      </w:pPr>
      <w:r>
        <w:rPr>
          <w:rFonts w:ascii="Times New Roman"/>
          <w:b w:val="false"/>
          <w:i w:val="false"/>
          <w:color w:val="000000"/>
          <w:sz w:val="28"/>
        </w:rPr>
        <w:t>
      34. Жер қойнауын пайдаланушы өндіру жүргізу кезеңінде Қазақстан Республикасының азаматтары болып табылатын, келісімшартты орындау кезінде тартылған қызметкерлерді оқыту, олардың біліктілігін арттыру және оларды қайта даярлау бойынша жыл сайын ____________ (тікелей келіссөздер хаттамасында немесе конкурстық ұсыныста немесе тендер, аукцион өткізілу туралы хабарламада белгіленген соманы көрсетумен) қаржыландыруды жүзеге асыруға міндеттенеді.</w:t>
      </w:r>
    </w:p>
    <w:bookmarkEnd w:id="195"/>
    <w:p>
      <w:pPr>
        <w:spacing w:after="0"/>
        <w:ind w:left="0"/>
        <w:jc w:val="both"/>
      </w:pPr>
      <w:r>
        <w:rPr>
          <w:rFonts w:ascii="Times New Roman"/>
          <w:b w:val="false"/>
          <w:i w:val="false"/>
          <w:color w:val="000000"/>
          <w:sz w:val="28"/>
        </w:rPr>
        <w:t>
      Осы тармақта көзделген талап етілген қаржыландыру көлемі артқан жағдайда қандай да бір жылдың қорытындылары бойынша асыра көрсетілген сомалары алдағы кезеңдердегі Қазақстан Республикасының азаматтары болып табылатын, қызметкерлерді оқытуын, олардың біліктілігін арттыруын және оларды қайта даярлауын қаржыландыру бойынша міндеттемелерінің есебіне жатқызылады және міндеттемелер есебіне есептелген кезеңнің шығыстары ретінде есепке алынады.</w:t>
      </w:r>
    </w:p>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Start w:name="z201" w:id="196"/>
    <w:p>
      <w:pPr>
        <w:spacing w:after="0"/>
        <w:ind w:left="0"/>
        <w:jc w:val="both"/>
      </w:pPr>
      <w:r>
        <w:rPr>
          <w:rFonts w:ascii="Times New Roman"/>
          <w:b w:val="false"/>
          <w:i w:val="false"/>
          <w:color w:val="000000"/>
          <w:sz w:val="28"/>
        </w:rPr>
        <w:t>
      35. Өндіру кезінде тауарларды, жұмыстарды және көрсетілетін қызметтерді сатып алу Заң талаптарына сәйкес жүзеге асырылуы қажет. Жер қойнауын пайдаланушы тауарларды, жұмыстар мен көрсетілетін қызметтерді сатып алу кезінде: Қазақстан Республикасында өндірілген жабдықтарды, материалдарды және дайын өнімді, олар конкурстың және Қазақстан Республикасының техникалық реттеу туралы заңнамасының талаптарына сәйкес келген жағдайда, пайдалануға; егер осы көрсетілетін қызметтер Қазақстан Республикасының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жер қойнауын пайдалану бойынша операцияларды жүргізу кезінде жұмыстарды, көрсетілетін қызметтерді қазақстандық өндірушілерді міндетті түрде тартуға міндеттенеді.</w:t>
      </w:r>
    </w:p>
    <w:bookmarkEnd w:id="196"/>
    <w:p>
      <w:pPr>
        <w:spacing w:after="0"/>
        <w:ind w:left="0"/>
        <w:jc w:val="both"/>
      </w:pPr>
      <w:r>
        <w:rPr>
          <w:rFonts w:ascii="Times New Roman"/>
          <w:b w:val="false"/>
          <w:i w:val="false"/>
          <w:color w:val="000000"/>
          <w:sz w:val="28"/>
        </w:rPr>
        <w:t>
      Бұл ретте өндіру бойынша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 w:id="197"/>
    <w:p>
      <w:pPr>
        <w:spacing w:after="0"/>
        <w:ind w:left="0"/>
        <w:jc w:val="left"/>
      </w:pPr>
      <w:r>
        <w:rPr>
          <w:rFonts w:ascii="Times New Roman"/>
          <w:b/>
          <w:i w:val="false"/>
          <w:color w:val="000000"/>
        </w:rPr>
        <w:t xml:space="preserve">  8. Өңірді әлеуметтік-экономикалық дамытуға және</w:t>
      </w:r>
      <w:r>
        <w:br/>
      </w:r>
      <w:r>
        <w:rPr>
          <w:rFonts w:ascii="Times New Roman"/>
          <w:b/>
          <w:i w:val="false"/>
          <w:color w:val="000000"/>
        </w:rPr>
        <w:t>ғылыми зерттеулерді қаржыландыруға қатысу</w:t>
      </w:r>
    </w:p>
    <w:bookmarkEnd w:id="197"/>
    <w:bookmarkStart w:name="z203" w:id="198"/>
    <w:p>
      <w:pPr>
        <w:spacing w:after="0"/>
        <w:ind w:left="0"/>
        <w:jc w:val="both"/>
      </w:pPr>
      <w:r>
        <w:rPr>
          <w:rFonts w:ascii="Times New Roman"/>
          <w:b w:val="false"/>
          <w:i w:val="false"/>
          <w:color w:val="000000"/>
          <w:sz w:val="28"/>
        </w:rPr>
        <w:t xml:space="preserve">
      36. Келісімшарт қолданылу мерзімі ішінде жер қойнауын пайдаланушы өңірді әлеуметтік-экономикалық дамытуға және оның инфрақұрылымын дамытуға _____________мөлшерінде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198"/>
    <w:bookmarkStart w:name="z204" w:id="199"/>
    <w:p>
      <w:pPr>
        <w:spacing w:after="0"/>
        <w:ind w:left="0"/>
        <w:jc w:val="both"/>
      </w:pPr>
      <w:r>
        <w:rPr>
          <w:rFonts w:ascii="Times New Roman"/>
          <w:b w:val="false"/>
          <w:i w:val="false"/>
          <w:color w:val="000000"/>
          <w:sz w:val="28"/>
        </w:rPr>
        <w:t xml:space="preserve">
      37. Жер қойнауын пайдаланушы Заңның 76 бабы 1 тармағының </w:t>
      </w:r>
      <w:r>
        <w:rPr>
          <w:rFonts w:ascii="Times New Roman"/>
          <w:b w:val="false"/>
          <w:i w:val="false"/>
          <w:color w:val="000000"/>
          <w:sz w:val="28"/>
        </w:rPr>
        <w:t xml:space="preserve"> 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199"/>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Заңына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p>
    <w:bookmarkStart w:name="z205" w:id="200"/>
    <w:p>
      <w:pPr>
        <w:spacing w:after="0"/>
        <w:ind w:left="0"/>
        <w:jc w:val="left"/>
      </w:pPr>
      <w:r>
        <w:rPr>
          <w:rFonts w:ascii="Times New Roman"/>
          <w:b/>
          <w:i w:val="false"/>
          <w:color w:val="000000"/>
        </w:rPr>
        <w:t xml:space="preserve">  9. Салық салу</w:t>
      </w:r>
    </w:p>
    <w:bookmarkEnd w:id="200"/>
    <w:bookmarkStart w:name="z206" w:id="201"/>
    <w:p>
      <w:pPr>
        <w:spacing w:after="0"/>
        <w:ind w:left="0"/>
        <w:jc w:val="both"/>
      </w:pPr>
      <w:r>
        <w:rPr>
          <w:rFonts w:ascii="Times New Roman"/>
          <w:b w:val="false"/>
          <w:i w:val="false"/>
          <w:color w:val="000000"/>
          <w:sz w:val="28"/>
        </w:rPr>
        <w:t>
      38. Келiсiмшарт шеңберінде жүзеге асырылатын қызмет бойынша салық және бюджетке төленетін басқа да мiндеттi төлемдер бойынша салық мiндеттемелерiн есептеу оларды төлеу жөнiндегi міндеттемелер туындаған кезде қолданыстағы Қазақстан Республикасының салық заңнамасына сәйкес жүргiзiледi. Келісімшарт шеңберінде жүзеге асырылатын қызмет бойынша салық міндеттемелерін орындау жер қойнауын пайдаланушыны салық міндеттемелері туындаған күні Қазақстан Республикасының қолданыстағы салық заңнамасына сәйкес жер қойнауын пайдалануға арналған келісімшарт шеңберінен тыс қызметті жүзеге асыру бойынша салық міндеттемелерін орындаудан босатпайды.</w:t>
      </w:r>
    </w:p>
    <w:bookmarkEnd w:id="201"/>
    <w:bookmarkStart w:name="z207" w:id="202"/>
    <w:p>
      <w:pPr>
        <w:spacing w:after="0"/>
        <w:ind w:left="0"/>
        <w:jc w:val="both"/>
      </w:pPr>
      <w:r>
        <w:rPr>
          <w:rFonts w:ascii="Times New Roman"/>
          <w:b w:val="false"/>
          <w:i w:val="false"/>
          <w:color w:val="000000"/>
          <w:sz w:val="28"/>
        </w:rPr>
        <w:t>
            39. Қол қойылатын бонустың түпклікті мөлшері ________ (сомасы көрсетілсін).</w:t>
      </w:r>
    </w:p>
    <w:bookmarkEnd w:id="202"/>
    <w:bookmarkStart w:name="z208" w:id="203"/>
    <w:p>
      <w:pPr>
        <w:spacing w:after="0"/>
        <w:ind w:left="0"/>
        <w:jc w:val="both"/>
      </w:pPr>
      <w:r>
        <w:rPr>
          <w:rFonts w:ascii="Times New Roman"/>
          <w:b w:val="false"/>
          <w:i w:val="false"/>
          <w:color w:val="000000"/>
          <w:sz w:val="28"/>
        </w:rPr>
        <w:t>
      40.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203"/>
    <w:p>
      <w:pPr>
        <w:spacing w:after="0"/>
        <w:ind w:left="0"/>
        <w:jc w:val="both"/>
      </w:pPr>
      <w:r>
        <w:rPr>
          <w:rFonts w:ascii="Times New Roman"/>
          <w:b w:val="false"/>
          <w:i w:val="false"/>
          <w:color w:val="000000"/>
          <w:sz w:val="28"/>
        </w:rPr>
        <w:t>
      41.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Start w:name="z209" w:id="204"/>
    <w:p>
      <w:pPr>
        <w:spacing w:after="0"/>
        <w:ind w:left="0"/>
        <w:jc w:val="left"/>
      </w:pPr>
      <w:r>
        <w:rPr>
          <w:rFonts w:ascii="Times New Roman"/>
          <w:b/>
          <w:i w:val="false"/>
          <w:color w:val="000000"/>
        </w:rPr>
        <w:t xml:space="preserve">  10. Консервациялау, жою және тарату қоры</w:t>
      </w:r>
    </w:p>
    <w:bookmarkEnd w:id="204"/>
    <w:bookmarkStart w:name="z210" w:id="205"/>
    <w:p>
      <w:pPr>
        <w:spacing w:after="0"/>
        <w:ind w:left="0"/>
        <w:jc w:val="both"/>
      </w:pPr>
      <w:r>
        <w:rPr>
          <w:rFonts w:ascii="Times New Roman"/>
          <w:b w:val="false"/>
          <w:i w:val="false"/>
          <w:color w:val="000000"/>
          <w:sz w:val="28"/>
        </w:rPr>
        <w:t>
      42. Өндіру бойынша операциялар тоқтатылғанда жер қойнауын пайдаланушы одан әрі жер қойнауын пайдалану жөніндегі операцияларды жүргізу кезінде қолданылатын жер қойнауын пайдалану объектісінің технологиялық бірліктерін (блоктарды, панельдерді, қазбаларды) қоспағанда, өндіру жөніндегі жұмыстар жүргізілген жер қойнауын пайдалану объектілерді жоюды немесе консервациялауды жобалау құжаттарына және жұмыс бағдарламасына сәйкес жүзеге асырады.</w:t>
      </w:r>
    </w:p>
    <w:bookmarkEnd w:id="205"/>
    <w:bookmarkStart w:name="z211" w:id="206"/>
    <w:p>
      <w:pPr>
        <w:spacing w:after="0"/>
        <w:ind w:left="0"/>
        <w:jc w:val="both"/>
      </w:pPr>
      <w:r>
        <w:rPr>
          <w:rFonts w:ascii="Times New Roman"/>
          <w:b w:val="false"/>
          <w:i w:val="false"/>
          <w:color w:val="000000"/>
          <w:sz w:val="28"/>
        </w:rPr>
        <w:t>
      43. Жер қойнауын пайдалану объектілері Заңда белгіленген тәртіппен таратылады немесе консервацияланады.</w:t>
      </w:r>
    </w:p>
    <w:bookmarkEnd w:id="206"/>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Өндіру кезеңінде тарату қорына жұмыс бағдарламасында қарастырылған өндіруге арналған жыл сайынғы шығындарынан бір пайыздан кем емес мөлшерінде Қазақстан Республикасының аумағындағы кез келген банктегі депозиттік шотына аударымдар жер қойнауын пайдаланушымен жыл сайын жүргізіледі.</w:t>
      </w:r>
    </w:p>
    <w:bookmarkStart w:name="z212" w:id="207"/>
    <w:p>
      <w:pPr>
        <w:spacing w:after="0"/>
        <w:ind w:left="0"/>
        <w:jc w:val="both"/>
      </w:pPr>
      <w:r>
        <w:rPr>
          <w:rFonts w:ascii="Times New Roman"/>
          <w:b w:val="false"/>
          <w:i w:val="false"/>
          <w:color w:val="000000"/>
          <w:sz w:val="28"/>
        </w:rPr>
        <w:t>
      44. Егер жоюға нақты шығындар тарату қорының мөлшерінен асып кетсе, онда жер қойнауын пайдаланушы жоюды қосымша қаржыландыруды жүзеге асырады.</w:t>
      </w:r>
    </w:p>
    <w:bookmarkEnd w:id="207"/>
    <w:bookmarkStart w:name="z213" w:id="208"/>
    <w:p>
      <w:pPr>
        <w:spacing w:after="0"/>
        <w:ind w:left="0"/>
        <w:jc w:val="both"/>
      </w:pPr>
      <w:r>
        <w:rPr>
          <w:rFonts w:ascii="Times New Roman"/>
          <w:b w:val="false"/>
          <w:i w:val="false"/>
          <w:color w:val="000000"/>
          <w:sz w:val="28"/>
        </w:rPr>
        <w:t>
      45. Егер жоюға нақты шығындар тарату қорының мөлшерінен төмен болса, онда қалған ақша жер қойнауын пайдаланушыға беріледі және салық салынатын табысқа енгізіледі.</w:t>
      </w:r>
    </w:p>
    <w:bookmarkEnd w:id="208"/>
    <w:bookmarkStart w:name="z214" w:id="209"/>
    <w:p>
      <w:pPr>
        <w:spacing w:after="0"/>
        <w:ind w:left="0"/>
        <w:jc w:val="both"/>
      </w:pPr>
      <w:r>
        <w:rPr>
          <w:rFonts w:ascii="Times New Roman"/>
          <w:b w:val="false"/>
          <w:i w:val="false"/>
          <w:color w:val="000000"/>
          <w:sz w:val="28"/>
        </w:rPr>
        <w:t>
      46. Жер қойнауын пайдалану құқығын беру жағдайында тарату қоры жаңа жер қойнауын пайдаланушыға беріледі.</w:t>
      </w:r>
    </w:p>
    <w:bookmarkEnd w:id="209"/>
    <w:bookmarkStart w:name="z215" w:id="210"/>
    <w:p>
      <w:pPr>
        <w:spacing w:after="0"/>
        <w:ind w:left="0"/>
        <w:jc w:val="both"/>
      </w:pPr>
      <w:r>
        <w:rPr>
          <w:rFonts w:ascii="Times New Roman"/>
          <w:b w:val="false"/>
          <w:i w:val="false"/>
          <w:color w:val="000000"/>
          <w:sz w:val="28"/>
        </w:rPr>
        <w:t xml:space="preserve">
      47.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 xml:space="preserve"> 10-тармағына</w:t>
      </w:r>
      <w:r>
        <w:rPr>
          <w:rFonts w:ascii="Times New Roman"/>
          <w:b w:val="false"/>
          <w:i w:val="false"/>
          <w:color w:val="000000"/>
          <w:sz w:val="28"/>
        </w:rPr>
        <w:t xml:space="preserve"> сәйкес анықталатын сенімгерлік басқарушыға беріледі.</w:t>
      </w:r>
    </w:p>
    <w:bookmarkEnd w:id="210"/>
    <w:bookmarkStart w:name="z216" w:id="211"/>
    <w:p>
      <w:pPr>
        <w:spacing w:after="0"/>
        <w:ind w:left="0"/>
        <w:jc w:val="left"/>
      </w:pPr>
      <w:r>
        <w:rPr>
          <w:rFonts w:ascii="Times New Roman"/>
          <w:b/>
          <w:i w:val="false"/>
          <w:color w:val="000000"/>
        </w:rPr>
        <w:t xml:space="preserve">  11. Есепке алу және есептілік</w:t>
      </w:r>
    </w:p>
    <w:bookmarkEnd w:id="211"/>
    <w:bookmarkStart w:name="z217" w:id="212"/>
    <w:p>
      <w:pPr>
        <w:spacing w:after="0"/>
        <w:ind w:left="0"/>
        <w:jc w:val="both"/>
      </w:pPr>
      <w:r>
        <w:rPr>
          <w:rFonts w:ascii="Times New Roman"/>
          <w:b w:val="false"/>
          <w:i w:val="false"/>
          <w:color w:val="000000"/>
          <w:sz w:val="28"/>
        </w:rPr>
        <w:t>
      48. Жер қойнауын пайдаланушы өндіру жүргізу кезінде жер қойнауын пайдалану бойынша жүргізілетін операциялардың есебін жүргізуге және құзыретті органға Заңда белгіленген тәртіпте және мерзімде келісімшартта және жұмыс бағдарламасында қарастырылған міндеттемелердің орындалғаны туралы есептілікті ұсынуға тиіс.</w:t>
      </w:r>
    </w:p>
    <w:bookmarkEnd w:id="212"/>
    <w:bookmarkStart w:name="z218" w:id="213"/>
    <w:p>
      <w:pPr>
        <w:spacing w:after="0"/>
        <w:ind w:left="0"/>
        <w:jc w:val="both"/>
      </w:pPr>
      <w:r>
        <w:rPr>
          <w:rFonts w:ascii="Times New Roman"/>
          <w:b w:val="false"/>
          <w:i w:val="false"/>
          <w:color w:val="000000"/>
          <w:sz w:val="28"/>
        </w:rPr>
        <w:t xml:space="preserve">
      49. Жер қойнауын пайдаланушы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мерзімде мұнай және газ саласындағы уәкілетті органымен бекітілетін тізімдеме бойынша өзінің өндірістік объектілерін есепке алудың бақылау аспаптарымен жарақтандыруға және мұнай және газ саласындағы уәкілетті органы белгілеген тәртіпте есепке алудың бақылау аспаптарының жұмыс істеуін қамтамасыз етуге міндетті.</w:t>
      </w:r>
    </w:p>
    <w:bookmarkEnd w:id="213"/>
    <w:bookmarkStart w:name="z219" w:id="214"/>
    <w:p>
      <w:pPr>
        <w:spacing w:after="0"/>
        <w:ind w:left="0"/>
        <w:jc w:val="both"/>
      </w:pPr>
      <w:r>
        <w:rPr>
          <w:rFonts w:ascii="Times New Roman"/>
          <w:b w:val="false"/>
          <w:i w:val="false"/>
          <w:color w:val="000000"/>
          <w:sz w:val="28"/>
        </w:rPr>
        <w:t>
      50. Жер қойнауын пайдаланушы Қазақстан Республикасының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 міндеттенеді.</w:t>
      </w:r>
    </w:p>
    <w:bookmarkEnd w:id="214"/>
    <w:bookmarkStart w:name="z220" w:id="215"/>
    <w:p>
      <w:pPr>
        <w:spacing w:after="0"/>
        <w:ind w:left="0"/>
        <w:jc w:val="both"/>
      </w:pPr>
      <w:r>
        <w:rPr>
          <w:rFonts w:ascii="Times New Roman"/>
          <w:b w:val="false"/>
          <w:i w:val="false"/>
          <w:color w:val="000000"/>
          <w:sz w:val="28"/>
        </w:rPr>
        <w:t>
      51.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215"/>
    <w:bookmarkStart w:name="z221" w:id="216"/>
    <w:p>
      <w:pPr>
        <w:spacing w:after="0"/>
        <w:ind w:left="0"/>
        <w:jc w:val="left"/>
      </w:pPr>
      <w:r>
        <w:rPr>
          <w:rFonts w:ascii="Times New Roman"/>
          <w:b/>
          <w:i w:val="false"/>
          <w:color w:val="000000"/>
        </w:rPr>
        <w:t xml:space="preserve">  12. Жер қойнауын пайдалану бойынша операциялар</w:t>
      </w:r>
      <w:r>
        <w:br/>
      </w:r>
      <w:r>
        <w:rPr>
          <w:rFonts w:ascii="Times New Roman"/>
          <w:b/>
          <w:i w:val="false"/>
          <w:color w:val="000000"/>
        </w:rPr>
        <w:t>жүргізудің жалпы шарттары</w:t>
      </w:r>
    </w:p>
    <w:bookmarkEnd w:id="216"/>
    <w:bookmarkStart w:name="z222" w:id="217"/>
    <w:p>
      <w:pPr>
        <w:spacing w:after="0"/>
        <w:ind w:left="0"/>
        <w:jc w:val="both"/>
      </w:pPr>
      <w:r>
        <w:rPr>
          <w:rFonts w:ascii="Times New Roman"/>
          <w:b w:val="false"/>
          <w:i w:val="false"/>
          <w:color w:val="000000"/>
          <w:sz w:val="28"/>
        </w:rPr>
        <w:t xml:space="preserve">
      52. Жер қойнауын пайдаланушы келісімшартқа және </w:t>
      </w:r>
      <w:r>
        <w:rPr>
          <w:rFonts w:ascii="Times New Roman"/>
          <w:b w:val="false"/>
          <w:i w:val="false"/>
          <w:color w:val="000000"/>
          <w:sz w:val="28"/>
        </w:rPr>
        <w:t xml:space="preserve"> Заңға</w:t>
      </w:r>
      <w:r>
        <w:rPr>
          <w:rFonts w:ascii="Times New Roman"/>
          <w:b w:val="false"/>
          <w:i w:val="false"/>
          <w:color w:val="000000"/>
          <w:sz w:val="28"/>
        </w:rPr>
        <w:t xml:space="preserve">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санитарлық-эпидемиологиялық, жер қойнауын қорғау саласындағы талаптарды, жер қойнауын ұтымды және кешенді пайдалану талаптарын сақтауға тиіс.</w:t>
      </w:r>
    </w:p>
    <w:bookmarkEnd w:id="217"/>
    <w:bookmarkStart w:name="z223" w:id="218"/>
    <w:p>
      <w:pPr>
        <w:spacing w:after="0"/>
        <w:ind w:left="0"/>
        <w:jc w:val="both"/>
      </w:pPr>
      <w:r>
        <w:rPr>
          <w:rFonts w:ascii="Times New Roman"/>
          <w:b w:val="false"/>
          <w:i w:val="false"/>
          <w:color w:val="000000"/>
          <w:sz w:val="28"/>
        </w:rPr>
        <w:t>
      53. Жер қойнауын пайдаланушы жер қойнауын пайдалану бойынша операцияларды жүргізу кезінде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 міндеттенеді.</w:t>
      </w:r>
    </w:p>
    <w:bookmarkEnd w:id="218"/>
    <w:bookmarkStart w:name="z224" w:id="219"/>
    <w:p>
      <w:pPr>
        <w:spacing w:after="0"/>
        <w:ind w:left="0"/>
        <w:jc w:val="both"/>
      </w:pPr>
      <w:r>
        <w:rPr>
          <w:rFonts w:ascii="Times New Roman"/>
          <w:b w:val="false"/>
          <w:i w:val="false"/>
          <w:color w:val="000000"/>
          <w:sz w:val="28"/>
        </w:rPr>
        <w:t>
      54. Өндіруді жүзеге асыру кезінде жер қойнауын пайдаланушы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219"/>
    <w:bookmarkStart w:name="z225" w:id="220"/>
    <w:p>
      <w:pPr>
        <w:spacing w:after="0"/>
        <w:ind w:left="0"/>
        <w:jc w:val="both"/>
      </w:pPr>
      <w:r>
        <w:rPr>
          <w:rFonts w:ascii="Times New Roman"/>
          <w:b w:val="false"/>
          <w:i w:val="false"/>
          <w:color w:val="000000"/>
          <w:sz w:val="28"/>
        </w:rPr>
        <w:t>
      55. Өндіруді жүзеге асыру кезінде жер қойнауын пайдаланушы қажеттілік болған жағдайда, ішкі нарықтың жанар-жағармай материалдарына қажеттіліктерін жабуға қажетті Қазақстан Республикасының аумағында және оның шегінен тысқары жерлерде өңдеуге арналған шикі мұнайды мұнай және газ саласындағы уәкіліетті органымен бекітілетін кестелермен айқындалатын көлемде, бірақ өндірілген көлемінен кем дегенде 35% жеткізіп береді.</w:t>
      </w:r>
    </w:p>
    <w:bookmarkEnd w:id="220"/>
    <w:bookmarkStart w:name="z226" w:id="221"/>
    <w:p>
      <w:pPr>
        <w:spacing w:after="0"/>
        <w:ind w:left="0"/>
        <w:jc w:val="both"/>
      </w:pPr>
      <w:r>
        <w:rPr>
          <w:rFonts w:ascii="Times New Roman"/>
          <w:b w:val="false"/>
          <w:i w:val="false"/>
          <w:color w:val="000000"/>
          <w:sz w:val="28"/>
        </w:rPr>
        <w:t>
      56. Көмірсутегі шикізатын өндіретін жер қойнауын пайдаланушылар мұнай және газ саласындағы уәкілетті органның бекітуіне және жер қойнауын зерттеу мен пайдалану жөніндегі, қоршаған ортаны қорғау саласындағы уәкілетті органдармен келісуге жататын ілеспе газды өңдеуді дамыту бағдарламаларын көздеуге міндетті, олар ілеспе газды жағу немесе қатқа кері айдау (кәдеге жарату) көлемдерін қысқарту жолымен қоршаған ортаға зиянды әсерін төмендету мақсатында әр үш жыл сайын жаңартылып отыруға тиіс.</w:t>
      </w:r>
    </w:p>
    <w:bookmarkEnd w:id="221"/>
    <w:bookmarkStart w:name="z227" w:id="222"/>
    <w:p>
      <w:pPr>
        <w:spacing w:after="0"/>
        <w:ind w:left="0"/>
        <w:jc w:val="both"/>
      </w:pPr>
      <w:r>
        <w:rPr>
          <w:rFonts w:ascii="Times New Roman"/>
          <w:b w:val="false"/>
          <w:i w:val="false"/>
          <w:color w:val="000000"/>
          <w:sz w:val="28"/>
        </w:rPr>
        <w:t>
      57.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222"/>
    <w:bookmarkStart w:name="z228" w:id="223"/>
    <w:p>
      <w:pPr>
        <w:spacing w:after="0"/>
        <w:ind w:left="0"/>
        <w:jc w:val="both"/>
      </w:pPr>
      <w:r>
        <w:rPr>
          <w:rFonts w:ascii="Times New Roman"/>
          <w:b w:val="false"/>
          <w:i w:val="false"/>
          <w:color w:val="000000"/>
          <w:sz w:val="28"/>
        </w:rPr>
        <w:t>
      58. Жер қойнауын пайдаланушы өзiне жобалау құжаттарына және жұмыс бағдарламасына сәйкес келiсiмшарт бойынша өз қызметiн қаржыландыру бойынша мiндеттеме алады.</w:t>
      </w:r>
    </w:p>
    <w:bookmarkEnd w:id="223"/>
    <w:bookmarkStart w:name="z229" w:id="224"/>
    <w:p>
      <w:pPr>
        <w:spacing w:after="0"/>
        <w:ind w:left="0"/>
        <w:jc w:val="left"/>
      </w:pPr>
      <w:r>
        <w:rPr>
          <w:rFonts w:ascii="Times New Roman"/>
          <w:b/>
          <w:i w:val="false"/>
          <w:color w:val="000000"/>
        </w:rPr>
        <w:t xml:space="preserve">  13. Ілеспе міндеттемелер</w:t>
      </w:r>
    </w:p>
    <w:bookmarkEnd w:id="224"/>
    <w:bookmarkStart w:name="z230" w:id="225"/>
    <w:p>
      <w:pPr>
        <w:spacing w:after="0"/>
        <w:ind w:left="0"/>
        <w:jc w:val="both"/>
      </w:pPr>
      <w:r>
        <w:rPr>
          <w:rFonts w:ascii="Times New Roman"/>
          <w:b w:val="false"/>
          <w:i w:val="false"/>
          <w:color w:val="000000"/>
          <w:sz w:val="28"/>
        </w:rPr>
        <w:t>
      59. Индустриялық-инновациялық қызметтің субъектісі болып табылатын жер қойнауын пайдаланушы өндіру бойынша операцияларды жүргізу кезінде мынадай технологияларды қолдануға міндеттенеді (технологиялық бағдарламаға сәйкес технологиялар туралы ақпаратты көрсетіңіз).</w:t>
      </w:r>
    </w:p>
    <w:bookmarkEnd w:id="225"/>
    <w:bookmarkStart w:name="z231" w:id="226"/>
    <w:p>
      <w:pPr>
        <w:spacing w:after="0"/>
        <w:ind w:left="0"/>
        <w:jc w:val="both"/>
      </w:pPr>
      <w:r>
        <w:rPr>
          <w:rFonts w:ascii="Times New Roman"/>
          <w:b w:val="false"/>
          <w:i w:val="false"/>
          <w:color w:val="000000"/>
          <w:sz w:val="28"/>
        </w:rPr>
        <w:t>
      60. Келісімшарт жер қойнауын пайдаланушымен конкурс немесе тікелей келіссөздер нәтижелері бойынша қабылданған Жоғары технологияларды, жаңа және өңдейтін өндірістерді, магистральдық және өзге де құбырларды дамыту мен пайдалану, инфрақұрылымдық және өзге де объектілерді тұрғызу және бірлесіп пайдалану жөніндегі міндеттемелерді (олар болған кезде) қарастыруы мүмкін.</w:t>
      </w:r>
    </w:p>
    <w:bookmarkEnd w:id="226"/>
    <w:bookmarkStart w:name="z232" w:id="227"/>
    <w:p>
      <w:pPr>
        <w:spacing w:after="0"/>
        <w:ind w:left="0"/>
        <w:jc w:val="left"/>
      </w:pPr>
      <w:r>
        <w:rPr>
          <w:rFonts w:ascii="Times New Roman"/>
          <w:b/>
          <w:i w:val="false"/>
          <w:color w:val="000000"/>
        </w:rPr>
        <w:t xml:space="preserve">  14. Жер қойнауын пайдаланушының келісімшарт</w:t>
      </w:r>
      <w:r>
        <w:br/>
      </w:r>
      <w:r>
        <w:rPr>
          <w:rFonts w:ascii="Times New Roman"/>
          <w:b/>
          <w:i w:val="false"/>
          <w:color w:val="000000"/>
        </w:rPr>
        <w:t>талаптарын бұзғаны үшін жауапкершілігі</w:t>
      </w:r>
    </w:p>
    <w:bookmarkEnd w:id="227"/>
    <w:bookmarkStart w:name="z233" w:id="228"/>
    <w:p>
      <w:pPr>
        <w:spacing w:after="0"/>
        <w:ind w:left="0"/>
        <w:jc w:val="both"/>
      </w:pPr>
      <w:r>
        <w:rPr>
          <w:rFonts w:ascii="Times New Roman"/>
          <w:b w:val="false"/>
          <w:i w:val="false"/>
          <w:color w:val="000000"/>
          <w:sz w:val="28"/>
        </w:rPr>
        <w:t>
      61. Жер қойнауын пайдаланушы өзіне қабылдаған мiндеттемелердi орындамағаны, тиiсiнше орындамағаны үшiн тұрақсыздық айыбы түрінде келесі жауапкершіліктерге тартылады:</w:t>
      </w:r>
    </w:p>
    <w:bookmarkEnd w:id="228"/>
    <w:bookmarkStart w:name="z234" w:id="229"/>
    <w:p>
      <w:pPr>
        <w:spacing w:after="0"/>
        <w:ind w:left="0"/>
        <w:jc w:val="both"/>
      </w:pPr>
      <w:r>
        <w:rPr>
          <w:rFonts w:ascii="Times New Roman"/>
          <w:b w:val="false"/>
          <w:i w:val="false"/>
          <w:color w:val="000000"/>
          <w:sz w:val="28"/>
        </w:rPr>
        <w:t>
      1) тауарлар, жұмыстар мен көрсетiлетiн қызметтердегі жергілікті қамту бойынша міндеттемелерді орындамағаны үшін есептік кезеңде орындалмаған міндеттемелер сомасының 1 % мөлшерінде;</w:t>
      </w:r>
    </w:p>
    <w:bookmarkEnd w:id="229"/>
    <w:bookmarkStart w:name="z235" w:id="230"/>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республикалық бюджет туралы заңға сәйкес және тиісті жылдың 1 қаңтарында қолданыста болатын 2000 айлық есептік көрсеткіш (АЕК) мөлшерінде;</w:t>
      </w:r>
    </w:p>
    <w:bookmarkEnd w:id="230"/>
    <w:bookmarkStart w:name="z236" w:id="231"/>
    <w:p>
      <w:pPr>
        <w:spacing w:after="0"/>
        <w:ind w:left="0"/>
        <w:jc w:val="both"/>
      </w:pPr>
      <w:r>
        <w:rPr>
          <w:rFonts w:ascii="Times New Roman"/>
          <w:b w:val="false"/>
          <w:i w:val="false"/>
          <w:color w:val="000000"/>
          <w:sz w:val="28"/>
        </w:rPr>
        <w:t>
      3) осы келісімшарттың 7 және 8-тармақтарда көрсетілген міндеттемелерді орындамағаны үшін есептік кезеңде орындалмаған міндеттеме сомасының 1 % мөлшерінде;</w:t>
      </w:r>
    </w:p>
    <w:bookmarkEnd w:id="231"/>
    <w:p>
      <w:pPr>
        <w:spacing w:after="0"/>
        <w:ind w:left="0"/>
        <w:jc w:val="both"/>
      </w:pPr>
      <w:r>
        <w:rPr>
          <w:rFonts w:ascii="Times New Roman"/>
          <w:b w:val="false"/>
          <w:i w:val="false"/>
          <w:color w:val="000000"/>
          <w:sz w:val="28"/>
        </w:rPr>
        <w:t>
      Сонымен қатар,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тұрақсыздық айыбын салуға негіз болып табылмайды.</w:t>
      </w:r>
    </w:p>
    <w:bookmarkStart w:name="z237" w:id="232"/>
    <w:p>
      <w:pPr>
        <w:spacing w:after="0"/>
        <w:ind w:left="0"/>
        <w:jc w:val="both"/>
      </w:pPr>
      <w:r>
        <w:rPr>
          <w:rFonts w:ascii="Times New Roman"/>
          <w:b w:val="false"/>
          <w:i w:val="false"/>
          <w:color w:val="000000"/>
          <w:sz w:val="28"/>
        </w:rPr>
        <w:t>
      62. Қазақстан Республикасының аумағынан тысқары жерде өткізілген конкурс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жұмыстарды және көрсетілетін қызметтерді сатып алудың тәртібі бұзыла отырып сатып алынған тауарларды,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есепке алатын шығыстардан алып тасталады.</w:t>
      </w:r>
    </w:p>
    <w:bookmarkEnd w:id="232"/>
    <w:bookmarkStart w:name="z238" w:id="233"/>
    <w:p>
      <w:pPr>
        <w:spacing w:after="0"/>
        <w:ind w:left="0"/>
        <w:jc w:val="both"/>
      </w:pPr>
      <w:r>
        <w:rPr>
          <w:rFonts w:ascii="Times New Roman"/>
          <w:b w:val="false"/>
          <w:i w:val="false"/>
          <w:color w:val="000000"/>
          <w:sz w:val="28"/>
        </w:rPr>
        <w:t xml:space="preserve">
      63. Осы бөлімнің </w:t>
      </w:r>
      <w:r>
        <w:rPr>
          <w:rFonts w:ascii="Times New Roman"/>
          <w:b w:val="false"/>
          <w:i w:val="false"/>
          <w:color w:val="000000"/>
          <w:sz w:val="28"/>
        </w:rPr>
        <w:t xml:space="preserve"> 61-тармағының</w:t>
      </w:r>
      <w:r>
        <w:rPr>
          <w:rFonts w:ascii="Times New Roman"/>
          <w:b w:val="false"/>
          <w:i w:val="false"/>
          <w:color w:val="000000"/>
          <w:sz w:val="28"/>
        </w:rPr>
        <w:t xml:space="preserve"> 1) тармақшасының мақсаттары үшін жергілікті қамту үлесі келісімшарттың 7-бөлімі </w:t>
      </w:r>
      <w:r>
        <w:rPr>
          <w:rFonts w:ascii="Times New Roman"/>
          <w:b w:val="false"/>
          <w:i w:val="false"/>
          <w:color w:val="000000"/>
          <w:sz w:val="28"/>
        </w:rPr>
        <w:t xml:space="preserve"> 35-тармағының</w:t>
      </w:r>
      <w:r>
        <w:rPr>
          <w:rFonts w:ascii="Times New Roman"/>
          <w:b w:val="false"/>
          <w:i w:val="false"/>
          <w:color w:val="000000"/>
          <w:sz w:val="28"/>
        </w:rPr>
        <w:t xml:space="preserve"> талаптарына сәйкес келмейтін тауарларды, жұмыстарды және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тауарлардың, жұмыстардың және көрсетілетін қызметтердің құны ескеріледі. Бұл ретте көрсетілген көлемнен тауарлардың, жұмыстардың және көрсетілетін қызметтердің нақты құны азайтылады.</w:t>
      </w:r>
    </w:p>
    <w:bookmarkEnd w:id="233"/>
    <w:bookmarkStart w:name="z239" w:id="234"/>
    <w:p>
      <w:pPr>
        <w:spacing w:after="0"/>
        <w:ind w:left="0"/>
        <w:jc w:val="left"/>
      </w:pPr>
      <w:r>
        <w:rPr>
          <w:rFonts w:ascii="Times New Roman"/>
          <w:b/>
          <w:i w:val="false"/>
          <w:color w:val="000000"/>
        </w:rPr>
        <w:t xml:space="preserve">  15. Құқықтар мен міндеттерді беру</w:t>
      </w:r>
    </w:p>
    <w:bookmarkEnd w:id="234"/>
    <w:bookmarkStart w:name="z240" w:id="235"/>
    <w:p>
      <w:pPr>
        <w:spacing w:after="0"/>
        <w:ind w:left="0"/>
        <w:jc w:val="both"/>
      </w:pPr>
      <w:r>
        <w:rPr>
          <w:rFonts w:ascii="Times New Roman"/>
          <w:b w:val="false"/>
          <w:i w:val="false"/>
          <w:color w:val="000000"/>
          <w:sz w:val="28"/>
        </w:rPr>
        <w:t xml:space="preserve">
      64. Жер қойнауын пайдаланушы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 құқылы.</w:t>
      </w:r>
    </w:p>
    <w:bookmarkEnd w:id="235"/>
    <w:bookmarkStart w:name="z241" w:id="236"/>
    <w:p>
      <w:pPr>
        <w:spacing w:after="0"/>
        <w:ind w:left="0"/>
        <w:jc w:val="both"/>
      </w:pPr>
      <w:r>
        <w:rPr>
          <w:rFonts w:ascii="Times New Roman"/>
          <w:b w:val="false"/>
          <w:i w:val="false"/>
          <w:color w:val="000000"/>
          <w:sz w:val="28"/>
        </w:rPr>
        <w:t>
      65. Жер қойнауын пайдалану құқығын беру келiсiмшартқа тиiстi өзгерiстер және (немесе) толықтырулар енгiзу қажеттiгiне әкеп соғады және осындай өзгерiстер және (немесе) толықтырулар тiркелген кезден бастап жасалды деп есептеледi.</w:t>
      </w:r>
    </w:p>
    <w:bookmarkEnd w:id="236"/>
    <w:bookmarkStart w:name="z242" w:id="237"/>
    <w:p>
      <w:pPr>
        <w:spacing w:after="0"/>
        <w:ind w:left="0"/>
        <w:jc w:val="left"/>
      </w:pPr>
      <w:r>
        <w:rPr>
          <w:rFonts w:ascii="Times New Roman"/>
          <w:b/>
          <w:i w:val="false"/>
          <w:color w:val="000000"/>
        </w:rPr>
        <w:t xml:space="preserve">  16. Еңсерілмейтін күш</w:t>
      </w:r>
    </w:p>
    <w:bookmarkEnd w:id="237"/>
    <w:bookmarkStart w:name="z243" w:id="238"/>
    <w:p>
      <w:pPr>
        <w:spacing w:after="0"/>
        <w:ind w:left="0"/>
        <w:jc w:val="both"/>
      </w:pPr>
      <w:r>
        <w:rPr>
          <w:rFonts w:ascii="Times New Roman"/>
          <w:b w:val="false"/>
          <w:i w:val="false"/>
          <w:color w:val="000000"/>
          <w:sz w:val="28"/>
        </w:rPr>
        <w:t>
      66. Еңсерілмейтін күш мән-жайларының себептері тікелей әсер еткен жағдайда, міндеттемелерді орындаудың мүмкін болмауы Тараптар клісімшарт бойынша міндеттемелерін орындамағаны немесе тиісті орындамағаны үшін жауапкершілікке тартылмайды.</w:t>
      </w:r>
    </w:p>
    <w:bookmarkEnd w:id="238"/>
    <w:bookmarkStart w:name="z244" w:id="239"/>
    <w:p>
      <w:pPr>
        <w:spacing w:after="0"/>
        <w:ind w:left="0"/>
        <w:jc w:val="both"/>
      </w:pPr>
      <w:r>
        <w:rPr>
          <w:rFonts w:ascii="Times New Roman"/>
          <w:b w:val="false"/>
          <w:i w:val="false"/>
          <w:color w:val="000000"/>
          <w:sz w:val="28"/>
        </w:rPr>
        <w:t>
      67. Еңсерілмейтін күштің мән-жайларына тәуелді емес себептер тікелей әсер еткен төтенше және еңсерілмейтін мән-жайлар жатады (мысалы: әскери жанжалдар, табиғат апаттары, табиғи зілзалалар (өрт және т.с.). Келтірілген тізбе толық болып табылмайды.</w:t>
      </w:r>
    </w:p>
    <w:bookmarkEnd w:id="239"/>
    <w:bookmarkStart w:name="z245" w:id="240"/>
    <w:p>
      <w:pPr>
        <w:spacing w:after="0"/>
        <w:ind w:left="0"/>
        <w:jc w:val="both"/>
      </w:pPr>
      <w:r>
        <w:rPr>
          <w:rFonts w:ascii="Times New Roman"/>
          <w:b w:val="false"/>
          <w:i w:val="false"/>
          <w:color w:val="000000"/>
          <w:sz w:val="28"/>
        </w:rPr>
        <w:t>
      68. Еңсерілмейтін күш мән-жайлары туындаған жағдайда, осындай мән-жайлардан зардап шеккен Тарап бұл туралы екінші тарапқа еңсірілмейтін күш мән-жайлары басталған күнін және сипаттамасын анықтайтын жазбаша хабарламаны тапсыру немесе поштамен жіберу жолымен дереу хабарлайды.</w:t>
      </w:r>
    </w:p>
    <w:bookmarkEnd w:id="240"/>
    <w:bookmarkStart w:name="z246" w:id="241"/>
    <w:p>
      <w:pPr>
        <w:spacing w:after="0"/>
        <w:ind w:left="0"/>
        <w:jc w:val="both"/>
      </w:pPr>
      <w:r>
        <w:rPr>
          <w:rFonts w:ascii="Times New Roman"/>
          <w:b w:val="false"/>
          <w:i w:val="false"/>
          <w:color w:val="000000"/>
          <w:sz w:val="28"/>
        </w:rPr>
        <w:t>
      69. Еңсерілмейтін күш мән-жайлары туындаған кезде Тараптар қалыптасқан жағдайдан шығудың шешімін іздеу үшін шұғыл түрде кеңес өткізеді және мұндай мән-жайлардың салдарларын жою үшін барлық тәсілдерді пайдаланады.</w:t>
      </w:r>
    </w:p>
    <w:bookmarkEnd w:id="241"/>
    <w:bookmarkStart w:name="z247" w:id="242"/>
    <w:p>
      <w:pPr>
        <w:spacing w:after="0"/>
        <w:ind w:left="0"/>
        <w:jc w:val="both"/>
      </w:pPr>
      <w:r>
        <w:rPr>
          <w:rFonts w:ascii="Times New Roman"/>
          <w:b w:val="false"/>
          <w:i w:val="false"/>
          <w:color w:val="000000"/>
          <w:sz w:val="28"/>
        </w:rPr>
        <w:t>
      70. Еңсерілмейтін күш мән-жайларынан туындаған келісімшарт бойынша жұмыстар толық немесе ішінара тоқтатылған кезде тараптар келісімшарт мерзімі еңсерілмейтін күш мән-жайларының қолданысы кезеңіне ұзартады.</w:t>
      </w:r>
    </w:p>
    <w:bookmarkEnd w:id="242"/>
    <w:bookmarkStart w:name="z248" w:id="243"/>
    <w:p>
      <w:pPr>
        <w:spacing w:after="0"/>
        <w:ind w:left="0"/>
        <w:jc w:val="left"/>
      </w:pPr>
      <w:r>
        <w:rPr>
          <w:rFonts w:ascii="Times New Roman"/>
          <w:b/>
          <w:i w:val="false"/>
          <w:color w:val="000000"/>
        </w:rPr>
        <w:t xml:space="preserve">  17. Құпиялылық</w:t>
      </w:r>
    </w:p>
    <w:bookmarkEnd w:id="243"/>
    <w:bookmarkStart w:name="z249" w:id="244"/>
    <w:p>
      <w:pPr>
        <w:spacing w:after="0"/>
        <w:ind w:left="0"/>
        <w:jc w:val="both"/>
      </w:pPr>
      <w:r>
        <w:rPr>
          <w:rFonts w:ascii="Times New Roman"/>
          <w:b w:val="false"/>
          <w:i w:val="false"/>
          <w:color w:val="000000"/>
          <w:sz w:val="28"/>
        </w:rPr>
        <w:t>
      71. Келісімшартты орындау барысында тараптар алған немесе сатып алған ақпарат құпия болып табылады және Қазақстан Республикасының заңнамасына сәйкес қорғалуға жатады. Тараптар Қазақстан Республикасының азаматтық заңнамасында көзделген қажетті есептерді жасау үшін құпия ақпаратты пайдалана алады.</w:t>
      </w:r>
    </w:p>
    <w:bookmarkEnd w:id="244"/>
    <w:bookmarkStart w:name="z250" w:id="245"/>
    <w:p>
      <w:pPr>
        <w:spacing w:after="0"/>
        <w:ind w:left="0"/>
        <w:jc w:val="both"/>
      </w:pPr>
      <w:r>
        <w:rPr>
          <w:rFonts w:ascii="Times New Roman"/>
          <w:b w:val="false"/>
          <w:i w:val="false"/>
          <w:color w:val="000000"/>
          <w:sz w:val="28"/>
        </w:rPr>
        <w:t xml:space="preserve">
      72. Геологиялық ақпарат жер қойнауын пайдаланушыға 20__ жылғы "__" ________ № ___ құпиялылық туралы келісіммен рәсімделетін </w:t>
      </w:r>
      <w:r>
        <w:rPr>
          <w:rFonts w:ascii="Times New Roman"/>
          <w:b w:val="false"/>
          <w:i w:val="false"/>
          <w:color w:val="000000"/>
          <w:sz w:val="28"/>
        </w:rPr>
        <w:t xml:space="preserve"> Заңның</w:t>
      </w:r>
      <w:r>
        <w:rPr>
          <w:rFonts w:ascii="Times New Roman"/>
          <w:b w:val="false"/>
          <w:i w:val="false"/>
          <w:color w:val="000000"/>
          <w:sz w:val="28"/>
        </w:rPr>
        <w:t xml:space="preserve"> 11-бабына сәйкес белгіленген тәртіпте беріледі.</w:t>
      </w:r>
    </w:p>
    <w:bookmarkEnd w:id="245"/>
    <w:bookmarkStart w:name="z251" w:id="246"/>
    <w:p>
      <w:pPr>
        <w:spacing w:after="0"/>
        <w:ind w:left="0"/>
        <w:jc w:val="both"/>
      </w:pPr>
      <w:r>
        <w:rPr>
          <w:rFonts w:ascii="Times New Roman"/>
          <w:b w:val="false"/>
          <w:i w:val="false"/>
          <w:color w:val="000000"/>
          <w:sz w:val="28"/>
        </w:rPr>
        <w:t>
      73. Тараптар екінші тараптың келісімінсіз құпия ақпаратты үшінші тұлғаларға мынадай:</w:t>
      </w:r>
    </w:p>
    <w:bookmarkEnd w:id="246"/>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p>
      <w:pPr>
        <w:spacing w:after="0"/>
        <w:ind w:left="0"/>
        <w:jc w:val="both"/>
      </w:pPr>
      <w:r>
        <w:rPr>
          <w:rFonts w:ascii="Times New Roman"/>
          <w:b w:val="false"/>
          <w:i w:val="false"/>
          <w:color w:val="000000"/>
          <w:sz w:val="28"/>
        </w:rPr>
        <w:t>
      Қазақстан Республикасының заңнамасында көзделген өзге де жағдайларды қоспағанда беруге құқығы жоқ.</w:t>
      </w:r>
    </w:p>
    <w:bookmarkStart w:name="z252" w:id="247"/>
    <w:p>
      <w:pPr>
        <w:spacing w:after="0"/>
        <w:ind w:left="0"/>
        <w:jc w:val="both"/>
      </w:pPr>
      <w:r>
        <w:rPr>
          <w:rFonts w:ascii="Times New Roman"/>
          <w:b w:val="false"/>
          <w:i w:val="false"/>
          <w:color w:val="000000"/>
          <w:sz w:val="28"/>
        </w:rPr>
        <w:t>
      74. Тараптар келісімшарттық аумақта өндіру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247"/>
    <w:bookmarkStart w:name="z253" w:id="248"/>
    <w:p>
      <w:pPr>
        <w:spacing w:after="0"/>
        <w:ind w:left="0"/>
        <w:jc w:val="both"/>
      </w:pPr>
      <w:r>
        <w:rPr>
          <w:rFonts w:ascii="Times New Roman"/>
          <w:b w:val="false"/>
          <w:i w:val="false"/>
          <w:color w:val="000000"/>
          <w:sz w:val="28"/>
        </w:rPr>
        <w:t>
      75. Келісімшарттық міндеттемелерді жергілікті қамту бөлігінде орындауға қатысты, жер қойнауын пайдаланушының тауарлар, жұмыстар мен көрсетілетін қызметтер сатып алуды жоспарлауы және жүргізуі, сондай-ақ қазақстандық мамандарды оқытуға арналған шығындар мен өңірдің әлеуметтік-экономикалық дамуына және оның инфрақұрылымын дамытуға арналған шығыстар туралы ақпарат құпия болып табылмайды.</w:t>
      </w:r>
    </w:p>
    <w:bookmarkEnd w:id="248"/>
    <w:bookmarkStart w:name="z254" w:id="249"/>
    <w:p>
      <w:pPr>
        <w:spacing w:after="0"/>
        <w:ind w:left="0"/>
        <w:jc w:val="left"/>
      </w:pPr>
      <w:r>
        <w:rPr>
          <w:rFonts w:ascii="Times New Roman"/>
          <w:b/>
          <w:i w:val="false"/>
          <w:color w:val="000000"/>
        </w:rPr>
        <w:t xml:space="preserve">  18. Қолданылатын құқық</w:t>
      </w:r>
    </w:p>
    <w:bookmarkEnd w:id="249"/>
    <w:bookmarkStart w:name="z255" w:id="250"/>
    <w:p>
      <w:pPr>
        <w:spacing w:after="0"/>
        <w:ind w:left="0"/>
        <w:jc w:val="both"/>
      </w:pPr>
      <w:r>
        <w:rPr>
          <w:rFonts w:ascii="Times New Roman"/>
          <w:b w:val="false"/>
          <w:i w:val="false"/>
          <w:color w:val="000000"/>
          <w:sz w:val="28"/>
        </w:rPr>
        <w:t>
      76. Қазақстан Республикасының құқығы осы келісімшартқа қолданылатын құқық болып табылады.</w:t>
      </w:r>
    </w:p>
    <w:bookmarkEnd w:id="250"/>
    <w:bookmarkStart w:name="z256" w:id="251"/>
    <w:p>
      <w:pPr>
        <w:spacing w:after="0"/>
        <w:ind w:left="0"/>
        <w:jc w:val="both"/>
      </w:pPr>
      <w:r>
        <w:rPr>
          <w:rFonts w:ascii="Times New Roman"/>
          <w:b w:val="false"/>
          <w:i w:val="false"/>
          <w:color w:val="000000"/>
          <w:sz w:val="28"/>
        </w:rPr>
        <w:t>
      77. Жер қойнауын пайдалану құқығын беру жөніндегі мәмілелерге Қазақстан Республикасының құқығы қолданылады.</w:t>
      </w:r>
    </w:p>
    <w:bookmarkEnd w:id="251"/>
    <w:bookmarkStart w:name="z257" w:id="252"/>
    <w:p>
      <w:pPr>
        <w:spacing w:after="0"/>
        <w:ind w:left="0"/>
        <w:jc w:val="both"/>
      </w:pPr>
      <w:r>
        <w:rPr>
          <w:rFonts w:ascii="Times New Roman"/>
          <w:b w:val="false"/>
          <w:i w:val="false"/>
          <w:color w:val="000000"/>
          <w:sz w:val="28"/>
        </w:rPr>
        <w:t>
      78. Жер қойнауын пайдаланушы Қазақстан Республикасы алған келісімшарт аумағында қоршаған ортаны қорғау саласындағы халықаралық міндеттемелерді сақтауды өзіне алады.</w:t>
      </w:r>
    </w:p>
    <w:bookmarkEnd w:id="252"/>
    <w:bookmarkStart w:name="z258" w:id="253"/>
    <w:p>
      <w:pPr>
        <w:spacing w:after="0"/>
        <w:ind w:left="0"/>
        <w:jc w:val="left"/>
      </w:pPr>
      <w:r>
        <w:rPr>
          <w:rFonts w:ascii="Times New Roman"/>
          <w:b/>
          <w:i w:val="false"/>
          <w:color w:val="000000"/>
        </w:rPr>
        <w:t xml:space="preserve">  19. Дауларды шешу тәртібі</w:t>
      </w:r>
    </w:p>
    <w:bookmarkEnd w:id="253"/>
    <w:bookmarkStart w:name="z259" w:id="254"/>
    <w:p>
      <w:pPr>
        <w:spacing w:after="0"/>
        <w:ind w:left="0"/>
        <w:jc w:val="both"/>
      </w:pPr>
      <w:r>
        <w:rPr>
          <w:rFonts w:ascii="Times New Roman"/>
          <w:b w:val="false"/>
          <w:i w:val="false"/>
          <w:color w:val="000000"/>
          <w:sz w:val="28"/>
        </w:rPr>
        <w:t>
      79. Келісімшартты орындауға, өзгертуге немесе тоқтатуға байланысты даулар келіссөздер жүргізу жолымен шешіледі.</w:t>
      </w:r>
    </w:p>
    <w:bookmarkEnd w:id="254"/>
    <w:bookmarkStart w:name="z260" w:id="255"/>
    <w:p>
      <w:pPr>
        <w:spacing w:after="0"/>
        <w:ind w:left="0"/>
        <w:jc w:val="both"/>
      </w:pPr>
      <w:r>
        <w:rPr>
          <w:rFonts w:ascii="Times New Roman"/>
          <w:b w:val="false"/>
          <w:i w:val="false"/>
          <w:color w:val="000000"/>
          <w:sz w:val="28"/>
        </w:rPr>
        <w:t>
      80. Егер келісімшартты орындауға және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255"/>
    <w:bookmarkStart w:name="z261" w:id="256"/>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256"/>
    <w:bookmarkStart w:name="z262" w:id="257"/>
    <w:p>
      <w:pPr>
        <w:spacing w:after="0"/>
        <w:ind w:left="0"/>
        <w:jc w:val="both"/>
      </w:pPr>
      <w:r>
        <w:rPr>
          <w:rFonts w:ascii="Times New Roman"/>
          <w:b w:val="false"/>
          <w:i w:val="false"/>
          <w:color w:val="000000"/>
          <w:sz w:val="28"/>
        </w:rPr>
        <w:t>
      81. Жер қойнауын пайдаланушыға Қазақстан Республикасының заңнамасына сәйкес құқықтарының қорғалуына кепілдік беріледі.</w:t>
      </w:r>
    </w:p>
    <w:bookmarkEnd w:id="257"/>
    <w:bookmarkStart w:name="z263" w:id="258"/>
    <w:p>
      <w:pPr>
        <w:spacing w:after="0"/>
        <w:ind w:left="0"/>
        <w:jc w:val="both"/>
      </w:pPr>
      <w:r>
        <w:rPr>
          <w:rFonts w:ascii="Times New Roman"/>
          <w:b w:val="false"/>
          <w:i w:val="false"/>
          <w:color w:val="000000"/>
          <w:sz w:val="28"/>
        </w:rPr>
        <w:t>
      82. Келісімшарт талаптарын өзгертуге және толықтыруға тараптардың келісімі бойынша жол беріледі. Тараптардың бірінің талабы бойынша келісімшарт талаптарын өзгертуге және толықтыруға Заңда және осы келісімшартта тікелей көзделген жағдайларда жол беріледі.</w:t>
      </w:r>
    </w:p>
    <w:bookmarkEnd w:id="258"/>
    <w:bookmarkStart w:name="z264" w:id="259"/>
    <w:p>
      <w:pPr>
        <w:spacing w:after="0"/>
        <w:ind w:left="0"/>
        <w:jc w:val="left"/>
      </w:pPr>
      <w:r>
        <w:rPr>
          <w:rFonts w:ascii="Times New Roman"/>
          <w:b/>
          <w:i w:val="false"/>
          <w:color w:val="000000"/>
        </w:rPr>
        <w:t xml:space="preserve">  21. Келісімшарттың қолданылуын тоқтату шарттары</w:t>
      </w:r>
    </w:p>
    <w:bookmarkEnd w:id="259"/>
    <w:bookmarkStart w:name="z265" w:id="260"/>
    <w:p>
      <w:pPr>
        <w:spacing w:after="0"/>
        <w:ind w:left="0"/>
        <w:jc w:val="both"/>
      </w:pPr>
      <w:r>
        <w:rPr>
          <w:rFonts w:ascii="Times New Roman"/>
          <w:b w:val="false"/>
          <w:i w:val="false"/>
          <w:color w:val="000000"/>
          <w:sz w:val="28"/>
        </w:rPr>
        <w:t>
      83. Егер тараптар келісімшарттың қолданылу мерзімін ұзарту туралы Заңның 69-бабына сәйкес келісім жасалмаса, келісімшарт қолданылу мерзімі өткеннен кейін тоқтатылады.</w:t>
      </w:r>
    </w:p>
    <w:bookmarkEnd w:id="260"/>
    <w:bookmarkStart w:name="z266" w:id="261"/>
    <w:p>
      <w:pPr>
        <w:spacing w:after="0"/>
        <w:ind w:left="0"/>
        <w:jc w:val="both"/>
      </w:pPr>
      <w:r>
        <w:rPr>
          <w:rFonts w:ascii="Times New Roman"/>
          <w:b w:val="false"/>
          <w:i w:val="false"/>
          <w:color w:val="000000"/>
          <w:sz w:val="28"/>
        </w:rPr>
        <w:t>
      84. Келісімшарт қолданысын мерзімінен бұрын тоқтатуға тараптардың келісімі бойынша жол беріледі. Сонымен қатар, келісімшарттың 3-бөліміне сәйкес барлық келісімшарт аумағы қайтарылған жағдайда Келісімшарт өз қолданысын мерзімінен бұрын тоқтатады.</w:t>
      </w:r>
    </w:p>
    <w:bookmarkEnd w:id="261"/>
    <w:bookmarkStart w:name="z267" w:id="262"/>
    <w:p>
      <w:pPr>
        <w:spacing w:after="0"/>
        <w:ind w:left="0"/>
        <w:jc w:val="both"/>
      </w:pPr>
      <w:r>
        <w:rPr>
          <w:rFonts w:ascii="Times New Roman"/>
          <w:b w:val="false"/>
          <w:i w:val="false"/>
          <w:color w:val="000000"/>
          <w:sz w:val="28"/>
        </w:rPr>
        <w:t>
      85. Құзыретті орган келесі жағдайларда:</w:t>
      </w:r>
    </w:p>
    <w:bookmarkEnd w:id="262"/>
    <w:bookmarkStart w:name="z268" w:id="263"/>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екiден астам бұзуды құзыреттi органның хабарламасында көрсетiлген мерзiмде жоймаған жағдайда;</w:t>
      </w:r>
    </w:p>
    <w:bookmarkEnd w:id="263"/>
    <w:bookmarkStart w:name="z269" w:id="264"/>
    <w:p>
      <w:pPr>
        <w:spacing w:after="0"/>
        <w:ind w:left="0"/>
        <w:jc w:val="both"/>
      </w:pPr>
      <w:r>
        <w:rPr>
          <w:rFonts w:ascii="Times New Roman"/>
          <w:b w:val="false"/>
          <w:i w:val="false"/>
          <w:color w:val="000000"/>
          <w:sz w:val="28"/>
        </w:rPr>
        <w:t xml:space="preserve">
      2) Заңның 36-бабы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w:t>
      </w:r>
      <w:r>
        <w:rPr>
          <w:rFonts w:ascii="Times New Roman"/>
          <w:b w:val="false"/>
          <w:i w:val="false"/>
          <w:color w:val="000000"/>
          <w:sz w:val="28"/>
        </w:rPr>
        <w:t xml:space="preserve"> 36-бабының</w:t>
      </w:r>
      <w:r>
        <w:rPr>
          <w:rFonts w:ascii="Times New Roman"/>
          <w:b w:val="false"/>
          <w:i w:val="false"/>
          <w:color w:val="000000"/>
          <w:sz w:val="28"/>
        </w:rPr>
        <w:t xml:space="preserve"> 1 және 3-тармақтарында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жағдайда;</w:t>
      </w:r>
    </w:p>
    <w:bookmarkEnd w:id="264"/>
    <w:bookmarkStart w:name="z270" w:id="265"/>
    <w:p>
      <w:pPr>
        <w:spacing w:after="0"/>
        <w:ind w:left="0"/>
        <w:jc w:val="both"/>
      </w:pPr>
      <w:r>
        <w:rPr>
          <w:rFonts w:ascii="Times New Roman"/>
          <w:b w:val="false"/>
          <w:i w:val="false"/>
          <w:color w:val="000000"/>
          <w:sz w:val="28"/>
        </w:rPr>
        <w:t>
      3) жер қойнауын пайдалануға арналған келісімшартта белгіленген қаржылық міндеттемелер қатарынан екі жыл бойы отыз пайыздан кем орындалған жағдайда;</w:t>
      </w:r>
    </w:p>
    <w:bookmarkEnd w:id="265"/>
    <w:bookmarkStart w:name="z271" w:id="266"/>
    <w:p>
      <w:pPr>
        <w:spacing w:after="0"/>
        <w:ind w:left="0"/>
        <w:jc w:val="both"/>
      </w:pPr>
      <w:r>
        <w:rPr>
          <w:rFonts w:ascii="Times New Roman"/>
          <w:b w:val="false"/>
          <w:i w:val="false"/>
          <w:color w:val="000000"/>
          <w:sz w:val="28"/>
        </w:rPr>
        <w:t xml:space="preserve">
      4) Заңның 76-бабының 1 тармағының </w:t>
      </w:r>
      <w:r>
        <w:rPr>
          <w:rFonts w:ascii="Times New Roman"/>
          <w:b w:val="false"/>
          <w:i w:val="false"/>
          <w:color w:val="000000"/>
          <w:sz w:val="28"/>
        </w:rPr>
        <w:t xml:space="preserve"> 13)-тармақшасымен</w:t>
      </w:r>
      <w:r>
        <w:rPr>
          <w:rFonts w:ascii="Times New Roman"/>
          <w:b w:val="false"/>
          <w:i w:val="false"/>
          <w:color w:val="000000"/>
          <w:sz w:val="28"/>
        </w:rPr>
        <w:t xml:space="preserve"> көзделген мәліметтерді беруден бас тартқан немесе дәйексіз мәлімет берген жағдайда келісімшарттың қолданылуын біржақты тәртіппен мерзімінен бұрын тоқтатуға құқылы.</w:t>
      </w:r>
    </w:p>
    <w:bookmarkEnd w:id="266"/>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272" w:id="267"/>
    <w:p>
      <w:pPr>
        <w:spacing w:after="0"/>
        <w:ind w:left="0"/>
        <w:jc w:val="both"/>
      </w:pPr>
      <w:r>
        <w:rPr>
          <w:rFonts w:ascii="Times New Roman"/>
          <w:b w:val="false"/>
          <w:i w:val="false"/>
          <w:color w:val="000000"/>
          <w:sz w:val="28"/>
        </w:rPr>
        <w:t xml:space="preserve">
      86. Заңның 71-бабы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267"/>
    <w:bookmarkStart w:name="z273" w:id="268"/>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bookmarkEnd w:id="268"/>
    <w:bookmarkStart w:name="z274" w:id="269"/>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bookmarkEnd w:id="269"/>
    <w:bookmarkStart w:name="z275" w:id="270"/>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және (немесе) толықтыруларға қол қоймаса, бір жақты тәртіппен келісімшарттың қолданысын мерзімінен бұрын тоқтатуға құқылы.</w:t>
      </w:r>
    </w:p>
    <w:bookmarkEnd w:id="270"/>
    <w:bookmarkStart w:name="z276" w:id="271"/>
    <w:p>
      <w:pPr>
        <w:spacing w:after="0"/>
        <w:ind w:left="0"/>
        <w:jc w:val="both"/>
      </w:pPr>
      <w:r>
        <w:rPr>
          <w:rFonts w:ascii="Times New Roman"/>
          <w:b w:val="false"/>
          <w:i w:val="false"/>
          <w:color w:val="000000"/>
          <w:sz w:val="28"/>
        </w:rPr>
        <w:t>
      87.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Үкіметтің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271"/>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277" w:id="272"/>
    <w:p>
      <w:pPr>
        <w:spacing w:after="0"/>
        <w:ind w:left="0"/>
        <w:jc w:val="left"/>
      </w:pPr>
      <w:r>
        <w:rPr>
          <w:rFonts w:ascii="Times New Roman"/>
          <w:b/>
          <w:i w:val="false"/>
          <w:color w:val="000000"/>
        </w:rPr>
        <w:t xml:space="preserve">  22. Келісімшарт тілі</w:t>
      </w:r>
    </w:p>
    <w:bookmarkEnd w:id="272"/>
    <w:bookmarkStart w:name="z278" w:id="273"/>
    <w:p>
      <w:pPr>
        <w:spacing w:after="0"/>
        <w:ind w:left="0"/>
        <w:jc w:val="both"/>
      </w:pPr>
      <w:r>
        <w:rPr>
          <w:rFonts w:ascii="Times New Roman"/>
          <w:b w:val="false"/>
          <w:i w:val="false"/>
          <w:color w:val="000000"/>
          <w:sz w:val="28"/>
        </w:rPr>
        <w:t>
      88. Келісімшарттың мәтіні тараптардың әрқайсысы үшін бір данадан қазақ және орыс тілдерінде жасалады және барлық даналары бірдей болады.</w:t>
      </w:r>
    </w:p>
    <w:bookmarkEnd w:id="273"/>
    <w:p>
      <w:pPr>
        <w:spacing w:after="0"/>
        <w:ind w:left="0"/>
        <w:jc w:val="both"/>
      </w:pPr>
      <w:r>
        <w:rPr>
          <w:rFonts w:ascii="Times New Roman"/>
          <w:b w:val="false"/>
          <w:i w:val="false"/>
          <w:color w:val="000000"/>
          <w:sz w:val="28"/>
        </w:rPr>
        <w:t>
      Келісімшарт тараптарының келісімі бойынша келісімшарттың мәтіні өзге тілге аударылуы да мүмкін.</w:t>
      </w:r>
    </w:p>
    <w:bookmarkStart w:name="z279" w:id="274"/>
    <w:p>
      <w:pPr>
        <w:spacing w:after="0"/>
        <w:ind w:left="0"/>
        <w:jc w:val="both"/>
      </w:pPr>
      <w:r>
        <w:rPr>
          <w:rFonts w:ascii="Times New Roman"/>
          <w:b w:val="false"/>
          <w:i w:val="false"/>
          <w:color w:val="000000"/>
          <w:sz w:val="28"/>
        </w:rPr>
        <w:t>
      89. Мәтіннің нұсқалары арасында келісімшарттың мазмұны мен түсіндірмесін анықтау барысындағы келіспеушіліктер мен даулар туындаған жағдайда қазақ немесе орыс тілдеріндегі нұсқалары басым күшке ие болады.</w:t>
      </w:r>
    </w:p>
    <w:bookmarkEnd w:id="274"/>
    <w:bookmarkStart w:name="z280" w:id="275"/>
    <w:p>
      <w:pPr>
        <w:spacing w:after="0"/>
        <w:ind w:left="0"/>
        <w:jc w:val="both"/>
      </w:pPr>
      <w:r>
        <w:rPr>
          <w:rFonts w:ascii="Times New Roman"/>
          <w:b w:val="false"/>
          <w:i w:val="false"/>
          <w:color w:val="000000"/>
          <w:sz w:val="28"/>
        </w:rPr>
        <w:t>
      90. Тараптар қазақ және (немесе) орыс тілдерін қатынас тілдері ретінде қолданылатындығына уағдаласады.</w:t>
      </w:r>
    </w:p>
    <w:bookmarkEnd w:id="275"/>
    <w:bookmarkStart w:name="z281" w:id="276"/>
    <w:p>
      <w:pPr>
        <w:spacing w:after="0"/>
        <w:ind w:left="0"/>
        <w:jc w:val="both"/>
      </w:pPr>
      <w:r>
        <w:rPr>
          <w:rFonts w:ascii="Times New Roman"/>
          <w:b w:val="false"/>
          <w:i w:val="false"/>
          <w:color w:val="000000"/>
          <w:sz w:val="28"/>
        </w:rPr>
        <w:t>
      91. Келісімшарт күшіне енген күннен бастап ___________(пайдалы қазба түрі көрсетілсін) өндіруді жүргізуге қатысты техникалық құжаттамалар және ақпараттар қазақ және (немесе) орыс тілдерінде жасалатын болады.</w:t>
      </w:r>
    </w:p>
    <w:bookmarkEnd w:id="276"/>
    <w:bookmarkStart w:name="z282" w:id="277"/>
    <w:p>
      <w:pPr>
        <w:spacing w:after="0"/>
        <w:ind w:left="0"/>
        <w:jc w:val="left"/>
      </w:pPr>
      <w:r>
        <w:rPr>
          <w:rFonts w:ascii="Times New Roman"/>
          <w:b/>
          <w:i w:val="false"/>
          <w:color w:val="000000"/>
        </w:rPr>
        <w:t xml:space="preserve">  23. Қосымша ережелер</w:t>
      </w:r>
    </w:p>
    <w:bookmarkEnd w:id="277"/>
    <w:bookmarkStart w:name="z283" w:id="278"/>
    <w:p>
      <w:pPr>
        <w:spacing w:after="0"/>
        <w:ind w:left="0"/>
        <w:jc w:val="both"/>
      </w:pPr>
      <w:r>
        <w:rPr>
          <w:rFonts w:ascii="Times New Roman"/>
          <w:b w:val="false"/>
          <w:i w:val="false"/>
          <w:color w:val="000000"/>
          <w:sz w:val="28"/>
        </w:rPr>
        <w:t>
      92.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278"/>
    <w:bookmarkStart w:name="z284" w:id="279"/>
    <w:p>
      <w:pPr>
        <w:spacing w:after="0"/>
        <w:ind w:left="0"/>
        <w:jc w:val="both"/>
      </w:pPr>
      <w:r>
        <w:rPr>
          <w:rFonts w:ascii="Times New Roman"/>
          <w:b w:val="false"/>
          <w:i w:val="false"/>
          <w:color w:val="000000"/>
          <w:sz w:val="28"/>
        </w:rPr>
        <w:t>
      93. Хабарламалар мен құжаттар тікелей тараптардың қолына тапсырылады немесе пошта, тапсырыс авиапоштасы, факс бойынша жіберіледі.</w:t>
      </w:r>
    </w:p>
    <w:bookmarkEnd w:id="279"/>
    <w:bookmarkStart w:name="z285" w:id="280"/>
    <w:p>
      <w:pPr>
        <w:spacing w:after="0"/>
        <w:ind w:left="0"/>
        <w:jc w:val="both"/>
      </w:pPr>
      <w:r>
        <w:rPr>
          <w:rFonts w:ascii="Times New Roman"/>
          <w:b w:val="false"/>
          <w:i w:val="false"/>
          <w:color w:val="000000"/>
          <w:sz w:val="28"/>
        </w:rPr>
        <w:t>
      94.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280"/>
    <w:bookmarkStart w:name="z286" w:id="281"/>
    <w:p>
      <w:pPr>
        <w:spacing w:after="0"/>
        <w:ind w:left="0"/>
        <w:jc w:val="both"/>
      </w:pPr>
      <w:r>
        <w:rPr>
          <w:rFonts w:ascii="Times New Roman"/>
          <w:b w:val="false"/>
          <w:i w:val="false"/>
          <w:color w:val="000000"/>
          <w:sz w:val="28"/>
        </w:rPr>
        <w:t>
      95.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281"/>
    <w:bookmarkStart w:name="z287" w:id="282"/>
    <w:p>
      <w:pPr>
        <w:spacing w:after="0"/>
        <w:ind w:left="0"/>
        <w:jc w:val="both"/>
      </w:pPr>
      <w:r>
        <w:rPr>
          <w:rFonts w:ascii="Times New Roman"/>
          <w:b w:val="false"/>
          <w:i w:val="false"/>
          <w:color w:val="000000"/>
          <w:sz w:val="28"/>
        </w:rPr>
        <w:t>
      96.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282"/>
    <w:bookmarkStart w:name="z288" w:id="283"/>
    <w:p>
      <w:pPr>
        <w:spacing w:after="0"/>
        <w:ind w:left="0"/>
        <w:jc w:val="both"/>
      </w:pPr>
      <w:r>
        <w:rPr>
          <w:rFonts w:ascii="Times New Roman"/>
          <w:b w:val="false"/>
          <w:i w:val="false"/>
          <w:color w:val="000000"/>
          <w:sz w:val="28"/>
        </w:rPr>
        <w:t>
      97. Осы келісімшартта пайдаланылатын анықтамалар мен терминдер олар үшін Заңда айқындалған мағынаға ие.</w:t>
      </w:r>
    </w:p>
    <w:bookmarkEnd w:id="283"/>
    <w:bookmarkStart w:name="z289" w:id="284"/>
    <w:p>
      <w:pPr>
        <w:spacing w:after="0"/>
        <w:ind w:left="0"/>
        <w:jc w:val="both"/>
      </w:pPr>
      <w:r>
        <w:rPr>
          <w:rFonts w:ascii="Times New Roman"/>
          <w:b w:val="false"/>
          <w:i w:val="false"/>
          <w:color w:val="000000"/>
          <w:sz w:val="28"/>
        </w:rPr>
        <w:t>
      98. Осы келісімшартты қ. ж. (күн) (ай) (Қазақстан Республикасы) Тараптардың уәкілетті өкілдері жасасты.</w:t>
      </w:r>
    </w:p>
    <w:bookmarkEnd w:id="284"/>
    <w:bookmarkStart w:name="z290" w:id="285"/>
    <w:p>
      <w:pPr>
        <w:spacing w:after="0"/>
        <w:ind w:left="0"/>
        <w:jc w:val="both"/>
      </w:pPr>
      <w:r>
        <w:rPr>
          <w:rFonts w:ascii="Times New Roman"/>
          <w:b w:val="false"/>
          <w:i w:val="false"/>
          <w:color w:val="000000"/>
          <w:sz w:val="28"/>
        </w:rPr>
        <w:t>
      99. Тараптардың заңды мекенжайлары мен қолдары: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уран және көмірсутек</w:t>
            </w:r>
            <w:r>
              <w:br/>
            </w:r>
            <w:r>
              <w:rPr>
                <w:rFonts w:ascii="Times New Roman"/>
                <w:b w:val="false"/>
                <w:i w:val="false"/>
                <w:color w:val="000000"/>
                <w:sz w:val="20"/>
              </w:rPr>
              <w:t>шикізатын өндіруге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Қосымша</w:t>
            </w:r>
          </w:p>
        </w:tc>
      </w:tr>
    </w:tbl>
    <w:bookmarkStart w:name="z292" w:id="286"/>
    <w:p>
      <w:pPr>
        <w:spacing w:after="0"/>
        <w:ind w:left="0"/>
        <w:jc w:val="left"/>
      </w:pPr>
      <w:r>
        <w:rPr>
          <w:rFonts w:ascii="Times New Roman"/>
          <w:b/>
          <w:i w:val="false"/>
          <w:color w:val="000000"/>
        </w:rPr>
        <w:t xml:space="preserve">  __________________(пайдалы қазбаның түрі көрсетіледі)</w:t>
      </w:r>
      <w:r>
        <w:br/>
      </w:r>
      <w:r>
        <w:rPr>
          <w:rFonts w:ascii="Times New Roman"/>
          <w:b/>
          <w:i w:val="false"/>
          <w:color w:val="000000"/>
        </w:rPr>
        <w:t>өндіруге арналған келісімшартқа жұмыс бағдарламасы</w:t>
      </w:r>
    </w:p>
    <w:bookmarkEnd w:id="286"/>
    <w:p>
      <w:pPr>
        <w:spacing w:after="0"/>
        <w:ind w:left="0"/>
        <w:jc w:val="both"/>
      </w:pPr>
      <w:r>
        <w:rPr>
          <w:rFonts w:ascii="Times New Roman"/>
          <w:b w:val="false"/>
          <w:i w:val="false"/>
          <w:color w:val="000000"/>
          <w:sz w:val="28"/>
        </w:rPr>
        <w:t>
      Өндіруге арналған келісімшарттың қолданылу мерзімі кезеңінде</w:t>
      </w:r>
    </w:p>
    <w:p>
      <w:pPr>
        <w:spacing w:after="0"/>
        <w:ind w:left="0"/>
        <w:jc w:val="both"/>
      </w:pPr>
      <w:r>
        <w:rPr>
          <w:rFonts w:ascii="Times New Roman"/>
          <w:b w:val="false"/>
          <w:i w:val="false"/>
          <w:color w:val="000000"/>
          <w:sz w:val="28"/>
        </w:rPr>
        <w:t>
      жер қойнауын пайдаланушы көрсетілген мерзімдерде келісімшарт</w:t>
      </w:r>
    </w:p>
    <w:p>
      <w:pPr>
        <w:spacing w:after="0"/>
        <w:ind w:left="0"/>
        <w:jc w:val="both"/>
      </w:pPr>
      <w:r>
        <w:rPr>
          <w:rFonts w:ascii="Times New Roman"/>
          <w:b w:val="false"/>
          <w:i w:val="false"/>
          <w:color w:val="000000"/>
          <w:sz w:val="28"/>
        </w:rPr>
        <w:t>
      аумағында мынадай жұмыс түрлерін орындауға міндеттенеді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бағдарламасы бекітілген күнге АҚШ долларының 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2"/>
        <w:gridCol w:w="1355"/>
        <w:gridCol w:w="379"/>
        <w:gridCol w:w="1171"/>
        <w:gridCol w:w="1171"/>
        <w:gridCol w:w="1172"/>
      </w:tblGrid>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ғимараттар, құрылыстар, өндірістік нысандар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қайта жаңарту, инфрақұрылымдық нысандар (нысандардың тізімін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құрал-жабдықтар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тазалық құрылғыларына/қорғауға жұмсалатын шығындар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шығындары, 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дайындық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тау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мақсатындағы барлау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мақсатындағы бұрғылау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жөніндегі өзге шығындар (қайтадан іске қосу, ұңғымаларды жөндеу)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өңдеу </w:t>
            </w:r>
          </w:p>
          <w:p>
            <w:pPr>
              <w:spacing w:after="20"/>
              <w:ind w:left="20"/>
              <w:jc w:val="both"/>
            </w:pPr>
            <w:r>
              <w:rPr>
                <w:rFonts w:ascii="Times New Roman"/>
                <w:b w:val="false"/>
                <w:i w:val="false"/>
                <w:color w:val="000000"/>
                <w:sz w:val="20"/>
              </w:rPr>
              <w:t>
(жұмыстардың тізімін көрсете отырып)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пайдалану шығындары (негізгі баптарды ашып көрсете отырып)</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(пайдалы қазбаны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млн текше м/</w:t>
            </w:r>
          </w:p>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айдалған судың көлемі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көлемі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көлемі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млн текше м/</w:t>
            </w:r>
          </w:p>
          <w:p>
            <w:pPr>
              <w:spacing w:after="20"/>
              <w:ind w:left="20"/>
              <w:jc w:val="both"/>
            </w:pPr>
            <w:r>
              <w:rPr>
                <w:rFonts w:ascii="Times New Roman"/>
                <w:b w:val="false"/>
                <w:i w:val="false"/>
                <w:color w:val="000000"/>
                <w:sz w:val="20"/>
              </w:rPr>
              <w:t>
мың текше 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және өнім түрлері бойынша жиынтық табыс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сатып алу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технологиялар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инфрақұрылымдары дамыту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жай-күйінің мониторинг</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ҒЗжТКЖ-ға шығындар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 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түрлерін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аударымдар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 біліктілігін арттыру, қайта даярлау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қызметкерлердің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Қазақстандық кадрлар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(негізгі баптарды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еңбекақы төлеу қоры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әрекеттерді орындау барысында салықтар және бюджетке төленетін басқа да міндетті төлемдер, 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қойылатын бонус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табу бонусы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салықтар мен бюджетке төлеуге жататын міндетті төлемдерді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пайда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төленгеннен кейін кәсіпорынның иелігінде қалатын таза табыс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ақша ағыны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ставкалары 10, 15 және 20 пайыздарға тең болған кездегі жобаның таза ағымдағы келтірілген құны;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жоба рентабельділігінің ішкі нормасы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260 бұйрығына 3-қосымша</w:t>
            </w:r>
          </w:p>
        </w:tc>
      </w:tr>
    </w:tbl>
    <w:bookmarkStart w:name="z293" w:id="287"/>
    <w:p>
      <w:pPr>
        <w:spacing w:after="0"/>
        <w:ind w:left="0"/>
        <w:jc w:val="left"/>
      </w:pPr>
      <w:r>
        <w:rPr>
          <w:rFonts w:ascii="Times New Roman"/>
          <w:b/>
          <w:i w:val="false"/>
          <w:color w:val="000000"/>
        </w:rPr>
        <w:t xml:space="preserve">  КӨМІРСУТЕК ШИКІЗАТЫН, КӨМІР ЖӘНЕ УРАНДЫ БІРЛЕСІП БАРЛАУҒА</w:t>
      </w:r>
      <w:r>
        <w:br/>
      </w:r>
      <w:r>
        <w:rPr>
          <w:rFonts w:ascii="Times New Roman"/>
          <w:b/>
          <w:i w:val="false"/>
          <w:color w:val="000000"/>
        </w:rPr>
        <w:t>ЖӘНЕ ӨНДІРУГЕ АРНАЛҒАН МОДЕЛЬДІК КЕЛІСІМШАРТ</w:t>
      </w:r>
    </w:p>
    <w:bookmarkEnd w:id="287"/>
    <w:p>
      <w:pPr>
        <w:spacing w:after="0"/>
        <w:ind w:left="0"/>
        <w:jc w:val="both"/>
      </w:pPr>
      <w:r>
        <w:rPr>
          <w:rFonts w:ascii="Times New Roman"/>
          <w:b w:val="false"/>
          <w:i w:val="false"/>
          <w:color w:val="000000"/>
          <w:sz w:val="28"/>
        </w:rPr>
        <w:t>
      Бұдан әрі бірлесіп Тараптар деп аталатын, Қазақстан</w:t>
      </w:r>
    </w:p>
    <w:p>
      <w:pPr>
        <w:spacing w:after="0"/>
        <w:ind w:left="0"/>
        <w:jc w:val="both"/>
      </w:pPr>
      <w:r>
        <w:rPr>
          <w:rFonts w:ascii="Times New Roman"/>
          <w:b w:val="false"/>
          <w:i w:val="false"/>
          <w:color w:val="000000"/>
          <w:sz w:val="28"/>
        </w:rPr>
        <w:t>
      Республикасының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 _______________________________________________________________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 әрі-жер</w:t>
      </w:r>
    </w:p>
    <w:p>
      <w:pPr>
        <w:spacing w:after="0"/>
        <w:ind w:left="0"/>
        <w:jc w:val="both"/>
      </w:pPr>
      <w:r>
        <w:rPr>
          <w:rFonts w:ascii="Times New Roman"/>
          <w:b w:val="false"/>
          <w:i w:val="false"/>
          <w:color w:val="000000"/>
          <w:sz w:val="28"/>
        </w:rPr>
        <w:t>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(учаске немесе блок)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бірлесіп барлауға және өндіруге арналған келісімшарт.</w:t>
      </w:r>
    </w:p>
    <w:p>
      <w:pPr>
        <w:spacing w:after="0"/>
        <w:ind w:left="0"/>
        <w:jc w:val="both"/>
      </w:pPr>
      <w:r>
        <w:rPr>
          <w:rFonts w:ascii="Times New Roman"/>
          <w:b w:val="false"/>
          <w:i w:val="false"/>
          <w:color w:val="000000"/>
          <w:sz w:val="28"/>
        </w:rPr>
        <w:t>
      Қазақстан Республикасының 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бірлесіп барлауға және өндіруге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 хаттамасына</w:t>
      </w:r>
    </w:p>
    <w:p>
      <w:pPr>
        <w:spacing w:after="0"/>
        <w:ind w:left="0"/>
        <w:jc w:val="both"/>
      </w:pPr>
      <w:r>
        <w:rPr>
          <w:rFonts w:ascii="Times New Roman"/>
          <w:b w:val="false"/>
          <w:i w:val="false"/>
          <w:color w:val="000000"/>
          <w:sz w:val="28"/>
        </w:rPr>
        <w:t>
            немесе ұлттық компаниямен тікелей келіссөздер хаттамасына)</w:t>
      </w:r>
    </w:p>
    <w:p>
      <w:pPr>
        <w:spacing w:after="0"/>
        <w:ind w:left="0"/>
        <w:jc w:val="both"/>
      </w:pPr>
      <w:r>
        <w:rPr>
          <w:rFonts w:ascii="Times New Roman"/>
          <w:b w:val="false"/>
          <w:i w:val="false"/>
          <w:color w:val="000000"/>
          <w:sz w:val="28"/>
        </w:rPr>
        <w:t>
      сәйкес 20 __ жылғы"___"____________ қол қойды.</w:t>
      </w:r>
    </w:p>
    <w:bookmarkStart w:name="z294" w:id="288"/>
    <w:p>
      <w:pPr>
        <w:spacing w:after="0"/>
        <w:ind w:left="0"/>
        <w:jc w:val="left"/>
      </w:pPr>
      <w:r>
        <w:rPr>
          <w:rFonts w:ascii="Times New Roman"/>
          <w:b/>
          <w:i w:val="false"/>
          <w:color w:val="000000"/>
        </w:rPr>
        <w:t xml:space="preserve"> Мазмұны</w:t>
      </w:r>
    </w:p>
    <w:bookmarkEnd w:id="288"/>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Келісімшарттың мақсаты</w:t>
      </w:r>
    </w:p>
    <w:p>
      <w:pPr>
        <w:spacing w:after="0"/>
        <w:ind w:left="0"/>
        <w:jc w:val="both"/>
      </w:pPr>
      <w:r>
        <w:rPr>
          <w:rFonts w:ascii="Times New Roman"/>
          <w:b w:val="false"/>
          <w:i w:val="false"/>
          <w:color w:val="000000"/>
          <w:sz w:val="28"/>
        </w:rPr>
        <w:t>
      2. Келісімшарттың қолданылу мерзімі</w:t>
      </w:r>
    </w:p>
    <w:p>
      <w:pPr>
        <w:spacing w:after="0"/>
        <w:ind w:left="0"/>
        <w:jc w:val="both"/>
      </w:pPr>
      <w:r>
        <w:rPr>
          <w:rFonts w:ascii="Times New Roman"/>
          <w:b w:val="false"/>
          <w:i w:val="false"/>
          <w:color w:val="000000"/>
          <w:sz w:val="28"/>
        </w:rPr>
        <w:t>
      3. Келісімшарттық аумақ</w:t>
      </w:r>
    </w:p>
    <w:p>
      <w:pPr>
        <w:spacing w:after="0"/>
        <w:ind w:left="0"/>
        <w:jc w:val="both"/>
      </w:pPr>
      <w:r>
        <w:rPr>
          <w:rFonts w:ascii="Times New Roman"/>
          <w:b w:val="false"/>
          <w:i w:val="false"/>
          <w:color w:val="000000"/>
          <w:sz w:val="28"/>
        </w:rPr>
        <w:t>
      4. Жұмыс бағдарламасы</w:t>
      </w:r>
    </w:p>
    <w:p>
      <w:pPr>
        <w:spacing w:after="0"/>
        <w:ind w:left="0"/>
        <w:jc w:val="both"/>
      </w:pPr>
      <w:r>
        <w:rPr>
          <w:rFonts w:ascii="Times New Roman"/>
          <w:b w:val="false"/>
          <w:i w:val="false"/>
          <w:color w:val="000000"/>
          <w:sz w:val="28"/>
        </w:rPr>
        <w:t>
      5. Мүлік пен ақпаратқа арналған меншік құқығы</w:t>
      </w:r>
    </w:p>
    <w:p>
      <w:pPr>
        <w:spacing w:after="0"/>
        <w:ind w:left="0"/>
        <w:jc w:val="both"/>
      </w:pPr>
      <w:r>
        <w:rPr>
          <w:rFonts w:ascii="Times New Roman"/>
          <w:b w:val="false"/>
          <w:i w:val="false"/>
          <w:color w:val="000000"/>
          <w:sz w:val="28"/>
        </w:rPr>
        <w:t>
      6. Қазақстан Республикасының пайдалы қазбаларды сатып</w:t>
      </w:r>
    </w:p>
    <w:p>
      <w:pPr>
        <w:spacing w:after="0"/>
        <w:ind w:left="0"/>
        <w:jc w:val="both"/>
      </w:pPr>
      <w:r>
        <w:rPr>
          <w:rFonts w:ascii="Times New Roman"/>
          <w:b w:val="false"/>
          <w:i w:val="false"/>
          <w:color w:val="000000"/>
          <w:sz w:val="28"/>
        </w:rPr>
        <w:t>
      алу және реквизициялау құқығы</w:t>
      </w:r>
    </w:p>
    <w:p>
      <w:pPr>
        <w:spacing w:after="0"/>
        <w:ind w:left="0"/>
        <w:jc w:val="both"/>
      </w:pPr>
      <w:r>
        <w:rPr>
          <w:rFonts w:ascii="Times New Roman"/>
          <w:b w:val="false"/>
          <w:i w:val="false"/>
          <w:color w:val="000000"/>
          <w:sz w:val="28"/>
        </w:rPr>
        <w:t>
      7. Бірлесіп барлау және өндіру жүргізу кезінде персоналды жалдау,</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w:t>
      </w:r>
    </w:p>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w:t>
      </w:r>
    </w:p>
    <w:p>
      <w:pPr>
        <w:spacing w:after="0"/>
        <w:ind w:left="0"/>
        <w:jc w:val="both"/>
      </w:pPr>
      <w:r>
        <w:rPr>
          <w:rFonts w:ascii="Times New Roman"/>
          <w:b w:val="false"/>
          <w:i w:val="false"/>
          <w:color w:val="000000"/>
          <w:sz w:val="28"/>
        </w:rPr>
        <w:t>
      қаржыландыруға қатысу</w:t>
      </w:r>
    </w:p>
    <w:p>
      <w:pPr>
        <w:spacing w:after="0"/>
        <w:ind w:left="0"/>
        <w:jc w:val="both"/>
      </w:pPr>
      <w:r>
        <w:rPr>
          <w:rFonts w:ascii="Times New Roman"/>
          <w:b w:val="false"/>
          <w:i w:val="false"/>
          <w:color w:val="000000"/>
          <w:sz w:val="28"/>
        </w:rPr>
        <w:t>
      9. Салық салу</w:t>
      </w:r>
    </w:p>
    <w:p>
      <w:pPr>
        <w:spacing w:after="0"/>
        <w:ind w:left="0"/>
        <w:jc w:val="both"/>
      </w:pPr>
      <w:r>
        <w:rPr>
          <w:rFonts w:ascii="Times New Roman"/>
          <w:b w:val="false"/>
          <w:i w:val="false"/>
          <w:color w:val="000000"/>
          <w:sz w:val="28"/>
        </w:rPr>
        <w:t>
      10. Коммерциялық табу</w:t>
      </w:r>
    </w:p>
    <w:p>
      <w:pPr>
        <w:spacing w:after="0"/>
        <w:ind w:left="0"/>
        <w:jc w:val="both"/>
      </w:pPr>
      <w:r>
        <w:rPr>
          <w:rFonts w:ascii="Times New Roman"/>
          <w:b w:val="false"/>
          <w:i w:val="false"/>
          <w:color w:val="000000"/>
          <w:sz w:val="28"/>
        </w:rPr>
        <w:t>
      11. Консервациялау, тарату және тарату қоры</w:t>
      </w:r>
    </w:p>
    <w:p>
      <w:pPr>
        <w:spacing w:after="0"/>
        <w:ind w:left="0"/>
        <w:jc w:val="both"/>
      </w:pPr>
      <w:r>
        <w:rPr>
          <w:rFonts w:ascii="Times New Roman"/>
          <w:b w:val="false"/>
          <w:i w:val="false"/>
          <w:color w:val="000000"/>
          <w:sz w:val="28"/>
        </w:rPr>
        <w:t>
      12. Есепке алу және есептілік</w:t>
      </w:r>
    </w:p>
    <w:p>
      <w:pPr>
        <w:spacing w:after="0"/>
        <w:ind w:left="0"/>
        <w:jc w:val="both"/>
      </w:pPr>
      <w:r>
        <w:rPr>
          <w:rFonts w:ascii="Times New Roman"/>
          <w:b w:val="false"/>
          <w:i w:val="false"/>
          <w:color w:val="000000"/>
          <w:sz w:val="28"/>
        </w:rPr>
        <w:t>
      13. Жер қойнауын пайдалану бойынша операциялар жүргізудің</w:t>
      </w:r>
    </w:p>
    <w:p>
      <w:pPr>
        <w:spacing w:after="0"/>
        <w:ind w:left="0"/>
        <w:jc w:val="both"/>
      </w:pPr>
      <w:r>
        <w:rPr>
          <w:rFonts w:ascii="Times New Roman"/>
          <w:b w:val="false"/>
          <w:i w:val="false"/>
          <w:color w:val="000000"/>
          <w:sz w:val="28"/>
        </w:rPr>
        <w:t>
      жалпы шарттары</w:t>
      </w:r>
    </w:p>
    <w:p>
      <w:pPr>
        <w:spacing w:after="0"/>
        <w:ind w:left="0"/>
        <w:jc w:val="both"/>
      </w:pPr>
      <w:r>
        <w:rPr>
          <w:rFonts w:ascii="Times New Roman"/>
          <w:b w:val="false"/>
          <w:i w:val="false"/>
          <w:color w:val="000000"/>
          <w:sz w:val="28"/>
        </w:rPr>
        <w:t>
      14. Жер қойнауын пайдаланушының келісімшарт талаптарын</w:t>
      </w:r>
    </w:p>
    <w:p>
      <w:pPr>
        <w:spacing w:after="0"/>
        <w:ind w:left="0"/>
        <w:jc w:val="both"/>
      </w:pPr>
      <w:r>
        <w:rPr>
          <w:rFonts w:ascii="Times New Roman"/>
          <w:b w:val="false"/>
          <w:i w:val="false"/>
          <w:color w:val="000000"/>
          <w:sz w:val="28"/>
        </w:rPr>
        <w:t>
      бұзғаны үшін жауапкершілігі</w:t>
      </w:r>
    </w:p>
    <w:p>
      <w:pPr>
        <w:spacing w:after="0"/>
        <w:ind w:left="0"/>
        <w:jc w:val="both"/>
      </w:pPr>
      <w:r>
        <w:rPr>
          <w:rFonts w:ascii="Times New Roman"/>
          <w:b w:val="false"/>
          <w:i w:val="false"/>
          <w:color w:val="000000"/>
          <w:sz w:val="28"/>
        </w:rPr>
        <w:t>
      15. Құқықтар мен міндеттерді беру</w:t>
      </w:r>
    </w:p>
    <w:p>
      <w:pPr>
        <w:spacing w:after="0"/>
        <w:ind w:left="0"/>
        <w:jc w:val="both"/>
      </w:pPr>
      <w:r>
        <w:rPr>
          <w:rFonts w:ascii="Times New Roman"/>
          <w:b w:val="false"/>
          <w:i w:val="false"/>
          <w:color w:val="000000"/>
          <w:sz w:val="28"/>
        </w:rPr>
        <w:t>
      16. Еңсерілмейтін күш</w:t>
      </w:r>
    </w:p>
    <w:p>
      <w:pPr>
        <w:spacing w:after="0"/>
        <w:ind w:left="0"/>
        <w:jc w:val="both"/>
      </w:pPr>
      <w:r>
        <w:rPr>
          <w:rFonts w:ascii="Times New Roman"/>
          <w:b w:val="false"/>
          <w:i w:val="false"/>
          <w:color w:val="000000"/>
          <w:sz w:val="28"/>
        </w:rPr>
        <w:t>
      17. Құпиялылық</w:t>
      </w:r>
    </w:p>
    <w:p>
      <w:pPr>
        <w:spacing w:after="0"/>
        <w:ind w:left="0"/>
        <w:jc w:val="both"/>
      </w:pPr>
      <w:r>
        <w:rPr>
          <w:rFonts w:ascii="Times New Roman"/>
          <w:b w:val="false"/>
          <w:i w:val="false"/>
          <w:color w:val="000000"/>
          <w:sz w:val="28"/>
        </w:rPr>
        <w:t>
      18. Қолданылатын құқық</w:t>
      </w:r>
    </w:p>
    <w:p>
      <w:pPr>
        <w:spacing w:after="0"/>
        <w:ind w:left="0"/>
        <w:jc w:val="both"/>
      </w:pPr>
      <w:r>
        <w:rPr>
          <w:rFonts w:ascii="Times New Roman"/>
          <w:b w:val="false"/>
          <w:i w:val="false"/>
          <w:color w:val="000000"/>
          <w:sz w:val="28"/>
        </w:rPr>
        <w:t>
      19. Дауларды шешу тәртібі</w:t>
      </w:r>
    </w:p>
    <w:p>
      <w:pPr>
        <w:spacing w:after="0"/>
        <w:ind w:left="0"/>
        <w:jc w:val="both"/>
      </w:pPr>
      <w:r>
        <w:rPr>
          <w:rFonts w:ascii="Times New Roman"/>
          <w:b w:val="false"/>
          <w:i w:val="false"/>
          <w:color w:val="000000"/>
          <w:sz w:val="28"/>
        </w:rPr>
        <w:t>
      20. Жер қойнауын пайдаланушының құқықтарының кепілдіктері</w:t>
      </w:r>
    </w:p>
    <w:p>
      <w:pPr>
        <w:spacing w:after="0"/>
        <w:ind w:left="0"/>
        <w:jc w:val="both"/>
      </w:pPr>
      <w:r>
        <w:rPr>
          <w:rFonts w:ascii="Times New Roman"/>
          <w:b w:val="false"/>
          <w:i w:val="false"/>
          <w:color w:val="000000"/>
          <w:sz w:val="28"/>
        </w:rPr>
        <w:t>
      21. Келісімшарттың қолданылуын тоқтату шарттары</w:t>
      </w:r>
    </w:p>
    <w:p>
      <w:pPr>
        <w:spacing w:after="0"/>
        <w:ind w:left="0"/>
        <w:jc w:val="both"/>
      </w:pPr>
      <w:r>
        <w:rPr>
          <w:rFonts w:ascii="Times New Roman"/>
          <w:b w:val="false"/>
          <w:i w:val="false"/>
          <w:color w:val="000000"/>
          <w:sz w:val="28"/>
        </w:rPr>
        <w:t>
      22. Келісімшарт тілі</w:t>
      </w:r>
    </w:p>
    <w:p>
      <w:pPr>
        <w:spacing w:after="0"/>
        <w:ind w:left="0"/>
        <w:jc w:val="both"/>
      </w:pPr>
      <w:r>
        <w:rPr>
          <w:rFonts w:ascii="Times New Roman"/>
          <w:b w:val="false"/>
          <w:i w:val="false"/>
          <w:color w:val="000000"/>
          <w:sz w:val="28"/>
        </w:rPr>
        <w:t>
      23. Қосымша ережелер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Бірлесіп барлауға және өндіруге арналған 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қосымша – Жұмыс бағдарламасы</w:t>
      </w:r>
    </w:p>
    <w:p>
      <w:pPr>
        <w:spacing w:after="0"/>
        <w:ind w:left="0"/>
        <w:jc w:val="both"/>
      </w:pPr>
      <w:r>
        <w:rPr>
          <w:rFonts w:ascii="Times New Roman"/>
          <w:b w:val="false"/>
          <w:i w:val="false"/>
          <w:color w:val="000000"/>
          <w:sz w:val="28"/>
        </w:rPr>
        <w:t>
      2-қосымша – Геологиялық (тау- кендік) бөлу</w:t>
      </w:r>
    </w:p>
    <w:bookmarkStart w:name="z295" w:id="289"/>
    <w:p>
      <w:pPr>
        <w:spacing w:after="0"/>
        <w:ind w:left="0"/>
        <w:jc w:val="left"/>
      </w:pPr>
      <w:r>
        <w:rPr>
          <w:rFonts w:ascii="Times New Roman"/>
          <w:b/>
          <w:i w:val="false"/>
          <w:color w:val="000000"/>
        </w:rPr>
        <w:t xml:space="preserve"> Кіріспе</w:t>
      </w:r>
    </w:p>
    <w:bookmarkEnd w:id="289"/>
    <w:bookmarkStart w:name="z296" w:id="290"/>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сәйкес жер қойнауы</w:t>
      </w:r>
    </w:p>
    <w:bookmarkEnd w:id="290"/>
    <w:p>
      <w:pPr>
        <w:spacing w:after="0"/>
        <w:ind w:left="0"/>
        <w:jc w:val="both"/>
      </w:pPr>
      <w:r>
        <w:rPr>
          <w:rFonts w:ascii="Times New Roman"/>
          <w:b w:val="false"/>
          <w:i w:val="false"/>
          <w:color w:val="000000"/>
          <w:sz w:val="28"/>
        </w:rPr>
        <w:t>
      мен ондағы пайдалы қазбалар мемлекет меншігінде болып табылатынын,</w:t>
      </w:r>
    </w:p>
    <w:p>
      <w:pPr>
        <w:spacing w:after="0"/>
        <w:ind w:left="0"/>
        <w:jc w:val="both"/>
      </w:pPr>
      <w:r>
        <w:rPr>
          <w:rFonts w:ascii="Times New Roman"/>
          <w:b w:val="false"/>
          <w:i w:val="false"/>
          <w:color w:val="000000"/>
          <w:sz w:val="28"/>
        </w:rPr>
        <w:t>
      Қазақстан Республикасы жер қойнауын ұтымды, кешенді және қауіпсіз</w:t>
      </w:r>
    </w:p>
    <w:p>
      <w:pPr>
        <w:spacing w:after="0"/>
        <w:ind w:left="0"/>
        <w:jc w:val="both"/>
      </w:pPr>
      <w:r>
        <w:rPr>
          <w:rFonts w:ascii="Times New Roman"/>
          <w:b w:val="false"/>
          <w:i w:val="false"/>
          <w:color w:val="000000"/>
          <w:sz w:val="28"/>
        </w:rPr>
        <w:t>
      пайдалануды қамтамасыз ету шарттарымен ______________________________</w:t>
      </w:r>
    </w:p>
    <w:p>
      <w:pPr>
        <w:spacing w:after="0"/>
        <w:ind w:left="0"/>
        <w:jc w:val="both"/>
      </w:pPr>
      <w:r>
        <w:rPr>
          <w:rFonts w:ascii="Times New Roman"/>
          <w:b w:val="false"/>
          <w:i w:val="false"/>
          <w:color w:val="000000"/>
          <w:sz w:val="28"/>
        </w:rPr>
        <w:t>
                  (пайдалы қазбаның түрі көрсетілсін) бірлесіп барлауды және</w:t>
      </w:r>
    </w:p>
    <w:p>
      <w:pPr>
        <w:spacing w:after="0"/>
        <w:ind w:left="0"/>
        <w:jc w:val="both"/>
      </w:pPr>
      <w:r>
        <w:rPr>
          <w:rFonts w:ascii="Times New Roman"/>
          <w:b w:val="false"/>
          <w:i w:val="false"/>
          <w:color w:val="000000"/>
          <w:sz w:val="28"/>
        </w:rPr>
        <w:t>
      өндіруді жүзеге асыруға ниет білдіретінін;</w:t>
      </w:r>
    </w:p>
    <w:bookmarkStart w:name="z297" w:id="291"/>
    <w:p>
      <w:pPr>
        <w:spacing w:after="0"/>
        <w:ind w:left="0"/>
        <w:jc w:val="both"/>
      </w:pPr>
      <w:r>
        <w:rPr>
          <w:rFonts w:ascii="Times New Roman"/>
          <w:b w:val="false"/>
          <w:i w:val="false"/>
          <w:color w:val="000000"/>
          <w:sz w:val="28"/>
        </w:rPr>
        <w:t>
           2) жер қойнауын пайдаланушының келісімшартқа сәйкес</w:t>
      </w:r>
    </w:p>
    <w:bookmarkEnd w:id="291"/>
    <w:p>
      <w:pPr>
        <w:spacing w:after="0"/>
        <w:ind w:left="0"/>
        <w:jc w:val="both"/>
      </w:pPr>
      <w:r>
        <w:rPr>
          <w:rFonts w:ascii="Times New Roman"/>
          <w:b w:val="false"/>
          <w:i w:val="false"/>
          <w:color w:val="000000"/>
          <w:sz w:val="28"/>
        </w:rPr>
        <w:t>
      ___________________________________ бірлесіп барлауды және өндіруді</w:t>
      </w:r>
    </w:p>
    <w:p>
      <w:pPr>
        <w:spacing w:after="0"/>
        <w:ind w:left="0"/>
        <w:jc w:val="both"/>
      </w:pPr>
      <w:r>
        <w:rPr>
          <w:rFonts w:ascii="Times New Roman"/>
          <w:b w:val="false"/>
          <w:i w:val="false"/>
          <w:color w:val="000000"/>
          <w:sz w:val="28"/>
        </w:rPr>
        <w:t>
      (пайдалы қазбаның түрін көрсету)</w:t>
      </w:r>
    </w:p>
    <w:p>
      <w:pPr>
        <w:spacing w:after="0"/>
        <w:ind w:left="0"/>
        <w:jc w:val="both"/>
      </w:pPr>
      <w:r>
        <w:rPr>
          <w:rFonts w:ascii="Times New Roman"/>
          <w:b w:val="false"/>
          <w:i w:val="false"/>
          <w:color w:val="000000"/>
          <w:sz w:val="28"/>
        </w:rPr>
        <w:t>
      ұтымды әрі тиімді жүргізуге ниеті және қаржылық, техникалық</w:t>
      </w:r>
    </w:p>
    <w:p>
      <w:pPr>
        <w:spacing w:after="0"/>
        <w:ind w:left="0"/>
        <w:jc w:val="both"/>
      </w:pPr>
      <w:r>
        <w:rPr>
          <w:rFonts w:ascii="Times New Roman"/>
          <w:b w:val="false"/>
          <w:i w:val="false"/>
          <w:color w:val="000000"/>
          <w:sz w:val="28"/>
        </w:rPr>
        <w:t>
      мүмкіндігі бар екенін;</w:t>
      </w:r>
    </w:p>
    <w:bookmarkStart w:name="z298" w:id="292"/>
    <w:p>
      <w:pPr>
        <w:spacing w:after="0"/>
        <w:ind w:left="0"/>
        <w:jc w:val="both"/>
      </w:pPr>
      <w:r>
        <w:rPr>
          <w:rFonts w:ascii="Times New Roman"/>
          <w:b w:val="false"/>
          <w:i w:val="false"/>
          <w:color w:val="000000"/>
          <w:sz w:val="28"/>
        </w:rPr>
        <w:t>
           3) Қазақстан Республикасының Үкіметі құзыретті органға</w:t>
      </w:r>
    </w:p>
    <w:bookmarkEnd w:id="292"/>
    <w:p>
      <w:pPr>
        <w:spacing w:after="0"/>
        <w:ind w:left="0"/>
        <w:jc w:val="both"/>
      </w:pPr>
      <w:r>
        <w:rPr>
          <w:rFonts w:ascii="Times New Roman"/>
          <w:b w:val="false"/>
          <w:i w:val="false"/>
          <w:color w:val="000000"/>
          <w:sz w:val="28"/>
        </w:rPr>
        <w:t>
      келісімшарт жасасуға және орындауға құқық бергенін;</w:t>
      </w:r>
    </w:p>
    <w:bookmarkStart w:name="z299" w:id="293"/>
    <w:p>
      <w:pPr>
        <w:spacing w:after="0"/>
        <w:ind w:left="0"/>
        <w:jc w:val="both"/>
      </w:pPr>
      <w:r>
        <w:rPr>
          <w:rFonts w:ascii="Times New Roman"/>
          <w:b w:val="false"/>
          <w:i w:val="false"/>
          <w:color w:val="000000"/>
          <w:sz w:val="28"/>
        </w:rPr>
        <w:t>
           4) Құзыретті орган мен жер қойнауын пайдаланушы келісімшарт</w:t>
      </w:r>
    </w:p>
    <w:bookmarkEnd w:id="293"/>
    <w:p>
      <w:pPr>
        <w:spacing w:after="0"/>
        <w:ind w:left="0"/>
        <w:jc w:val="both"/>
      </w:pPr>
      <w:r>
        <w:rPr>
          <w:rFonts w:ascii="Times New Roman"/>
          <w:b w:val="false"/>
          <w:i w:val="false"/>
          <w:color w:val="000000"/>
          <w:sz w:val="28"/>
        </w:rPr>
        <w:t>
      _________________________________________ бірлесіп барлау және өндіру</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жұмыстарын жүргізуде олардың өзара құқықтары мен міндеттерін реттейді</w:t>
      </w:r>
    </w:p>
    <w:p>
      <w:pPr>
        <w:spacing w:after="0"/>
        <w:ind w:left="0"/>
        <w:jc w:val="both"/>
      </w:pPr>
      <w:r>
        <w:rPr>
          <w:rFonts w:ascii="Times New Roman"/>
          <w:b w:val="false"/>
          <w:i w:val="false"/>
          <w:color w:val="000000"/>
          <w:sz w:val="28"/>
        </w:rPr>
        <w:t>
      деп уағдаласқанын назарға ала отырып, құзыретті орган мен жер</w:t>
      </w:r>
    </w:p>
    <w:p>
      <w:pPr>
        <w:spacing w:after="0"/>
        <w:ind w:left="0"/>
        <w:jc w:val="both"/>
      </w:pPr>
      <w:r>
        <w:rPr>
          <w:rFonts w:ascii="Times New Roman"/>
          <w:b w:val="false"/>
          <w:i w:val="false"/>
          <w:color w:val="000000"/>
          <w:sz w:val="28"/>
        </w:rPr>
        <w:t>
      қойнауын пайдаланушы төмендегілер туралы уағдаласты:</w:t>
      </w:r>
    </w:p>
    <w:bookmarkStart w:name="z300" w:id="294"/>
    <w:p>
      <w:pPr>
        <w:spacing w:after="0"/>
        <w:ind w:left="0"/>
        <w:jc w:val="left"/>
      </w:pPr>
      <w:r>
        <w:rPr>
          <w:rFonts w:ascii="Times New Roman"/>
          <w:b/>
          <w:i w:val="false"/>
          <w:color w:val="000000"/>
        </w:rPr>
        <w:t xml:space="preserve">  1. Келісімшарттың мақсаты</w:t>
      </w:r>
    </w:p>
    <w:bookmarkEnd w:id="294"/>
    <w:bookmarkStart w:name="z301" w:id="295"/>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(пайдалы қазбаны көрсетіңіз) бірлесіп барлау және өндіру бойынша операцияларды жүргізу үшін жер қойнауын пайдалану құқығын беру шарттарын айқындау болып табылады.</w:t>
      </w:r>
    </w:p>
    <w:bookmarkEnd w:id="295"/>
    <w:bookmarkStart w:name="z302" w:id="296"/>
    <w:p>
      <w:pPr>
        <w:spacing w:after="0"/>
        <w:ind w:left="0"/>
        <w:jc w:val="both"/>
      </w:pPr>
      <w:r>
        <w:rPr>
          <w:rFonts w:ascii="Times New Roman"/>
          <w:b w:val="false"/>
          <w:i w:val="false"/>
          <w:color w:val="000000"/>
          <w:sz w:val="28"/>
        </w:rPr>
        <w:t xml:space="preserve">
      2.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және келісімшарт шарттарына сәйкес жер қойнауын пайдаланушы геологиялық (тау- кендік) бөлу шегінде барлауды және өндіруды жүргізуге, оның ішінде:</w:t>
      </w:r>
    </w:p>
    <w:bookmarkEnd w:id="296"/>
    <w:p>
      <w:pPr>
        <w:spacing w:after="0"/>
        <w:ind w:left="0"/>
        <w:jc w:val="both"/>
      </w:pPr>
      <w:r>
        <w:rPr>
          <w:rFonts w:ascii="Times New Roman"/>
          <w:b w:val="false"/>
          <w:i w:val="false"/>
          <w:color w:val="000000"/>
          <w:sz w:val="28"/>
        </w:rPr>
        <w:t>
      өз қалауы бойынша өз қызметінің нәтижелерін, оның ішінде егер келісімшартта немесе Заңда өзгеше көзделмесе, өндірілген минералдық шикізатты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айкындалған жағдайларда жер койнауын пайдалану жөніндегі операцияларды тоқтатуға құқығы бар.</w:t>
      </w:r>
    </w:p>
    <w:p>
      <w:pPr>
        <w:spacing w:after="0"/>
        <w:ind w:left="0"/>
        <w:jc w:val="both"/>
      </w:pPr>
      <w:r>
        <w:rPr>
          <w:rFonts w:ascii="Times New Roman"/>
          <w:b w:val="false"/>
          <w:i w:val="false"/>
          <w:color w:val="000000"/>
          <w:sz w:val="28"/>
        </w:rPr>
        <w:t>
      Осы келісімшарт жер қойнауын пайдаланушыға кен орны анықталған және оны бағалаған жағдайда (пайдалы қазбаны көрсетіңіз), сондай-ақ көрсетілген пайдалы қазбаны (қазбаларды) өндіру кезінде минералдық шикізат құрамындағы ілеспе пайдалы қазбаларды өндіруді жүзеге асыру құқығын береді.</w:t>
      </w:r>
    </w:p>
    <w:bookmarkStart w:name="z303" w:id="297"/>
    <w:p>
      <w:pPr>
        <w:spacing w:after="0"/>
        <w:ind w:left="0"/>
        <w:jc w:val="left"/>
      </w:pPr>
      <w:r>
        <w:rPr>
          <w:rFonts w:ascii="Times New Roman"/>
          <w:b/>
          <w:i w:val="false"/>
          <w:color w:val="000000"/>
        </w:rPr>
        <w:t xml:space="preserve">  2. Келісімшарттың қолданылу мерзімі</w:t>
      </w:r>
    </w:p>
    <w:bookmarkEnd w:id="297"/>
    <w:bookmarkStart w:name="z304" w:id="298"/>
    <w:p>
      <w:pPr>
        <w:spacing w:after="0"/>
        <w:ind w:left="0"/>
        <w:jc w:val="both"/>
      </w:pPr>
      <w:r>
        <w:rPr>
          <w:rFonts w:ascii="Times New Roman"/>
          <w:b w:val="false"/>
          <w:i w:val="false"/>
          <w:color w:val="000000"/>
          <w:sz w:val="28"/>
        </w:rPr>
        <w:t xml:space="preserve">
      3. Бірлесіп барлау мен өндіруге келісімшарт (барлау кезеңін көрсетіңіз) тең барлау кезеңін және өндіру кезеңін (Заңның </w:t>
      </w:r>
      <w:r>
        <w:rPr>
          <w:rFonts w:ascii="Times New Roman"/>
          <w:b w:val="false"/>
          <w:i w:val="false"/>
          <w:color w:val="000000"/>
          <w:sz w:val="28"/>
        </w:rPr>
        <w:t xml:space="preserve"> 69-бабының</w:t>
      </w:r>
      <w:r>
        <w:rPr>
          <w:rFonts w:ascii="Times New Roman"/>
          <w:b w:val="false"/>
          <w:i w:val="false"/>
          <w:color w:val="000000"/>
          <w:sz w:val="28"/>
        </w:rPr>
        <w:t xml:space="preserve"> 2-тармағына сәйкес өндіру мерзімін көрсетіңіз) қамтитын мерзімге жасалды.</w:t>
      </w:r>
    </w:p>
    <w:bookmarkEnd w:id="298"/>
    <w:bookmarkStart w:name="z305" w:id="299"/>
    <w:p>
      <w:pPr>
        <w:spacing w:after="0"/>
        <w:ind w:left="0"/>
        <w:jc w:val="both"/>
      </w:pPr>
      <w:r>
        <w:rPr>
          <w:rFonts w:ascii="Times New Roman"/>
          <w:b w:val="false"/>
          <w:i w:val="false"/>
          <w:color w:val="000000"/>
          <w:sz w:val="28"/>
        </w:rPr>
        <w:t>
      4. Келісімшарт құзыретті органда мемлекеттік тіркелген күннен бастап күшіне енеді.</w:t>
      </w:r>
    </w:p>
    <w:bookmarkEnd w:id="299"/>
    <w:p>
      <w:pPr>
        <w:spacing w:after="0"/>
        <w:ind w:left="0"/>
        <w:jc w:val="both"/>
      </w:pPr>
      <w:r>
        <w:rPr>
          <w:rFonts w:ascii="Times New Roman"/>
          <w:b w:val="false"/>
          <w:i w:val="false"/>
          <w:color w:val="000000"/>
          <w:sz w:val="28"/>
        </w:rPr>
        <w:t>
      5. Жер қойнауын пайдаланушы келісімшарт күшіне енген күннен бастап (не өзге мерзімді көрсетіңіз) барлауға кірісуге тиіс.</w:t>
      </w:r>
    </w:p>
    <w:bookmarkStart w:name="z306" w:id="300"/>
    <w:p>
      <w:pPr>
        <w:spacing w:after="0"/>
        <w:ind w:left="0"/>
        <w:jc w:val="both"/>
      </w:pPr>
      <w:r>
        <w:rPr>
          <w:rFonts w:ascii="Times New Roman"/>
          <w:b w:val="false"/>
          <w:i w:val="false"/>
          <w:color w:val="000000"/>
          <w:sz w:val="28"/>
        </w:rPr>
        <w:t>
      6. Егер жер қойнауын пайдаланушы келісімшарттың қолданылу мерзімінің аяқталуына дейін алты айдан кешіктірмей, құзыретті органға келісімшарттың қолданылу мерзімін ұзарту туралы өтінішпен мұндай ұзартудың себебін негіздей отырып жүгінсе, құзыретті орган теңізде мұнай операцияларын жүргізу кезінде барлауға арналған келісімшарттың қолданылу мерзімін екі жылға дейін ұзартуы мүмкін.</w:t>
      </w:r>
    </w:p>
    <w:bookmarkEnd w:id="300"/>
    <w:bookmarkStart w:name="z307" w:id="301"/>
    <w:p>
      <w:pPr>
        <w:spacing w:after="0"/>
        <w:ind w:left="0"/>
        <w:jc w:val="both"/>
      </w:pPr>
      <w:r>
        <w:rPr>
          <w:rFonts w:ascii="Times New Roman"/>
          <w:b w:val="false"/>
          <w:i w:val="false"/>
          <w:color w:val="000000"/>
          <w:sz w:val="28"/>
        </w:rPr>
        <w:t xml:space="preserve">
      7. Кен орнын табу жағдайында жер қойнауын пайдаланушының барлауға арналған келісімшарттың қолданылу мерзімін оны бағалау үшін қажетті кезеңге Заңның </w:t>
      </w:r>
      <w:r>
        <w:rPr>
          <w:rFonts w:ascii="Times New Roman"/>
          <w:b w:val="false"/>
          <w:i w:val="false"/>
          <w:color w:val="000000"/>
          <w:sz w:val="28"/>
        </w:rPr>
        <w:t xml:space="preserve"> 65</w:t>
      </w:r>
      <w:r>
        <w:rPr>
          <w:rFonts w:ascii="Times New Roman"/>
          <w:b w:val="false"/>
          <w:i w:val="false"/>
          <w:color w:val="000000"/>
          <w:sz w:val="28"/>
        </w:rPr>
        <w:t xml:space="preserve"> және </w:t>
      </w:r>
      <w:r>
        <w:rPr>
          <w:rFonts w:ascii="Times New Roman"/>
          <w:b w:val="false"/>
          <w:i w:val="false"/>
          <w:color w:val="000000"/>
          <w:sz w:val="28"/>
        </w:rPr>
        <w:t xml:space="preserve"> 69</w:t>
      </w:r>
      <w:r>
        <w:rPr>
          <w:rFonts w:ascii="Times New Roman"/>
          <w:b w:val="false"/>
          <w:i w:val="false"/>
          <w:color w:val="000000"/>
          <w:sz w:val="28"/>
        </w:rPr>
        <w:t>-баптарына сәйкес ұзартуға құқығы бар.</w:t>
      </w:r>
    </w:p>
    <w:bookmarkEnd w:id="301"/>
    <w:bookmarkStart w:name="z308" w:id="302"/>
    <w:p>
      <w:pPr>
        <w:spacing w:after="0"/>
        <w:ind w:left="0"/>
        <w:jc w:val="both"/>
      </w:pPr>
      <w:r>
        <w:rPr>
          <w:rFonts w:ascii="Times New Roman"/>
          <w:b w:val="false"/>
          <w:i w:val="false"/>
          <w:color w:val="000000"/>
          <w:sz w:val="28"/>
        </w:rPr>
        <w:t>
      8. Табуды бағалау үшін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бір айдан кешіктірілмей қаралуға тиіс.</w:t>
      </w:r>
    </w:p>
    <w:bookmarkEnd w:id="302"/>
    <w:bookmarkStart w:name="z309" w:id="303"/>
    <w:p>
      <w:pPr>
        <w:spacing w:after="0"/>
        <w:ind w:left="0"/>
        <w:jc w:val="both"/>
      </w:pPr>
      <w:r>
        <w:rPr>
          <w:rFonts w:ascii="Times New Roman"/>
          <w:b w:val="false"/>
          <w:i w:val="false"/>
          <w:color w:val="000000"/>
          <w:sz w:val="28"/>
        </w:rPr>
        <w:t>
      9. Келiсiмшарттың қолданылу мерзiмiн ұзарту туралы өтiнiш құзыреттi органға келiп түскен күнiнен бастап екi айдан кешiктiрiлмей қаралуға тиiс.</w:t>
      </w:r>
    </w:p>
    <w:bookmarkEnd w:id="303"/>
    <w:bookmarkStart w:name="z310" w:id="304"/>
    <w:p>
      <w:pPr>
        <w:spacing w:after="0"/>
        <w:ind w:left="0"/>
        <w:jc w:val="both"/>
      </w:pPr>
      <w:r>
        <w:rPr>
          <w:rFonts w:ascii="Times New Roman"/>
          <w:b w:val="false"/>
          <w:i w:val="false"/>
          <w:color w:val="000000"/>
          <w:sz w:val="28"/>
        </w:rPr>
        <w:t>
      10. Келісімшарттың қолданылу мерзімі өзгерген кезде келісімшартқа тараптардың қосымша келісімімен ресімделетін тиісті өзгерістер және (немесе) толықтырулар енгізіледі.</w:t>
      </w:r>
    </w:p>
    <w:bookmarkEnd w:id="304"/>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311" w:id="305"/>
    <w:p>
      <w:pPr>
        <w:spacing w:after="0"/>
        <w:ind w:left="0"/>
        <w:jc w:val="left"/>
      </w:pPr>
      <w:r>
        <w:rPr>
          <w:rFonts w:ascii="Times New Roman"/>
          <w:b/>
          <w:i w:val="false"/>
          <w:color w:val="000000"/>
        </w:rPr>
        <w:t xml:space="preserve">  3. Келісімшарттық аумақ</w:t>
      </w:r>
    </w:p>
    <w:bookmarkEnd w:id="305"/>
    <w:bookmarkStart w:name="z312" w:id="306"/>
    <w:p>
      <w:pPr>
        <w:spacing w:after="0"/>
        <w:ind w:left="0"/>
        <w:jc w:val="both"/>
      </w:pPr>
      <w:r>
        <w:rPr>
          <w:rFonts w:ascii="Times New Roman"/>
          <w:b w:val="false"/>
          <w:i w:val="false"/>
          <w:color w:val="000000"/>
          <w:sz w:val="28"/>
        </w:rPr>
        <w:t>
      11. Жер қойнауын пайдаланушы барлауды және (немесе) өндіруді келісімшарттың ажырамас бөлігі болып табылатын геологиялық бөлуде және (немесе) тау-кендік бөлуде көрсетілген келісімшарттық аумақ шегінде жүргізеді.</w:t>
      </w:r>
    </w:p>
    <w:bookmarkEnd w:id="306"/>
    <w:bookmarkStart w:name="z313" w:id="307"/>
    <w:p>
      <w:pPr>
        <w:spacing w:after="0"/>
        <w:ind w:left="0"/>
        <w:jc w:val="both"/>
      </w:pPr>
      <w:r>
        <w:rPr>
          <w:rFonts w:ascii="Times New Roman"/>
          <w:b w:val="false"/>
          <w:i w:val="false"/>
          <w:color w:val="000000"/>
          <w:sz w:val="28"/>
        </w:rPr>
        <w:t xml:space="preserve">
      12. Егер пайдалы қазбаларды барлауды немесе өндiрудi жүргiзу кезiнде табудың немесе кен орнының географиялық шекараларының (құрлықта немесе теңiзде орналасуына қарамастан) геологиялық немесе тау-кендiк бөлуде көрсетiлген келiсiмшарттық аумақ шегiнен шығатыны анықталса, онда оны кеңейту туралы мәселенi құзыреттi орган егер бұл аумақ жер қойнауын пайдаланудан бос болған жағдайда, келiсiмшарт жобасын келiсу және оны жасасу үшiн осы </w:t>
      </w:r>
      <w:r>
        <w:rPr>
          <w:rFonts w:ascii="Times New Roman"/>
          <w:b w:val="false"/>
          <w:i w:val="false"/>
          <w:color w:val="000000"/>
          <w:sz w:val="28"/>
        </w:rPr>
        <w:t xml:space="preserve"> Заңда</w:t>
      </w:r>
      <w:r>
        <w:rPr>
          <w:rFonts w:ascii="Times New Roman"/>
          <w:b w:val="false"/>
          <w:i w:val="false"/>
          <w:color w:val="000000"/>
          <w:sz w:val="28"/>
        </w:rPr>
        <w:t xml:space="preserve"> белгiленген тәртiппен және мерзiмдерде конкурс өткiзбей-ақ, көлемі бойынша келісімшарттық аумақтың елу пайызынан аспайтын жаңа геологиялық немесе тау-кендік бөлуді беру, сондай-ақ келiсiмшарт пен жұмыс бағдарламасының шарттарын өзгерту арқылы шешуге тиiс.</w:t>
      </w:r>
    </w:p>
    <w:bookmarkEnd w:id="307"/>
    <w:bookmarkStart w:name="z314" w:id="308"/>
    <w:p>
      <w:pPr>
        <w:spacing w:after="0"/>
        <w:ind w:left="0"/>
        <w:jc w:val="both"/>
      </w:pPr>
      <w:r>
        <w:rPr>
          <w:rFonts w:ascii="Times New Roman"/>
          <w:b w:val="false"/>
          <w:i w:val="false"/>
          <w:color w:val="000000"/>
          <w:sz w:val="28"/>
        </w:rPr>
        <w:t>
      13. Жер қойнауын пайдаланушы келісімшарттық аумақты тек қана келісімшартта көзделген мақсаттарда пайдалануға міндеттенеді.</w:t>
      </w:r>
    </w:p>
    <w:bookmarkEnd w:id="308"/>
    <w:bookmarkStart w:name="z315" w:id="309"/>
    <w:p>
      <w:pPr>
        <w:spacing w:after="0"/>
        <w:ind w:left="0"/>
        <w:jc w:val="both"/>
      </w:pPr>
      <w:r>
        <w:rPr>
          <w:rFonts w:ascii="Times New Roman"/>
          <w:b w:val="false"/>
          <w:i w:val="false"/>
          <w:color w:val="000000"/>
          <w:sz w:val="28"/>
        </w:rPr>
        <w:t>
      14. Келісімшарттық аумақты қайтару, бағалау және / немесе коммерциялық табу жүргізілген аумақты қоспағанда, мынадай кесте бойынша жүзеге асырылады:</w:t>
      </w:r>
    </w:p>
    <w:bookmarkEnd w:id="309"/>
    <w:p>
      <w:pPr>
        <w:spacing w:after="0"/>
        <w:ind w:left="0"/>
        <w:jc w:val="both"/>
      </w:pPr>
      <w:r>
        <w:rPr>
          <w:rFonts w:ascii="Times New Roman"/>
          <w:b w:val="false"/>
          <w:i w:val="false"/>
          <w:color w:val="000000"/>
          <w:sz w:val="28"/>
        </w:rPr>
        <w:t>
      келісімшарт қолданылуының екінші жылының соңына %</w:t>
      </w:r>
    </w:p>
    <w:p>
      <w:pPr>
        <w:spacing w:after="0"/>
        <w:ind w:left="0"/>
        <w:jc w:val="both"/>
      </w:pPr>
      <w:r>
        <w:rPr>
          <w:rFonts w:ascii="Times New Roman"/>
          <w:b w:val="false"/>
          <w:i w:val="false"/>
          <w:color w:val="000000"/>
          <w:sz w:val="28"/>
        </w:rPr>
        <w:t>
      келісімшарт қолданылуының үшінші жылының соңына %</w:t>
      </w:r>
    </w:p>
    <w:p>
      <w:pPr>
        <w:spacing w:after="0"/>
        <w:ind w:left="0"/>
        <w:jc w:val="both"/>
      </w:pPr>
      <w:r>
        <w:rPr>
          <w:rFonts w:ascii="Times New Roman"/>
          <w:b w:val="false"/>
          <w:i w:val="false"/>
          <w:color w:val="000000"/>
          <w:sz w:val="28"/>
        </w:rPr>
        <w:t>
      келісімшарт қолданылуының төртінші жылының соңына %</w:t>
      </w:r>
    </w:p>
    <w:p>
      <w:pPr>
        <w:spacing w:after="0"/>
        <w:ind w:left="0"/>
        <w:jc w:val="both"/>
      </w:pPr>
      <w:r>
        <w:rPr>
          <w:rFonts w:ascii="Times New Roman"/>
          <w:b w:val="false"/>
          <w:i w:val="false"/>
          <w:color w:val="000000"/>
          <w:sz w:val="28"/>
        </w:rPr>
        <w:t>
      келісімшарт қолданылуының бесінші жылының соңына %</w:t>
      </w:r>
    </w:p>
    <w:p>
      <w:pPr>
        <w:spacing w:after="0"/>
        <w:ind w:left="0"/>
        <w:jc w:val="both"/>
      </w:pPr>
      <w:r>
        <w:rPr>
          <w:rFonts w:ascii="Times New Roman"/>
          <w:b w:val="false"/>
          <w:i w:val="false"/>
          <w:color w:val="000000"/>
          <w:sz w:val="28"/>
        </w:rPr>
        <w:t>
      келісімшарт қолданылуының алтыншы жылының соңына %:</w:t>
      </w:r>
    </w:p>
    <w:p>
      <w:pPr>
        <w:spacing w:after="0"/>
        <w:ind w:left="0"/>
        <w:jc w:val="both"/>
      </w:pPr>
      <w:r>
        <w:rPr>
          <w:rFonts w:ascii="Times New Roman"/>
          <w:b w:val="false"/>
          <w:i w:val="false"/>
          <w:color w:val="000000"/>
          <w:sz w:val="28"/>
        </w:rPr>
        <w:t>
      Келісімшарттық аумақтың бөлігін қайтару қайтарылатын келісімшарттық аумақ бөлігін тиісті геологиялық бөлуден алып тастаумен геологиялық бөлуді қайта ресімдеу жолымен жүзеге асырылады.</w:t>
      </w:r>
    </w:p>
    <w:bookmarkStart w:name="z316" w:id="310"/>
    <w:p>
      <w:pPr>
        <w:spacing w:after="0"/>
        <w:ind w:left="0"/>
        <w:jc w:val="both"/>
      </w:pPr>
      <w:r>
        <w:rPr>
          <w:rFonts w:ascii="Times New Roman"/>
          <w:b w:val="false"/>
          <w:i w:val="false"/>
          <w:color w:val="000000"/>
          <w:sz w:val="28"/>
        </w:rPr>
        <w:t>
      15. Осы бөлімнің 14-тармағының қосымшаларына нұқсан келтірместен жер қойнауын пайдаланушы келісімшарт қолданысының бірінші жылы аяқталған соң, бұл туралы 1 ай бұрын алдын ала құзыретті органды хабардар ете отырып келісімшарт аумағының барлық немесе бір бөлігін қайтаруға құқылы.</w:t>
      </w:r>
    </w:p>
    <w:bookmarkEnd w:id="310"/>
    <w:bookmarkStart w:name="z317" w:id="311"/>
    <w:p>
      <w:pPr>
        <w:spacing w:after="0"/>
        <w:ind w:left="0"/>
        <w:jc w:val="both"/>
      </w:pPr>
      <w:r>
        <w:rPr>
          <w:rFonts w:ascii="Times New Roman"/>
          <w:b w:val="false"/>
          <w:i w:val="false"/>
          <w:color w:val="000000"/>
          <w:sz w:val="28"/>
        </w:rPr>
        <w:t>
      16. Қайтарылатын учаскелер Қазақстан Республикасының учаскелерді қайтаруға қойылатын заңнамасы талаптарына сәйкес келуге тиіс. 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311"/>
    <w:bookmarkStart w:name="z318" w:id="312"/>
    <w:p>
      <w:pPr>
        <w:spacing w:after="0"/>
        <w:ind w:left="0"/>
        <w:jc w:val="both"/>
      </w:pPr>
      <w:r>
        <w:rPr>
          <w:rFonts w:ascii="Times New Roman"/>
          <w:b w:val="false"/>
          <w:i w:val="false"/>
          <w:color w:val="000000"/>
          <w:sz w:val="28"/>
        </w:rPr>
        <w:t>
      17. Келісімшарттық аумақты қайтару белгіленген тәртіппен және оның бөлімдеріне сәйкес жүзеге асырылады.</w:t>
      </w:r>
    </w:p>
    <w:bookmarkEnd w:id="312"/>
    <w:bookmarkStart w:name="z319" w:id="313"/>
    <w:p>
      <w:pPr>
        <w:spacing w:after="0"/>
        <w:ind w:left="0"/>
        <w:jc w:val="both"/>
      </w:pPr>
      <w:r>
        <w:rPr>
          <w:rFonts w:ascii="Times New Roman"/>
          <w:b w:val="false"/>
          <w:i w:val="false"/>
          <w:color w:val="000000"/>
          <w:sz w:val="28"/>
        </w:rPr>
        <w:t>
      18. Қорлардың өсiмi болған және олар жер қойнауына мемлекеттiк сараптамамен расталған жағдайда келiсiмшартқа тараптардың жазбаша келiсiмімен Заңда белгiленген тәртiппен тиiстi өзгерiстер енгiзiлуге иiс.</w:t>
      </w:r>
    </w:p>
    <w:bookmarkEnd w:id="313"/>
    <w:bookmarkStart w:name="z320" w:id="314"/>
    <w:p>
      <w:pPr>
        <w:spacing w:after="0"/>
        <w:ind w:left="0"/>
        <w:jc w:val="left"/>
      </w:pPr>
      <w:r>
        <w:rPr>
          <w:rFonts w:ascii="Times New Roman"/>
          <w:b/>
          <w:i w:val="false"/>
          <w:color w:val="000000"/>
        </w:rPr>
        <w:t xml:space="preserve">  4. Жұмыс бағдарламасы</w:t>
      </w:r>
    </w:p>
    <w:bookmarkEnd w:id="314"/>
    <w:bookmarkStart w:name="z321" w:id="315"/>
    <w:p>
      <w:pPr>
        <w:spacing w:after="0"/>
        <w:ind w:left="0"/>
        <w:jc w:val="both"/>
      </w:pPr>
      <w:r>
        <w:rPr>
          <w:rFonts w:ascii="Times New Roman"/>
          <w:b w:val="false"/>
          <w:i w:val="false"/>
          <w:color w:val="000000"/>
          <w:sz w:val="28"/>
        </w:rPr>
        <w:t>
      19. Барлау және өндіру жұмыс бағдарламасы осы модельдік келісімшарттың қосымшасына сәйкес міндетті бөлігі болып табылады және инвестициялық жобалық көрсеткіштеріне қол жеткізу үшін қажетті жер қойнауын пайдаланушының міндеттемелерін қамтиды.</w:t>
      </w:r>
    </w:p>
    <w:bookmarkEnd w:id="315"/>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Start w:name="z322" w:id="316"/>
    <w:p>
      <w:pPr>
        <w:spacing w:after="0"/>
        <w:ind w:left="0"/>
        <w:jc w:val="both"/>
      </w:pPr>
      <w:r>
        <w:rPr>
          <w:rFonts w:ascii="Times New Roman"/>
          <w:b w:val="false"/>
          <w:i w:val="false"/>
          <w:color w:val="000000"/>
          <w:sz w:val="28"/>
        </w:rPr>
        <w:t>
      20.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316"/>
    <w:bookmarkStart w:name="z323" w:id="317"/>
    <w:p>
      <w:pPr>
        <w:spacing w:after="0"/>
        <w:ind w:left="0"/>
        <w:jc w:val="both"/>
      </w:pPr>
      <w:r>
        <w:rPr>
          <w:rFonts w:ascii="Times New Roman"/>
          <w:b w:val="false"/>
          <w:i w:val="false"/>
          <w:color w:val="000000"/>
          <w:sz w:val="28"/>
        </w:rPr>
        <w:t>
      21. Егер бекітілген жобаларда айқындалған өндіру көлемдері бекітілген жобалау көрсеткіштерінен нақты мәнде жиырма пайыздан аз өзгеретін жағдайда, қатты пайдалы қазбалар бойынша бекiтiлген жобаларға өзгерiстер және (немесе) толықтырулар жобалары жасалмайды.</w:t>
      </w:r>
    </w:p>
    <w:bookmarkEnd w:id="317"/>
    <w:bookmarkStart w:name="z324" w:id="318"/>
    <w:p>
      <w:pPr>
        <w:spacing w:after="0"/>
        <w:ind w:left="0"/>
        <w:jc w:val="left"/>
      </w:pPr>
      <w:r>
        <w:rPr>
          <w:rFonts w:ascii="Times New Roman"/>
          <w:b/>
          <w:i w:val="false"/>
          <w:color w:val="000000"/>
        </w:rPr>
        <w:t xml:space="preserve">  5. Мүлік пен ақпаратқа арналған меншік құқығы</w:t>
      </w:r>
    </w:p>
    <w:bookmarkEnd w:id="318"/>
    <w:bookmarkStart w:name="z325" w:id="319"/>
    <w:p>
      <w:pPr>
        <w:spacing w:after="0"/>
        <w:ind w:left="0"/>
        <w:jc w:val="both"/>
      </w:pPr>
      <w:r>
        <w:rPr>
          <w:rFonts w:ascii="Times New Roman"/>
          <w:b w:val="false"/>
          <w:i w:val="false"/>
          <w:color w:val="000000"/>
          <w:sz w:val="28"/>
        </w:rPr>
        <w:t>
      22. Бірлесіп барлау және өндіру бойынша операцияларды жүргізу үшін жер қойнауын пайдаланушы алған мүлік жер қойнауын пайдаланушының меншігі болып табылады.</w:t>
      </w:r>
    </w:p>
    <w:bookmarkEnd w:id="319"/>
    <w:bookmarkStart w:name="z326" w:id="320"/>
    <w:p>
      <w:pPr>
        <w:spacing w:after="0"/>
        <w:ind w:left="0"/>
        <w:jc w:val="both"/>
      </w:pPr>
      <w:r>
        <w:rPr>
          <w:rFonts w:ascii="Times New Roman"/>
          <w:b w:val="false"/>
          <w:i w:val="false"/>
          <w:color w:val="000000"/>
          <w:sz w:val="28"/>
        </w:rPr>
        <w:t>
      23.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320"/>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327" w:id="321"/>
    <w:p>
      <w:pPr>
        <w:spacing w:after="0"/>
        <w:ind w:left="0"/>
        <w:jc w:val="both"/>
      </w:pPr>
      <w:r>
        <w:rPr>
          <w:rFonts w:ascii="Times New Roman"/>
          <w:b w:val="false"/>
          <w:i w:val="false"/>
          <w:color w:val="000000"/>
          <w:sz w:val="28"/>
        </w:rPr>
        <w:t>
      24. Құзыретті орган келісімшарттың қолданысын мерзімінен бұрын тоқтатқан кезде ұлттық компания келісімшарттық аумақты сенімгерлікпен басқаруға қабылдайды. Технологиялық процестің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p>
    <w:bookmarkEnd w:id="321"/>
    <w:bookmarkStart w:name="z328" w:id="322"/>
    <w:p>
      <w:pPr>
        <w:spacing w:after="0"/>
        <w:ind w:left="0"/>
        <w:jc w:val="both"/>
      </w:pPr>
      <w:r>
        <w:rPr>
          <w:rFonts w:ascii="Times New Roman"/>
          <w:b w:val="false"/>
          <w:i w:val="false"/>
          <w:color w:val="000000"/>
          <w:sz w:val="28"/>
        </w:rPr>
        <w:t>
      25. Геологиялық ақпарат, егер ол жер қойнауын пайдаланушының жеке қаражаты есебінен алынса, жер қойнауын пайдаланушының меншігінде болады.</w:t>
      </w:r>
    </w:p>
    <w:bookmarkEnd w:id="322"/>
    <w:bookmarkStart w:name="z329" w:id="323"/>
    <w:p>
      <w:pPr>
        <w:spacing w:after="0"/>
        <w:ind w:left="0"/>
        <w:jc w:val="both"/>
      </w:pPr>
      <w:r>
        <w:rPr>
          <w:rFonts w:ascii="Times New Roman"/>
          <w:b w:val="false"/>
          <w:i w:val="false"/>
          <w:color w:val="000000"/>
          <w:sz w:val="28"/>
        </w:rPr>
        <w:t>
      26. Мемлекеттік меншігінде болатын Келісімшарт аумағы бойынша жер қойнауы туралы ақпарат, Заңнамада белгіленген тәртіпте жер қойнауын зерттеу және пайдалану жөніндегі уәкілетті органынан алынады.</w:t>
      </w:r>
    </w:p>
    <w:bookmarkEnd w:id="323"/>
    <w:bookmarkStart w:name="z330" w:id="324"/>
    <w:p>
      <w:pPr>
        <w:spacing w:after="0"/>
        <w:ind w:left="0"/>
        <w:jc w:val="both"/>
      </w:pPr>
      <w:r>
        <w:rPr>
          <w:rFonts w:ascii="Times New Roman"/>
          <w:b w:val="false"/>
          <w:i w:val="false"/>
          <w:color w:val="000000"/>
          <w:sz w:val="28"/>
        </w:rPr>
        <w:t>
      27. Мемлекет меншігінде болатын геологиялық ақпараттың құны тарихи шығындар сомасының бір бөлігі ретінде айқындалады. Геологиялық ақпараттың құны Қазақстан Республикасының бюджетіне төленеді.</w:t>
      </w:r>
    </w:p>
    <w:bookmarkEnd w:id="324"/>
    <w:bookmarkStart w:name="z331" w:id="325"/>
    <w:p>
      <w:pPr>
        <w:spacing w:after="0"/>
        <w:ind w:left="0"/>
        <w:jc w:val="both"/>
      </w:pPr>
      <w:r>
        <w:rPr>
          <w:rFonts w:ascii="Times New Roman"/>
          <w:b w:val="false"/>
          <w:i w:val="false"/>
          <w:color w:val="000000"/>
          <w:sz w:val="28"/>
        </w:rPr>
        <w:t>
      28. Жер қойнауын пайдалану жөніндегі операцияларды қаржыландыру көзiне қарамастан, жер қойнауы туралы геологиялық және өзге де ақпарат мемлекет меншігіне міндетті түрде өтеусіз берілуге жатады және кез-келген уақытта жер қойнауын зерттеу мен пайдалану жөніндегі уәкілетті органға оның сауалы бойынша зерттеу үшін беріледі. Геологиялық ақпаратты есепке алуды, сақтауды, жүйелеуді және жинақтап қорытуды жер қойнауын зерттеу мен пайдалану жөнiндегi уәкiлеттi орган өзі бекiткен тәртiпке сәйкес жүзеге асырады.</w:t>
      </w:r>
    </w:p>
    <w:bookmarkEnd w:id="325"/>
    <w:bookmarkStart w:name="z332" w:id="326"/>
    <w:p>
      <w:pPr>
        <w:spacing w:after="0"/>
        <w:ind w:left="0"/>
        <w:jc w:val="both"/>
      </w:pPr>
      <w:r>
        <w:rPr>
          <w:rFonts w:ascii="Times New Roman"/>
          <w:b w:val="false"/>
          <w:i w:val="false"/>
          <w:color w:val="000000"/>
          <w:sz w:val="28"/>
        </w:rPr>
        <w:t xml:space="preserve">
      29. Жер қойнауын пайдалану операциялары бойынша есептер Қазақстан Республикасы Инвестициялар және даму министрінің 2015 жылғы 31 наурыздағы № 396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11028 тіркелген) бекітілген Жер қойнауын пайдаланушылардың жер қойнауын пайдалану жөніндегі операцияларды жүргізу туралы есептер беру қағидаларына сәйкес жер қойнауын пайдалану мен зерттеуге уәкілетті органға тапсырылады. </w:t>
      </w:r>
    </w:p>
    <w:bookmarkEnd w:id="326"/>
    <w:bookmarkStart w:name="z333" w:id="327"/>
    <w:p>
      <w:pPr>
        <w:spacing w:after="0"/>
        <w:ind w:left="0"/>
        <w:jc w:val="both"/>
      </w:pPr>
      <w:r>
        <w:rPr>
          <w:rFonts w:ascii="Times New Roman"/>
          <w:b w:val="false"/>
          <w:i w:val="false"/>
          <w:color w:val="000000"/>
          <w:sz w:val="28"/>
        </w:rPr>
        <w:t>
      30. Келісімшарт қолданысы тоқтатылғаннан кейін барлық геологиялық ақпарат Қазақстан Республикасының меншігіне беріледі. Жер қойнауын пайдаланушы жер қойнауын зерттеу мен пайдалану жөніндегі уәкілетті органға барлық құжаттарды және геологиялық ақпараттың өзге де материалдық жеткізгіштерін өтеусіз беруге міндетті.</w:t>
      </w:r>
    </w:p>
    <w:bookmarkEnd w:id="327"/>
    <w:bookmarkStart w:name="z334" w:id="328"/>
    <w:p>
      <w:pPr>
        <w:spacing w:after="0"/>
        <w:ind w:left="0"/>
        <w:jc w:val="left"/>
      </w:pPr>
      <w:r>
        <w:rPr>
          <w:rFonts w:ascii="Times New Roman"/>
          <w:b/>
          <w:i w:val="false"/>
          <w:color w:val="000000"/>
        </w:rPr>
        <w:t xml:space="preserve">  6. Қазақстан Республикасының пайдалы қазбаларды</w:t>
      </w:r>
      <w:r>
        <w:br/>
      </w:r>
      <w:r>
        <w:rPr>
          <w:rFonts w:ascii="Times New Roman"/>
          <w:b/>
          <w:i w:val="false"/>
          <w:color w:val="000000"/>
        </w:rPr>
        <w:t>сатып алу және реквизициялау құқығы</w:t>
      </w:r>
    </w:p>
    <w:bookmarkEnd w:id="328"/>
    <w:bookmarkStart w:name="z335" w:id="329"/>
    <w:p>
      <w:pPr>
        <w:spacing w:after="0"/>
        <w:ind w:left="0"/>
        <w:jc w:val="both"/>
      </w:pPr>
      <w:r>
        <w:rPr>
          <w:rFonts w:ascii="Times New Roman"/>
          <w:b w:val="false"/>
          <w:i w:val="false"/>
          <w:color w:val="000000"/>
          <w:sz w:val="28"/>
        </w:rPr>
        <w:t>
      31.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329"/>
    <w:bookmarkStart w:name="z336" w:id="330"/>
    <w:p>
      <w:pPr>
        <w:spacing w:after="0"/>
        <w:ind w:left="0"/>
        <w:jc w:val="both"/>
      </w:pPr>
      <w:r>
        <w:rPr>
          <w:rFonts w:ascii="Times New Roman"/>
          <w:b w:val="false"/>
          <w:i w:val="false"/>
          <w:color w:val="000000"/>
          <w:sz w:val="28"/>
        </w:rPr>
        <w:t>
      32. Жер қойнауын пайдаланушы мәмiлелер жасау кезiнде қолданатын пайдалы қазбалардың бағалары туралы ақпарат болмаған жағдайда, Қазақстан Республикасының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330"/>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337" w:id="331"/>
    <w:p>
      <w:pPr>
        <w:spacing w:after="0"/>
        <w:ind w:left="0"/>
        <w:jc w:val="both"/>
      </w:pPr>
      <w:r>
        <w:rPr>
          <w:rFonts w:ascii="Times New Roman"/>
          <w:b w:val="false"/>
          <w:i w:val="false"/>
          <w:color w:val="000000"/>
          <w:sz w:val="28"/>
        </w:rPr>
        <w:t>
      33.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w:t>
      </w:r>
    </w:p>
    <w:bookmarkEnd w:id="331"/>
    <w:bookmarkStart w:name="z338" w:id="332"/>
    <w:p>
      <w:pPr>
        <w:spacing w:after="0"/>
        <w:ind w:left="0"/>
        <w:jc w:val="both"/>
      </w:pPr>
      <w:r>
        <w:rPr>
          <w:rFonts w:ascii="Times New Roman"/>
          <w:b w:val="false"/>
          <w:i w:val="false"/>
          <w:color w:val="000000"/>
          <w:sz w:val="28"/>
        </w:rPr>
        <w:t>
      34. Қазақстан Республикасы реквизицияланған пайдалы қазбалар үшін заттай нысанда немесе шетелдік жер қойнауын пайдаланушыға, олардың құнына еркін айналымдағы валютамен, ал ұлттық жер қойнауын пайдаланушыға жер қойнауын пайдаланушы тиісті пайдалы қазбаларға қатысты мәмілелер жасасу кезінде реквизициялау күніне қолданатын, көліктік шығыстар мен өткізу шығындары шегерімінен қалған бағадан аспайтын бағалар бойынша ұлттық валютамен өтемақы төлеуге кепілдік береді.</w:t>
      </w:r>
    </w:p>
    <w:bookmarkEnd w:id="332"/>
    <w:bookmarkStart w:name="z339" w:id="333"/>
    <w:p>
      <w:pPr>
        <w:spacing w:after="0"/>
        <w:ind w:left="0"/>
        <w:jc w:val="left"/>
      </w:pPr>
      <w:r>
        <w:rPr>
          <w:rFonts w:ascii="Times New Roman"/>
          <w:b/>
          <w:i w:val="false"/>
          <w:color w:val="000000"/>
        </w:rPr>
        <w:t xml:space="preserve">  7. Бірлесіп барлау және өндіру жүргізу кезінде персоналды</w:t>
      </w:r>
      <w:r>
        <w:br/>
      </w:r>
      <w:r>
        <w:rPr>
          <w:rFonts w:ascii="Times New Roman"/>
          <w:b/>
          <w:i w:val="false"/>
          <w:color w:val="000000"/>
        </w:rPr>
        <w:t>жалдау, тауарларды, жұмыстарды және көрсетілетін</w:t>
      </w:r>
      <w:r>
        <w:br/>
      </w:r>
      <w:r>
        <w:rPr>
          <w:rFonts w:ascii="Times New Roman"/>
          <w:b/>
          <w:i w:val="false"/>
          <w:color w:val="000000"/>
        </w:rPr>
        <w:t>қызметтерді сатып алу</w:t>
      </w:r>
    </w:p>
    <w:bookmarkEnd w:id="333"/>
    <w:bookmarkStart w:name="z340" w:id="334"/>
    <w:p>
      <w:pPr>
        <w:spacing w:after="0"/>
        <w:ind w:left="0"/>
        <w:jc w:val="both"/>
      </w:pPr>
      <w:r>
        <w:rPr>
          <w:rFonts w:ascii="Times New Roman"/>
          <w:b w:val="false"/>
          <w:i w:val="false"/>
          <w:color w:val="000000"/>
          <w:sz w:val="28"/>
        </w:rPr>
        <w:t>
      35. Жер қойнауын пайдаланушы бірлесіп барлау және өндіру бойынша операцияларды жүргізу кезінде қазақстандық кадрларға басымдық беруге міндеттенеді. Бұл ретте қазақстандық кадрларды тарту, жұмысқа тартылған кадрлардың жалпы санына пайыздық қатынаста мердігерлік жұмыстарға тартылған қызметкерлерді қоса алғанда жетекші құрам бойынша__%, жоғары және орта кәсіптік білімді мамандар бойынша__%, білікті жұмысшылар бойынша__%, соның ішінде жылдар бойынша:</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4223"/>
        <w:gridCol w:w="146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1" w:id="335"/>
    <w:p>
      <w:pPr>
        <w:spacing w:after="0"/>
        <w:ind w:left="0"/>
        <w:jc w:val="both"/>
      </w:pPr>
      <w:r>
        <w:rPr>
          <w:rFonts w:ascii="Times New Roman"/>
          <w:b w:val="false"/>
          <w:i w:val="false"/>
          <w:color w:val="000000"/>
          <w:sz w:val="28"/>
        </w:rPr>
        <w:t>
      36. Жер қойнауын пайдаланушы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етуге міндетті.</w:t>
      </w:r>
    </w:p>
    <w:bookmarkEnd w:id="335"/>
    <w:bookmarkStart w:name="z342" w:id="336"/>
    <w:p>
      <w:pPr>
        <w:spacing w:after="0"/>
        <w:ind w:left="0"/>
        <w:jc w:val="both"/>
      </w:pPr>
      <w:r>
        <w:rPr>
          <w:rFonts w:ascii="Times New Roman"/>
          <w:b w:val="false"/>
          <w:i w:val="false"/>
          <w:color w:val="000000"/>
          <w:sz w:val="28"/>
        </w:rPr>
        <w:t>
      37. Жер қойнауын пайдаланушы бірлесіп барлау және өндіру жүргізу кезеңінде Қазақстан Республикасының азаматтары болып табылатын, келісімшартты орындау кезінде тартылған қызметкерлерді оқыту, олардың біліктілігін арттыру және оларды қайта даярлау бойынша жыл сайын ____________ (тікелей келіссөздер хаттамасында немесе конкурстық ұсыныста немесе тендер, аукцион өткізілу туралы хабарламада белгіленген соманы көрсетумен) қаржыландыруды жүзеге асыруға міндеттенеді.</w:t>
      </w:r>
    </w:p>
    <w:bookmarkEnd w:id="336"/>
    <w:p>
      <w:pPr>
        <w:spacing w:after="0"/>
        <w:ind w:left="0"/>
        <w:jc w:val="both"/>
      </w:pPr>
      <w:r>
        <w:rPr>
          <w:rFonts w:ascii="Times New Roman"/>
          <w:b w:val="false"/>
          <w:i w:val="false"/>
          <w:color w:val="000000"/>
          <w:sz w:val="28"/>
        </w:rPr>
        <w:t>
      Осы тармақта көзделген талап етілген қаржыландыру көлемі артқан кезде қандай да бір жылдың қорытындылары бойынша көрсетілген асып түсу сомалары алдағы кезеңдердегі Қазақстан Республикасының азаматтары болып табылатын, қызметкерлерді оқытуын, олардың біліктілігін арттыруын және оларды қайта даярлауын қаржыландыру бойынша міндеттемелерінің есебіне жатқызылады және міндеттемелер есебіне есептелген кезеңнің шығыстары ретінде есепке алынады.</w:t>
      </w:r>
    </w:p>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Start w:name="z343" w:id="337"/>
    <w:p>
      <w:pPr>
        <w:spacing w:after="0"/>
        <w:ind w:left="0"/>
        <w:jc w:val="both"/>
      </w:pPr>
      <w:r>
        <w:rPr>
          <w:rFonts w:ascii="Times New Roman"/>
          <w:b w:val="false"/>
          <w:i w:val="false"/>
          <w:color w:val="000000"/>
          <w:sz w:val="28"/>
        </w:rPr>
        <w:t>
      38. Бірлесіп барлау және өндіру кезінде тауарларды, жұмыстарды және көрсетілетін қызметтерді сатып алу Заң талаптарына сәйкес жүзеге асырылуы қажет. Жер қойнауын пайдаланушы тауарларды, жұмыстар мен көрсетілетін қызметтерді сатып алу кезінде: Қазақстан Республикасында өндірілген жабдықтарды, материалдарды және дайын өнімді, олар конкурстың және Қазақстан Республикасының техникалық реттеу туралы заңнамасының талаптарына сәйкес келген жағдайда, пайдалануға; егер осы көрсетілетін қызметтер Қазақстан Республикасының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жер қойнауын пайдалану бойынша операцияларды жүргізу кезінде жұмыстарды, көрсетілетін қызметтерді қазақстандық өндірушілерді міндетті түрде тартуға міндеттенеді.</w:t>
      </w:r>
    </w:p>
    <w:bookmarkEnd w:id="337"/>
    <w:p>
      <w:pPr>
        <w:spacing w:after="0"/>
        <w:ind w:left="0"/>
        <w:jc w:val="both"/>
      </w:pPr>
      <w:r>
        <w:rPr>
          <w:rFonts w:ascii="Times New Roman"/>
          <w:b w:val="false"/>
          <w:i w:val="false"/>
          <w:color w:val="000000"/>
          <w:sz w:val="28"/>
        </w:rPr>
        <w:t>
      Бұл ретте бірлесіп барлау және өндіру бойынша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4" w:id="338"/>
    <w:p>
      <w:pPr>
        <w:spacing w:after="0"/>
        <w:ind w:left="0"/>
        <w:jc w:val="left"/>
      </w:pPr>
      <w:r>
        <w:rPr>
          <w:rFonts w:ascii="Times New Roman"/>
          <w:b/>
          <w:i w:val="false"/>
          <w:color w:val="000000"/>
        </w:rPr>
        <w:t xml:space="preserve">  8. Өңірді әлеуметтік-экономикалық дамытуға және ғылыми</w:t>
      </w:r>
      <w:r>
        <w:br/>
      </w:r>
      <w:r>
        <w:rPr>
          <w:rFonts w:ascii="Times New Roman"/>
          <w:b/>
          <w:i w:val="false"/>
          <w:color w:val="000000"/>
        </w:rPr>
        <w:t>зерттеулерді қаржыландыруға қатысу</w:t>
      </w:r>
    </w:p>
    <w:bookmarkEnd w:id="338"/>
    <w:bookmarkStart w:name="z345" w:id="339"/>
    <w:p>
      <w:pPr>
        <w:spacing w:after="0"/>
        <w:ind w:left="0"/>
        <w:jc w:val="both"/>
      </w:pPr>
      <w:r>
        <w:rPr>
          <w:rFonts w:ascii="Times New Roman"/>
          <w:b w:val="false"/>
          <w:i w:val="false"/>
          <w:color w:val="000000"/>
          <w:sz w:val="28"/>
        </w:rPr>
        <w:t xml:space="preserve">
      39. Келісімшарт қолданылу мерзімі ішінде жер қойнауын пайдаланушы өңірді әлеуметтік-экономикалық дамытуға және оның инфрақұрылымын дамытуға _____________мөлшерінде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339"/>
    <w:bookmarkStart w:name="z346" w:id="340"/>
    <w:p>
      <w:pPr>
        <w:spacing w:after="0"/>
        <w:ind w:left="0"/>
        <w:jc w:val="both"/>
      </w:pPr>
      <w:r>
        <w:rPr>
          <w:rFonts w:ascii="Times New Roman"/>
          <w:b w:val="false"/>
          <w:i w:val="false"/>
          <w:color w:val="000000"/>
          <w:sz w:val="28"/>
        </w:rPr>
        <w:t xml:space="preserve">
      40. Жер қойнауын пайдаланушы Заңның 76- бабы 1- тармағының </w:t>
      </w:r>
      <w:r>
        <w:rPr>
          <w:rFonts w:ascii="Times New Roman"/>
          <w:b w:val="false"/>
          <w:i w:val="false"/>
          <w:color w:val="000000"/>
          <w:sz w:val="28"/>
        </w:rPr>
        <w:t xml:space="preserve"> 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340"/>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Заңына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p>
    <w:bookmarkStart w:name="z347" w:id="341"/>
    <w:p>
      <w:pPr>
        <w:spacing w:after="0"/>
        <w:ind w:left="0"/>
        <w:jc w:val="left"/>
      </w:pPr>
      <w:r>
        <w:rPr>
          <w:rFonts w:ascii="Times New Roman"/>
          <w:b/>
          <w:i w:val="false"/>
          <w:color w:val="000000"/>
        </w:rPr>
        <w:t xml:space="preserve">  9. Салық салу</w:t>
      </w:r>
    </w:p>
    <w:bookmarkEnd w:id="341"/>
    <w:bookmarkStart w:name="z348" w:id="342"/>
    <w:p>
      <w:pPr>
        <w:spacing w:after="0"/>
        <w:ind w:left="0"/>
        <w:jc w:val="both"/>
      </w:pPr>
      <w:r>
        <w:rPr>
          <w:rFonts w:ascii="Times New Roman"/>
          <w:b w:val="false"/>
          <w:i w:val="false"/>
          <w:color w:val="000000"/>
          <w:sz w:val="28"/>
        </w:rPr>
        <w:t>
      41. Келiсiмшарт шеңберінде жүзеге асырылатын қызмет бойынша салық және бюджетке төленетін басқа да мiндеттi төлемдер бойынша салық мiндеттемелерiн есептеу оларды төлеу жөнiндегi міндеттемелер туындаған кезде қолданыстағы Қазақстан Республикасының салық заңнамасына сәйкес жүргiзiледi. Келісімшарт шеңберінде жүзеге асырылатын қызмет бойынша салық міндеттемелерін орындау жер қойнауын пайдаланушыны салық міндеттемелері туындаған күні Қазақстан Республикасының қолданыстағы салық заңнамасына сәйкес жер қойнауын пайдалануға арналған келісімшарт шеңберінен тыс қызметті жүзеге асыру бойынша салық міндеттемелерін орындаудан босатпайды.</w:t>
      </w:r>
    </w:p>
    <w:bookmarkEnd w:id="342"/>
    <w:bookmarkStart w:name="z349" w:id="343"/>
    <w:p>
      <w:pPr>
        <w:spacing w:after="0"/>
        <w:ind w:left="0"/>
        <w:jc w:val="both"/>
      </w:pPr>
      <w:r>
        <w:rPr>
          <w:rFonts w:ascii="Times New Roman"/>
          <w:b w:val="false"/>
          <w:i w:val="false"/>
          <w:color w:val="000000"/>
          <w:sz w:val="28"/>
        </w:rPr>
        <w:t>
            42. Қол қойылатын бонустың түпклікті мөлшері ________ (сомасы көрсетілсін).</w:t>
      </w:r>
    </w:p>
    <w:bookmarkEnd w:id="343"/>
    <w:bookmarkStart w:name="z350" w:id="344"/>
    <w:p>
      <w:pPr>
        <w:spacing w:after="0"/>
        <w:ind w:left="0"/>
        <w:jc w:val="both"/>
      </w:pPr>
      <w:r>
        <w:rPr>
          <w:rFonts w:ascii="Times New Roman"/>
          <w:b w:val="false"/>
          <w:i w:val="false"/>
          <w:color w:val="000000"/>
          <w:sz w:val="28"/>
        </w:rPr>
        <w:t>
      43.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344"/>
    <w:bookmarkStart w:name="z351" w:id="345"/>
    <w:p>
      <w:pPr>
        <w:spacing w:after="0"/>
        <w:ind w:left="0"/>
        <w:jc w:val="both"/>
      </w:pPr>
      <w:r>
        <w:rPr>
          <w:rFonts w:ascii="Times New Roman"/>
          <w:b w:val="false"/>
          <w:i w:val="false"/>
          <w:color w:val="000000"/>
          <w:sz w:val="28"/>
        </w:rPr>
        <w:t>
      44.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345"/>
    <w:bookmarkStart w:name="z352" w:id="346"/>
    <w:p>
      <w:pPr>
        <w:spacing w:after="0"/>
        <w:ind w:left="0"/>
        <w:jc w:val="left"/>
      </w:pPr>
      <w:r>
        <w:rPr>
          <w:rFonts w:ascii="Times New Roman"/>
          <w:b/>
          <w:i w:val="false"/>
          <w:color w:val="000000"/>
        </w:rPr>
        <w:t xml:space="preserve">  10. Коммерциялық табу</w:t>
      </w:r>
    </w:p>
    <w:bookmarkEnd w:id="346"/>
    <w:bookmarkStart w:name="z353" w:id="347"/>
    <w:p>
      <w:pPr>
        <w:spacing w:after="0"/>
        <w:ind w:left="0"/>
        <w:jc w:val="both"/>
      </w:pPr>
      <w:r>
        <w:rPr>
          <w:rFonts w:ascii="Times New Roman"/>
          <w:b w:val="false"/>
          <w:i w:val="false"/>
          <w:color w:val="000000"/>
          <w:sz w:val="28"/>
        </w:rPr>
        <w:t>
      45. Жер қойнауын пайдаланушы кен орынды тапқан жағдайда отыз жұмыс күніннің ішінде құзыретті органға хабарлауы тиіс.</w:t>
      </w:r>
    </w:p>
    <w:bookmarkEnd w:id="347"/>
    <w:bookmarkStart w:name="z354" w:id="348"/>
    <w:p>
      <w:pPr>
        <w:spacing w:after="0"/>
        <w:ind w:left="0"/>
        <w:jc w:val="both"/>
      </w:pPr>
      <w:r>
        <w:rPr>
          <w:rFonts w:ascii="Times New Roman"/>
          <w:b w:val="false"/>
          <w:i w:val="false"/>
          <w:color w:val="000000"/>
          <w:sz w:val="28"/>
        </w:rPr>
        <w:t>
      46. Құзырлы орган хабарламаны алған кезден бастап бір ай ішінде бағалау кезеңіне өтуге рұқсат береді. Бағалау кезеңіне өткен кезде міндетті түрде келісімшарттың жұмыс бағдарламасына өзгеріс енгізіледі.</w:t>
      </w:r>
    </w:p>
    <w:bookmarkEnd w:id="348"/>
    <w:bookmarkStart w:name="z355" w:id="349"/>
    <w:p>
      <w:pPr>
        <w:spacing w:after="0"/>
        <w:ind w:left="0"/>
        <w:jc w:val="both"/>
      </w:pPr>
      <w:r>
        <w:rPr>
          <w:rFonts w:ascii="Times New Roman"/>
          <w:b w:val="false"/>
          <w:i w:val="false"/>
          <w:color w:val="000000"/>
          <w:sz w:val="28"/>
        </w:rPr>
        <w:t>
      47. Табуды растау мен оны бағалау мерзімін жер қойнауын зерттеу мен пайдалану бойынша құзыретті органның қорытындысы бойынша құзыретті орган белгілейді. Коммерциялық табу жер қойнауын пайдаланушымен хабарланады.</w:t>
      </w:r>
    </w:p>
    <w:bookmarkEnd w:id="349"/>
    <w:bookmarkStart w:name="z356" w:id="350"/>
    <w:p>
      <w:pPr>
        <w:spacing w:after="0"/>
        <w:ind w:left="0"/>
        <w:jc w:val="both"/>
      </w:pPr>
      <w:r>
        <w:rPr>
          <w:rFonts w:ascii="Times New Roman"/>
          <w:b w:val="false"/>
          <w:i w:val="false"/>
          <w:color w:val="000000"/>
          <w:sz w:val="28"/>
        </w:rPr>
        <w:t>
      48. Жер қойнауын пайдаланушы бағалау жұмыстары кезеңіне өту кезінде Заңға сәйкес бағалау жұмыстарының жобасын әзірлейді. Бағалау жұмыстары сынамалы пайдалану/тәжірибелік-өнеркәсіптік өндіру жобасын қамту мүмкін.</w:t>
      </w:r>
    </w:p>
    <w:bookmarkEnd w:id="350"/>
    <w:bookmarkStart w:name="z357" w:id="351"/>
    <w:p>
      <w:pPr>
        <w:spacing w:after="0"/>
        <w:ind w:left="0"/>
        <w:jc w:val="both"/>
      </w:pPr>
      <w:r>
        <w:rPr>
          <w:rFonts w:ascii="Times New Roman"/>
          <w:b w:val="false"/>
          <w:i w:val="false"/>
          <w:color w:val="000000"/>
          <w:sz w:val="28"/>
        </w:rPr>
        <w:t>
      49. Жер қойнауын пайдаланушының Коммерциялық табу және белгіленген тәртіппен тиісті жобалық құжаттарды бекіткен жағдайында, Коммерциялық табуға байланысты өндіруге айрықша құқық негізінде, келісімшартқа өндіруге байланысты өзгертулер енгізіліп, Заңда көзделген өндіруге арналған келісімшарттарға ережелер қолданылады.</w:t>
      </w:r>
    </w:p>
    <w:bookmarkEnd w:id="351"/>
    <w:bookmarkStart w:name="z358" w:id="352"/>
    <w:p>
      <w:pPr>
        <w:spacing w:after="0"/>
        <w:ind w:left="0"/>
        <w:jc w:val="left"/>
      </w:pPr>
      <w:r>
        <w:rPr>
          <w:rFonts w:ascii="Times New Roman"/>
          <w:b/>
          <w:i w:val="false"/>
          <w:color w:val="000000"/>
        </w:rPr>
        <w:t xml:space="preserve">  11. Консервациялау, жою және тарату қоры</w:t>
      </w:r>
    </w:p>
    <w:bookmarkEnd w:id="352"/>
    <w:bookmarkStart w:name="z359" w:id="353"/>
    <w:p>
      <w:pPr>
        <w:spacing w:after="0"/>
        <w:ind w:left="0"/>
        <w:jc w:val="both"/>
      </w:pPr>
      <w:r>
        <w:rPr>
          <w:rFonts w:ascii="Times New Roman"/>
          <w:b w:val="false"/>
          <w:i w:val="false"/>
          <w:color w:val="000000"/>
          <w:sz w:val="28"/>
        </w:rPr>
        <w:t>
      50. Бірлесіп барлау және өндіру бойынша операциялар тоқтатылғанда жер қойнауын пайдаланушы одан әрі жер қойнауын пайдалану жөніндегі операцияларды жүргізу кезінде қолданылатын жер қойнауын пайдалану объектісінің технологиялық бірліктерін (блоктарды, панельдерді, қазбаларды) қоспағанда, өндіру жөніндегі жұмыстар жүргізілген жер қойнауын пайдалану объектілерді жоюды немесе консервациялауды жобалау құжаттарына және жұмыс бағдарламасына сәйкес жүзеге асырады.</w:t>
      </w:r>
    </w:p>
    <w:bookmarkEnd w:id="353"/>
    <w:bookmarkStart w:name="z360" w:id="354"/>
    <w:p>
      <w:pPr>
        <w:spacing w:after="0"/>
        <w:ind w:left="0"/>
        <w:jc w:val="both"/>
      </w:pPr>
      <w:r>
        <w:rPr>
          <w:rFonts w:ascii="Times New Roman"/>
          <w:b w:val="false"/>
          <w:i w:val="false"/>
          <w:color w:val="000000"/>
          <w:sz w:val="28"/>
        </w:rPr>
        <w:t>
      51. Жер қойнауын пайдалану объектілері Заңда белгіленген тәртіппен таратылады немесе консервацияланады.</w:t>
      </w:r>
    </w:p>
    <w:bookmarkEnd w:id="354"/>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Бірлесіп барлау және өндіру кезеңінде тарату қорына жұмыс бағдарламасында қарастырылған барлауға және/немесе өндіруге арналған жыл сайынғы шығындарынан бір пайыздан кем емес мөлшерінде Қазақстан Республикасының аумағындағы кез келген банктегі депозиттік шотына аударымдар жер қойнауын пайдаланушымен жыл сайын жүргізіледі.</w:t>
      </w:r>
    </w:p>
    <w:bookmarkStart w:name="z361" w:id="355"/>
    <w:p>
      <w:pPr>
        <w:spacing w:after="0"/>
        <w:ind w:left="0"/>
        <w:jc w:val="both"/>
      </w:pPr>
      <w:r>
        <w:rPr>
          <w:rFonts w:ascii="Times New Roman"/>
          <w:b w:val="false"/>
          <w:i w:val="false"/>
          <w:color w:val="000000"/>
          <w:sz w:val="28"/>
        </w:rPr>
        <w:t>
      52. Егер жоюға нақты шығындар тарату қорының мөлшерінен асып кетсе, онда жер қойнауын пайдаланушы жоюды қосымша қаржыландыруды жүзеге асырады.</w:t>
      </w:r>
    </w:p>
    <w:bookmarkEnd w:id="355"/>
    <w:bookmarkStart w:name="z362" w:id="356"/>
    <w:p>
      <w:pPr>
        <w:spacing w:after="0"/>
        <w:ind w:left="0"/>
        <w:jc w:val="both"/>
      </w:pPr>
      <w:r>
        <w:rPr>
          <w:rFonts w:ascii="Times New Roman"/>
          <w:b w:val="false"/>
          <w:i w:val="false"/>
          <w:color w:val="000000"/>
          <w:sz w:val="28"/>
        </w:rPr>
        <w:t>
      53. Егер жоюға нақты шығындар тарату қорының мөлшерінен төмен болса, онда қалған ақша жер қойнауын пайдаланушыға беріледі және салық салынатын табысқа енгізіледі.</w:t>
      </w:r>
    </w:p>
    <w:bookmarkEnd w:id="356"/>
    <w:bookmarkStart w:name="z363" w:id="357"/>
    <w:p>
      <w:pPr>
        <w:spacing w:after="0"/>
        <w:ind w:left="0"/>
        <w:jc w:val="both"/>
      </w:pPr>
      <w:r>
        <w:rPr>
          <w:rFonts w:ascii="Times New Roman"/>
          <w:b w:val="false"/>
          <w:i w:val="false"/>
          <w:color w:val="000000"/>
          <w:sz w:val="28"/>
        </w:rPr>
        <w:t>
      54. Жер қойнауын пайдалану құқығын беру жағдайында тарату қоры жаңа жер қойнауын пайдаланушыға беріледі.</w:t>
      </w:r>
    </w:p>
    <w:bookmarkEnd w:id="357"/>
    <w:bookmarkStart w:name="z364" w:id="358"/>
    <w:p>
      <w:pPr>
        <w:spacing w:after="0"/>
        <w:ind w:left="0"/>
        <w:jc w:val="both"/>
      </w:pPr>
      <w:r>
        <w:rPr>
          <w:rFonts w:ascii="Times New Roman"/>
          <w:b w:val="false"/>
          <w:i w:val="false"/>
          <w:color w:val="000000"/>
          <w:sz w:val="28"/>
        </w:rPr>
        <w:t xml:space="preserve">
      55.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 xml:space="preserve"> 10-тармағына</w:t>
      </w:r>
      <w:r>
        <w:rPr>
          <w:rFonts w:ascii="Times New Roman"/>
          <w:b w:val="false"/>
          <w:i w:val="false"/>
          <w:color w:val="000000"/>
          <w:sz w:val="28"/>
        </w:rPr>
        <w:t xml:space="preserve"> сәйкес анықталатын сенімгерлік басқарушыға беріледі.</w:t>
      </w:r>
    </w:p>
    <w:bookmarkEnd w:id="358"/>
    <w:bookmarkStart w:name="z365" w:id="359"/>
    <w:p>
      <w:pPr>
        <w:spacing w:after="0"/>
        <w:ind w:left="0"/>
        <w:jc w:val="left"/>
      </w:pPr>
      <w:r>
        <w:rPr>
          <w:rFonts w:ascii="Times New Roman"/>
          <w:b/>
          <w:i w:val="false"/>
          <w:color w:val="000000"/>
        </w:rPr>
        <w:t xml:space="preserve">  12. Есепке алу және есептілік</w:t>
      </w:r>
    </w:p>
    <w:bookmarkEnd w:id="359"/>
    <w:bookmarkStart w:name="z366" w:id="360"/>
    <w:p>
      <w:pPr>
        <w:spacing w:after="0"/>
        <w:ind w:left="0"/>
        <w:jc w:val="both"/>
      </w:pPr>
      <w:r>
        <w:rPr>
          <w:rFonts w:ascii="Times New Roman"/>
          <w:b w:val="false"/>
          <w:i w:val="false"/>
          <w:color w:val="000000"/>
          <w:sz w:val="28"/>
        </w:rPr>
        <w:t>
      56. Жер қойнауын пайдаланушы барлау және өндіру жүргізу кезінде жер қойнауын пайдалану бойынша жүргізілетін операциялардың есебін жүргізуге және құзыретті органға Қазақстан Республикасының заңнамасымен белгіленген тәртіпте және мерзімде келісімшартта және жұмыс бағдарламасында қарастырылған міндеттемелердің орындалғаны туралы есептілікті ұсынуға тиіс.</w:t>
      </w:r>
    </w:p>
    <w:bookmarkEnd w:id="360"/>
    <w:bookmarkStart w:name="z367" w:id="361"/>
    <w:p>
      <w:pPr>
        <w:spacing w:after="0"/>
        <w:ind w:left="0"/>
        <w:jc w:val="both"/>
      </w:pPr>
      <w:r>
        <w:rPr>
          <w:rFonts w:ascii="Times New Roman"/>
          <w:b w:val="false"/>
          <w:i w:val="false"/>
          <w:color w:val="000000"/>
          <w:sz w:val="28"/>
        </w:rPr>
        <w:t xml:space="preserve">
      57. Жер қойнауын пайдаланушы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мерзімде мұнай және газ саласындағы уәкілетті органымен бекітілетін тізімдеме бойынша өзінің өндірістік объектілерін есепке алудың бақылау аспаптарымен жарақтандыруға және мұнай және газ саласындағы уәкілетті органы белгілеген тәртіпте есепке алудың бақылау аспаптарының жұмыс істеуін қамтамасыз етуге міндетті.</w:t>
      </w:r>
    </w:p>
    <w:bookmarkEnd w:id="361"/>
    <w:bookmarkStart w:name="z368" w:id="362"/>
    <w:p>
      <w:pPr>
        <w:spacing w:after="0"/>
        <w:ind w:left="0"/>
        <w:jc w:val="both"/>
      </w:pPr>
      <w:r>
        <w:rPr>
          <w:rFonts w:ascii="Times New Roman"/>
          <w:b w:val="false"/>
          <w:i w:val="false"/>
          <w:color w:val="000000"/>
          <w:sz w:val="28"/>
        </w:rPr>
        <w:t>
      58. Жер қойнауын пайдаланушы Қазақстан Республикасының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 міндеттенеді.</w:t>
      </w:r>
    </w:p>
    <w:bookmarkEnd w:id="362"/>
    <w:bookmarkStart w:name="z369" w:id="363"/>
    <w:p>
      <w:pPr>
        <w:spacing w:after="0"/>
        <w:ind w:left="0"/>
        <w:jc w:val="both"/>
      </w:pPr>
      <w:r>
        <w:rPr>
          <w:rFonts w:ascii="Times New Roman"/>
          <w:b w:val="false"/>
          <w:i w:val="false"/>
          <w:color w:val="000000"/>
          <w:sz w:val="28"/>
        </w:rPr>
        <w:t>
      59.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363"/>
    <w:p>
      <w:pPr>
        <w:spacing w:after="0"/>
        <w:ind w:left="0"/>
        <w:jc w:val="left"/>
      </w:pPr>
      <w:r>
        <w:rPr>
          <w:rFonts w:ascii="Times New Roman"/>
          <w:b/>
          <w:i w:val="false"/>
          <w:color w:val="000000"/>
        </w:rPr>
        <w:t xml:space="preserve"> 13. Жер қойнауын пайдалану бойынша операциялар жүргізудің</w:t>
      </w:r>
      <w:r>
        <w:br/>
      </w:r>
      <w:r>
        <w:rPr>
          <w:rFonts w:ascii="Times New Roman"/>
          <w:b/>
          <w:i w:val="false"/>
          <w:color w:val="000000"/>
        </w:rPr>
        <w:t>жалпы шарттары</w:t>
      </w:r>
    </w:p>
    <w:bookmarkStart w:name="z370" w:id="364"/>
    <w:p>
      <w:pPr>
        <w:spacing w:after="0"/>
        <w:ind w:left="0"/>
        <w:jc w:val="both"/>
      </w:pPr>
      <w:r>
        <w:rPr>
          <w:rFonts w:ascii="Times New Roman"/>
          <w:b w:val="false"/>
          <w:i w:val="false"/>
          <w:color w:val="000000"/>
          <w:sz w:val="28"/>
        </w:rPr>
        <w:t>
      60. Жер қойнауын пайдаланушы келісімшартқа және Заңға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санитарлық-эпидемиологиялық, жер қойнауын қорғау саласындағы талаптарды, жер қойнауын ұтымды және кешенді пайдалану талаптарын сақтауға тиіс.</w:t>
      </w:r>
    </w:p>
    <w:bookmarkEnd w:id="364"/>
    <w:bookmarkStart w:name="z371" w:id="365"/>
    <w:p>
      <w:pPr>
        <w:spacing w:after="0"/>
        <w:ind w:left="0"/>
        <w:jc w:val="both"/>
      </w:pPr>
      <w:r>
        <w:rPr>
          <w:rFonts w:ascii="Times New Roman"/>
          <w:b w:val="false"/>
          <w:i w:val="false"/>
          <w:color w:val="000000"/>
          <w:sz w:val="28"/>
        </w:rPr>
        <w:t>
      61. Жер қойнауын пайдаланушы жер қойнауын пайдалану бойынша операцияларды жүргізу кезінде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 міндеттенеді.</w:t>
      </w:r>
    </w:p>
    <w:bookmarkEnd w:id="365"/>
    <w:bookmarkStart w:name="z372" w:id="366"/>
    <w:p>
      <w:pPr>
        <w:spacing w:after="0"/>
        <w:ind w:left="0"/>
        <w:jc w:val="both"/>
      </w:pPr>
      <w:r>
        <w:rPr>
          <w:rFonts w:ascii="Times New Roman"/>
          <w:b w:val="false"/>
          <w:i w:val="false"/>
          <w:color w:val="000000"/>
          <w:sz w:val="28"/>
        </w:rPr>
        <w:t>
      62. Барлауды және өндіруді жүзеге асыру кезінде жер қойнауын пайдаланушы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366"/>
    <w:bookmarkStart w:name="z373" w:id="367"/>
    <w:p>
      <w:pPr>
        <w:spacing w:after="0"/>
        <w:ind w:left="0"/>
        <w:jc w:val="both"/>
      </w:pPr>
      <w:r>
        <w:rPr>
          <w:rFonts w:ascii="Times New Roman"/>
          <w:b w:val="false"/>
          <w:i w:val="false"/>
          <w:color w:val="000000"/>
          <w:sz w:val="28"/>
        </w:rPr>
        <w:t>
      63. Барлауды жүзеге асыру кезінде жер қойнауын пайдаланушы өндірілген шикі мұнай көлемін Қазақстан Республикасының аумағында өңдеуге жеткізіп береді.</w:t>
      </w:r>
    </w:p>
    <w:bookmarkEnd w:id="367"/>
    <w:p>
      <w:pPr>
        <w:spacing w:after="0"/>
        <w:ind w:left="0"/>
        <w:jc w:val="both"/>
      </w:pPr>
      <w:r>
        <w:rPr>
          <w:rFonts w:ascii="Times New Roman"/>
          <w:b w:val="false"/>
          <w:i w:val="false"/>
          <w:color w:val="000000"/>
          <w:sz w:val="28"/>
        </w:rPr>
        <w:t>
      Өндіруді жүзеге асыру кезінде жер қойнауын пайдаланушы қажеттілік болған жағдайда, ішкі нарықтың жанар-жағармай материалдарына қажеттіліктерін жабуға қажетті Қазақстан Республикасының аумағында және оның шегінен тысқары жерлерде өңдеуге арналған шикі мұнайды мұнай және газ саласындағы уәкіліетті органымен бекітілетін кестелермен айқындалатын көлемде, бірақ өндірілген көлемінен кем дегенде 35% жеткізіп береді.</w:t>
      </w:r>
    </w:p>
    <w:bookmarkStart w:name="z374" w:id="368"/>
    <w:p>
      <w:pPr>
        <w:spacing w:after="0"/>
        <w:ind w:left="0"/>
        <w:jc w:val="both"/>
      </w:pPr>
      <w:r>
        <w:rPr>
          <w:rFonts w:ascii="Times New Roman"/>
          <w:b w:val="false"/>
          <w:i w:val="false"/>
          <w:color w:val="000000"/>
          <w:sz w:val="28"/>
        </w:rPr>
        <w:t>
      64. Көмірсутегі шикізатының сынамалы пайдалануын іске асыратын жер қойнауын пайдаланушылар мұнай және газ саласындағы уәкілетті органның бекітуіне және жер қойнауын зерттеу мен пайдалану жөніндегі, қоршаған ортаны қорғау саласындағы уәкілетті органдармен келісуге жататын ілеспе газды өңдеуді дамыту бағдарламаларын көздеуге міндетті, олар ілеспе газды жағу немесе қатқа кері айдау (кәдеге жарату) көлемдерін қысқарту жолымен қоршаған ортаға зиянды әсерін төмендету мақсатында әр үш жыл сайын жаңартылып отыруға тиіс.</w:t>
      </w:r>
    </w:p>
    <w:bookmarkEnd w:id="368"/>
    <w:bookmarkStart w:name="z375" w:id="369"/>
    <w:p>
      <w:pPr>
        <w:spacing w:after="0"/>
        <w:ind w:left="0"/>
        <w:jc w:val="both"/>
      </w:pPr>
      <w:r>
        <w:rPr>
          <w:rFonts w:ascii="Times New Roman"/>
          <w:b w:val="false"/>
          <w:i w:val="false"/>
          <w:color w:val="000000"/>
          <w:sz w:val="28"/>
        </w:rPr>
        <w:t>
      65.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369"/>
    <w:bookmarkStart w:name="z376" w:id="370"/>
    <w:p>
      <w:pPr>
        <w:spacing w:after="0"/>
        <w:ind w:left="0"/>
        <w:jc w:val="both"/>
      </w:pPr>
      <w:r>
        <w:rPr>
          <w:rFonts w:ascii="Times New Roman"/>
          <w:b w:val="false"/>
          <w:i w:val="false"/>
          <w:color w:val="000000"/>
          <w:sz w:val="28"/>
        </w:rPr>
        <w:t>
      66. Жер қойнауын пайдаланушы өзiне жобалау құжаттарына және жұмыс бағдарламасына сәйкес келiсiмшарт бойынша өз қызметiн қаржыландыру бойынша мiндеттеме алады.</w:t>
      </w:r>
    </w:p>
    <w:bookmarkEnd w:id="370"/>
    <w:bookmarkStart w:name="z377" w:id="371"/>
    <w:p>
      <w:pPr>
        <w:spacing w:after="0"/>
        <w:ind w:left="0"/>
        <w:jc w:val="left"/>
      </w:pPr>
      <w:r>
        <w:rPr>
          <w:rFonts w:ascii="Times New Roman"/>
          <w:b/>
          <w:i w:val="false"/>
          <w:color w:val="000000"/>
        </w:rPr>
        <w:t xml:space="preserve">  14. Жер қойнауын пайдаланушының келісімшарт талаптарын</w:t>
      </w:r>
      <w:r>
        <w:br/>
      </w:r>
      <w:r>
        <w:rPr>
          <w:rFonts w:ascii="Times New Roman"/>
          <w:b/>
          <w:i w:val="false"/>
          <w:color w:val="000000"/>
        </w:rPr>
        <w:t>бұзғаны үшін жауапкершілігі</w:t>
      </w:r>
    </w:p>
    <w:bookmarkEnd w:id="371"/>
    <w:bookmarkStart w:name="z378" w:id="372"/>
    <w:p>
      <w:pPr>
        <w:spacing w:after="0"/>
        <w:ind w:left="0"/>
        <w:jc w:val="both"/>
      </w:pPr>
      <w:r>
        <w:rPr>
          <w:rFonts w:ascii="Times New Roman"/>
          <w:b w:val="false"/>
          <w:i w:val="false"/>
          <w:color w:val="000000"/>
          <w:sz w:val="28"/>
        </w:rPr>
        <w:t>
      67. Жер қойнауын пайдаланушы өзіне қабылдаған мiндеттемелердi орындамағаны, тиiсiнше орындамағаны үшiн тұрақсыздық айыбы түрінде келесі жауапкершіліктерге тартылады:</w:t>
      </w:r>
    </w:p>
    <w:bookmarkEnd w:id="372"/>
    <w:bookmarkStart w:name="z379" w:id="373"/>
    <w:p>
      <w:pPr>
        <w:spacing w:after="0"/>
        <w:ind w:left="0"/>
        <w:jc w:val="both"/>
      </w:pPr>
      <w:r>
        <w:rPr>
          <w:rFonts w:ascii="Times New Roman"/>
          <w:b w:val="false"/>
          <w:i w:val="false"/>
          <w:color w:val="000000"/>
          <w:sz w:val="28"/>
        </w:rPr>
        <w:t>
      1) тауарлар, жұмыстар мен көрсетiлетiн қызметтердегі жергілікті қамту бойынша міндеттемелерді орындамағаны үшін есептік кезеңде орындалмаған міндеттемелер сомасының 1 % мөлшерінде;</w:t>
      </w:r>
    </w:p>
    <w:bookmarkEnd w:id="373"/>
    <w:bookmarkStart w:name="z380" w:id="374"/>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республикалық бюджет туралы заңға сәйкес және тиісті жылдың 1 қаңтарында қолданыста болатын 2000 айлық есептік көрсеткіш (АЕК) мөлшерінде;</w:t>
      </w:r>
    </w:p>
    <w:bookmarkEnd w:id="374"/>
    <w:bookmarkStart w:name="z381" w:id="375"/>
    <w:p>
      <w:pPr>
        <w:spacing w:after="0"/>
        <w:ind w:left="0"/>
        <w:jc w:val="both"/>
      </w:pPr>
      <w:r>
        <w:rPr>
          <w:rFonts w:ascii="Times New Roman"/>
          <w:b w:val="false"/>
          <w:i w:val="false"/>
          <w:color w:val="000000"/>
          <w:sz w:val="28"/>
        </w:rPr>
        <w:t>
      3) осы келісімшарттың 7 және 8-тармақтарда көрсетілген міндеттемелерді орындамағаны үшін есептік кезеңде орындалмаған міндеттеме сомасының 1 % мөлшерінде;</w:t>
      </w:r>
    </w:p>
    <w:bookmarkEnd w:id="375"/>
    <w:p>
      <w:pPr>
        <w:spacing w:after="0"/>
        <w:ind w:left="0"/>
        <w:jc w:val="both"/>
      </w:pPr>
      <w:r>
        <w:rPr>
          <w:rFonts w:ascii="Times New Roman"/>
          <w:b w:val="false"/>
          <w:i w:val="false"/>
          <w:color w:val="000000"/>
          <w:sz w:val="28"/>
        </w:rPr>
        <w:t>
      Сонымен қатар,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тұрақсыздық айыбын салуға негіз болып табылмайды.</w:t>
      </w:r>
    </w:p>
    <w:bookmarkStart w:name="z382" w:id="376"/>
    <w:p>
      <w:pPr>
        <w:spacing w:after="0"/>
        <w:ind w:left="0"/>
        <w:jc w:val="both"/>
      </w:pPr>
      <w:r>
        <w:rPr>
          <w:rFonts w:ascii="Times New Roman"/>
          <w:b w:val="false"/>
          <w:i w:val="false"/>
          <w:color w:val="000000"/>
          <w:sz w:val="28"/>
        </w:rPr>
        <w:t>
      68. Қазақстан Республикасының аумағынан тысқары жерде өткізілген конкурс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жұмыстарды және көрсетілетін қызметтерді сатып алудың тәртібі бұзыла отырып сатып алынған тауарларды,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есепке алатын шығыстардан алып тасталады.</w:t>
      </w:r>
    </w:p>
    <w:bookmarkEnd w:id="376"/>
    <w:bookmarkStart w:name="z383" w:id="377"/>
    <w:p>
      <w:pPr>
        <w:spacing w:after="0"/>
        <w:ind w:left="0"/>
        <w:jc w:val="both"/>
      </w:pPr>
      <w:r>
        <w:rPr>
          <w:rFonts w:ascii="Times New Roman"/>
          <w:b w:val="false"/>
          <w:i w:val="false"/>
          <w:color w:val="000000"/>
          <w:sz w:val="28"/>
        </w:rPr>
        <w:t xml:space="preserve">
      69. Осы бөлімнің 67-тармағының </w:t>
      </w:r>
      <w:r>
        <w:rPr>
          <w:rFonts w:ascii="Times New Roman"/>
          <w:b w:val="false"/>
          <w:i w:val="false"/>
          <w:color w:val="000000"/>
          <w:sz w:val="28"/>
        </w:rPr>
        <w:t xml:space="preserve"> 1)- тармақшасының</w:t>
      </w:r>
      <w:r>
        <w:rPr>
          <w:rFonts w:ascii="Times New Roman"/>
          <w:b w:val="false"/>
          <w:i w:val="false"/>
          <w:color w:val="000000"/>
          <w:sz w:val="28"/>
        </w:rPr>
        <w:t xml:space="preserve"> мақсаттары үшін жергілікті қамту үлесі келісімшарттың 7-бөлімінің </w:t>
      </w:r>
      <w:r>
        <w:rPr>
          <w:rFonts w:ascii="Times New Roman"/>
          <w:b w:val="false"/>
          <w:i w:val="false"/>
          <w:color w:val="000000"/>
          <w:sz w:val="28"/>
        </w:rPr>
        <w:t xml:space="preserve"> 38-тармағының</w:t>
      </w:r>
      <w:r>
        <w:rPr>
          <w:rFonts w:ascii="Times New Roman"/>
          <w:b w:val="false"/>
          <w:i w:val="false"/>
          <w:color w:val="000000"/>
          <w:sz w:val="28"/>
        </w:rPr>
        <w:t xml:space="preserve"> талаптарына сәйкес келмейтін тауарларды, жұмыстарды және көрсетілетін қызметтерді сатып алу тәртібіне осы келісімшартта және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бұза отырып жер қойнауын пайдаланушы сатып алуды жүзеге асырған тауарлардың, жұмыстардың және көрсетілетін қызметтердің құны ескеріледі. Сонымен бірге көрсетілген көлемнен тауарлардың, жұмыстардың және көрсетілетін қызметтердің нақты құны азайтылады.</w:t>
      </w:r>
    </w:p>
    <w:bookmarkEnd w:id="377"/>
    <w:bookmarkStart w:name="z384" w:id="378"/>
    <w:p>
      <w:pPr>
        <w:spacing w:after="0"/>
        <w:ind w:left="0"/>
        <w:jc w:val="left"/>
      </w:pPr>
      <w:r>
        <w:rPr>
          <w:rFonts w:ascii="Times New Roman"/>
          <w:b/>
          <w:i w:val="false"/>
          <w:color w:val="000000"/>
        </w:rPr>
        <w:t xml:space="preserve">  15. Құқықтар мен міндеттерді беру</w:t>
      </w:r>
    </w:p>
    <w:bookmarkEnd w:id="378"/>
    <w:bookmarkStart w:name="z385" w:id="379"/>
    <w:p>
      <w:pPr>
        <w:spacing w:after="0"/>
        <w:ind w:left="0"/>
        <w:jc w:val="both"/>
      </w:pPr>
      <w:r>
        <w:rPr>
          <w:rFonts w:ascii="Times New Roman"/>
          <w:b w:val="false"/>
          <w:i w:val="false"/>
          <w:color w:val="000000"/>
          <w:sz w:val="28"/>
        </w:rPr>
        <w:t xml:space="preserve">
      70. Жер қойнауын пайдаланушы </w:t>
      </w:r>
      <w:r>
        <w:rPr>
          <w:rFonts w:ascii="Times New Roman"/>
          <w:b w:val="false"/>
          <w:i w:val="false"/>
          <w:color w:val="000000"/>
          <w:sz w:val="28"/>
        </w:rPr>
        <w:t xml:space="preserve"> 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 құқылы.</w:t>
      </w:r>
    </w:p>
    <w:bookmarkEnd w:id="379"/>
    <w:bookmarkStart w:name="z386" w:id="380"/>
    <w:p>
      <w:pPr>
        <w:spacing w:after="0"/>
        <w:ind w:left="0"/>
        <w:jc w:val="both"/>
      </w:pPr>
      <w:r>
        <w:rPr>
          <w:rFonts w:ascii="Times New Roman"/>
          <w:b w:val="false"/>
          <w:i w:val="false"/>
          <w:color w:val="000000"/>
          <w:sz w:val="28"/>
        </w:rPr>
        <w:t>
      71. Жер қойнауын пайдалану құқығын беру келiсiмшартқа тиiстi өзгерiстер және (немесе) толықтырулар енгiзу қажеттiгiне әкеп соғады және осындай өзгерiстер және (немесе) толықтырулар тiркелген кезден бастап жасалды деп есептеледi.</w:t>
      </w:r>
    </w:p>
    <w:bookmarkEnd w:id="380"/>
    <w:bookmarkStart w:name="z387" w:id="381"/>
    <w:p>
      <w:pPr>
        <w:spacing w:after="0"/>
        <w:ind w:left="0"/>
        <w:jc w:val="left"/>
      </w:pPr>
      <w:r>
        <w:rPr>
          <w:rFonts w:ascii="Times New Roman"/>
          <w:b/>
          <w:i w:val="false"/>
          <w:color w:val="000000"/>
        </w:rPr>
        <w:t xml:space="preserve">  16. Еңсерілмейтін күш</w:t>
      </w:r>
    </w:p>
    <w:bookmarkEnd w:id="381"/>
    <w:bookmarkStart w:name="z388" w:id="382"/>
    <w:p>
      <w:pPr>
        <w:spacing w:after="0"/>
        <w:ind w:left="0"/>
        <w:jc w:val="both"/>
      </w:pPr>
      <w:r>
        <w:rPr>
          <w:rFonts w:ascii="Times New Roman"/>
          <w:b w:val="false"/>
          <w:i w:val="false"/>
          <w:color w:val="000000"/>
          <w:sz w:val="28"/>
        </w:rPr>
        <w:t>
      72. Міндеттемелерді орындаудың мүмкін болмауы еңсерілмейтін күш мән-жайларының себептері тікелей әсер еткен жағдайда, Тараптар клісімшарт бойынша міндеттемелерін орындамағаны немесе тиісті орындамағаны үшін жауапкершілікке тартылмайды.</w:t>
      </w:r>
    </w:p>
    <w:bookmarkEnd w:id="382"/>
    <w:bookmarkStart w:name="z389" w:id="383"/>
    <w:p>
      <w:pPr>
        <w:spacing w:after="0"/>
        <w:ind w:left="0"/>
        <w:jc w:val="both"/>
      </w:pPr>
      <w:r>
        <w:rPr>
          <w:rFonts w:ascii="Times New Roman"/>
          <w:b w:val="false"/>
          <w:i w:val="false"/>
          <w:color w:val="000000"/>
          <w:sz w:val="28"/>
        </w:rPr>
        <w:t>
      73. Еңсерілмейтін күштің мән-жайларына тәуелді емес себептер тікелей әсер еткен төтенше және еңсерілмейтін мән-жайлар жатады (мысалы: әскери жанжалдар, табиғат апаттары, табиғи зілзалалар (өрт және т.с.). Келтірілген тізбе толық болып табылмайды.</w:t>
      </w:r>
    </w:p>
    <w:bookmarkEnd w:id="383"/>
    <w:bookmarkStart w:name="z390" w:id="384"/>
    <w:p>
      <w:pPr>
        <w:spacing w:after="0"/>
        <w:ind w:left="0"/>
        <w:jc w:val="both"/>
      </w:pPr>
      <w:r>
        <w:rPr>
          <w:rFonts w:ascii="Times New Roman"/>
          <w:b w:val="false"/>
          <w:i w:val="false"/>
          <w:color w:val="000000"/>
          <w:sz w:val="28"/>
        </w:rPr>
        <w:t>
      74. Еңсерілмейтін күш мән-жайлары туындаған жағдайда, осындай мән-жайлардан зардап шеккен Тарап бұл туралы екінші тарапқа еңсірілмейтін күш мән-жайлары басталған күнін және сипаттамасын анықтайтын жазбаша хабарламаны тапсыру немесе поштамен жіберу жолымен дереу хабарлайды.</w:t>
      </w:r>
    </w:p>
    <w:bookmarkEnd w:id="384"/>
    <w:bookmarkStart w:name="z391" w:id="385"/>
    <w:p>
      <w:pPr>
        <w:spacing w:after="0"/>
        <w:ind w:left="0"/>
        <w:jc w:val="both"/>
      </w:pPr>
      <w:r>
        <w:rPr>
          <w:rFonts w:ascii="Times New Roman"/>
          <w:b w:val="false"/>
          <w:i w:val="false"/>
          <w:color w:val="000000"/>
          <w:sz w:val="28"/>
        </w:rPr>
        <w:t>
      75. Еңсерілмейтін күш мән-жайлары туындаған кезде Тараптар қалыптасқан жағдайдан шығудың шешімін іздеу үшін шұғыл түрде кеңес өткізеді және мұндай мән-жайлардың салдарларын жою үшін барлық тәсілдерді пайдаланады.</w:t>
      </w:r>
    </w:p>
    <w:bookmarkEnd w:id="385"/>
    <w:bookmarkStart w:name="z392" w:id="386"/>
    <w:p>
      <w:pPr>
        <w:spacing w:after="0"/>
        <w:ind w:left="0"/>
        <w:jc w:val="both"/>
      </w:pPr>
      <w:r>
        <w:rPr>
          <w:rFonts w:ascii="Times New Roman"/>
          <w:b w:val="false"/>
          <w:i w:val="false"/>
          <w:color w:val="000000"/>
          <w:sz w:val="28"/>
        </w:rPr>
        <w:t>
      76. Еңсерілмейтін күш мән-жайларынан туындаған келісімшарт бойынша жұмыстар толық немесе ішінара тоқтатылған кезде тараптар келісімшарт мерзімі еңсерілмейтін күш мән-жайларының қолданысы кезеңіне ұзартады.</w:t>
      </w:r>
    </w:p>
    <w:bookmarkEnd w:id="386"/>
    <w:bookmarkStart w:name="z393" w:id="387"/>
    <w:p>
      <w:pPr>
        <w:spacing w:after="0"/>
        <w:ind w:left="0"/>
        <w:jc w:val="left"/>
      </w:pPr>
      <w:r>
        <w:rPr>
          <w:rFonts w:ascii="Times New Roman"/>
          <w:b/>
          <w:i w:val="false"/>
          <w:color w:val="000000"/>
        </w:rPr>
        <w:t xml:space="preserve">  17. Құпиялылық</w:t>
      </w:r>
    </w:p>
    <w:bookmarkEnd w:id="387"/>
    <w:bookmarkStart w:name="z394" w:id="388"/>
    <w:p>
      <w:pPr>
        <w:spacing w:after="0"/>
        <w:ind w:left="0"/>
        <w:jc w:val="both"/>
      </w:pPr>
      <w:r>
        <w:rPr>
          <w:rFonts w:ascii="Times New Roman"/>
          <w:b w:val="false"/>
          <w:i w:val="false"/>
          <w:color w:val="000000"/>
          <w:sz w:val="28"/>
        </w:rPr>
        <w:t>
      77. Келісімшартты орындау барысында тараптар алған немесе сатып алған ақпарат құпия болып табылады және Қазақстан Республикасының азаматтық заңнамасына сәйкес қорғалуға жатады. Тараптар Қазақстан Республикасының заңнамасында көзделген қажетті есеп берулер құрастыру үшін құпия ақпаратты пайдалана алады.</w:t>
      </w:r>
    </w:p>
    <w:bookmarkEnd w:id="388"/>
    <w:bookmarkStart w:name="z395" w:id="389"/>
    <w:p>
      <w:pPr>
        <w:spacing w:after="0"/>
        <w:ind w:left="0"/>
        <w:jc w:val="both"/>
      </w:pPr>
      <w:r>
        <w:rPr>
          <w:rFonts w:ascii="Times New Roman"/>
          <w:b w:val="false"/>
          <w:i w:val="false"/>
          <w:color w:val="000000"/>
          <w:sz w:val="28"/>
        </w:rPr>
        <w:t xml:space="preserve">
      78. Геологиялық ақпарат жер қойнауын пайдаланушыға 20__ жылғы "__" ______ № ___ құпиялылық туралы келісіммен рәсімделетін Заңның </w:t>
      </w:r>
      <w:r>
        <w:rPr>
          <w:rFonts w:ascii="Times New Roman"/>
          <w:b w:val="false"/>
          <w:i w:val="false"/>
          <w:color w:val="000000"/>
          <w:sz w:val="28"/>
        </w:rPr>
        <w:t xml:space="preserve"> 11-бабына</w:t>
      </w:r>
      <w:r>
        <w:rPr>
          <w:rFonts w:ascii="Times New Roman"/>
          <w:b w:val="false"/>
          <w:i w:val="false"/>
          <w:color w:val="000000"/>
          <w:sz w:val="28"/>
        </w:rPr>
        <w:t xml:space="preserve"> сәйкес белгіленген тәртіпте беріледі.</w:t>
      </w:r>
    </w:p>
    <w:bookmarkEnd w:id="389"/>
    <w:bookmarkStart w:name="z396" w:id="390"/>
    <w:p>
      <w:pPr>
        <w:spacing w:after="0"/>
        <w:ind w:left="0"/>
        <w:jc w:val="both"/>
      </w:pPr>
      <w:r>
        <w:rPr>
          <w:rFonts w:ascii="Times New Roman"/>
          <w:b w:val="false"/>
          <w:i w:val="false"/>
          <w:color w:val="000000"/>
          <w:sz w:val="28"/>
        </w:rPr>
        <w:t>
      79. Тараптар екінші тараптың келісімінсіз құпия ақпаратты үшінші тұлғаларға:</w:t>
      </w:r>
    </w:p>
    <w:bookmarkEnd w:id="390"/>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жағдайларды және Қазақстан Республикасының заңнамасында көзделген өзге де жағдайларды қоспағанда беруге құқығы жоқ.</w:t>
      </w:r>
    </w:p>
    <w:bookmarkStart w:name="z397" w:id="391"/>
    <w:p>
      <w:pPr>
        <w:spacing w:after="0"/>
        <w:ind w:left="0"/>
        <w:jc w:val="both"/>
      </w:pPr>
      <w:r>
        <w:rPr>
          <w:rFonts w:ascii="Times New Roman"/>
          <w:b w:val="false"/>
          <w:i w:val="false"/>
          <w:color w:val="000000"/>
          <w:sz w:val="28"/>
        </w:rPr>
        <w:t>
      80. Тараптар, Қазақстан Республикасының заңнамасына сәйкес, келісімшарттық аумақта барлау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391"/>
    <w:bookmarkStart w:name="z398" w:id="392"/>
    <w:p>
      <w:pPr>
        <w:spacing w:after="0"/>
        <w:ind w:left="0"/>
        <w:jc w:val="both"/>
      </w:pPr>
      <w:r>
        <w:rPr>
          <w:rFonts w:ascii="Times New Roman"/>
          <w:b w:val="false"/>
          <w:i w:val="false"/>
          <w:color w:val="000000"/>
          <w:sz w:val="28"/>
        </w:rPr>
        <w:t>
      81. Келісімшарттық міндеттемелерді жергілікті қамту бөлігінде орындауға қатысты, жер қойнауын пайдаланушының тауарлар, жұмыстар мен көрсетілетін қызметтер сатып алуды жоспарлауы және жүргізуі, сондай-ақ қазақстандық мамандарды оқытуға арналған шығындар мен өңірдің әлеуметтік-экономикалық дамуына және оның инфрақұрылымын дамытуға арналған шығыстар туралы ақпарат құпия болып табылмайды.</w:t>
      </w:r>
    </w:p>
    <w:bookmarkEnd w:id="392"/>
    <w:bookmarkStart w:name="z399" w:id="393"/>
    <w:p>
      <w:pPr>
        <w:spacing w:after="0"/>
        <w:ind w:left="0"/>
        <w:jc w:val="left"/>
      </w:pPr>
      <w:r>
        <w:rPr>
          <w:rFonts w:ascii="Times New Roman"/>
          <w:b/>
          <w:i w:val="false"/>
          <w:color w:val="000000"/>
        </w:rPr>
        <w:t xml:space="preserve">  18. Қолданылатын құқық</w:t>
      </w:r>
    </w:p>
    <w:bookmarkEnd w:id="393"/>
    <w:bookmarkStart w:name="z400" w:id="394"/>
    <w:p>
      <w:pPr>
        <w:spacing w:after="0"/>
        <w:ind w:left="0"/>
        <w:jc w:val="both"/>
      </w:pPr>
      <w:r>
        <w:rPr>
          <w:rFonts w:ascii="Times New Roman"/>
          <w:b w:val="false"/>
          <w:i w:val="false"/>
          <w:color w:val="000000"/>
          <w:sz w:val="28"/>
        </w:rPr>
        <w:t>
      82. Қазақстан Республикасының құқығы осы келісімшартқа қолданылатын құқық болып табылады.</w:t>
      </w:r>
    </w:p>
    <w:bookmarkEnd w:id="394"/>
    <w:bookmarkStart w:name="z401" w:id="395"/>
    <w:p>
      <w:pPr>
        <w:spacing w:after="0"/>
        <w:ind w:left="0"/>
        <w:jc w:val="both"/>
      </w:pPr>
      <w:r>
        <w:rPr>
          <w:rFonts w:ascii="Times New Roman"/>
          <w:b w:val="false"/>
          <w:i w:val="false"/>
          <w:color w:val="000000"/>
          <w:sz w:val="28"/>
        </w:rPr>
        <w:t>
      83. Жер қойнауын пайдалану құқығын беру жөніндегі мәмілелерге Қазақстан Республикасының құқығы қолданылады.</w:t>
      </w:r>
    </w:p>
    <w:bookmarkEnd w:id="395"/>
    <w:bookmarkStart w:name="z402" w:id="396"/>
    <w:p>
      <w:pPr>
        <w:spacing w:after="0"/>
        <w:ind w:left="0"/>
        <w:jc w:val="both"/>
      </w:pPr>
      <w:r>
        <w:rPr>
          <w:rFonts w:ascii="Times New Roman"/>
          <w:b w:val="false"/>
          <w:i w:val="false"/>
          <w:color w:val="000000"/>
          <w:sz w:val="28"/>
        </w:rPr>
        <w:t>
      84. Жер қойнауын пайдаланушы Қазақстан Республикасы алған келісімшарт аумағында қоршаған ортаны қорғау саласындағы халықаралық міндеттемелерді сақтау міндеттілігін алады.</w:t>
      </w:r>
    </w:p>
    <w:bookmarkEnd w:id="396"/>
    <w:bookmarkStart w:name="z403" w:id="397"/>
    <w:p>
      <w:pPr>
        <w:spacing w:after="0"/>
        <w:ind w:left="0"/>
        <w:jc w:val="left"/>
      </w:pPr>
      <w:r>
        <w:rPr>
          <w:rFonts w:ascii="Times New Roman"/>
          <w:b/>
          <w:i w:val="false"/>
          <w:color w:val="000000"/>
        </w:rPr>
        <w:t xml:space="preserve">  19. Дауларды шешу тәртібі</w:t>
      </w:r>
    </w:p>
    <w:bookmarkEnd w:id="397"/>
    <w:bookmarkStart w:name="z404" w:id="398"/>
    <w:p>
      <w:pPr>
        <w:spacing w:after="0"/>
        <w:ind w:left="0"/>
        <w:jc w:val="both"/>
      </w:pPr>
      <w:r>
        <w:rPr>
          <w:rFonts w:ascii="Times New Roman"/>
          <w:b w:val="false"/>
          <w:i w:val="false"/>
          <w:color w:val="000000"/>
          <w:sz w:val="28"/>
        </w:rPr>
        <w:t>
      85. Келісімшартты орындауға, өзгертуге немесе тоқтатуға байланысты даулар келіссөздер жүргізу жолымен шешіледі.</w:t>
      </w:r>
    </w:p>
    <w:bookmarkEnd w:id="398"/>
    <w:bookmarkStart w:name="z405" w:id="399"/>
    <w:p>
      <w:pPr>
        <w:spacing w:after="0"/>
        <w:ind w:left="0"/>
        <w:jc w:val="both"/>
      </w:pPr>
      <w:r>
        <w:rPr>
          <w:rFonts w:ascii="Times New Roman"/>
          <w:b w:val="false"/>
          <w:i w:val="false"/>
          <w:color w:val="000000"/>
          <w:sz w:val="28"/>
        </w:rPr>
        <w:t>
      86. Егер келісімшартты орындауға,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399"/>
    <w:bookmarkStart w:name="z406" w:id="400"/>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400"/>
    <w:bookmarkStart w:name="z407" w:id="401"/>
    <w:p>
      <w:pPr>
        <w:spacing w:after="0"/>
        <w:ind w:left="0"/>
        <w:jc w:val="both"/>
      </w:pPr>
      <w:r>
        <w:rPr>
          <w:rFonts w:ascii="Times New Roman"/>
          <w:b w:val="false"/>
          <w:i w:val="false"/>
          <w:color w:val="000000"/>
          <w:sz w:val="28"/>
        </w:rPr>
        <w:t>
      87. Жер қойнауын пайдаланушыға Қазақстан Республикасының заңнамасына сәйкес құқықтарының қорғалуына кепілдік беріледі.</w:t>
      </w:r>
    </w:p>
    <w:bookmarkEnd w:id="401"/>
    <w:bookmarkStart w:name="z408" w:id="402"/>
    <w:p>
      <w:pPr>
        <w:spacing w:after="0"/>
        <w:ind w:left="0"/>
        <w:jc w:val="both"/>
      </w:pPr>
      <w:r>
        <w:rPr>
          <w:rFonts w:ascii="Times New Roman"/>
          <w:b w:val="false"/>
          <w:i w:val="false"/>
          <w:color w:val="000000"/>
          <w:sz w:val="28"/>
        </w:rPr>
        <w:t>
      88. Келісімшарт талаптарын өзгертуге және толықтыруға тараптардың келісімі бойынша жол беріледі. Тараптардың бірінің талабы бойынша келісімшарт талаптарын өзгертуге және толықтыруға Заңда және осы келісімшартта тікелей көзделген жағдайларда жол беріледі.</w:t>
      </w:r>
    </w:p>
    <w:bookmarkEnd w:id="402"/>
    <w:bookmarkStart w:name="z409" w:id="403"/>
    <w:p>
      <w:pPr>
        <w:spacing w:after="0"/>
        <w:ind w:left="0"/>
        <w:jc w:val="left"/>
      </w:pPr>
      <w:r>
        <w:rPr>
          <w:rFonts w:ascii="Times New Roman"/>
          <w:b/>
          <w:i w:val="false"/>
          <w:color w:val="000000"/>
        </w:rPr>
        <w:t xml:space="preserve">  21. Келісімшарттың қолданылуын тоқтату шарттары</w:t>
      </w:r>
    </w:p>
    <w:bookmarkEnd w:id="403"/>
    <w:bookmarkStart w:name="z410" w:id="404"/>
    <w:p>
      <w:pPr>
        <w:spacing w:after="0"/>
        <w:ind w:left="0"/>
        <w:jc w:val="both"/>
      </w:pPr>
      <w:r>
        <w:rPr>
          <w:rFonts w:ascii="Times New Roman"/>
          <w:b w:val="false"/>
          <w:i w:val="false"/>
          <w:color w:val="000000"/>
          <w:sz w:val="28"/>
        </w:rPr>
        <w:t xml:space="preserve">
      89. Егер тараптар Заңның </w:t>
      </w:r>
      <w:r>
        <w:rPr>
          <w:rFonts w:ascii="Times New Roman"/>
          <w:b w:val="false"/>
          <w:i w:val="false"/>
          <w:color w:val="000000"/>
          <w:sz w:val="28"/>
        </w:rPr>
        <w:t xml:space="preserve"> 69-бабына</w:t>
      </w:r>
      <w:r>
        <w:rPr>
          <w:rFonts w:ascii="Times New Roman"/>
          <w:b w:val="false"/>
          <w:i w:val="false"/>
          <w:color w:val="000000"/>
          <w:sz w:val="28"/>
        </w:rPr>
        <w:t xml:space="preserve"> сәйкес келісімшарттың қолданылу мерзімін ұзарту туралы келісім жасаспаса, оның қолданылу мерзімі өткеннен кейін тоқтатылады.</w:t>
      </w:r>
    </w:p>
    <w:bookmarkEnd w:id="404"/>
    <w:bookmarkStart w:name="z411" w:id="405"/>
    <w:p>
      <w:pPr>
        <w:spacing w:after="0"/>
        <w:ind w:left="0"/>
        <w:jc w:val="both"/>
      </w:pPr>
      <w:r>
        <w:rPr>
          <w:rFonts w:ascii="Times New Roman"/>
          <w:b w:val="false"/>
          <w:i w:val="false"/>
          <w:color w:val="000000"/>
          <w:sz w:val="28"/>
        </w:rPr>
        <w:t>
      90. Келісімшарт қолданысын мерзімінен бұрын тоқтатуға тараптардың келісімі бойынша жол беріледі. Сонымен қатар, келісімшарттың 3-бөліміне сәйкес барлық келісімшарт аумағы қайтарылған жағдайда Келісімшарт өз қолданысын мерзімінен бұрын тоқтатады.</w:t>
      </w:r>
    </w:p>
    <w:bookmarkEnd w:id="405"/>
    <w:bookmarkStart w:name="z412" w:id="406"/>
    <w:p>
      <w:pPr>
        <w:spacing w:after="0"/>
        <w:ind w:left="0"/>
        <w:jc w:val="both"/>
      </w:pPr>
      <w:r>
        <w:rPr>
          <w:rFonts w:ascii="Times New Roman"/>
          <w:b w:val="false"/>
          <w:i w:val="false"/>
          <w:color w:val="000000"/>
          <w:sz w:val="28"/>
        </w:rPr>
        <w:t>
      91. Құзыретті орган келесі жағдайларда:</w:t>
      </w:r>
    </w:p>
    <w:bookmarkEnd w:id="406"/>
    <w:bookmarkStart w:name="z413" w:id="407"/>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bookmarkEnd w:id="407"/>
    <w:bookmarkStart w:name="z414" w:id="408"/>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w:t>
      </w:r>
      <w:r>
        <w:rPr>
          <w:rFonts w:ascii="Times New Roman"/>
          <w:b w:val="false"/>
          <w:i w:val="false"/>
          <w:color w:val="000000"/>
          <w:sz w:val="28"/>
        </w:rPr>
        <w:t xml:space="preserve"> 36-бабының</w:t>
      </w:r>
      <w:r>
        <w:rPr>
          <w:rFonts w:ascii="Times New Roman"/>
          <w:b w:val="false"/>
          <w:i w:val="false"/>
          <w:color w:val="000000"/>
          <w:sz w:val="28"/>
        </w:rPr>
        <w:t xml:space="preserve"> 1 және 3-тармақтарында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bookmarkEnd w:id="408"/>
    <w:bookmarkStart w:name="z415" w:id="409"/>
    <w:p>
      <w:pPr>
        <w:spacing w:after="0"/>
        <w:ind w:left="0"/>
        <w:jc w:val="both"/>
      </w:pPr>
      <w:r>
        <w:rPr>
          <w:rFonts w:ascii="Times New Roman"/>
          <w:b w:val="false"/>
          <w:i w:val="false"/>
          <w:color w:val="000000"/>
          <w:sz w:val="28"/>
        </w:rPr>
        <w:t>
      3) жер қойнауын пайдалануға арналған келісімшартта белгіленген қаржылық міндеттемелер қатарынан екі жыл бойы отыз пайыздан кем орындалған жағдайда;</w:t>
      </w:r>
    </w:p>
    <w:bookmarkEnd w:id="409"/>
    <w:bookmarkStart w:name="z416" w:id="410"/>
    <w:p>
      <w:pPr>
        <w:spacing w:after="0"/>
        <w:ind w:left="0"/>
        <w:jc w:val="both"/>
      </w:pPr>
      <w:r>
        <w:rPr>
          <w:rFonts w:ascii="Times New Roman"/>
          <w:b w:val="false"/>
          <w:i w:val="false"/>
          <w:color w:val="000000"/>
          <w:sz w:val="28"/>
        </w:rPr>
        <w:t xml:space="preserve">
      4) Заңның 76-бабының 1 тармағының </w:t>
      </w:r>
      <w:r>
        <w:rPr>
          <w:rFonts w:ascii="Times New Roman"/>
          <w:b w:val="false"/>
          <w:i w:val="false"/>
          <w:color w:val="000000"/>
          <w:sz w:val="28"/>
        </w:rPr>
        <w:t xml:space="preserve"> 13)-тармақшасымен</w:t>
      </w:r>
      <w:r>
        <w:rPr>
          <w:rFonts w:ascii="Times New Roman"/>
          <w:b w:val="false"/>
          <w:i w:val="false"/>
          <w:color w:val="000000"/>
          <w:sz w:val="28"/>
        </w:rPr>
        <w:t xml:space="preserve"> көзделген мәліметтерді беруден бас тартқан немесе дәйексіз мәлімет берген жағдайда келісімшарттың қолданылуын біржақты тәртіппен мерзімінен бұрын тоқтатуға құқылы.</w:t>
      </w:r>
    </w:p>
    <w:bookmarkEnd w:id="410"/>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417" w:id="411"/>
    <w:p>
      <w:pPr>
        <w:spacing w:after="0"/>
        <w:ind w:left="0"/>
        <w:jc w:val="both"/>
      </w:pPr>
      <w:r>
        <w:rPr>
          <w:rFonts w:ascii="Times New Roman"/>
          <w:b w:val="false"/>
          <w:i w:val="false"/>
          <w:color w:val="000000"/>
          <w:sz w:val="28"/>
        </w:rPr>
        <w:t xml:space="preserve">
      92. Заңның 71-бабының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411"/>
    <w:bookmarkStart w:name="z418" w:id="412"/>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bookmarkEnd w:id="412"/>
    <w:bookmarkStart w:name="z419" w:id="413"/>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bookmarkEnd w:id="413"/>
    <w:bookmarkStart w:name="z420" w:id="414"/>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p>
    <w:bookmarkEnd w:id="414"/>
    <w:bookmarkStart w:name="z421" w:id="415"/>
    <w:p>
      <w:pPr>
        <w:spacing w:after="0"/>
        <w:ind w:left="0"/>
        <w:jc w:val="both"/>
      </w:pPr>
      <w:r>
        <w:rPr>
          <w:rFonts w:ascii="Times New Roman"/>
          <w:b w:val="false"/>
          <w:i w:val="false"/>
          <w:color w:val="000000"/>
          <w:sz w:val="28"/>
        </w:rPr>
        <w:t>
      93.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Үкіметтің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415"/>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422" w:id="416"/>
    <w:p>
      <w:pPr>
        <w:spacing w:after="0"/>
        <w:ind w:left="0"/>
        <w:jc w:val="left"/>
      </w:pPr>
      <w:r>
        <w:rPr>
          <w:rFonts w:ascii="Times New Roman"/>
          <w:b/>
          <w:i w:val="false"/>
          <w:color w:val="000000"/>
        </w:rPr>
        <w:t xml:space="preserve">  22. Келісімшарт тілі</w:t>
      </w:r>
    </w:p>
    <w:bookmarkEnd w:id="416"/>
    <w:bookmarkStart w:name="z423" w:id="417"/>
    <w:p>
      <w:pPr>
        <w:spacing w:after="0"/>
        <w:ind w:left="0"/>
        <w:jc w:val="both"/>
      </w:pPr>
      <w:r>
        <w:rPr>
          <w:rFonts w:ascii="Times New Roman"/>
          <w:b w:val="false"/>
          <w:i w:val="false"/>
          <w:color w:val="000000"/>
          <w:sz w:val="28"/>
        </w:rPr>
        <w:t>
      94. Келісімшарттың мәтіні тараптардың әрқайсысы үшін бір данадан қазақ және орыс тілдерінде жасалады және барлық даналары бірдей болады.</w:t>
      </w:r>
    </w:p>
    <w:bookmarkEnd w:id="417"/>
    <w:p>
      <w:pPr>
        <w:spacing w:after="0"/>
        <w:ind w:left="0"/>
        <w:jc w:val="both"/>
      </w:pPr>
      <w:r>
        <w:rPr>
          <w:rFonts w:ascii="Times New Roman"/>
          <w:b w:val="false"/>
          <w:i w:val="false"/>
          <w:color w:val="000000"/>
          <w:sz w:val="28"/>
        </w:rPr>
        <w:t>
      Келісімшарт тараптарының келісімі бойынша келісімшарттың мәтіні өзге тілге аударылуы да мүмкін.</w:t>
      </w:r>
    </w:p>
    <w:bookmarkStart w:name="z424" w:id="418"/>
    <w:p>
      <w:pPr>
        <w:spacing w:after="0"/>
        <w:ind w:left="0"/>
        <w:jc w:val="both"/>
      </w:pPr>
      <w:r>
        <w:rPr>
          <w:rFonts w:ascii="Times New Roman"/>
          <w:b w:val="false"/>
          <w:i w:val="false"/>
          <w:color w:val="000000"/>
          <w:sz w:val="28"/>
        </w:rPr>
        <w:t>
      95. Мәтіннің нұсқалары арасында келісімшарттың мағынасы мен талдануын анықтау барысындағы келіспеушіліктер мен даулар туындаған жағдайда қазақ немесе орыс тілдеріндегі нұсқалары басым күшке ие болады.</w:t>
      </w:r>
    </w:p>
    <w:bookmarkEnd w:id="418"/>
    <w:bookmarkStart w:name="z425" w:id="419"/>
    <w:p>
      <w:pPr>
        <w:spacing w:after="0"/>
        <w:ind w:left="0"/>
        <w:jc w:val="both"/>
      </w:pPr>
      <w:r>
        <w:rPr>
          <w:rFonts w:ascii="Times New Roman"/>
          <w:b w:val="false"/>
          <w:i w:val="false"/>
          <w:color w:val="000000"/>
          <w:sz w:val="28"/>
        </w:rPr>
        <w:t>
      96. Тараптар қазақ және (немесе) орыс тілдерін қатынас тілдері ретінде қолданылатындығына уағдаласады.</w:t>
      </w:r>
    </w:p>
    <w:bookmarkEnd w:id="419"/>
    <w:bookmarkStart w:name="z426" w:id="420"/>
    <w:p>
      <w:pPr>
        <w:spacing w:after="0"/>
        <w:ind w:left="0"/>
        <w:jc w:val="both"/>
      </w:pPr>
      <w:r>
        <w:rPr>
          <w:rFonts w:ascii="Times New Roman"/>
          <w:b w:val="false"/>
          <w:i w:val="false"/>
          <w:color w:val="000000"/>
          <w:sz w:val="28"/>
        </w:rPr>
        <w:t>
      97. Келісімшарт күшіне енген күннен бастап ___________(пайдалы қазба түрі көрсетілсін) барлау мен өндіруді жүргізуге қатысты техникалық құжаттамалар және ақпараттар қазақ және (немесе) орыс тілдерінде жасалатын болады.</w:t>
      </w:r>
    </w:p>
    <w:bookmarkEnd w:id="420"/>
    <w:bookmarkStart w:name="z427" w:id="421"/>
    <w:p>
      <w:pPr>
        <w:spacing w:after="0"/>
        <w:ind w:left="0"/>
        <w:jc w:val="left"/>
      </w:pPr>
      <w:r>
        <w:rPr>
          <w:rFonts w:ascii="Times New Roman"/>
          <w:b/>
          <w:i w:val="false"/>
          <w:color w:val="000000"/>
        </w:rPr>
        <w:t xml:space="preserve">  23. Қосымша ережелер</w:t>
      </w:r>
    </w:p>
    <w:bookmarkEnd w:id="421"/>
    <w:bookmarkStart w:name="z428" w:id="422"/>
    <w:p>
      <w:pPr>
        <w:spacing w:after="0"/>
        <w:ind w:left="0"/>
        <w:jc w:val="both"/>
      </w:pPr>
      <w:r>
        <w:rPr>
          <w:rFonts w:ascii="Times New Roman"/>
          <w:b w:val="false"/>
          <w:i w:val="false"/>
          <w:color w:val="000000"/>
          <w:sz w:val="28"/>
        </w:rPr>
        <w:t>
      98.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422"/>
    <w:bookmarkStart w:name="z429" w:id="423"/>
    <w:p>
      <w:pPr>
        <w:spacing w:after="0"/>
        <w:ind w:left="0"/>
        <w:jc w:val="both"/>
      </w:pPr>
      <w:r>
        <w:rPr>
          <w:rFonts w:ascii="Times New Roman"/>
          <w:b w:val="false"/>
          <w:i w:val="false"/>
          <w:color w:val="000000"/>
          <w:sz w:val="28"/>
        </w:rPr>
        <w:t>
      99. Хабарламалар мен құжаттар тікелей тараптардың қолына тапсырылады немесе пошта, тапсырыс авиапоштасы, факс бойынша жіберіледі.</w:t>
      </w:r>
    </w:p>
    <w:bookmarkEnd w:id="423"/>
    <w:bookmarkStart w:name="z430" w:id="424"/>
    <w:p>
      <w:pPr>
        <w:spacing w:after="0"/>
        <w:ind w:left="0"/>
        <w:jc w:val="both"/>
      </w:pPr>
      <w:r>
        <w:rPr>
          <w:rFonts w:ascii="Times New Roman"/>
          <w:b w:val="false"/>
          <w:i w:val="false"/>
          <w:color w:val="000000"/>
          <w:sz w:val="28"/>
        </w:rPr>
        <w:t>
      100.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424"/>
    <w:bookmarkStart w:name="z431" w:id="425"/>
    <w:p>
      <w:pPr>
        <w:spacing w:after="0"/>
        <w:ind w:left="0"/>
        <w:jc w:val="both"/>
      </w:pPr>
      <w:r>
        <w:rPr>
          <w:rFonts w:ascii="Times New Roman"/>
          <w:b w:val="false"/>
          <w:i w:val="false"/>
          <w:color w:val="000000"/>
          <w:sz w:val="28"/>
        </w:rPr>
        <w:t>
      101.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425"/>
    <w:bookmarkStart w:name="z432" w:id="426"/>
    <w:p>
      <w:pPr>
        <w:spacing w:after="0"/>
        <w:ind w:left="0"/>
        <w:jc w:val="both"/>
      </w:pPr>
      <w:r>
        <w:rPr>
          <w:rFonts w:ascii="Times New Roman"/>
          <w:b w:val="false"/>
          <w:i w:val="false"/>
          <w:color w:val="000000"/>
          <w:sz w:val="28"/>
        </w:rPr>
        <w:t>
      102.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426"/>
    <w:bookmarkStart w:name="z433" w:id="427"/>
    <w:p>
      <w:pPr>
        <w:spacing w:after="0"/>
        <w:ind w:left="0"/>
        <w:jc w:val="both"/>
      </w:pPr>
      <w:r>
        <w:rPr>
          <w:rFonts w:ascii="Times New Roman"/>
          <w:b w:val="false"/>
          <w:i w:val="false"/>
          <w:color w:val="000000"/>
          <w:sz w:val="28"/>
        </w:rPr>
        <w:t>
      103. Осы келісімшартта пайдаланылатын анықтамалар мен терминдер олар үшін Заңда айқындалған мағынаға ие.</w:t>
      </w:r>
    </w:p>
    <w:bookmarkEnd w:id="427"/>
    <w:bookmarkStart w:name="z434" w:id="428"/>
    <w:p>
      <w:pPr>
        <w:spacing w:after="0"/>
        <w:ind w:left="0"/>
        <w:jc w:val="both"/>
      </w:pPr>
      <w:r>
        <w:rPr>
          <w:rFonts w:ascii="Times New Roman"/>
          <w:b w:val="false"/>
          <w:i w:val="false"/>
          <w:color w:val="000000"/>
          <w:sz w:val="28"/>
        </w:rPr>
        <w:t>
      104. Осы келісімшартты қ. ж. (күн) (ай) (Қазақстан Республикасы) Тараптардың уәкілетті өкілдері жасасты.</w:t>
      </w:r>
    </w:p>
    <w:bookmarkEnd w:id="428"/>
    <w:bookmarkStart w:name="z435" w:id="429"/>
    <w:p>
      <w:pPr>
        <w:spacing w:after="0"/>
        <w:ind w:left="0"/>
        <w:jc w:val="both"/>
      </w:pPr>
      <w:r>
        <w:rPr>
          <w:rFonts w:ascii="Times New Roman"/>
          <w:b w:val="false"/>
          <w:i w:val="false"/>
          <w:color w:val="000000"/>
          <w:sz w:val="28"/>
        </w:rPr>
        <w:t>
      105. Тараптардың заңды мекенжайлары мен қолдары:</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 шикізатын, көмір</w:t>
            </w:r>
            <w:r>
              <w:br/>
            </w:r>
            <w:r>
              <w:rPr>
                <w:rFonts w:ascii="Times New Roman"/>
                <w:b w:val="false"/>
                <w:i w:val="false"/>
                <w:color w:val="000000"/>
                <w:sz w:val="20"/>
              </w:rPr>
              <w:t>және уранды барлауға арналған</w:t>
            </w:r>
            <w:r>
              <w:br/>
            </w:r>
            <w:r>
              <w:rPr>
                <w:rFonts w:ascii="Times New Roman"/>
                <w:b w:val="false"/>
                <w:i w:val="false"/>
                <w:color w:val="000000"/>
                <w:sz w:val="20"/>
              </w:rPr>
              <w:t>модельдік келісімшартқа</w:t>
            </w:r>
            <w:r>
              <w:br/>
            </w:r>
            <w:r>
              <w:rPr>
                <w:rFonts w:ascii="Times New Roman"/>
                <w:b w:val="false"/>
                <w:i w:val="false"/>
                <w:color w:val="000000"/>
                <w:sz w:val="20"/>
              </w:rPr>
              <w:t>Қосымша</w:t>
            </w:r>
          </w:p>
        </w:tc>
      </w:tr>
    </w:tbl>
    <w:bookmarkStart w:name="z437" w:id="430"/>
    <w:p>
      <w:pPr>
        <w:spacing w:after="0"/>
        <w:ind w:left="0"/>
        <w:jc w:val="left"/>
      </w:pPr>
      <w:r>
        <w:rPr>
          <w:rFonts w:ascii="Times New Roman"/>
          <w:b/>
          <w:i w:val="false"/>
          <w:color w:val="000000"/>
        </w:rPr>
        <w:t xml:space="preserve">  ________________ (пайдалы қазбаның түрі көрсетіледі) барлау</w:t>
      </w:r>
      <w:r>
        <w:br/>
      </w:r>
      <w:r>
        <w:rPr>
          <w:rFonts w:ascii="Times New Roman"/>
          <w:b/>
          <w:i w:val="false"/>
          <w:color w:val="000000"/>
        </w:rPr>
        <w:t>мен өндіруге арналған келісімшартқа</w:t>
      </w:r>
      <w:r>
        <w:br/>
      </w:r>
      <w:r>
        <w:rPr>
          <w:rFonts w:ascii="Times New Roman"/>
          <w:b/>
          <w:i w:val="false"/>
          <w:color w:val="000000"/>
        </w:rPr>
        <w:t>жұмыс бағдарламасы</w:t>
      </w:r>
    </w:p>
    <w:bookmarkEnd w:id="430"/>
    <w:p>
      <w:pPr>
        <w:spacing w:after="0"/>
        <w:ind w:left="0"/>
        <w:jc w:val="both"/>
      </w:pPr>
      <w:r>
        <w:rPr>
          <w:rFonts w:ascii="Times New Roman"/>
          <w:b w:val="false"/>
          <w:i w:val="false"/>
          <w:color w:val="000000"/>
          <w:sz w:val="28"/>
        </w:rPr>
        <w:t>
      Барлауға арналған келісімшарттың қолданылу мерзімі кезеңінде</w:t>
      </w:r>
    </w:p>
    <w:p>
      <w:pPr>
        <w:spacing w:after="0"/>
        <w:ind w:left="0"/>
        <w:jc w:val="both"/>
      </w:pPr>
      <w:r>
        <w:rPr>
          <w:rFonts w:ascii="Times New Roman"/>
          <w:b w:val="false"/>
          <w:i w:val="false"/>
          <w:color w:val="000000"/>
          <w:sz w:val="28"/>
        </w:rPr>
        <w:t>
      жер қойнауын пайдаланушы көрсетілген мерзімдерде келісімшарт</w:t>
      </w:r>
    </w:p>
    <w:p>
      <w:pPr>
        <w:spacing w:after="0"/>
        <w:ind w:left="0"/>
        <w:jc w:val="both"/>
      </w:pPr>
      <w:r>
        <w:rPr>
          <w:rFonts w:ascii="Times New Roman"/>
          <w:b w:val="false"/>
          <w:i w:val="false"/>
          <w:color w:val="000000"/>
          <w:sz w:val="28"/>
        </w:rPr>
        <w:t>
      аумағында келесі жұмыс түрлерін орындауға міндеттенеді</w:t>
      </w:r>
    </w:p>
    <w:bookmarkStart w:name="z438" w:id="431"/>
    <w:p>
      <w:pPr>
        <w:spacing w:after="0"/>
        <w:ind w:left="0"/>
        <w:jc w:val="left"/>
      </w:pPr>
      <w:r>
        <w:rPr>
          <w:rFonts w:ascii="Times New Roman"/>
          <w:b/>
          <w:i w:val="false"/>
          <w:color w:val="000000"/>
        </w:rPr>
        <w:t xml:space="preserve">  Жұмыс бағдарламасы бекітілген күнге АҚШ долларының бағамы</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5"/>
        <w:gridCol w:w="1385"/>
        <w:gridCol w:w="388"/>
        <w:gridCol w:w="1197"/>
        <w:gridCol w:w="1197"/>
        <w:gridCol w:w="1198"/>
      </w:tblGrid>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w:t>
            </w:r>
          </w:p>
          <w:p>
            <w:pPr>
              <w:spacing w:after="20"/>
              <w:ind w:left="20"/>
              <w:jc w:val="both"/>
            </w:pPr>
            <w:r>
              <w:rPr>
                <w:rFonts w:ascii="Times New Roman"/>
                <w:b w:val="false"/>
                <w:i w:val="false"/>
                <w:color w:val="000000"/>
                <w:sz w:val="20"/>
              </w:rPr>
              <w:t>
құрылыстар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қайта жаңарту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құрал-жабдықтар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w:t>
            </w:r>
          </w:p>
          <w:p>
            <w:pPr>
              <w:spacing w:after="20"/>
              <w:ind w:left="20"/>
              <w:jc w:val="both"/>
            </w:pPr>
            <w:r>
              <w:rPr>
                <w:rFonts w:ascii="Times New Roman"/>
                <w:b w:val="false"/>
                <w:i w:val="false"/>
                <w:color w:val="000000"/>
                <w:sz w:val="20"/>
              </w:rPr>
              <w:t>
тазалық құрылғыларына</w:t>
            </w:r>
          </w:p>
          <w:p>
            <w:pPr>
              <w:spacing w:after="20"/>
              <w:ind w:left="20"/>
              <w:jc w:val="both"/>
            </w:pPr>
            <w:r>
              <w:rPr>
                <w:rFonts w:ascii="Times New Roman"/>
                <w:b w:val="false"/>
                <w:i w:val="false"/>
                <w:color w:val="000000"/>
                <w:sz w:val="20"/>
              </w:rPr>
              <w:t>
жұмсалатын шығындар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w:t>
            </w:r>
          </w:p>
          <w:p>
            <w:pPr>
              <w:spacing w:after="20"/>
              <w:ind w:left="20"/>
              <w:jc w:val="both"/>
            </w:pPr>
            <w:r>
              <w:rPr>
                <w:rFonts w:ascii="Times New Roman"/>
                <w:b w:val="false"/>
                <w:i w:val="false"/>
                <w:color w:val="000000"/>
                <w:sz w:val="20"/>
              </w:rPr>
              <w:t>
арналған шығындар,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ішінде:іздеу бағыттары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w:t>
            </w:r>
          </w:p>
          <w:p>
            <w:pPr>
              <w:spacing w:after="20"/>
              <w:ind w:left="20"/>
              <w:jc w:val="both"/>
            </w:pPr>
            <w:r>
              <w:rPr>
                <w:rFonts w:ascii="Times New Roman"/>
                <w:b w:val="false"/>
                <w:i w:val="false"/>
                <w:color w:val="000000"/>
                <w:sz w:val="20"/>
              </w:rPr>
              <w:t>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топографикалық жұмыстар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шаршы.м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p>
            <w:pPr>
              <w:spacing w:after="20"/>
              <w:ind w:left="20"/>
              <w:jc w:val="both"/>
            </w:pPr>
            <w:r>
              <w:rPr>
                <w:rFonts w:ascii="Times New Roman"/>
                <w:b w:val="false"/>
                <w:i w:val="false"/>
                <w:color w:val="000000"/>
                <w:sz w:val="20"/>
              </w:rPr>
              <w:t>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сейсмикалық</w:t>
            </w:r>
          </w:p>
          <w:p>
            <w:pPr>
              <w:spacing w:after="20"/>
              <w:ind w:left="20"/>
              <w:jc w:val="both"/>
            </w:pPr>
            <w:r>
              <w:rPr>
                <w:rFonts w:ascii="Times New Roman"/>
                <w:b w:val="false"/>
                <w:i w:val="false"/>
                <w:color w:val="000000"/>
                <w:sz w:val="20"/>
              </w:rPr>
              <w:t>
барлау</w:t>
            </w:r>
          </w:p>
          <w:p>
            <w:pPr>
              <w:spacing w:after="20"/>
              <w:ind w:left="20"/>
              <w:jc w:val="both"/>
            </w:pPr>
            <w:r>
              <w:rPr>
                <w:rFonts w:ascii="Times New Roman"/>
                <w:b w:val="false"/>
                <w:i w:val="false"/>
                <w:color w:val="000000"/>
                <w:sz w:val="20"/>
              </w:rPr>
              <w:t>
(2 D жеке/немесе 3 D)</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w:t>
            </w:r>
          </w:p>
          <w:p>
            <w:pPr>
              <w:spacing w:after="20"/>
              <w:ind w:left="20"/>
              <w:jc w:val="both"/>
            </w:pPr>
            <w:r>
              <w:rPr>
                <w:rFonts w:ascii="Times New Roman"/>
                <w:b w:val="false"/>
                <w:i w:val="false"/>
                <w:color w:val="000000"/>
                <w:sz w:val="20"/>
              </w:rPr>
              <w:t>
деректерін өңдеу мен</w:t>
            </w:r>
          </w:p>
          <w:p>
            <w:pPr>
              <w:spacing w:after="20"/>
              <w:ind w:left="20"/>
              <w:jc w:val="both"/>
            </w:pPr>
            <w:r>
              <w:rPr>
                <w:rFonts w:ascii="Times New Roman"/>
                <w:b w:val="false"/>
                <w:i w:val="false"/>
                <w:color w:val="000000"/>
                <w:sz w:val="20"/>
              </w:rPr>
              <w:t>
түсіндіру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w:t>
            </w:r>
          </w:p>
          <w:p>
            <w:pPr>
              <w:spacing w:after="20"/>
              <w:ind w:left="20"/>
              <w:jc w:val="both"/>
            </w:pPr>
            <w:r>
              <w:rPr>
                <w:rFonts w:ascii="Times New Roman"/>
                <w:b w:val="false"/>
                <w:i w:val="false"/>
                <w:color w:val="000000"/>
                <w:sz w:val="20"/>
              </w:rPr>
              <w:t>
деректерін қайта өндей және</w:t>
            </w:r>
          </w:p>
          <w:p>
            <w:pPr>
              <w:spacing w:after="20"/>
              <w:ind w:left="20"/>
              <w:jc w:val="both"/>
            </w:pPr>
            <w:r>
              <w:rPr>
                <w:rFonts w:ascii="Times New Roman"/>
                <w:b w:val="false"/>
                <w:i w:val="false"/>
                <w:color w:val="000000"/>
                <w:sz w:val="20"/>
              </w:rPr>
              <w:t>
қайта түсіндіру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барлау және</w:t>
            </w:r>
          </w:p>
          <w:p>
            <w:pPr>
              <w:spacing w:after="20"/>
              <w:ind w:left="20"/>
              <w:jc w:val="both"/>
            </w:pPr>
            <w:r>
              <w:rPr>
                <w:rFonts w:ascii="Times New Roman"/>
                <w:b w:val="false"/>
                <w:i w:val="false"/>
                <w:color w:val="000000"/>
                <w:sz w:val="20"/>
              </w:rPr>
              <w:t>
геофизикалық зерттеулердің</w:t>
            </w:r>
          </w:p>
          <w:p>
            <w:pPr>
              <w:spacing w:after="20"/>
              <w:ind w:left="20"/>
              <w:jc w:val="both"/>
            </w:pPr>
            <w:r>
              <w:rPr>
                <w:rFonts w:ascii="Times New Roman"/>
                <w:b w:val="false"/>
                <w:i w:val="false"/>
                <w:color w:val="000000"/>
                <w:sz w:val="20"/>
              </w:rPr>
              <w:t>
басқа түрлері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электробарлау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барлау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ұңғымалардағы геофизикалық</w:t>
            </w:r>
          </w:p>
          <w:p>
            <w:pPr>
              <w:spacing w:after="20"/>
              <w:ind w:left="20"/>
              <w:jc w:val="both"/>
            </w:pPr>
            <w:r>
              <w:rPr>
                <w:rFonts w:ascii="Times New Roman"/>
                <w:b w:val="false"/>
                <w:i w:val="false"/>
                <w:color w:val="000000"/>
                <w:sz w:val="20"/>
              </w:rPr>
              <w:t>
зерттеулер және ұңғымалық</w:t>
            </w:r>
          </w:p>
          <w:p>
            <w:pPr>
              <w:spacing w:after="20"/>
              <w:ind w:left="20"/>
              <w:jc w:val="both"/>
            </w:pPr>
            <w:r>
              <w:rPr>
                <w:rFonts w:ascii="Times New Roman"/>
                <w:b w:val="false"/>
                <w:i w:val="false"/>
                <w:color w:val="000000"/>
                <w:sz w:val="20"/>
              </w:rPr>
              <w:t>
геофизика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деректерді</w:t>
            </w:r>
          </w:p>
          <w:p>
            <w:pPr>
              <w:spacing w:after="20"/>
              <w:ind w:left="20"/>
              <w:jc w:val="both"/>
            </w:pPr>
            <w:r>
              <w:rPr>
                <w:rFonts w:ascii="Times New Roman"/>
                <w:b w:val="false"/>
                <w:i w:val="false"/>
                <w:color w:val="000000"/>
                <w:sz w:val="20"/>
              </w:rPr>
              <w:t>
өңдеу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w:t>
            </w:r>
          </w:p>
          <w:p>
            <w:pPr>
              <w:spacing w:after="20"/>
              <w:ind w:left="20"/>
              <w:jc w:val="both"/>
            </w:pPr>
            <w:r>
              <w:rPr>
                <w:rFonts w:ascii="Times New Roman"/>
                <w:b w:val="false"/>
                <w:i w:val="false"/>
                <w:color w:val="000000"/>
                <w:sz w:val="20"/>
              </w:rPr>
              <w:t>
жұмыстар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w:t>
            </w:r>
          </w:p>
          <w:p>
            <w:pPr>
              <w:spacing w:after="20"/>
              <w:ind w:left="20"/>
              <w:jc w:val="both"/>
            </w:pPr>
            <w:r>
              <w:rPr>
                <w:rFonts w:ascii="Times New Roman"/>
                <w:b w:val="false"/>
                <w:i w:val="false"/>
                <w:color w:val="000000"/>
                <w:sz w:val="20"/>
              </w:rPr>
              <w:t>
технологиялық зерттеулер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сынама алу мен</w:t>
            </w:r>
          </w:p>
          <w:p>
            <w:pPr>
              <w:spacing w:after="20"/>
              <w:ind w:left="20"/>
              <w:jc w:val="both"/>
            </w:pPr>
            <w:r>
              <w:rPr>
                <w:rFonts w:ascii="Times New Roman"/>
                <w:b w:val="false"/>
                <w:i w:val="false"/>
                <w:color w:val="000000"/>
                <w:sz w:val="20"/>
              </w:rPr>
              <w:t>
сынақтан өткізу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w:t>
            </w:r>
          </w:p>
          <w:p>
            <w:pPr>
              <w:spacing w:after="20"/>
              <w:ind w:left="20"/>
              <w:jc w:val="both"/>
            </w:pPr>
            <w:r>
              <w:rPr>
                <w:rFonts w:ascii="Times New Roman"/>
                <w:b w:val="false"/>
                <w:i w:val="false"/>
                <w:color w:val="000000"/>
                <w:sz w:val="20"/>
              </w:rPr>
              <w:t>
басқа да жұмыстар оның</w:t>
            </w:r>
          </w:p>
          <w:p>
            <w:pPr>
              <w:spacing w:after="20"/>
              <w:ind w:left="20"/>
              <w:jc w:val="both"/>
            </w:pPr>
            <w:r>
              <w:rPr>
                <w:rFonts w:ascii="Times New Roman"/>
                <w:b w:val="false"/>
                <w:i w:val="false"/>
                <w:color w:val="000000"/>
                <w:sz w:val="20"/>
              </w:rPr>
              <w:t>
ішінде: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p>
            <w:pPr>
              <w:spacing w:after="20"/>
              <w:ind w:left="20"/>
              <w:jc w:val="both"/>
            </w:pPr>
            <w:r>
              <w:rPr>
                <w:rFonts w:ascii="Times New Roman"/>
                <w:b w:val="false"/>
                <w:i w:val="false"/>
                <w:color w:val="000000"/>
                <w:sz w:val="20"/>
              </w:rPr>
              <w:t>
жұмыстарының қорытындысы</w:t>
            </w:r>
          </w:p>
          <w:p>
            <w:pPr>
              <w:spacing w:after="20"/>
              <w:ind w:left="20"/>
              <w:jc w:val="both"/>
            </w:pPr>
            <w:r>
              <w:rPr>
                <w:rFonts w:ascii="Times New Roman"/>
                <w:b w:val="false"/>
                <w:i w:val="false"/>
                <w:color w:val="000000"/>
                <w:sz w:val="20"/>
              </w:rPr>
              <w:t>
бойынша есеп құрастыру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шығындар,</w:t>
            </w:r>
          </w:p>
          <w:p>
            <w:pPr>
              <w:spacing w:after="20"/>
              <w:ind w:left="20"/>
              <w:jc w:val="both"/>
            </w:pPr>
            <w:r>
              <w:rPr>
                <w:rFonts w:ascii="Times New Roman"/>
                <w:b w:val="false"/>
                <w:i w:val="false"/>
                <w:color w:val="000000"/>
                <w:sz w:val="20"/>
              </w:rPr>
              <w:t>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дайындық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күрделі жұмыстар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қума м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қума м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мақсатындағы</w:t>
            </w:r>
          </w:p>
          <w:p>
            <w:pPr>
              <w:spacing w:after="20"/>
              <w:ind w:left="20"/>
              <w:jc w:val="both"/>
            </w:pPr>
            <w:r>
              <w:rPr>
                <w:rFonts w:ascii="Times New Roman"/>
                <w:b w:val="false"/>
                <w:i w:val="false"/>
                <w:color w:val="000000"/>
                <w:sz w:val="20"/>
              </w:rPr>
              <w:t>
барлау жұмыстары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қума м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мақсатындағы</w:t>
            </w:r>
          </w:p>
          <w:p>
            <w:pPr>
              <w:spacing w:after="20"/>
              <w:ind w:left="20"/>
              <w:jc w:val="both"/>
            </w:pPr>
            <w:r>
              <w:rPr>
                <w:rFonts w:ascii="Times New Roman"/>
                <w:b w:val="false"/>
                <w:i w:val="false"/>
                <w:color w:val="000000"/>
                <w:sz w:val="20"/>
              </w:rPr>
              <w:t>
бұрғылау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байланысты басқа</w:t>
            </w:r>
          </w:p>
          <w:p>
            <w:pPr>
              <w:spacing w:after="20"/>
              <w:ind w:left="20"/>
              <w:jc w:val="both"/>
            </w:pPr>
            <w:r>
              <w:rPr>
                <w:rFonts w:ascii="Times New Roman"/>
                <w:b w:val="false"/>
                <w:i w:val="false"/>
                <w:color w:val="000000"/>
                <w:sz w:val="20"/>
              </w:rPr>
              <w:t>
да шығындар (қайтадан іске</w:t>
            </w:r>
          </w:p>
          <w:p>
            <w:pPr>
              <w:spacing w:after="20"/>
              <w:ind w:left="20"/>
              <w:jc w:val="both"/>
            </w:pPr>
            <w:r>
              <w:rPr>
                <w:rFonts w:ascii="Times New Roman"/>
                <w:b w:val="false"/>
                <w:i w:val="false"/>
                <w:color w:val="000000"/>
                <w:sz w:val="20"/>
              </w:rPr>
              <w:t>
қосу, ұңғымаларды жөндеу)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өндеу</w:t>
            </w:r>
          </w:p>
          <w:p>
            <w:pPr>
              <w:spacing w:after="20"/>
              <w:ind w:left="20"/>
              <w:jc w:val="both"/>
            </w:pPr>
            <w:r>
              <w:rPr>
                <w:rFonts w:ascii="Times New Roman"/>
                <w:b w:val="false"/>
                <w:i w:val="false"/>
                <w:color w:val="000000"/>
                <w:sz w:val="20"/>
              </w:rPr>
              <w:t>
(жұмыстар тізбесін</w:t>
            </w:r>
          </w:p>
          <w:p>
            <w:pPr>
              <w:spacing w:after="20"/>
              <w:ind w:left="20"/>
              <w:jc w:val="both"/>
            </w:pPr>
            <w:r>
              <w:rPr>
                <w:rFonts w:ascii="Times New Roman"/>
                <w:b w:val="false"/>
                <w:i w:val="false"/>
                <w:color w:val="000000"/>
                <w:sz w:val="20"/>
              </w:rPr>
              <w:t>
көрсетіңіз)</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пайдалану</w:t>
            </w:r>
          </w:p>
          <w:p>
            <w:pPr>
              <w:spacing w:after="20"/>
              <w:ind w:left="20"/>
              <w:jc w:val="both"/>
            </w:pPr>
            <w:r>
              <w:rPr>
                <w:rFonts w:ascii="Times New Roman"/>
                <w:b w:val="false"/>
                <w:i w:val="false"/>
                <w:color w:val="000000"/>
                <w:sz w:val="20"/>
              </w:rPr>
              <w:t>
шығындары (негізгі баптарды</w:t>
            </w:r>
          </w:p>
          <w:p>
            <w:pPr>
              <w:spacing w:after="20"/>
              <w:ind w:left="20"/>
              <w:jc w:val="both"/>
            </w:pPr>
            <w:r>
              <w:rPr>
                <w:rFonts w:ascii="Times New Roman"/>
                <w:b w:val="false"/>
                <w:i w:val="false"/>
                <w:color w:val="000000"/>
                <w:sz w:val="20"/>
              </w:rPr>
              <w:t>
ашып көрсете отырып)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(пайдалы</w:t>
            </w:r>
          </w:p>
          <w:p>
            <w:pPr>
              <w:spacing w:after="20"/>
              <w:ind w:left="20"/>
              <w:jc w:val="both"/>
            </w:pPr>
            <w:r>
              <w:rPr>
                <w:rFonts w:ascii="Times New Roman"/>
                <w:b w:val="false"/>
                <w:i w:val="false"/>
                <w:color w:val="000000"/>
                <w:sz w:val="20"/>
              </w:rPr>
              <w:t>
қазбаны көрсету)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млн.текше.м/</w:t>
            </w:r>
          </w:p>
          <w:p>
            <w:pPr>
              <w:spacing w:after="20"/>
              <w:ind w:left="20"/>
              <w:jc w:val="both"/>
            </w:pPr>
            <w:r>
              <w:rPr>
                <w:rFonts w:ascii="Times New Roman"/>
                <w:b w:val="false"/>
                <w:i w:val="false"/>
                <w:color w:val="000000"/>
                <w:sz w:val="20"/>
              </w:rPr>
              <w:t>
мың.текше.м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айдалған судың көлемі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мың.текше.м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көлемі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мың.текше.м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 көлемі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млн.текше.м/</w:t>
            </w:r>
          </w:p>
          <w:p>
            <w:pPr>
              <w:spacing w:after="20"/>
              <w:ind w:left="20"/>
              <w:jc w:val="both"/>
            </w:pPr>
            <w:r>
              <w:rPr>
                <w:rFonts w:ascii="Times New Roman"/>
                <w:b w:val="false"/>
                <w:i w:val="false"/>
                <w:color w:val="000000"/>
                <w:sz w:val="20"/>
              </w:rPr>
              <w:t>
мың.текше.м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және</w:t>
            </w:r>
          </w:p>
          <w:p>
            <w:pPr>
              <w:spacing w:after="20"/>
              <w:ind w:left="20"/>
              <w:jc w:val="both"/>
            </w:pPr>
            <w:r>
              <w:rPr>
                <w:rFonts w:ascii="Times New Roman"/>
                <w:b w:val="false"/>
                <w:i w:val="false"/>
                <w:color w:val="000000"/>
                <w:sz w:val="20"/>
              </w:rPr>
              <w:t>
өнім түрлері бойынша</w:t>
            </w:r>
          </w:p>
          <w:p>
            <w:pPr>
              <w:spacing w:after="20"/>
              <w:ind w:left="20"/>
              <w:jc w:val="both"/>
            </w:pPr>
            <w:r>
              <w:rPr>
                <w:rFonts w:ascii="Times New Roman"/>
                <w:b w:val="false"/>
                <w:i w:val="false"/>
                <w:color w:val="000000"/>
                <w:sz w:val="20"/>
              </w:rPr>
              <w:t>
жиынтық табыс</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сатып алу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w:t>
            </w:r>
          </w:p>
          <w:p>
            <w:pPr>
              <w:spacing w:after="20"/>
              <w:ind w:left="20"/>
              <w:jc w:val="both"/>
            </w:pPr>
            <w:r>
              <w:rPr>
                <w:rFonts w:ascii="Times New Roman"/>
                <w:b w:val="false"/>
                <w:i w:val="false"/>
                <w:color w:val="000000"/>
                <w:sz w:val="20"/>
              </w:rPr>
              <w:t>
технологиялар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w:t>
            </w:r>
          </w:p>
          <w:p>
            <w:pPr>
              <w:spacing w:after="20"/>
              <w:ind w:left="20"/>
              <w:jc w:val="both"/>
            </w:pPr>
            <w:r>
              <w:rPr>
                <w:rFonts w:ascii="Times New Roman"/>
                <w:b w:val="false"/>
                <w:i w:val="false"/>
                <w:color w:val="000000"/>
                <w:sz w:val="20"/>
              </w:rPr>
              <w:t>
экономикалық дамуы және</w:t>
            </w:r>
          </w:p>
          <w:p>
            <w:pPr>
              <w:spacing w:after="20"/>
              <w:ind w:left="20"/>
              <w:jc w:val="both"/>
            </w:pPr>
            <w:r>
              <w:rPr>
                <w:rFonts w:ascii="Times New Roman"/>
                <w:b w:val="false"/>
                <w:i w:val="false"/>
                <w:color w:val="000000"/>
                <w:sz w:val="20"/>
              </w:rPr>
              <w:t>
оның инфрақұрылымдарының</w:t>
            </w:r>
          </w:p>
          <w:p>
            <w:pPr>
              <w:spacing w:after="20"/>
              <w:ind w:left="20"/>
              <w:jc w:val="both"/>
            </w:pPr>
            <w:r>
              <w:rPr>
                <w:rFonts w:ascii="Times New Roman"/>
                <w:b w:val="false"/>
                <w:i w:val="false"/>
                <w:color w:val="000000"/>
                <w:sz w:val="20"/>
              </w:rPr>
              <w:t>
дамуы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жағдайының</w:t>
            </w:r>
          </w:p>
          <w:p>
            <w:pPr>
              <w:spacing w:after="20"/>
              <w:ind w:left="20"/>
              <w:jc w:val="both"/>
            </w:pPr>
            <w:r>
              <w:rPr>
                <w:rFonts w:ascii="Times New Roman"/>
                <w:b w:val="false"/>
                <w:i w:val="false"/>
                <w:color w:val="000000"/>
                <w:sz w:val="20"/>
              </w:rPr>
              <w:t>
мониторингі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сақтандыру,</w:t>
            </w:r>
          </w:p>
          <w:p>
            <w:pPr>
              <w:spacing w:after="20"/>
              <w:ind w:left="20"/>
              <w:jc w:val="both"/>
            </w:pPr>
            <w:r>
              <w:rPr>
                <w:rFonts w:ascii="Times New Roman"/>
                <w:b w:val="false"/>
                <w:i w:val="false"/>
                <w:color w:val="000000"/>
                <w:sz w:val="20"/>
              </w:rPr>
              <w:t>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негізгі</w:t>
            </w:r>
            <w:r>
              <w:rPr>
                <w:rFonts w:ascii="Times New Roman"/>
                <w:b w:val="false"/>
                <w:i/>
                <w:color w:val="000000"/>
                <w:sz w:val="20"/>
              </w:rPr>
              <w:t xml:space="preserve"> түрлерін көрсету)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жіберілетін</w:t>
            </w:r>
          </w:p>
          <w:p>
            <w:pPr>
              <w:spacing w:after="20"/>
              <w:ind w:left="20"/>
              <w:jc w:val="both"/>
            </w:pPr>
            <w:r>
              <w:rPr>
                <w:rFonts w:ascii="Times New Roman"/>
                <w:b w:val="false"/>
                <w:i w:val="false"/>
                <w:color w:val="000000"/>
                <w:sz w:val="20"/>
              </w:rPr>
              <w:t>
аударымдар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w:t>
            </w:r>
          </w:p>
          <w:p>
            <w:pPr>
              <w:spacing w:after="20"/>
              <w:ind w:left="20"/>
              <w:jc w:val="both"/>
            </w:pPr>
            <w:r>
              <w:rPr>
                <w:rFonts w:ascii="Times New Roman"/>
                <w:b w:val="false"/>
                <w:i w:val="false"/>
                <w:color w:val="000000"/>
                <w:sz w:val="20"/>
              </w:rPr>
              <w:t>
біліктілігін жоғарылату,</w:t>
            </w:r>
          </w:p>
          <w:p>
            <w:pPr>
              <w:spacing w:after="20"/>
              <w:ind w:left="20"/>
              <w:jc w:val="both"/>
            </w:pPr>
            <w:r>
              <w:rPr>
                <w:rFonts w:ascii="Times New Roman"/>
                <w:b w:val="false"/>
                <w:i w:val="false"/>
                <w:color w:val="000000"/>
                <w:sz w:val="20"/>
              </w:rPr>
              <w:t>
қайтадаярлау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 ж ТКЖ-ға арналған</w:t>
            </w:r>
          </w:p>
          <w:p>
            <w:pPr>
              <w:spacing w:after="20"/>
              <w:ind w:left="20"/>
              <w:jc w:val="both"/>
            </w:pPr>
            <w:r>
              <w:rPr>
                <w:rFonts w:ascii="Times New Roman"/>
                <w:b w:val="false"/>
                <w:i w:val="false"/>
                <w:color w:val="000000"/>
                <w:sz w:val="20"/>
              </w:rPr>
              <w:t>
шығындар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қайтару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w:t>
            </w:r>
          </w:p>
          <w:p>
            <w:pPr>
              <w:spacing w:after="20"/>
              <w:ind w:left="20"/>
              <w:jc w:val="both"/>
            </w:pPr>
            <w:r>
              <w:rPr>
                <w:rFonts w:ascii="Times New Roman"/>
                <w:b w:val="false"/>
                <w:i w:val="false"/>
                <w:color w:val="000000"/>
                <w:sz w:val="20"/>
              </w:rPr>
              <w:t>
қызметкерлердің саны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w:t>
            </w:r>
          </w:p>
          <w:p>
            <w:pPr>
              <w:spacing w:after="20"/>
              <w:ind w:left="20"/>
              <w:jc w:val="both"/>
            </w:pPr>
            <w:r>
              <w:rPr>
                <w:rFonts w:ascii="Times New Roman"/>
                <w:b w:val="false"/>
                <w:i w:val="false"/>
                <w:color w:val="000000"/>
                <w:sz w:val="20"/>
              </w:rPr>
              <w:t>
кадрлар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w:t>
            </w:r>
          </w:p>
          <w:p>
            <w:pPr>
              <w:spacing w:after="20"/>
              <w:ind w:left="20"/>
              <w:jc w:val="both"/>
            </w:pPr>
            <w:r>
              <w:rPr>
                <w:rFonts w:ascii="Times New Roman"/>
                <w:b w:val="false"/>
                <w:i w:val="false"/>
                <w:color w:val="000000"/>
                <w:sz w:val="20"/>
              </w:rPr>
              <w:t>
Республикасының аумағында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еңбекті төлеу</w:t>
            </w:r>
          </w:p>
          <w:p>
            <w:pPr>
              <w:spacing w:after="20"/>
              <w:ind w:left="20"/>
              <w:jc w:val="both"/>
            </w:pPr>
            <w:r>
              <w:rPr>
                <w:rFonts w:ascii="Times New Roman"/>
                <w:b w:val="false"/>
                <w:i w:val="false"/>
                <w:color w:val="000000"/>
                <w:sz w:val="20"/>
              </w:rPr>
              <w:t>
қоры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p>
            <w:pPr>
              <w:spacing w:after="20"/>
              <w:ind w:left="20"/>
              <w:jc w:val="both"/>
            </w:pPr>
            <w:r>
              <w:rPr>
                <w:rFonts w:ascii="Times New Roman"/>
                <w:b w:val="false"/>
                <w:i w:val="false"/>
                <w:color w:val="000000"/>
                <w:sz w:val="20"/>
              </w:rPr>
              <w:t>
қызметті іске асыру</w:t>
            </w:r>
          </w:p>
          <w:p>
            <w:pPr>
              <w:spacing w:after="20"/>
              <w:ind w:left="20"/>
              <w:jc w:val="both"/>
            </w:pPr>
            <w:r>
              <w:rPr>
                <w:rFonts w:ascii="Times New Roman"/>
                <w:b w:val="false"/>
                <w:i w:val="false"/>
                <w:color w:val="000000"/>
                <w:sz w:val="20"/>
              </w:rPr>
              <w:t>
шеңберіңде салық және</w:t>
            </w:r>
          </w:p>
          <w:p>
            <w:pPr>
              <w:spacing w:after="20"/>
              <w:ind w:left="20"/>
              <w:jc w:val="both"/>
            </w:pPr>
            <w:r>
              <w:rPr>
                <w:rFonts w:ascii="Times New Roman"/>
                <w:b w:val="false"/>
                <w:i w:val="false"/>
                <w:color w:val="000000"/>
                <w:sz w:val="20"/>
              </w:rPr>
              <w:t>
бюджетке басқа да міндетті</w:t>
            </w:r>
          </w:p>
          <w:p>
            <w:pPr>
              <w:spacing w:after="20"/>
              <w:ind w:left="20"/>
              <w:jc w:val="both"/>
            </w:pPr>
            <w:r>
              <w:rPr>
                <w:rFonts w:ascii="Times New Roman"/>
                <w:b w:val="false"/>
                <w:i w:val="false"/>
                <w:color w:val="000000"/>
                <w:sz w:val="20"/>
              </w:rPr>
              <w:t>
төлемдер,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табу бонусы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төлеуге жататын</w:t>
            </w:r>
          </w:p>
          <w:p>
            <w:pPr>
              <w:spacing w:after="20"/>
              <w:ind w:left="20"/>
              <w:jc w:val="both"/>
            </w:pPr>
            <w:r>
              <w:rPr>
                <w:rFonts w:ascii="Times New Roman"/>
                <w:b w:val="false"/>
                <w:i w:val="false"/>
                <w:color w:val="000000"/>
                <w:sz w:val="20"/>
              </w:rPr>
              <w:t>
барлық салықтар мен</w:t>
            </w:r>
          </w:p>
          <w:p>
            <w:pPr>
              <w:spacing w:after="20"/>
              <w:ind w:left="20"/>
              <w:jc w:val="both"/>
            </w:pPr>
            <w:r>
              <w:rPr>
                <w:rFonts w:ascii="Times New Roman"/>
                <w:b w:val="false"/>
                <w:i w:val="false"/>
                <w:color w:val="000000"/>
                <w:sz w:val="20"/>
              </w:rPr>
              <w:t>
міндетті төлемдерді</w:t>
            </w:r>
          </w:p>
          <w:p>
            <w:pPr>
              <w:spacing w:after="20"/>
              <w:ind w:left="20"/>
              <w:jc w:val="both"/>
            </w:pPr>
            <w:r>
              <w:rPr>
                <w:rFonts w:ascii="Times New Roman"/>
                <w:b w:val="false"/>
                <w:i w:val="false"/>
                <w:color w:val="000000"/>
                <w:sz w:val="20"/>
              </w:rPr>
              <w:t>
көрсету)</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кіріс</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төленгеннен кейін</w:t>
            </w:r>
          </w:p>
          <w:p>
            <w:pPr>
              <w:spacing w:after="20"/>
              <w:ind w:left="20"/>
              <w:jc w:val="both"/>
            </w:pPr>
            <w:r>
              <w:rPr>
                <w:rFonts w:ascii="Times New Roman"/>
                <w:b w:val="false"/>
                <w:i w:val="false"/>
                <w:color w:val="000000"/>
                <w:sz w:val="20"/>
              </w:rPr>
              <w:t>
кәсіпорынның иелігінде</w:t>
            </w:r>
          </w:p>
          <w:p>
            <w:pPr>
              <w:spacing w:after="20"/>
              <w:ind w:left="20"/>
              <w:jc w:val="both"/>
            </w:pPr>
            <w:r>
              <w:rPr>
                <w:rFonts w:ascii="Times New Roman"/>
                <w:b w:val="false"/>
                <w:i w:val="false"/>
                <w:color w:val="000000"/>
                <w:sz w:val="20"/>
              </w:rPr>
              <w:t>
қалатын таза кіріс</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ақша ағыны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ставкаларының</w:t>
            </w:r>
          </w:p>
          <w:p>
            <w:pPr>
              <w:spacing w:after="20"/>
              <w:ind w:left="20"/>
              <w:jc w:val="both"/>
            </w:pPr>
            <w:r>
              <w:rPr>
                <w:rFonts w:ascii="Times New Roman"/>
                <w:b w:val="false"/>
                <w:i w:val="false"/>
                <w:color w:val="000000"/>
                <w:sz w:val="20"/>
              </w:rPr>
              <w:t>
10%, 15% және 20% болған</w:t>
            </w:r>
          </w:p>
          <w:p>
            <w:pPr>
              <w:spacing w:after="20"/>
              <w:ind w:left="20"/>
              <w:jc w:val="both"/>
            </w:pPr>
            <w:r>
              <w:rPr>
                <w:rFonts w:ascii="Times New Roman"/>
                <w:b w:val="false"/>
                <w:i w:val="false"/>
                <w:color w:val="000000"/>
                <w:sz w:val="20"/>
              </w:rPr>
              <w:t>
кездегі жобаның таза</w:t>
            </w:r>
          </w:p>
          <w:p>
            <w:pPr>
              <w:spacing w:after="20"/>
              <w:ind w:left="20"/>
              <w:jc w:val="both"/>
            </w:pPr>
            <w:r>
              <w:rPr>
                <w:rFonts w:ascii="Times New Roman"/>
                <w:b w:val="false"/>
                <w:i w:val="false"/>
                <w:color w:val="000000"/>
                <w:sz w:val="20"/>
              </w:rPr>
              <w:t>
ағымдағы келтірілген</w:t>
            </w:r>
          </w:p>
          <w:p>
            <w:pPr>
              <w:spacing w:after="20"/>
              <w:ind w:left="20"/>
              <w:jc w:val="both"/>
            </w:pPr>
            <w:r>
              <w:rPr>
                <w:rFonts w:ascii="Times New Roman"/>
                <w:b w:val="false"/>
                <w:i w:val="false"/>
                <w:color w:val="000000"/>
                <w:sz w:val="20"/>
              </w:rPr>
              <w:t>
құнының өлшемдері;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w:t>
            </w:r>
          </w:p>
          <w:p>
            <w:pPr>
              <w:spacing w:after="20"/>
              <w:ind w:left="20"/>
              <w:jc w:val="both"/>
            </w:pPr>
            <w:r>
              <w:rPr>
                <w:rFonts w:ascii="Times New Roman"/>
                <w:b w:val="false"/>
                <w:i w:val="false"/>
                <w:color w:val="000000"/>
                <w:sz w:val="20"/>
              </w:rPr>
              <w:t>
рентабельділігінің ішкі</w:t>
            </w:r>
          </w:p>
          <w:p>
            <w:pPr>
              <w:spacing w:after="20"/>
              <w:ind w:left="20"/>
              <w:jc w:val="both"/>
            </w:pPr>
            <w:r>
              <w:rPr>
                <w:rFonts w:ascii="Times New Roman"/>
                <w:b w:val="false"/>
                <w:i w:val="false"/>
                <w:color w:val="000000"/>
                <w:sz w:val="20"/>
              </w:rPr>
              <w:t>
нормасының көрсеткіші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