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4fa6" w14:textId="e984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және әлеуметтік даму министрлігінің арнайы көлік құралдарының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28 сәуірдегі № 283 бұйрығы. Қазақстан Республикасының Әділет министрлігінде 2015 жылы 10 шілдеде № 11635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Денсаулық сақтау және әлеуметтік даму министрлігінің арнайы көлік құралдарының заттай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Заң қызметі департаменті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 мерзімді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Денсаулық сақтау және әлеуметтік даму министрлігінің интернет-ресурсына орналастыруды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Денсаулық сақтау және әлеуметтік даму министрлігінің жауапты хатшысы А.Д. Құрманғалиеваға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10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сәуірдегі №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және әлеуметтік даму</w:t>
      </w:r>
      <w:r>
        <w:br/>
      </w:r>
      <w:r>
        <w:rPr>
          <w:rFonts w:ascii="Times New Roman"/>
          <w:b/>
          <w:i w:val="false"/>
          <w:color w:val="000000"/>
        </w:rPr>
        <w:t>министрлігінің арнайы көлік құралдарының заттай нормалары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 жаңа редакцияда - ҚР Еңбек және халықты әлеуметтік қорғау министрінің м.а. 09.11.2023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құралдарын пайдалануға құқығы бар мемлекеттік мекемелер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көлік құралдарының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 Еңбек және әлеуметтік қорғау комитетінің аумақтық бөлімшелері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және әлеуметтік қорғау комитетінің Ақмола облысы бойынша департаменті, Көкшетау қаласы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Абай облысы бойынша департаменті, Семей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және әлеуметтік қорғау комитетінің Ақтөбе облысы бойынша департаменті, Ақтөбе қаласы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Алматы облысы бойынша департаменті, Қонаев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Атырау облысы бойынша департаменті, Атырау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Шығыс Қазақстан облысы бойынша департаменті, Өскемен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Жамбыл облысы бойынша департаменті, Тараз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Жетісу облысы бойынша департаменті, Талдықорған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Батыс Қазақстан облысы бойынша департаменті, Орал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Қарағанды облысы бойынша департаменті, Қарағанды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Қызылорда облысы бойынша департаменті, 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Қостанай облысы бойынша департаменті, Қостанай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Маңғыстау облысы бойынша департаменті, Ақтау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Павлодар облысы бойынша департаменті, 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Солтүстік Қазақстан облысы бойынша департаменті, Петропавл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Түркістан облысы бойынша департаменті, Түркістан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Ұлытау облысы бойынша департаменті, Жезқазған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Астана қаласы бойынша департаменті, Астана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Алматы қаласы бойынша департаменті, Алматы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Шымкент қаласы бойынша департаменті, Шымкент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министрлігінің Медициналық қызметке ақы төлеу комитетінің аумақтық бөлімшелері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Ақмола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Ақтөбе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Алматы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Атырау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Шығыс Қазақстан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Жамбыл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Батыс Қазақстан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Қарағанды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Қызылорда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Қостанай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Маңғыстау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Павлодар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Солтүсік Қазақстан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Оңтүстік Қазақстан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Астана қаласы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ақы төлеу комитетінің Алматы қаласы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министрлігінің Медициналық және фармацевтикалық қызметті бақылау комитетінің аумақтық бөлімшелері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және фармацевтикалық қызметті бақылау комитетінің Ақмола облысы бойынша департаменті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Ақтөбе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Алматы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Атырау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Шығыс Қазақстан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Жамбыл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Батыс Қазақстан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Қарағанды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Қызылорда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Қостанай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Маңғыстау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Павлодар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Солтүстік Қазақстан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Оңтүстік Қазақстан облысы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Астана қаласы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қызметті бақылау комитетінің Алматы қаласы бойынша департаменті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