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93aff" w14:textId="3593a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8 маусымдағы № 15-1/522 бұйрығы. Қазақстан Республикасының Әділет министрлігінде 2015 жылы 16 шілдеде № 11684 болып тіркелді. Күші жойылды - Қазақстан Республикасы Ауыл шаруашылығы министрінің 2020 жылғы 25 мамырдағы № 181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25.05.2020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w:t>
      </w:r>
      <w:r>
        <w:rPr>
          <w:rFonts w:ascii="Times New Roman"/>
          <w:b/>
          <w:i w:val="false"/>
          <w:color w:val="000000"/>
          <w:sz w:val="28"/>
        </w:rPr>
        <w:t xml:space="preserve"> 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орналастыруын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w:t>
            </w:r>
            <w:r>
              <w:rPr>
                <w:rFonts w:ascii="Times New Roman"/>
                <w:b/>
                <w:i/>
                <w:color w:val="000000"/>
                <w:sz w:val="20"/>
              </w:rPr>
              <w:t>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2015 жылғы 12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8 маусымдағы</w:t>
            </w:r>
            <w:r>
              <w:br/>
            </w:r>
            <w:r>
              <w:rPr>
                <w:rFonts w:ascii="Times New Roman"/>
                <w:b w:val="false"/>
                <w:i w:val="false"/>
                <w:color w:val="000000"/>
                <w:sz w:val="20"/>
              </w:rPr>
              <w:t>№ 15-1/522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w:t>
      </w:r>
    </w:p>
    <w:bookmarkEnd w:id="8"/>
    <w:p>
      <w:pPr>
        <w:spacing w:after="0"/>
        <w:ind w:left="0"/>
        <w:jc w:val="both"/>
      </w:pPr>
      <w:r>
        <w:rPr>
          <w:rFonts w:ascii="Times New Roman"/>
          <w:b w:val="false"/>
          <w:i w:val="false"/>
          <w:color w:val="ff0000"/>
          <w:sz w:val="28"/>
        </w:rPr>
        <w:t xml:space="preserve">
      Ескерту. Стандарт жаңа редакцияда – ҚР Премьер-Министрінің орынбасары – ҚР Ауыл шаруашылығы министрінің 04.12.2018 </w:t>
      </w:r>
      <w:r>
        <w:rPr>
          <w:rFonts w:ascii="Times New Roman"/>
          <w:b w:val="false"/>
          <w:i w:val="false"/>
          <w:color w:val="ff0000"/>
          <w:sz w:val="28"/>
        </w:rPr>
        <w:t>№ 487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 w:id="9"/>
    <w:p>
      <w:pPr>
        <w:spacing w:after="0"/>
        <w:ind w:left="0"/>
        <w:jc w:val="both"/>
      </w:pPr>
      <w:r>
        <w:rPr>
          <w:rFonts w:ascii="Times New Roman"/>
          <w:b w:val="false"/>
          <w:i w:val="false"/>
          <w:color w:val="000000"/>
          <w:sz w:val="28"/>
        </w:rPr>
        <w:t>
      1.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қызметі (бұдан әрі – мемлекеттік көрсетілетін қызмет).</w:t>
      </w:r>
    </w:p>
    <w:bookmarkEnd w:id="9"/>
    <w:bookmarkStart w:name="z15" w:id="1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10"/>
    <w:bookmarkStart w:name="z16" w:id="11"/>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жергілікті атқарушы органдары (бұдан әрі – көрсетілетін қызметті беруші) көрсетеді.</w:t>
      </w:r>
    </w:p>
    <w:bookmarkEnd w:id="11"/>
    <w:p>
      <w:pPr>
        <w:spacing w:after="0"/>
        <w:ind w:left="0"/>
        <w:jc w:val="both"/>
      </w:pPr>
      <w:r>
        <w:rPr>
          <w:rFonts w:ascii="Times New Roman"/>
          <w:b w:val="false"/>
          <w:i w:val="false"/>
          <w:color w:val="000000"/>
          <w:sz w:val="28"/>
        </w:rPr>
        <w:t>
      Өтінімдерді (өтпелі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17" w:id="12"/>
    <w:p>
      <w:pPr>
        <w:spacing w:after="0"/>
        <w:ind w:left="0"/>
        <w:jc w:val="left"/>
      </w:pPr>
      <w:r>
        <w:rPr>
          <w:rFonts w:ascii="Times New Roman"/>
          <w:b/>
          <w:i w:val="false"/>
          <w:color w:val="000000"/>
        </w:rPr>
        <w:t xml:space="preserve"> 2-тарау. Мемлекеттік қызметті көрсету тәртібі</w:t>
      </w:r>
    </w:p>
    <w:bookmarkEnd w:id="12"/>
    <w:bookmarkStart w:name="z18" w:id="13"/>
    <w:p>
      <w:pPr>
        <w:spacing w:after="0"/>
        <w:ind w:left="0"/>
        <w:jc w:val="both"/>
      </w:pPr>
      <w:r>
        <w:rPr>
          <w:rFonts w:ascii="Times New Roman"/>
          <w:b w:val="false"/>
          <w:i w:val="false"/>
          <w:color w:val="000000"/>
          <w:sz w:val="28"/>
        </w:rPr>
        <w:t>
      4. Мемлекеттік қызметті көрсету мерзімі – 3 (үш) жұмыс күні.</w:t>
      </w:r>
    </w:p>
    <w:bookmarkEnd w:id="13"/>
    <w:bookmarkStart w:name="z19" w:id="14"/>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14"/>
    <w:bookmarkStart w:name="z20" w:id="15"/>
    <w:p>
      <w:pPr>
        <w:spacing w:after="0"/>
        <w:ind w:left="0"/>
        <w:jc w:val="both"/>
      </w:pPr>
      <w:r>
        <w:rPr>
          <w:rFonts w:ascii="Times New Roman"/>
          <w:b w:val="false"/>
          <w:i w:val="false"/>
          <w:color w:val="000000"/>
          <w:sz w:val="28"/>
        </w:rPr>
        <w:t xml:space="preserve">
      6. Мемлекеттік қызметті көрсету нәтижесі – субсидияны аудару туралы хабарлама не осы мемлекеттік көрсетілетін қызмет стандартының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 Тиесілі субсидиялар:</w:t>
      </w:r>
    </w:p>
    <w:bookmarkEnd w:id="15"/>
    <w:bookmarkStart w:name="z21" w:id="16"/>
    <w:p>
      <w:pPr>
        <w:spacing w:after="0"/>
        <w:ind w:left="0"/>
        <w:jc w:val="both"/>
      </w:pPr>
      <w:r>
        <w:rPr>
          <w:rFonts w:ascii="Times New Roman"/>
          <w:b w:val="false"/>
          <w:i w:val="false"/>
          <w:color w:val="000000"/>
          <w:sz w:val="28"/>
        </w:rPr>
        <w:t>
      1) ағымдағы жылы және (немесе) өткен жылдың 4 (төртінші) тоқсанында гербицидтерді, биоагенттерді (энтомофагтарды) және биопрепараттарды (бұдан әрі – ӨҚҚ) жеткізушіден сатып алынған ӨҚҚ-ға жұмсалған шығындарды өтеу үшін ауыл шаруашылығы тауарын өндірушілердің (бұдан әрі – ауылшартауарөндіруші) немесе ауыл шаруашылығы кооперативінің (бұдан әрі – ауылшаркооперативі);</w:t>
      </w:r>
    </w:p>
    <w:bookmarkEnd w:id="16"/>
    <w:bookmarkStart w:name="z22" w:id="17"/>
    <w:p>
      <w:pPr>
        <w:spacing w:after="0"/>
        <w:ind w:left="0"/>
        <w:jc w:val="both"/>
      </w:pPr>
      <w:r>
        <w:rPr>
          <w:rFonts w:ascii="Times New Roman"/>
          <w:b w:val="false"/>
          <w:i w:val="false"/>
          <w:color w:val="000000"/>
          <w:sz w:val="28"/>
        </w:rPr>
        <w:t>
      2) ағымдағы жылы және (немесе) өткен жылдың 4 (төртінші) тоқсанында ауылшартауарөндірушілерге немесе ауылшаркооперативтеріне өткізілген ӨҚҚ құнын арзандату үшін отандық ӨҚҚ өндірушілердің шоттарына аударылады.</w:t>
      </w:r>
    </w:p>
    <w:bookmarkEnd w:id="17"/>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p>
      <w:pPr>
        <w:spacing w:after="0"/>
        <w:ind w:left="0"/>
        <w:jc w:val="both"/>
      </w:pPr>
      <w:r>
        <w:rPr>
          <w:rFonts w:ascii="Times New Roman"/>
          <w:b w:val="false"/>
          <w:i w:val="false"/>
          <w:color w:val="000000"/>
          <w:sz w:val="28"/>
        </w:rPr>
        <w:t xml:space="preserve">
      Мемлекеттік қызметті көрсету нәтижесі туралы хабарлама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электрондық құжат нысанында көрсетілетін қызметті алушының "жеке кабинетіне" жолданады. </w:t>
      </w:r>
    </w:p>
    <w:bookmarkStart w:name="z23" w:id="18"/>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18"/>
    <w:bookmarkStart w:name="z24" w:id="19"/>
    <w:p>
      <w:pPr>
        <w:spacing w:after="0"/>
        <w:ind w:left="0"/>
        <w:jc w:val="both"/>
      </w:pPr>
      <w:r>
        <w:rPr>
          <w:rFonts w:ascii="Times New Roman"/>
          <w:b w:val="false"/>
          <w:i w:val="false"/>
          <w:color w:val="000000"/>
          <w:sz w:val="28"/>
        </w:rPr>
        <w:t xml:space="preserve">
      8. Мыналардың: </w:t>
      </w:r>
    </w:p>
    <w:bookmarkEnd w:id="19"/>
    <w:bookmarkStart w:name="z25" w:id="20"/>
    <w:p>
      <w:pPr>
        <w:spacing w:after="0"/>
        <w:ind w:left="0"/>
        <w:jc w:val="both"/>
      </w:pPr>
      <w:r>
        <w:rPr>
          <w:rFonts w:ascii="Times New Roman"/>
          <w:b w:val="false"/>
          <w:i w:val="false"/>
          <w:color w:val="000000"/>
          <w:sz w:val="28"/>
        </w:rPr>
        <w:t xml:space="preserve">
      1) көрсетілетін қызметті берушінің жұмыс кестесі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Заң)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дүйсенбі – жұма аралығында, сағат 13.00-ден 14.30-ға дейінгі түскі үзіліспен, сағат 9.00-ден 18.30-ға дейін.</w:t>
      </w:r>
    </w:p>
    <w:bookmarkEnd w:id="20"/>
    <w:bookmarkStart w:name="z26" w:id="21"/>
    <w:p>
      <w:pPr>
        <w:spacing w:after="0"/>
        <w:ind w:left="0"/>
        <w:jc w:val="both"/>
      </w:pPr>
      <w:r>
        <w:rPr>
          <w:rFonts w:ascii="Times New Roman"/>
          <w:b w:val="false"/>
          <w:i w:val="false"/>
          <w:color w:val="000000"/>
          <w:sz w:val="28"/>
        </w:rPr>
        <w:t xml:space="preserve">
      2) порталдың жұмыс кестесі – жөндеу жұмыстарын жүргізумен байланысты техникалық үзілістерді қоспағанда, тәулік бойы (көрсетілетін қызметті алушы Қазақстан Республикасының еңбек заңнамасына және Заңның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өтінімдерді қабылдау және мемлекеттік қызметті көрсету нәтижелерін беру келесі жұмыс күні жүзеге асырылады). </w:t>
      </w:r>
    </w:p>
    <w:bookmarkEnd w:id="21"/>
    <w:bookmarkStart w:name="z27" w:id="22"/>
    <w:p>
      <w:pPr>
        <w:spacing w:after="0"/>
        <w:ind w:left="0"/>
        <w:jc w:val="both"/>
      </w:pPr>
      <w:r>
        <w:rPr>
          <w:rFonts w:ascii="Times New Roman"/>
          <w:b w:val="false"/>
          <w:i w:val="false"/>
          <w:color w:val="000000"/>
          <w:sz w:val="28"/>
        </w:rPr>
        <w:t xml:space="preserve">
      9. Көрсетілетін қызметті алушы порталға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толық құнымен сатып алынған ӨҚҚ үшін субсидия алуға арналған өтінімді немесе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ӨҚҚ-ны отандық ӨҚҚ өндірушіден арзандатылған құнмен сатып алған жағдайда тиесілі субсидияларды төлеу туралы өтпелі өтінімді электрондық цифрлық қолтаңбамен (бұдан әрі – ЭЦҚ) куәландырылған электрондық құжат нысанында ұсынады.</w:t>
      </w:r>
    </w:p>
    <w:bookmarkEnd w:id="22"/>
    <w:p>
      <w:pPr>
        <w:spacing w:after="0"/>
        <w:ind w:left="0"/>
        <w:jc w:val="both"/>
      </w:pPr>
      <w:r>
        <w:rPr>
          <w:rFonts w:ascii="Times New Roman"/>
          <w:b w:val="false"/>
          <w:i w:val="false"/>
          <w:color w:val="000000"/>
          <w:sz w:val="28"/>
        </w:rPr>
        <w:t>
      Өтінімнің (өтпелі өтінімнің) қабылданғанын субсидиялаудың ақпараттық жүйесіндегі көрсетілетін қызметті алушының "жеке кабинетінде" мемлекеттік қызметті көрсетуге арналған сұранымның қабылданғаны туралы тиісті мәртебе растайды.</w:t>
      </w:r>
    </w:p>
    <w:p>
      <w:pPr>
        <w:spacing w:after="0"/>
        <w:ind w:left="0"/>
        <w:jc w:val="both"/>
      </w:pPr>
      <w:r>
        <w:rPr>
          <w:rFonts w:ascii="Times New Roman"/>
          <w:b w:val="false"/>
          <w:i w:val="false"/>
          <w:color w:val="000000"/>
          <w:sz w:val="28"/>
        </w:rPr>
        <w:t xml:space="preserve">
      Субсидия көлемі ӨҚҚ құнын субсидиялау жөніндегі ай сайынғы жеке қаржыландыру жоспарында көзделген тиісті айға арналған бюджет қаражатының көлемінен асатын өтінімдер (өтпелі өтінімдер) бойынша субсидияларды төлеу өтінімдердің келіп түсу күніне сәйкес кезектілік бойынша келесі айда жүзеге асырылады. </w:t>
      </w:r>
    </w:p>
    <w:bookmarkStart w:name="z28" w:id="23"/>
    <w:p>
      <w:pPr>
        <w:spacing w:after="0"/>
        <w:ind w:left="0"/>
        <w:jc w:val="both"/>
      </w:pPr>
      <w:r>
        <w:rPr>
          <w:rFonts w:ascii="Times New Roman"/>
          <w:b w:val="false"/>
          <w:i w:val="false"/>
          <w:color w:val="000000"/>
          <w:sz w:val="28"/>
        </w:rPr>
        <w:t>
      10. Көрсетілетін қызметті берушілер мынадай негіздер бойынша мемлекеттік қызметті көрсетуден бас тартады:</w:t>
      </w:r>
    </w:p>
    <w:bookmarkEnd w:id="23"/>
    <w:bookmarkStart w:name="z29" w:id="2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дұрыс еместігінің анықталуы;</w:t>
      </w:r>
    </w:p>
    <w:bookmarkEnd w:id="24"/>
    <w:bookmarkStart w:name="z30" w:id="25"/>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деректер мен мәліметтердің Қазақстан Республикасы Ауыл шаруашылығы министрінің 2016 жылғы 5 мамырдағы № 204 бұйрығымен (Нормативтік құқықтық актілерді мемлекеттік тіркеу тізілімінде № 13717 болып тіркелген)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шарттарға сәйкес келмеуі.</w:t>
      </w:r>
    </w:p>
    <w:bookmarkEnd w:id="25"/>
    <w:bookmarkStart w:name="z31" w:id="26"/>
    <w:p>
      <w:pPr>
        <w:spacing w:after="0"/>
        <w:ind w:left="0"/>
        <w:jc w:val="left"/>
      </w:pPr>
      <w:r>
        <w:rPr>
          <w:rFonts w:ascii="Times New Roman"/>
          <w:b/>
          <w:i w:val="false"/>
          <w:color w:val="000000"/>
        </w:rPr>
        <w:t xml:space="preserve"> 3- тарау. Орталық мемлекеттік органдардың, сондай-ақ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w:t>
      </w:r>
    </w:p>
    <w:bookmarkEnd w:id="26"/>
    <w:bookmarkStart w:name="z32" w:id="27"/>
    <w:p>
      <w:pPr>
        <w:spacing w:after="0"/>
        <w:ind w:left="0"/>
        <w:jc w:val="both"/>
      </w:pPr>
      <w:r>
        <w:rPr>
          <w:rFonts w:ascii="Times New Roman"/>
          <w:b w:val="false"/>
          <w:i w:val="false"/>
          <w:color w:val="000000"/>
          <w:sz w:val="28"/>
        </w:rPr>
        <w:t xml:space="preserve">
      11. Қөрсетілетін қызметті берушінің мемлекеттік қызметтер көрсету мәселелері бойынша шешімдеріне, әрекетіне (әрекетсіздігіне) шағымдану: шағым тиісті көрсетілетін қызметті берушінің басшысының атына беріледі. </w:t>
      </w:r>
    </w:p>
    <w:bookmarkEnd w:id="27"/>
    <w:p>
      <w:pPr>
        <w:spacing w:after="0"/>
        <w:ind w:left="0"/>
        <w:jc w:val="both"/>
      </w:pPr>
      <w:r>
        <w:rPr>
          <w:rFonts w:ascii="Times New Roman"/>
          <w:b w:val="false"/>
          <w:i w:val="false"/>
          <w:color w:val="000000"/>
          <w:sz w:val="28"/>
        </w:rPr>
        <w:t xml:space="preserve">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жазбаша нысанда почтамен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xml:space="preserve">
      Мыналардың: </w:t>
      </w:r>
    </w:p>
    <w:p>
      <w:pPr>
        <w:spacing w:after="0"/>
        <w:ind w:left="0"/>
        <w:jc w:val="both"/>
      </w:pPr>
      <w:r>
        <w:rPr>
          <w:rFonts w:ascii="Times New Roman"/>
          <w:b w:val="false"/>
          <w:i w:val="false"/>
          <w:color w:val="000000"/>
          <w:sz w:val="28"/>
        </w:rPr>
        <w:t>
      1) жеке тұлғаның шағымында аты, әкесінің аты (бар болса), тегі, почталық мекенжайы көрсетіледі;</w:t>
      </w:r>
    </w:p>
    <w:bookmarkStart w:name="z33" w:id="28"/>
    <w:p>
      <w:pPr>
        <w:spacing w:after="0"/>
        <w:ind w:left="0"/>
        <w:jc w:val="both"/>
      </w:pPr>
      <w:r>
        <w:rPr>
          <w:rFonts w:ascii="Times New Roman"/>
          <w:b w:val="false"/>
          <w:i w:val="false"/>
          <w:color w:val="000000"/>
          <w:sz w:val="28"/>
        </w:rPr>
        <w:t>
      2) заңды тұлғаның шағымында атауы, почталық мекенжайы, шығыс нөмірі мен күні көрсетіледі. Арызға көрсетілетін қызметті алушы қол қоюы тиіс.</w:t>
      </w:r>
    </w:p>
    <w:bookmarkEnd w:id="28"/>
    <w:p>
      <w:pPr>
        <w:spacing w:after="0"/>
        <w:ind w:left="0"/>
        <w:jc w:val="both"/>
      </w:pPr>
      <w:r>
        <w:rPr>
          <w:rFonts w:ascii="Times New Roman"/>
          <w:b w:val="false"/>
          <w:i w:val="false"/>
          <w:color w:val="000000"/>
          <w:sz w:val="28"/>
        </w:rPr>
        <w:t>
      Көрсетілетін қызметті берушінің шағымды қабылдағанын шағымды қабылдаған адамның тегі мен аты-жөні, берілген шағымға жауап алу мерзімі мен орны көрсетіле отырып, оның тіркелуі (мөртабан, кіріс нөмірі және күні) растайды.</w:t>
      </w:r>
    </w:p>
    <w:p>
      <w:pPr>
        <w:spacing w:after="0"/>
        <w:ind w:left="0"/>
        <w:jc w:val="both"/>
      </w:pPr>
      <w:r>
        <w:rPr>
          <w:rFonts w:ascii="Times New Roman"/>
          <w:b w:val="false"/>
          <w:i w:val="false"/>
          <w:color w:val="000000"/>
          <w:sz w:val="28"/>
        </w:rPr>
        <w:t>
      Сондай-ақ көрсетілетін қызметті беруші жұмыскерінің әрекеттеріне (әрекетсіздігіне) шағымдану тәртібі туралы ақпаратты Бірыңғай байланыс орталығының 1414, 8-800-080-7777 телефондары арқылы алуға болады.</w:t>
      </w:r>
    </w:p>
    <w:p>
      <w:pPr>
        <w:spacing w:after="0"/>
        <w:ind w:left="0"/>
        <w:jc w:val="both"/>
      </w:pPr>
      <w:r>
        <w:rPr>
          <w:rFonts w:ascii="Times New Roman"/>
          <w:b w:val="false"/>
          <w:i w:val="false"/>
          <w:color w:val="000000"/>
          <w:sz w:val="28"/>
        </w:rPr>
        <w:t>
      Көрсетілетін қызметті алушыға оның шағымының қабылданғанын растау үшін шағымды қабылдаған адам талон береді, онда нөмірі, күні, шағымды қабылдаған адамның тегі, шағымға жауап алу мерзімі және орны, шағымның қаралу барысы туралы ақпарат алуға болатын адамның байланыс деректері көрсетіледі.</w:t>
      </w:r>
    </w:p>
    <w:p>
      <w:pPr>
        <w:spacing w:after="0"/>
        <w:ind w:left="0"/>
        <w:jc w:val="both"/>
      </w:pPr>
      <w:r>
        <w:rPr>
          <w:rFonts w:ascii="Times New Roman"/>
          <w:b w:val="false"/>
          <w:i w:val="false"/>
          <w:color w:val="000000"/>
          <w:sz w:val="28"/>
        </w:rPr>
        <w:t>
      Портал арқылы электрондық арыз жолдаған кезде көрсетілетін қызметті алушыға порталдағы "жеке кабинеттен" арыз туралы ақпарат қолжетімді болады, ол көрсетілетін қызметті берушінің арызды өңдеуі барысында (шағымның жеткізілгені, тіркелгені, орындалғаны туралы белгілер, қарау туралы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қаралуы тиіс. Шағымды қараудың нәтижелері туралы уәжді жауап көрсетілетін қызметті алушыға почта арқылы жолданады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34" w:id="29"/>
    <w:p>
      <w:pPr>
        <w:spacing w:after="0"/>
        <w:ind w:left="0"/>
        <w:jc w:val="both"/>
      </w:pPr>
      <w:r>
        <w:rPr>
          <w:rFonts w:ascii="Times New Roman"/>
          <w:b w:val="false"/>
          <w:i w:val="false"/>
          <w:color w:val="000000"/>
          <w:sz w:val="28"/>
        </w:rPr>
        <w:t xml:space="preserve">
      12. Көрсетілген мемлекеттік қызметтің нәтижелерімен келіспеген жағдайда, көрсетілетін қызметті алушы "Мемлекеттік көрсетілетін қызметтер туралы" 2013 жылғы 15 сәуірдегі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29"/>
    <w:bookmarkStart w:name="z35" w:id="30"/>
    <w:p>
      <w:pPr>
        <w:spacing w:after="0"/>
        <w:ind w:left="0"/>
        <w:jc w:val="left"/>
      </w:pPr>
      <w:r>
        <w:rPr>
          <w:rFonts w:ascii="Times New Roman"/>
          <w:b/>
          <w:i w:val="false"/>
          <w:color w:val="000000"/>
        </w:rPr>
        <w:t xml:space="preserve"> 4-тарау. Мемлекеттік қызметті, оның ішінде электрондық нысанда көрсетілетін қызметті көрсетудің ерекшеліктері ескеріле отырып қойылатын өзге де талаптар</w:t>
      </w:r>
    </w:p>
    <w:bookmarkEnd w:id="30"/>
    <w:bookmarkStart w:name="z36" w:id="31"/>
    <w:p>
      <w:pPr>
        <w:spacing w:after="0"/>
        <w:ind w:left="0"/>
        <w:jc w:val="both"/>
      </w:pPr>
      <w:r>
        <w:rPr>
          <w:rFonts w:ascii="Times New Roman"/>
          <w:b w:val="false"/>
          <w:i w:val="false"/>
          <w:color w:val="000000"/>
          <w:sz w:val="28"/>
        </w:rPr>
        <w:t xml:space="preserve">
      13. Мемлекеттік қызметті көрсету орындарының мекенжайлары: </w:t>
      </w:r>
    </w:p>
    <w:bookmarkEnd w:id="31"/>
    <w:bookmarkStart w:name="z37" w:id="32"/>
    <w:p>
      <w:pPr>
        <w:spacing w:after="0"/>
        <w:ind w:left="0"/>
        <w:jc w:val="both"/>
      </w:pPr>
      <w:r>
        <w:rPr>
          <w:rFonts w:ascii="Times New Roman"/>
          <w:b w:val="false"/>
          <w:i w:val="false"/>
          <w:color w:val="000000"/>
          <w:sz w:val="28"/>
        </w:rPr>
        <w:t>
      1) тиісті көрсетілетін қызметті берушінің интернет-ресурсында;</w:t>
      </w:r>
    </w:p>
    <w:bookmarkEnd w:id="32"/>
    <w:bookmarkStart w:name="z38" w:id="33"/>
    <w:p>
      <w:pPr>
        <w:spacing w:after="0"/>
        <w:ind w:left="0"/>
        <w:jc w:val="both"/>
      </w:pPr>
      <w:r>
        <w:rPr>
          <w:rFonts w:ascii="Times New Roman"/>
          <w:b w:val="false"/>
          <w:i w:val="false"/>
          <w:color w:val="000000"/>
          <w:sz w:val="28"/>
        </w:rPr>
        <w:t>
      2) Министрліктің www.mgov.kz интернет-ресурсындағы "Мемлекеттік көрсетілетін қызметтер" бөлімінің "Мемлекеттік қызметтерді көрсету орындарының мекенжайлары" деген кіші бөлімінде орналастырылған.</w:t>
      </w:r>
    </w:p>
    <w:bookmarkEnd w:id="33"/>
    <w:bookmarkStart w:name="z39" w:id="34"/>
    <w:p>
      <w:pPr>
        <w:spacing w:after="0"/>
        <w:ind w:left="0"/>
        <w:jc w:val="both"/>
      </w:pPr>
      <w:r>
        <w:rPr>
          <w:rFonts w:ascii="Times New Roman"/>
          <w:b w:val="false"/>
          <w:i w:val="false"/>
          <w:color w:val="000000"/>
          <w:sz w:val="28"/>
        </w:rPr>
        <w:t>
      14. Көрсетілетін қызметті алушының мемлекеттік қызметті көрсету тәртібі туралы ақпаратты қашықтықтан қол жеткізу режімінде Бірыңғай байланыс орталығы арқылы алу мүмкіндігі бар.</w:t>
      </w:r>
    </w:p>
    <w:bookmarkEnd w:id="34"/>
    <w:bookmarkStart w:name="z40" w:id="35"/>
    <w:p>
      <w:pPr>
        <w:spacing w:after="0"/>
        <w:ind w:left="0"/>
        <w:jc w:val="both"/>
      </w:pPr>
      <w:r>
        <w:rPr>
          <w:rFonts w:ascii="Times New Roman"/>
          <w:b w:val="false"/>
          <w:i w:val="false"/>
          <w:color w:val="000000"/>
          <w:sz w:val="28"/>
        </w:rPr>
        <w:t>
      15. Мемлекеттік қызметтерді көрсету мәселелері жөніндегі анықтама қызметтерінің байланыс телефондары порталда көрсетілген. Бірыңғай байланыс орталығы: 1414, 8-800-080-7777.</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гербицидтердің, биоагенттердің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xml:space="preserve">
      Құрметті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xml:space="preserve">
      Сіздің 20_____ жылғы "____" _________ №__________ өтініміңіз (өтпелі өтініміңіз) </w:t>
      </w:r>
    </w:p>
    <w:p>
      <w:pPr>
        <w:spacing w:after="0"/>
        <w:ind w:left="0"/>
        <w:jc w:val="both"/>
      </w:pPr>
      <w:r>
        <w:rPr>
          <w:rFonts w:ascii="Times New Roman"/>
          <w:b w:val="false"/>
          <w:i w:val="false"/>
          <w:color w:val="000000"/>
          <w:sz w:val="28"/>
        </w:rPr>
        <w:t>
      бойынша мемлекеттік қызмет көрсетуден ___________________ себепті бас тартылды.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гербицидтердің, биоагенттердің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xml:space="preserve">
      Құрметті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xml:space="preserve">
      Сіздің 20___ жылғы "____" _________ №__________ өтініміңіз (өтпелі өтініміңіз) </w:t>
      </w:r>
    </w:p>
    <w:p>
      <w:pPr>
        <w:spacing w:after="0"/>
        <w:ind w:left="0"/>
        <w:jc w:val="both"/>
      </w:pPr>
      <w:r>
        <w:rPr>
          <w:rFonts w:ascii="Times New Roman"/>
          <w:b w:val="false"/>
          <w:i w:val="false"/>
          <w:color w:val="000000"/>
          <w:sz w:val="28"/>
        </w:rPr>
        <w:t xml:space="preserve">
      бойынша Сіздің №____________ шотыңызға 20___ жылғы "__" _________ төлем </w:t>
      </w:r>
    </w:p>
    <w:p>
      <w:pPr>
        <w:spacing w:after="0"/>
        <w:ind w:left="0"/>
        <w:jc w:val="both"/>
      </w:pPr>
      <w:r>
        <w:rPr>
          <w:rFonts w:ascii="Times New Roman"/>
          <w:b w:val="false"/>
          <w:i w:val="false"/>
          <w:color w:val="000000"/>
          <w:sz w:val="28"/>
        </w:rPr>
        <w:t>
      тапсырмасымен ____________ теңге мөлшерінде субсидия аударылды.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гербицидтердің, биоагенттердің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Өтiнiм</w:t>
      </w:r>
    </w:p>
    <w:p>
      <w:pPr>
        <w:spacing w:after="0"/>
        <w:ind w:left="0"/>
        <w:jc w:val="both"/>
      </w:pPr>
      <w:r>
        <w:rPr>
          <w:rFonts w:ascii="Times New Roman"/>
          <w:b w:val="false"/>
          <w:i w:val="false"/>
          <w:color w:val="000000"/>
          <w:sz w:val="28"/>
        </w:rPr>
        <w:t xml:space="preserve">
      1. __________________________________ облысының (республикалық маңызы </w:t>
      </w:r>
    </w:p>
    <w:p>
      <w:pPr>
        <w:spacing w:after="0"/>
        <w:ind w:left="0"/>
        <w:jc w:val="both"/>
      </w:pPr>
      <w:r>
        <w:rPr>
          <w:rFonts w:ascii="Times New Roman"/>
          <w:b w:val="false"/>
          <w:i w:val="false"/>
          <w:color w:val="000000"/>
          <w:sz w:val="28"/>
        </w:rPr>
        <w:t xml:space="preserve">
      бар қаланың, астананың)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(заңды тұлғаның толық атауы, жеке тұлғаның аты, әкесінің аты (бар болса), тегі,</w:t>
      </w:r>
    </w:p>
    <w:p>
      <w:pPr>
        <w:spacing w:after="0"/>
        <w:ind w:left="0"/>
        <w:jc w:val="both"/>
      </w:pPr>
      <w:r>
        <w:rPr>
          <w:rFonts w:ascii="Times New Roman"/>
          <w:b w:val="false"/>
          <w:i w:val="false"/>
          <w:color w:val="000000"/>
          <w:sz w:val="28"/>
        </w:rPr>
        <w:t xml:space="preserve">
      2. Маған__________ литр (килограмм, грамм, дана) көлемiнде сатып алынған </w:t>
      </w:r>
    </w:p>
    <w:p>
      <w:pPr>
        <w:spacing w:after="0"/>
        <w:ind w:left="0"/>
        <w:jc w:val="both"/>
      </w:pPr>
      <w:r>
        <w:rPr>
          <w:rFonts w:ascii="Times New Roman"/>
          <w:b w:val="false"/>
          <w:i w:val="false"/>
          <w:color w:val="000000"/>
          <w:sz w:val="28"/>
        </w:rPr>
        <w:t xml:space="preserve">
      __________________________________________________________________ үшiн </w:t>
      </w:r>
    </w:p>
    <w:p>
      <w:pPr>
        <w:spacing w:after="0"/>
        <w:ind w:left="0"/>
        <w:jc w:val="both"/>
      </w:pPr>
      <w:r>
        <w:rPr>
          <w:rFonts w:ascii="Times New Roman"/>
          <w:b w:val="false"/>
          <w:i w:val="false"/>
          <w:color w:val="000000"/>
          <w:sz w:val="28"/>
        </w:rPr>
        <w:t>
                                          (ӨҚҚ түрi)</w:t>
      </w:r>
    </w:p>
    <w:p>
      <w:pPr>
        <w:spacing w:after="0"/>
        <w:ind w:left="0"/>
        <w:jc w:val="both"/>
      </w:pPr>
      <w:r>
        <w:rPr>
          <w:rFonts w:ascii="Times New Roman"/>
          <w:b w:val="false"/>
          <w:i w:val="false"/>
          <w:color w:val="000000"/>
          <w:sz w:val="28"/>
        </w:rPr>
        <w:t xml:space="preserve">
      ______________________________ теңге мөлшерінде субсидия төлеуді сұраймын. </w:t>
      </w:r>
    </w:p>
    <w:p>
      <w:pPr>
        <w:spacing w:after="0"/>
        <w:ind w:left="0"/>
        <w:jc w:val="both"/>
      </w:pPr>
      <w:r>
        <w:rPr>
          <w:rFonts w:ascii="Times New Roman"/>
          <w:b w:val="false"/>
          <w:i w:val="false"/>
          <w:color w:val="000000"/>
          <w:sz w:val="28"/>
        </w:rPr>
        <w:t>
                  (сома санмен және жазбаша)</w:t>
      </w:r>
    </w:p>
    <w:p>
      <w:pPr>
        <w:spacing w:after="0"/>
        <w:ind w:left="0"/>
        <w:jc w:val="both"/>
      </w:pPr>
      <w:r>
        <w:rPr>
          <w:rFonts w:ascii="Times New Roman"/>
          <w:b w:val="false"/>
          <w:i w:val="false"/>
          <w:color w:val="000000"/>
          <w:sz w:val="28"/>
        </w:rPr>
        <w:t>
      3. Өтінім беруші туралы ақпарат*.</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__________________________________________________________________</w:t>
      </w:r>
    </w:p>
    <w:p>
      <w:pPr>
        <w:spacing w:after="0"/>
        <w:ind w:left="0"/>
        <w:jc w:val="both"/>
      </w:pPr>
      <w:r>
        <w:rPr>
          <w:rFonts w:ascii="Times New Roman"/>
          <w:b w:val="false"/>
          <w:i w:val="false"/>
          <w:color w:val="000000"/>
          <w:sz w:val="28"/>
        </w:rPr>
        <w:t>
      БСН____________________________________________________________________</w:t>
      </w:r>
    </w:p>
    <w:p>
      <w:pPr>
        <w:spacing w:after="0"/>
        <w:ind w:left="0"/>
        <w:jc w:val="both"/>
      </w:pPr>
      <w:r>
        <w:rPr>
          <w:rFonts w:ascii="Times New Roman"/>
          <w:b w:val="false"/>
          <w:i w:val="false"/>
          <w:color w:val="000000"/>
          <w:sz w:val="28"/>
        </w:rPr>
        <w:t>
      басшысының аты, әкесінің аты (бар болса тегі), тегі____________________________</w:t>
      </w:r>
    </w:p>
    <w:p>
      <w:pPr>
        <w:spacing w:after="0"/>
        <w:ind w:left="0"/>
        <w:jc w:val="both"/>
      </w:pPr>
      <w:r>
        <w:rPr>
          <w:rFonts w:ascii="Times New Roman"/>
          <w:b w:val="false"/>
          <w:i w:val="false"/>
          <w:color w:val="000000"/>
          <w:sz w:val="28"/>
        </w:rPr>
        <w:t>
      басшысының ЖСН-сы_____________________________________________________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w:t>
      </w:r>
    </w:p>
    <w:p>
      <w:pPr>
        <w:spacing w:after="0"/>
        <w:ind w:left="0"/>
        <w:jc w:val="both"/>
      </w:pPr>
      <w:r>
        <w:rPr>
          <w:rFonts w:ascii="Times New Roman"/>
          <w:b w:val="false"/>
          <w:i w:val="false"/>
          <w:color w:val="000000"/>
          <w:sz w:val="28"/>
        </w:rPr>
        <w:t>
      4. Жеке тұлға, дара кәсіпкер үшін:</w:t>
      </w:r>
    </w:p>
    <w:p>
      <w:pPr>
        <w:spacing w:after="0"/>
        <w:ind w:left="0"/>
        <w:jc w:val="both"/>
      </w:pPr>
      <w:r>
        <w:rPr>
          <w:rFonts w:ascii="Times New Roman"/>
          <w:b w:val="false"/>
          <w:i w:val="false"/>
          <w:color w:val="000000"/>
          <w:sz w:val="28"/>
        </w:rPr>
        <w:t>
      атауы___________________________________________________________________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тегі___________________________________________</w:t>
      </w:r>
    </w:p>
    <w:p>
      <w:pPr>
        <w:spacing w:after="0"/>
        <w:ind w:left="0"/>
        <w:jc w:val="both"/>
      </w:pPr>
      <w:r>
        <w:rPr>
          <w:rFonts w:ascii="Times New Roman"/>
          <w:b w:val="false"/>
          <w:i w:val="false"/>
          <w:color w:val="000000"/>
          <w:sz w:val="28"/>
        </w:rPr>
        <w:t>
      ЖСН___________________________________________________________________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w:t>
      </w:r>
    </w:p>
    <w:p>
      <w:pPr>
        <w:spacing w:after="0"/>
        <w:ind w:left="0"/>
        <w:jc w:val="both"/>
      </w:pPr>
      <w:r>
        <w:rPr>
          <w:rFonts w:ascii="Times New Roman"/>
          <w:b w:val="false"/>
          <w:i w:val="false"/>
          <w:color w:val="000000"/>
          <w:sz w:val="28"/>
        </w:rPr>
        <w:t>
      Дара кәсіпкер ретінде қызметін бастағаны туралы хабарлама:</w:t>
      </w:r>
    </w:p>
    <w:p>
      <w:pPr>
        <w:spacing w:after="0"/>
        <w:ind w:left="0"/>
        <w:jc w:val="both"/>
      </w:pPr>
      <w:r>
        <w:rPr>
          <w:rFonts w:ascii="Times New Roman"/>
          <w:b w:val="false"/>
          <w:i w:val="false"/>
          <w:color w:val="000000"/>
          <w:sz w:val="28"/>
        </w:rPr>
        <w:t>
      орналасқан жері ________________________________________________________</w:t>
      </w:r>
    </w:p>
    <w:p>
      <w:pPr>
        <w:spacing w:after="0"/>
        <w:ind w:left="0"/>
        <w:jc w:val="both"/>
      </w:pPr>
      <w:r>
        <w:rPr>
          <w:rFonts w:ascii="Times New Roman"/>
          <w:b w:val="false"/>
          <w:i w:val="false"/>
          <w:color w:val="000000"/>
          <w:sz w:val="28"/>
        </w:rPr>
        <w:t>
      хабарлама күні _________________________________________________________</w:t>
      </w:r>
    </w:p>
    <w:p>
      <w:pPr>
        <w:spacing w:after="0"/>
        <w:ind w:left="0"/>
        <w:jc w:val="both"/>
      </w:pPr>
      <w:r>
        <w:rPr>
          <w:rFonts w:ascii="Times New Roman"/>
          <w:b w:val="false"/>
          <w:i w:val="false"/>
          <w:color w:val="000000"/>
          <w:sz w:val="28"/>
        </w:rPr>
        <w:t>
      5. Ауыл шаруашылығы кооперативінің мүшелері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6898"/>
        <w:gridCol w:w="4235"/>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атауы, жеке тұлғаның аты, әкесінің аты (бар болса), тегі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жеке тұлғаның БСН/ЖСН-сы</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Жер учаскесi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2050"/>
        <w:gridCol w:w="2050"/>
        <w:gridCol w:w="1604"/>
        <w:gridCol w:w="1604"/>
        <w:gridCol w:w="3388"/>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алаң, гектар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егістік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мақсаты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 иесінің немесе жерді пайдаланушының атауы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Ауыл шаруашылығы тауарын өндірушінің (ауылшартауарынөндірушінің) немесе </w:t>
      </w:r>
    </w:p>
    <w:p>
      <w:pPr>
        <w:spacing w:after="0"/>
        <w:ind w:left="0"/>
        <w:jc w:val="both"/>
      </w:pPr>
      <w:r>
        <w:rPr>
          <w:rFonts w:ascii="Times New Roman"/>
          <w:b w:val="false"/>
          <w:i w:val="false"/>
          <w:color w:val="000000"/>
          <w:sz w:val="28"/>
        </w:rPr>
        <w:t xml:space="preserve">
      ауыл шаруашылығы кооперативінің (ауылшаркооперативінің) екінші деңгейдегі банкте </w:t>
      </w:r>
    </w:p>
    <w:p>
      <w:pPr>
        <w:spacing w:after="0"/>
        <w:ind w:left="0"/>
        <w:jc w:val="both"/>
      </w:pPr>
      <w:r>
        <w:rPr>
          <w:rFonts w:ascii="Times New Roman"/>
          <w:b w:val="false"/>
          <w:i w:val="false"/>
          <w:color w:val="000000"/>
          <w:sz w:val="28"/>
        </w:rPr>
        <w:t>
      ағымдағы шотының бары туралы мәліметтер *.</w:t>
      </w:r>
    </w:p>
    <w:p>
      <w:pPr>
        <w:spacing w:after="0"/>
        <w:ind w:left="0"/>
        <w:jc w:val="both"/>
      </w:pPr>
      <w:r>
        <w:rPr>
          <w:rFonts w:ascii="Times New Roman"/>
          <w:b w:val="false"/>
          <w:i w:val="false"/>
          <w:color w:val="000000"/>
          <w:sz w:val="28"/>
        </w:rPr>
        <w:t>
      ЖСН/БСН ______________________________________________________________</w:t>
      </w:r>
    </w:p>
    <w:p>
      <w:pPr>
        <w:spacing w:after="0"/>
        <w:ind w:left="0"/>
        <w:jc w:val="both"/>
      </w:pPr>
      <w:r>
        <w:rPr>
          <w:rFonts w:ascii="Times New Roman"/>
          <w:b w:val="false"/>
          <w:i w:val="false"/>
          <w:color w:val="000000"/>
          <w:sz w:val="28"/>
        </w:rPr>
        <w:t>
      Кбе____________________________________________________________________</w:t>
      </w:r>
    </w:p>
    <w:p>
      <w:pPr>
        <w:spacing w:after="0"/>
        <w:ind w:left="0"/>
        <w:jc w:val="both"/>
      </w:pPr>
      <w:r>
        <w:rPr>
          <w:rFonts w:ascii="Times New Roman"/>
          <w:b w:val="false"/>
          <w:i w:val="false"/>
          <w:color w:val="000000"/>
          <w:sz w:val="28"/>
        </w:rPr>
        <w:t>
      Банк деректемелері______________________________________________________</w:t>
      </w:r>
    </w:p>
    <w:p>
      <w:pPr>
        <w:spacing w:after="0"/>
        <w:ind w:left="0"/>
        <w:jc w:val="both"/>
      </w:pPr>
      <w:r>
        <w:rPr>
          <w:rFonts w:ascii="Times New Roman"/>
          <w:b w:val="false"/>
          <w:i w:val="false"/>
          <w:color w:val="000000"/>
          <w:sz w:val="28"/>
        </w:rPr>
        <w:t>
      Банк атауы______________________________________________________________</w:t>
      </w:r>
    </w:p>
    <w:p>
      <w:pPr>
        <w:spacing w:after="0"/>
        <w:ind w:left="0"/>
        <w:jc w:val="both"/>
      </w:pPr>
      <w:r>
        <w:rPr>
          <w:rFonts w:ascii="Times New Roman"/>
          <w:b w:val="false"/>
          <w:i w:val="false"/>
          <w:color w:val="000000"/>
          <w:sz w:val="28"/>
        </w:rPr>
        <w:t>
      БСК____________________________________________________________________</w:t>
      </w:r>
    </w:p>
    <w:p>
      <w:pPr>
        <w:spacing w:after="0"/>
        <w:ind w:left="0"/>
        <w:jc w:val="both"/>
      </w:pPr>
      <w:r>
        <w:rPr>
          <w:rFonts w:ascii="Times New Roman"/>
          <w:b w:val="false"/>
          <w:i w:val="false"/>
          <w:color w:val="000000"/>
          <w:sz w:val="28"/>
        </w:rPr>
        <w:t>
      ЖСК___________________________________________________________________</w:t>
      </w:r>
    </w:p>
    <w:p>
      <w:pPr>
        <w:spacing w:after="0"/>
        <w:ind w:left="0"/>
        <w:jc w:val="both"/>
      </w:pPr>
      <w:r>
        <w:rPr>
          <w:rFonts w:ascii="Times New Roman"/>
          <w:b w:val="false"/>
          <w:i w:val="false"/>
          <w:color w:val="000000"/>
          <w:sz w:val="28"/>
        </w:rPr>
        <w:t>
      БСН____________________________________________________________________</w:t>
      </w:r>
    </w:p>
    <w:p>
      <w:pPr>
        <w:spacing w:after="0"/>
        <w:ind w:left="0"/>
        <w:jc w:val="both"/>
      </w:pPr>
      <w:r>
        <w:rPr>
          <w:rFonts w:ascii="Times New Roman"/>
          <w:b w:val="false"/>
          <w:i w:val="false"/>
          <w:color w:val="000000"/>
          <w:sz w:val="28"/>
        </w:rPr>
        <w:t>
      Кбе____________________________________________________________________</w:t>
      </w:r>
    </w:p>
    <w:p>
      <w:pPr>
        <w:spacing w:after="0"/>
        <w:ind w:left="0"/>
        <w:jc w:val="both"/>
      </w:pPr>
      <w:r>
        <w:rPr>
          <w:rFonts w:ascii="Times New Roman"/>
          <w:b w:val="false"/>
          <w:i w:val="false"/>
          <w:color w:val="000000"/>
          <w:sz w:val="28"/>
        </w:rPr>
        <w:t xml:space="preserve">
      8. Ауыл шаруашылығы тауарын өндіруші (ауылшаркооперативі) және ӨҚҚ өндіруші / </w:t>
      </w:r>
    </w:p>
    <w:p>
      <w:pPr>
        <w:spacing w:after="0"/>
        <w:ind w:left="0"/>
        <w:jc w:val="both"/>
      </w:pPr>
      <w:r>
        <w:rPr>
          <w:rFonts w:ascii="Times New Roman"/>
          <w:b w:val="false"/>
          <w:i w:val="false"/>
          <w:color w:val="000000"/>
          <w:sz w:val="28"/>
        </w:rPr>
        <w:t>
      жеткізуші арасындағы сатып алу-сату шарты:</w:t>
      </w:r>
    </w:p>
    <w:p>
      <w:pPr>
        <w:spacing w:after="0"/>
        <w:ind w:left="0"/>
        <w:jc w:val="both"/>
      </w:pPr>
      <w:r>
        <w:rPr>
          <w:rFonts w:ascii="Times New Roman"/>
          <w:b w:val="false"/>
          <w:i w:val="false"/>
          <w:color w:val="000000"/>
          <w:sz w:val="28"/>
        </w:rPr>
        <w:t>
      шарттың нөмірі __________________________________________________________</w:t>
      </w:r>
    </w:p>
    <w:p>
      <w:pPr>
        <w:spacing w:after="0"/>
        <w:ind w:left="0"/>
        <w:jc w:val="both"/>
      </w:pPr>
      <w:r>
        <w:rPr>
          <w:rFonts w:ascii="Times New Roman"/>
          <w:b w:val="false"/>
          <w:i w:val="false"/>
          <w:color w:val="000000"/>
          <w:sz w:val="28"/>
        </w:rPr>
        <w:t>
      шарт жасалған күн _______________________________________________________</w:t>
      </w:r>
    </w:p>
    <w:p>
      <w:pPr>
        <w:spacing w:after="0"/>
        <w:ind w:left="0"/>
        <w:jc w:val="both"/>
      </w:pPr>
      <w:r>
        <w:rPr>
          <w:rFonts w:ascii="Times New Roman"/>
          <w:b w:val="false"/>
          <w:i w:val="false"/>
          <w:color w:val="000000"/>
          <w:sz w:val="28"/>
        </w:rPr>
        <w:t>
      ҚҚС-мен бағасы (теңге)___________________________________________________</w:t>
      </w:r>
    </w:p>
    <w:p>
      <w:pPr>
        <w:spacing w:after="0"/>
        <w:ind w:left="0"/>
        <w:jc w:val="both"/>
      </w:pPr>
      <w:r>
        <w:rPr>
          <w:rFonts w:ascii="Times New Roman"/>
          <w:b w:val="false"/>
          <w:i w:val="false"/>
          <w:color w:val="000000"/>
          <w:sz w:val="28"/>
        </w:rPr>
        <w:t>
      ӨҚҚ өндірушінің атауы және БСН-сы________________________________________</w:t>
      </w:r>
    </w:p>
    <w:p>
      <w:pPr>
        <w:spacing w:after="0"/>
        <w:ind w:left="0"/>
        <w:jc w:val="both"/>
      </w:pPr>
      <w:r>
        <w:rPr>
          <w:rFonts w:ascii="Times New Roman"/>
          <w:b w:val="false"/>
          <w:i w:val="false"/>
          <w:color w:val="000000"/>
          <w:sz w:val="28"/>
        </w:rPr>
        <w:t>
      ӨҚҚ өндірушінің орналасқан жерінің мекенжайы _____________________________</w:t>
      </w:r>
    </w:p>
    <w:p>
      <w:pPr>
        <w:spacing w:after="0"/>
        <w:ind w:left="0"/>
        <w:jc w:val="both"/>
      </w:pPr>
      <w:r>
        <w:rPr>
          <w:rFonts w:ascii="Times New Roman"/>
          <w:b w:val="false"/>
          <w:i w:val="false"/>
          <w:color w:val="000000"/>
          <w:sz w:val="28"/>
        </w:rPr>
        <w:t>
      ӨҚҚ атауы ______________________________________________________________</w:t>
      </w:r>
    </w:p>
    <w:p>
      <w:pPr>
        <w:spacing w:after="0"/>
        <w:ind w:left="0"/>
        <w:jc w:val="both"/>
      </w:pPr>
      <w:r>
        <w:rPr>
          <w:rFonts w:ascii="Times New Roman"/>
          <w:b w:val="false"/>
          <w:i w:val="false"/>
          <w:color w:val="000000"/>
          <w:sz w:val="28"/>
        </w:rPr>
        <w:t>
      ӨҚҚ көлемі, литр (килограмм, дана, грамм) _________________________________</w:t>
      </w:r>
    </w:p>
    <w:p>
      <w:pPr>
        <w:spacing w:after="0"/>
        <w:ind w:left="0"/>
        <w:jc w:val="both"/>
      </w:pPr>
      <w:r>
        <w:rPr>
          <w:rFonts w:ascii="Times New Roman"/>
          <w:b w:val="false"/>
          <w:i w:val="false"/>
          <w:color w:val="000000"/>
          <w:sz w:val="28"/>
        </w:rPr>
        <w:t>
      төлеу мерзімі ___________________________________________________________</w:t>
      </w:r>
    </w:p>
    <w:p>
      <w:pPr>
        <w:spacing w:after="0"/>
        <w:ind w:left="0"/>
        <w:jc w:val="both"/>
      </w:pPr>
      <w:r>
        <w:rPr>
          <w:rFonts w:ascii="Times New Roman"/>
          <w:b w:val="false"/>
          <w:i w:val="false"/>
          <w:color w:val="000000"/>
          <w:sz w:val="28"/>
        </w:rPr>
        <w:t>
      межелі (босату) пункті ____________________________________________________</w:t>
      </w:r>
    </w:p>
    <w:p>
      <w:pPr>
        <w:spacing w:after="0"/>
        <w:ind w:left="0"/>
        <w:jc w:val="both"/>
      </w:pPr>
      <w:r>
        <w:rPr>
          <w:rFonts w:ascii="Times New Roman"/>
          <w:b w:val="false"/>
          <w:i w:val="false"/>
          <w:color w:val="000000"/>
          <w:sz w:val="28"/>
        </w:rPr>
        <w:t>
      9. ӨҚҚ-нің нақты сатып алынғанын растайтын (өтінім берген сәтте) төлем құжаттары:</w:t>
      </w:r>
    </w:p>
    <w:p>
      <w:pPr>
        <w:spacing w:after="0"/>
        <w:ind w:left="0"/>
        <w:jc w:val="both"/>
      </w:pPr>
      <w:r>
        <w:rPr>
          <w:rFonts w:ascii="Times New Roman"/>
          <w:b w:val="false"/>
          <w:i w:val="false"/>
          <w:color w:val="000000"/>
          <w:sz w:val="28"/>
        </w:rPr>
        <w:t>
      төлем құжатының нөмірі _________________________________________________</w:t>
      </w:r>
    </w:p>
    <w:p>
      <w:pPr>
        <w:spacing w:after="0"/>
        <w:ind w:left="0"/>
        <w:jc w:val="both"/>
      </w:pPr>
      <w:r>
        <w:rPr>
          <w:rFonts w:ascii="Times New Roman"/>
          <w:b w:val="false"/>
          <w:i w:val="false"/>
          <w:color w:val="000000"/>
          <w:sz w:val="28"/>
        </w:rPr>
        <w:t>
      төлем құжатының күні ___________________________________________________</w:t>
      </w:r>
    </w:p>
    <w:p>
      <w:pPr>
        <w:spacing w:after="0"/>
        <w:ind w:left="0"/>
        <w:jc w:val="both"/>
      </w:pPr>
      <w:r>
        <w:rPr>
          <w:rFonts w:ascii="Times New Roman"/>
          <w:b w:val="false"/>
          <w:i w:val="false"/>
          <w:color w:val="000000"/>
          <w:sz w:val="28"/>
        </w:rPr>
        <w:t>
      шот-фактура нөмірі______________________________________________________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w:t>
      </w:r>
    </w:p>
    <w:p>
      <w:pPr>
        <w:spacing w:after="0"/>
        <w:ind w:left="0"/>
        <w:jc w:val="both"/>
      </w:pPr>
      <w:r>
        <w:rPr>
          <w:rFonts w:ascii="Times New Roman"/>
          <w:b w:val="false"/>
          <w:i w:val="false"/>
          <w:color w:val="000000"/>
          <w:sz w:val="28"/>
        </w:rPr>
        <w:t xml:space="preserve">
      10. Жүк кедендік декларация (Еуразиялық экономикалық одаққа кірмейтін елдерден </w:t>
      </w:r>
    </w:p>
    <w:p>
      <w:pPr>
        <w:spacing w:after="0"/>
        <w:ind w:left="0"/>
        <w:jc w:val="both"/>
      </w:pPr>
      <w:r>
        <w:rPr>
          <w:rFonts w:ascii="Times New Roman"/>
          <w:b w:val="false"/>
          <w:i w:val="false"/>
          <w:color w:val="000000"/>
          <w:sz w:val="28"/>
        </w:rPr>
        <w:t>
      ӨҚҚ сатып алған ауылшартауарынөндіруші (ауылшаркооперативі) үшін):</w:t>
      </w:r>
    </w:p>
    <w:p>
      <w:pPr>
        <w:spacing w:after="0"/>
        <w:ind w:left="0"/>
        <w:jc w:val="both"/>
      </w:pPr>
      <w:r>
        <w:rPr>
          <w:rFonts w:ascii="Times New Roman"/>
          <w:b w:val="false"/>
          <w:i w:val="false"/>
          <w:color w:val="000000"/>
          <w:sz w:val="28"/>
        </w:rPr>
        <w:t>
      ӨҚҚ атауы ______________________________________________________________</w:t>
      </w:r>
    </w:p>
    <w:p>
      <w:pPr>
        <w:spacing w:after="0"/>
        <w:ind w:left="0"/>
        <w:jc w:val="both"/>
      </w:pPr>
      <w:r>
        <w:rPr>
          <w:rFonts w:ascii="Times New Roman"/>
          <w:b w:val="false"/>
          <w:i w:val="false"/>
          <w:color w:val="000000"/>
          <w:sz w:val="28"/>
        </w:rPr>
        <w:t>
      өлшем бірлігі ___________________________________________________________</w:t>
      </w:r>
    </w:p>
    <w:p>
      <w:pPr>
        <w:spacing w:after="0"/>
        <w:ind w:left="0"/>
        <w:jc w:val="both"/>
      </w:pPr>
      <w:r>
        <w:rPr>
          <w:rFonts w:ascii="Times New Roman"/>
          <w:b w:val="false"/>
          <w:i w:val="false"/>
          <w:color w:val="000000"/>
          <w:sz w:val="28"/>
        </w:rPr>
        <w:t>
      мөлшері (көлемі)_________________________________________________________</w:t>
      </w:r>
    </w:p>
    <w:p>
      <w:pPr>
        <w:spacing w:after="0"/>
        <w:ind w:left="0"/>
        <w:jc w:val="both"/>
      </w:pPr>
      <w:r>
        <w:rPr>
          <w:rFonts w:ascii="Times New Roman"/>
          <w:b w:val="false"/>
          <w:i w:val="false"/>
          <w:color w:val="000000"/>
          <w:sz w:val="28"/>
        </w:rPr>
        <w:t>
      ҚҚС-мен бағасы (теңге)___________________________________________________</w:t>
      </w:r>
    </w:p>
    <w:p>
      <w:pPr>
        <w:spacing w:after="0"/>
        <w:ind w:left="0"/>
        <w:jc w:val="both"/>
      </w:pPr>
      <w:r>
        <w:rPr>
          <w:rFonts w:ascii="Times New Roman"/>
          <w:b w:val="false"/>
          <w:i w:val="false"/>
          <w:color w:val="000000"/>
          <w:sz w:val="28"/>
        </w:rPr>
        <w:t>
      өткізу құны, барлығы _____________________________________________________</w:t>
      </w:r>
    </w:p>
    <w:p>
      <w:pPr>
        <w:spacing w:after="0"/>
        <w:ind w:left="0"/>
        <w:jc w:val="both"/>
      </w:pPr>
      <w:r>
        <w:rPr>
          <w:rFonts w:ascii="Times New Roman"/>
          <w:b w:val="false"/>
          <w:i w:val="false"/>
          <w:color w:val="000000"/>
          <w:sz w:val="28"/>
        </w:rPr>
        <w:t>
      нөмірі 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w:t>
      </w:r>
    </w:p>
    <w:p>
      <w:pPr>
        <w:spacing w:after="0"/>
        <w:ind w:left="0"/>
        <w:jc w:val="both"/>
      </w:pPr>
      <w:r>
        <w:rPr>
          <w:rFonts w:ascii="Times New Roman"/>
          <w:b w:val="false"/>
          <w:i w:val="false"/>
          <w:color w:val="000000"/>
          <w:sz w:val="28"/>
        </w:rPr>
        <w:t>
      шетелдік ӨҚҚ өндірушінің атауы ___________________________________________</w:t>
      </w:r>
    </w:p>
    <w:p>
      <w:pPr>
        <w:spacing w:after="0"/>
        <w:ind w:left="0"/>
        <w:jc w:val="both"/>
      </w:pPr>
      <w:r>
        <w:rPr>
          <w:rFonts w:ascii="Times New Roman"/>
          <w:b w:val="false"/>
          <w:i w:val="false"/>
          <w:color w:val="000000"/>
          <w:sz w:val="28"/>
        </w:rPr>
        <w:t>
      шетелдік ӨҚҚ өндірушінің орналасқан жерінің мекенжайы _____________________</w:t>
      </w:r>
    </w:p>
    <w:p>
      <w:pPr>
        <w:spacing w:after="0"/>
        <w:ind w:left="0"/>
        <w:jc w:val="both"/>
      </w:pPr>
      <w:r>
        <w:rPr>
          <w:rFonts w:ascii="Times New Roman"/>
          <w:b w:val="false"/>
          <w:i w:val="false"/>
          <w:color w:val="000000"/>
          <w:sz w:val="28"/>
        </w:rPr>
        <w:t xml:space="preserve">
      11. Тауар Еуразиялық экономикалық одақ елдерінен әкелінгенін растайтын </w:t>
      </w:r>
    </w:p>
    <w:p>
      <w:pPr>
        <w:spacing w:after="0"/>
        <w:ind w:left="0"/>
        <w:jc w:val="both"/>
      </w:pPr>
      <w:r>
        <w:rPr>
          <w:rFonts w:ascii="Times New Roman"/>
          <w:b w:val="false"/>
          <w:i w:val="false"/>
          <w:color w:val="000000"/>
          <w:sz w:val="28"/>
        </w:rPr>
        <w:t>
      мемлекеттік кірістер органы берген құжат:</w:t>
      </w:r>
    </w:p>
    <w:p>
      <w:pPr>
        <w:spacing w:after="0"/>
        <w:ind w:left="0"/>
        <w:jc w:val="both"/>
      </w:pPr>
      <w:r>
        <w:rPr>
          <w:rFonts w:ascii="Times New Roman"/>
          <w:b w:val="false"/>
          <w:i w:val="false"/>
          <w:color w:val="000000"/>
          <w:sz w:val="28"/>
        </w:rPr>
        <w:t>
      нөмірі 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w:t>
      </w:r>
    </w:p>
    <w:p>
      <w:pPr>
        <w:spacing w:after="0"/>
        <w:ind w:left="0"/>
        <w:jc w:val="both"/>
      </w:pPr>
      <w:r>
        <w:rPr>
          <w:rFonts w:ascii="Times New Roman"/>
          <w:b w:val="false"/>
          <w:i w:val="false"/>
          <w:color w:val="000000"/>
          <w:sz w:val="28"/>
        </w:rPr>
        <w:t>
      шетелдік ӨҚҚ өндірушінің атауы ___________________________________________</w:t>
      </w:r>
    </w:p>
    <w:p>
      <w:pPr>
        <w:spacing w:after="0"/>
        <w:ind w:left="0"/>
        <w:jc w:val="both"/>
      </w:pPr>
      <w:r>
        <w:rPr>
          <w:rFonts w:ascii="Times New Roman"/>
          <w:b w:val="false"/>
          <w:i w:val="false"/>
          <w:color w:val="000000"/>
          <w:sz w:val="28"/>
        </w:rPr>
        <w:t>
      шетелдік ӨҚҚ өндірушінің орналасқан жерінің мекенжайы_____________________</w:t>
      </w:r>
    </w:p>
    <w:p>
      <w:pPr>
        <w:spacing w:after="0"/>
        <w:ind w:left="0"/>
        <w:jc w:val="both"/>
      </w:pPr>
      <w:r>
        <w:rPr>
          <w:rFonts w:ascii="Times New Roman"/>
          <w:b w:val="false"/>
          <w:i w:val="false"/>
          <w:color w:val="000000"/>
          <w:sz w:val="28"/>
        </w:rPr>
        <w:t>
      12. Сатып алынған ӨҚҚ-ға арналған сәйкестiк сертификаты:</w:t>
      </w:r>
    </w:p>
    <w:p>
      <w:pPr>
        <w:spacing w:after="0"/>
        <w:ind w:left="0"/>
        <w:jc w:val="both"/>
      </w:pPr>
      <w:r>
        <w:rPr>
          <w:rFonts w:ascii="Times New Roman"/>
          <w:b w:val="false"/>
          <w:i w:val="false"/>
          <w:color w:val="000000"/>
          <w:sz w:val="28"/>
        </w:rPr>
        <w:t>
      сертификаттың нөмірі____________________________________________________</w:t>
      </w:r>
    </w:p>
    <w:p>
      <w:pPr>
        <w:spacing w:after="0"/>
        <w:ind w:left="0"/>
        <w:jc w:val="both"/>
      </w:pPr>
      <w:r>
        <w:rPr>
          <w:rFonts w:ascii="Times New Roman"/>
          <w:b w:val="false"/>
          <w:i w:val="false"/>
          <w:color w:val="000000"/>
          <w:sz w:val="28"/>
        </w:rPr>
        <w:t>
      сертификаттың қолданылу мерзімі _________________________________________</w:t>
      </w:r>
    </w:p>
    <w:p>
      <w:pPr>
        <w:spacing w:after="0"/>
        <w:ind w:left="0"/>
        <w:jc w:val="both"/>
      </w:pPr>
      <w:r>
        <w:rPr>
          <w:rFonts w:ascii="Times New Roman"/>
          <w:b w:val="false"/>
          <w:i w:val="false"/>
          <w:color w:val="000000"/>
          <w:sz w:val="28"/>
        </w:rPr>
        <w:t>
      сәйкестендірілген өнім (атауы, шығарушы ел)________________________________</w:t>
      </w:r>
    </w:p>
    <w:p>
      <w:pPr>
        <w:spacing w:after="0"/>
        <w:ind w:left="0"/>
        <w:jc w:val="both"/>
      </w:pPr>
      <w:r>
        <w:rPr>
          <w:rFonts w:ascii="Times New Roman"/>
          <w:b w:val="false"/>
          <w:i w:val="false"/>
          <w:color w:val="000000"/>
          <w:sz w:val="28"/>
        </w:rPr>
        <w:t>
      өтінім беруші (атауы, мекенжайы) 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w:t>
      </w:r>
    </w:p>
    <w:p>
      <w:pPr>
        <w:spacing w:after="0"/>
        <w:ind w:left="0"/>
        <w:jc w:val="both"/>
      </w:pPr>
      <w:r>
        <w:rPr>
          <w:rFonts w:ascii="Times New Roman"/>
          <w:b w:val="false"/>
          <w:i w:val="false"/>
          <w:color w:val="000000"/>
          <w:sz w:val="28"/>
        </w:rPr>
        <w:t>
      13. Тауардың шыққан жері сертификаты:</w:t>
      </w:r>
    </w:p>
    <w:p>
      <w:pPr>
        <w:spacing w:after="0"/>
        <w:ind w:left="0"/>
        <w:jc w:val="both"/>
      </w:pPr>
      <w:r>
        <w:rPr>
          <w:rFonts w:ascii="Times New Roman"/>
          <w:b w:val="false"/>
          <w:i w:val="false"/>
          <w:color w:val="000000"/>
          <w:sz w:val="28"/>
        </w:rPr>
        <w:t>
      нөмірі мен берілген күні __________________________________________________</w:t>
      </w:r>
    </w:p>
    <w:p>
      <w:pPr>
        <w:spacing w:after="0"/>
        <w:ind w:left="0"/>
        <w:jc w:val="both"/>
      </w:pPr>
      <w:r>
        <w:rPr>
          <w:rFonts w:ascii="Times New Roman"/>
          <w:b w:val="false"/>
          <w:i w:val="false"/>
          <w:color w:val="000000"/>
          <w:sz w:val="28"/>
        </w:rPr>
        <w:t>
      тауардың атауы _________________________________________________________</w:t>
      </w:r>
    </w:p>
    <w:p>
      <w:pPr>
        <w:spacing w:after="0"/>
        <w:ind w:left="0"/>
        <w:jc w:val="both"/>
      </w:pPr>
      <w:r>
        <w:rPr>
          <w:rFonts w:ascii="Times New Roman"/>
          <w:b w:val="false"/>
          <w:i w:val="false"/>
          <w:color w:val="000000"/>
          <w:sz w:val="28"/>
        </w:rPr>
        <w:t>
      экспорттаушы/жүк жөнелтуші _____________________________________________</w:t>
      </w:r>
    </w:p>
    <w:p>
      <w:pPr>
        <w:spacing w:after="0"/>
        <w:ind w:left="0"/>
        <w:jc w:val="both"/>
      </w:pPr>
      <w:r>
        <w:rPr>
          <w:rFonts w:ascii="Times New Roman"/>
          <w:b w:val="false"/>
          <w:i w:val="false"/>
          <w:color w:val="000000"/>
          <w:sz w:val="28"/>
        </w:rPr>
        <w:t>
      импорттаушы/жүк алушы_________________________________________________</w:t>
      </w:r>
    </w:p>
    <w:p>
      <w:pPr>
        <w:spacing w:after="0"/>
        <w:ind w:left="0"/>
        <w:jc w:val="both"/>
      </w:pPr>
      <w:r>
        <w:rPr>
          <w:rFonts w:ascii="Times New Roman"/>
          <w:b w:val="false"/>
          <w:i w:val="false"/>
          <w:color w:val="000000"/>
          <w:sz w:val="28"/>
        </w:rPr>
        <w:t>
      14.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703"/>
        <w:gridCol w:w="1636"/>
        <w:gridCol w:w="2199"/>
        <w:gridCol w:w="1876"/>
        <w:gridCol w:w="1289"/>
        <w:gridCol w:w="3894"/>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ӨҚҚ саудалық атауы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ӨҚҚ өндіруші (отандық/ шетелдік)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атауы (өңделетін объект), пар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 және оның алаңы, гектар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 және оның алаңы</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ӨҚҚ шығысының (қолдану) нормасы литр (килограмм, грамм, дана)</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2596"/>
        <w:gridCol w:w="2597"/>
        <w:gridCol w:w="2937"/>
        <w:gridCol w:w="3388"/>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алаң, гектар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ӨҚҚ пай даланудың нақты көлемі (килограмм, литр, дана, грамм)</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литрінің (килограмм, дана, грамм) бағасы, теңге</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литрге (килограмм, дана, грамм) арналған субсидиялар нормасы, теңге</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 сомасы, теңге (8-баған х 10-баған)</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және өзге ақпаратты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Өсімдіктерді қорғау мақсатында сатып алынған ӨҚҚ-ні ағымдағы жылы пайдалануға міндеттенемін, алынған субсидияларды пайдаланбаған жағдайда қайтып беруге міндеттенемін.</w:t>
      </w:r>
    </w:p>
    <w:p>
      <w:pPr>
        <w:spacing w:after="0"/>
        <w:ind w:left="0"/>
        <w:jc w:val="both"/>
      </w:pPr>
      <w:r>
        <w:rPr>
          <w:rFonts w:ascii="Times New Roman"/>
          <w:b w:val="false"/>
          <w:i w:val="false"/>
          <w:color w:val="000000"/>
          <w:sz w:val="28"/>
        </w:rPr>
        <w:t>
      Өтінім беруші 20__ жылғы "__" ________ сағат 00:00-де қол қойды және жіберді:</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ЭЦҚ-мен қол қойылған күні мен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xml:space="preserve">
      Облыс басқармасы (қала басқармасы) 20__ жылғы "__" ________ сағат 00:00-де </w:t>
      </w:r>
    </w:p>
    <w:p>
      <w:pPr>
        <w:spacing w:after="0"/>
        <w:ind w:left="0"/>
        <w:jc w:val="both"/>
      </w:pPr>
      <w:r>
        <w:rPr>
          <w:rFonts w:ascii="Times New Roman"/>
          <w:b w:val="false"/>
          <w:i w:val="false"/>
          <w:color w:val="000000"/>
          <w:sz w:val="28"/>
        </w:rPr>
        <w:t>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ЭЦҚ-мен қойылған күні мен уақыты</w:t>
      </w:r>
    </w:p>
    <w:p>
      <w:pPr>
        <w:spacing w:after="0"/>
        <w:ind w:left="0"/>
        <w:jc w:val="both"/>
      </w:pPr>
      <w:r>
        <w:rPr>
          <w:rFonts w:ascii="Times New Roman"/>
          <w:b w:val="false"/>
          <w:i w:val="false"/>
          <w:color w:val="000000"/>
          <w:sz w:val="28"/>
        </w:rPr>
        <w:t>
      Аббревиатуралардың толық жазылуы және түсіндірмесі:</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БСК – банктік-сәйкестендіру коды;</w:t>
      </w:r>
    </w:p>
    <w:p>
      <w:pPr>
        <w:spacing w:after="0"/>
        <w:ind w:left="0"/>
        <w:jc w:val="both"/>
      </w:pPr>
      <w:r>
        <w:rPr>
          <w:rFonts w:ascii="Times New Roman"/>
          <w:b w:val="false"/>
          <w:i w:val="false"/>
          <w:color w:val="000000"/>
          <w:sz w:val="28"/>
        </w:rPr>
        <w:t>
      БИН – бизнес-сәйкестендіру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–бенефициар коды;</w:t>
      </w:r>
    </w:p>
    <w:p>
      <w:pPr>
        <w:spacing w:after="0"/>
        <w:ind w:left="0"/>
        <w:jc w:val="both"/>
      </w:pPr>
      <w:r>
        <w:rPr>
          <w:rFonts w:ascii="Times New Roman"/>
          <w:b w:val="false"/>
          <w:i w:val="false"/>
          <w:color w:val="000000"/>
          <w:sz w:val="28"/>
        </w:rPr>
        <w:t>
      * – гербицидтердің, биоагенттердің (энтомофагтардың) және биопрепараттардың құнын субсидиялау процесі толық автоматтандырылған жағдайда, өтінімдегі мәліметтер автоматты түрде интеграция есебінен толтырылады.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Ауыл шаруашылығы кооперативі субсидия алуға арналған осы өтінімді ауыл шаруашылығы тауарын өндірушілер үшін де берген жағдайда өтінімнің 5, 6, 7, 8 және 9-жолдарында көрсетілген мәліметтер субсидия тиесілі ауыл шаруашылығы кооперативінің әр мүшесіне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гербицидтердің, биоагенттердің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Өтпелі өтінім</w:t>
      </w:r>
    </w:p>
    <w:p>
      <w:pPr>
        <w:spacing w:after="0"/>
        <w:ind w:left="0"/>
        <w:jc w:val="both"/>
      </w:pPr>
      <w:r>
        <w:rPr>
          <w:rFonts w:ascii="Times New Roman"/>
          <w:b w:val="false"/>
          <w:i w:val="false"/>
          <w:color w:val="000000"/>
          <w:sz w:val="28"/>
        </w:rPr>
        <w:t xml:space="preserve">
      1. ______________ облысының _____________________________ республикалық </w:t>
      </w:r>
    </w:p>
    <w:p>
      <w:pPr>
        <w:spacing w:after="0"/>
        <w:ind w:left="0"/>
        <w:jc w:val="both"/>
      </w:pPr>
      <w:r>
        <w:rPr>
          <w:rFonts w:ascii="Times New Roman"/>
          <w:b w:val="false"/>
          <w:i w:val="false"/>
          <w:color w:val="000000"/>
          <w:sz w:val="28"/>
        </w:rPr>
        <w:t xml:space="preserve">
      маңызы бар қаланың, астананың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(заңды тұлғаның толық атауы, жеке тұлғаның аты, әкесінің аты (бар болса), тегі</w:t>
      </w:r>
    </w:p>
    <w:p>
      <w:pPr>
        <w:spacing w:after="0"/>
        <w:ind w:left="0"/>
        <w:jc w:val="both"/>
      </w:pPr>
      <w:r>
        <w:rPr>
          <w:rFonts w:ascii="Times New Roman"/>
          <w:b w:val="false"/>
          <w:i w:val="false"/>
          <w:color w:val="000000"/>
          <w:sz w:val="28"/>
        </w:rPr>
        <w:t xml:space="preserve">
      2. Осымен _______________________________________ арзандатылған құнмен </w:t>
      </w:r>
    </w:p>
    <w:p>
      <w:pPr>
        <w:spacing w:after="0"/>
        <w:ind w:left="0"/>
        <w:jc w:val="both"/>
      </w:pPr>
      <w:r>
        <w:rPr>
          <w:rFonts w:ascii="Times New Roman"/>
          <w:b w:val="false"/>
          <w:i w:val="false"/>
          <w:color w:val="000000"/>
          <w:sz w:val="28"/>
        </w:rPr>
        <w:t>
                        (ӨҚҚ өндірушінің атауы)</w:t>
      </w:r>
    </w:p>
    <w:p>
      <w:pPr>
        <w:spacing w:after="0"/>
        <w:ind w:left="0"/>
        <w:jc w:val="both"/>
      </w:pPr>
      <w:r>
        <w:rPr>
          <w:rFonts w:ascii="Times New Roman"/>
          <w:b w:val="false"/>
          <w:i w:val="false"/>
          <w:color w:val="000000"/>
          <w:sz w:val="28"/>
        </w:rPr>
        <w:t xml:space="preserve">
      ________ литр (килограмм, грамм, дана) көлемiнде __________________ ӨҚҚ </w:t>
      </w:r>
    </w:p>
    <w:p>
      <w:pPr>
        <w:spacing w:after="0"/>
        <w:ind w:left="0"/>
        <w:jc w:val="both"/>
      </w:pPr>
      <w:r>
        <w:rPr>
          <w:rFonts w:ascii="Times New Roman"/>
          <w:b w:val="false"/>
          <w:i w:val="false"/>
          <w:color w:val="000000"/>
          <w:sz w:val="28"/>
        </w:rPr>
        <w:t>
      (ӨҚҚ түрi)</w:t>
      </w:r>
    </w:p>
    <w:p>
      <w:pPr>
        <w:spacing w:after="0"/>
        <w:ind w:left="0"/>
        <w:jc w:val="both"/>
      </w:pPr>
      <w:r>
        <w:rPr>
          <w:rFonts w:ascii="Times New Roman"/>
          <w:b w:val="false"/>
          <w:i w:val="false"/>
          <w:color w:val="000000"/>
          <w:sz w:val="28"/>
        </w:rPr>
        <w:t xml:space="preserve">
      сатып алу-сату шартын жасасқанымды мәлімдеймін және маған тиесілі _________ </w:t>
      </w:r>
    </w:p>
    <w:p>
      <w:pPr>
        <w:spacing w:after="0"/>
        <w:ind w:left="0"/>
        <w:jc w:val="both"/>
      </w:pPr>
      <w:r>
        <w:rPr>
          <w:rFonts w:ascii="Times New Roman"/>
          <w:b w:val="false"/>
          <w:i w:val="false"/>
          <w:color w:val="000000"/>
          <w:sz w:val="28"/>
        </w:rPr>
        <w:t xml:space="preserve">
      ______________________________________ теңге мөлшеріндегі субсидияны </w:t>
      </w:r>
    </w:p>
    <w:p>
      <w:pPr>
        <w:spacing w:after="0"/>
        <w:ind w:left="0"/>
        <w:jc w:val="both"/>
      </w:pPr>
      <w:r>
        <w:rPr>
          <w:rFonts w:ascii="Times New Roman"/>
          <w:b w:val="false"/>
          <w:i w:val="false"/>
          <w:color w:val="000000"/>
          <w:sz w:val="28"/>
        </w:rPr>
        <w:t>
                  (сома санмен және жазбаша)</w:t>
      </w:r>
    </w:p>
    <w:p>
      <w:pPr>
        <w:spacing w:after="0"/>
        <w:ind w:left="0"/>
        <w:jc w:val="both"/>
      </w:pPr>
      <w:r>
        <w:rPr>
          <w:rFonts w:ascii="Times New Roman"/>
          <w:b w:val="false"/>
          <w:i w:val="false"/>
          <w:color w:val="000000"/>
          <w:sz w:val="28"/>
        </w:rPr>
        <w:t xml:space="preserve">
      отандық ӨҚҚ өндіруші ___________________________________________________ </w:t>
      </w:r>
    </w:p>
    <w:p>
      <w:pPr>
        <w:spacing w:after="0"/>
        <w:ind w:left="0"/>
        <w:jc w:val="both"/>
      </w:pPr>
      <w:r>
        <w:rPr>
          <w:rFonts w:ascii="Times New Roman"/>
          <w:b w:val="false"/>
          <w:i w:val="false"/>
          <w:color w:val="000000"/>
          <w:sz w:val="28"/>
        </w:rPr>
        <w:t>
                              (отандық ӨҚҚ өндірушінің атауы)</w:t>
      </w:r>
    </w:p>
    <w:p>
      <w:pPr>
        <w:spacing w:after="0"/>
        <w:ind w:left="0"/>
        <w:jc w:val="both"/>
      </w:pPr>
      <w:r>
        <w:rPr>
          <w:rFonts w:ascii="Times New Roman"/>
          <w:b w:val="false"/>
          <w:i w:val="false"/>
          <w:color w:val="000000"/>
          <w:sz w:val="28"/>
        </w:rPr>
        <w:t xml:space="preserve">
      нақты өткізілген ӨҚҚ көлемдері жөніндегі тізілімге мәліметтерді ұсынғаннан кейін </w:t>
      </w:r>
    </w:p>
    <w:p>
      <w:pPr>
        <w:spacing w:after="0"/>
        <w:ind w:left="0"/>
        <w:jc w:val="both"/>
      </w:pPr>
      <w:r>
        <w:rPr>
          <w:rFonts w:ascii="Times New Roman"/>
          <w:b w:val="false"/>
          <w:i w:val="false"/>
          <w:color w:val="000000"/>
          <w:sz w:val="28"/>
        </w:rPr>
        <w:t xml:space="preserve">
      отандық ӨҚҚ өндіруші___________________________________________________ </w:t>
      </w:r>
    </w:p>
    <w:p>
      <w:pPr>
        <w:spacing w:after="0"/>
        <w:ind w:left="0"/>
        <w:jc w:val="both"/>
      </w:pPr>
      <w:r>
        <w:rPr>
          <w:rFonts w:ascii="Times New Roman"/>
          <w:b w:val="false"/>
          <w:i w:val="false"/>
          <w:color w:val="000000"/>
          <w:sz w:val="28"/>
        </w:rPr>
        <w:t>
                        (отандық ӨҚҚ өндірушінің атауы) аударуды сұраймын.</w:t>
      </w:r>
    </w:p>
    <w:p>
      <w:pPr>
        <w:spacing w:after="0"/>
        <w:ind w:left="0"/>
        <w:jc w:val="both"/>
      </w:pPr>
      <w:r>
        <w:rPr>
          <w:rFonts w:ascii="Times New Roman"/>
          <w:b w:val="false"/>
          <w:i w:val="false"/>
          <w:color w:val="000000"/>
          <w:sz w:val="28"/>
        </w:rPr>
        <w:t>
      3. Өтінім беруші туралы мәлімет * .</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_________________________________________________________________</w:t>
      </w:r>
    </w:p>
    <w:p>
      <w:pPr>
        <w:spacing w:after="0"/>
        <w:ind w:left="0"/>
        <w:jc w:val="both"/>
      </w:pPr>
      <w:r>
        <w:rPr>
          <w:rFonts w:ascii="Times New Roman"/>
          <w:b w:val="false"/>
          <w:i w:val="false"/>
          <w:color w:val="000000"/>
          <w:sz w:val="28"/>
        </w:rPr>
        <w:t>
      БСН___________________________________________________________________</w:t>
      </w:r>
    </w:p>
    <w:p>
      <w:pPr>
        <w:spacing w:after="0"/>
        <w:ind w:left="0"/>
        <w:jc w:val="both"/>
      </w:pPr>
      <w:r>
        <w:rPr>
          <w:rFonts w:ascii="Times New Roman"/>
          <w:b w:val="false"/>
          <w:i w:val="false"/>
          <w:color w:val="000000"/>
          <w:sz w:val="28"/>
        </w:rPr>
        <w:t>
      басшысының аты, әкесінің аты (бар болса), тегі ______________________________</w:t>
      </w:r>
    </w:p>
    <w:p>
      <w:pPr>
        <w:spacing w:after="0"/>
        <w:ind w:left="0"/>
        <w:jc w:val="both"/>
      </w:pPr>
      <w:r>
        <w:rPr>
          <w:rFonts w:ascii="Times New Roman"/>
          <w:b w:val="false"/>
          <w:i w:val="false"/>
          <w:color w:val="000000"/>
          <w:sz w:val="28"/>
        </w:rPr>
        <w:t>
      басшысының ЖСН-сы 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w:t>
      </w:r>
    </w:p>
    <w:p>
      <w:pPr>
        <w:spacing w:after="0"/>
        <w:ind w:left="0"/>
        <w:jc w:val="both"/>
      </w:pPr>
      <w:r>
        <w:rPr>
          <w:rFonts w:ascii="Times New Roman"/>
          <w:b w:val="false"/>
          <w:i w:val="false"/>
          <w:color w:val="000000"/>
          <w:sz w:val="28"/>
        </w:rPr>
        <w:t>
      4. Жеке тұлға, дара кәсіпкер үшін * :</w:t>
      </w:r>
    </w:p>
    <w:p>
      <w:pPr>
        <w:spacing w:after="0"/>
        <w:ind w:left="0"/>
        <w:jc w:val="both"/>
      </w:pPr>
      <w:r>
        <w:rPr>
          <w:rFonts w:ascii="Times New Roman"/>
          <w:b w:val="false"/>
          <w:i w:val="false"/>
          <w:color w:val="000000"/>
          <w:sz w:val="28"/>
        </w:rPr>
        <w:t>
      атауы 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__________________________________________</w:t>
      </w:r>
    </w:p>
    <w:p>
      <w:pPr>
        <w:spacing w:after="0"/>
        <w:ind w:left="0"/>
        <w:jc w:val="both"/>
      </w:pPr>
      <w:r>
        <w:rPr>
          <w:rFonts w:ascii="Times New Roman"/>
          <w:b w:val="false"/>
          <w:i w:val="false"/>
          <w:color w:val="000000"/>
          <w:sz w:val="28"/>
        </w:rPr>
        <w:t>
      ЖСН___________________________________________________________________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w:t>
      </w:r>
    </w:p>
    <w:p>
      <w:pPr>
        <w:spacing w:after="0"/>
        <w:ind w:left="0"/>
        <w:jc w:val="both"/>
      </w:pPr>
      <w:r>
        <w:rPr>
          <w:rFonts w:ascii="Times New Roman"/>
          <w:b w:val="false"/>
          <w:i w:val="false"/>
          <w:color w:val="000000"/>
          <w:sz w:val="28"/>
        </w:rPr>
        <w:t>
      Дара кәсіпкер ретінде қызметін бастағаны туралы хабарлама:</w:t>
      </w:r>
    </w:p>
    <w:p>
      <w:pPr>
        <w:spacing w:after="0"/>
        <w:ind w:left="0"/>
        <w:jc w:val="both"/>
      </w:pPr>
      <w:r>
        <w:rPr>
          <w:rFonts w:ascii="Times New Roman"/>
          <w:b w:val="false"/>
          <w:i w:val="false"/>
          <w:color w:val="000000"/>
          <w:sz w:val="28"/>
        </w:rPr>
        <w:t>
      орналасқан жері _________________________________________________________</w:t>
      </w:r>
    </w:p>
    <w:p>
      <w:pPr>
        <w:spacing w:after="0"/>
        <w:ind w:left="0"/>
        <w:jc w:val="both"/>
      </w:pPr>
      <w:r>
        <w:rPr>
          <w:rFonts w:ascii="Times New Roman"/>
          <w:b w:val="false"/>
          <w:i w:val="false"/>
          <w:color w:val="000000"/>
          <w:sz w:val="28"/>
        </w:rPr>
        <w:t>
      хабарлама күні __________________________________________________________</w:t>
      </w:r>
    </w:p>
    <w:p>
      <w:pPr>
        <w:spacing w:after="0"/>
        <w:ind w:left="0"/>
        <w:jc w:val="both"/>
      </w:pPr>
      <w:r>
        <w:rPr>
          <w:rFonts w:ascii="Times New Roman"/>
          <w:b w:val="false"/>
          <w:i w:val="false"/>
          <w:color w:val="000000"/>
          <w:sz w:val="28"/>
        </w:rPr>
        <w:t>
      5. Ауыл шаруашылығы кооперативінің мүшелері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6898"/>
        <w:gridCol w:w="4235"/>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атауы, жеке тұлғаның аты, әкесінің аты (бар болса), тегі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жеке тұлғаның БСН/ЖСН-сы</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Жер учаскесi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1664"/>
        <w:gridCol w:w="2127"/>
        <w:gridCol w:w="1664"/>
        <w:gridCol w:w="1664"/>
        <w:gridCol w:w="3517"/>
      </w:tblGrid>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алаң, гектар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егістік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мақсаты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 иесінің немесе жерді пайдаланушының атауы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Ауыл шаруашылығы тауарын өндіруші мен ӨҚҚ өндіруші арасындағы сатып </w:t>
      </w:r>
    </w:p>
    <w:p>
      <w:pPr>
        <w:spacing w:after="0"/>
        <w:ind w:left="0"/>
        <w:jc w:val="both"/>
      </w:pPr>
      <w:r>
        <w:rPr>
          <w:rFonts w:ascii="Times New Roman"/>
          <w:b w:val="false"/>
          <w:i w:val="false"/>
          <w:color w:val="000000"/>
          <w:sz w:val="28"/>
        </w:rPr>
        <w:t>
      алу-сату шарты:</w:t>
      </w:r>
    </w:p>
    <w:p>
      <w:pPr>
        <w:spacing w:after="0"/>
        <w:ind w:left="0"/>
        <w:jc w:val="both"/>
      </w:pPr>
      <w:r>
        <w:rPr>
          <w:rFonts w:ascii="Times New Roman"/>
          <w:b w:val="false"/>
          <w:i w:val="false"/>
          <w:color w:val="000000"/>
          <w:sz w:val="28"/>
        </w:rPr>
        <w:t>
      шарттың нөмірі _________________________________________________________</w:t>
      </w:r>
    </w:p>
    <w:p>
      <w:pPr>
        <w:spacing w:after="0"/>
        <w:ind w:left="0"/>
        <w:jc w:val="both"/>
      </w:pPr>
      <w:r>
        <w:rPr>
          <w:rFonts w:ascii="Times New Roman"/>
          <w:b w:val="false"/>
          <w:i w:val="false"/>
          <w:color w:val="000000"/>
          <w:sz w:val="28"/>
        </w:rPr>
        <w:t>
      шарт жасалған күн _______________________________________________________</w:t>
      </w:r>
    </w:p>
    <w:p>
      <w:pPr>
        <w:spacing w:after="0"/>
        <w:ind w:left="0"/>
        <w:jc w:val="both"/>
      </w:pPr>
      <w:r>
        <w:rPr>
          <w:rFonts w:ascii="Times New Roman"/>
          <w:b w:val="false"/>
          <w:i w:val="false"/>
          <w:color w:val="000000"/>
          <w:sz w:val="28"/>
        </w:rPr>
        <w:t>
      ҚҚС-мен бағасы (теңге)___________________________________________________</w:t>
      </w:r>
    </w:p>
    <w:p>
      <w:pPr>
        <w:spacing w:after="0"/>
        <w:ind w:left="0"/>
        <w:jc w:val="both"/>
      </w:pPr>
      <w:r>
        <w:rPr>
          <w:rFonts w:ascii="Times New Roman"/>
          <w:b w:val="false"/>
          <w:i w:val="false"/>
          <w:color w:val="000000"/>
          <w:sz w:val="28"/>
        </w:rPr>
        <w:t>
      ӨҚҚ өндірушінің атауы және БСН-ны ______________________________________</w:t>
      </w:r>
    </w:p>
    <w:p>
      <w:pPr>
        <w:spacing w:after="0"/>
        <w:ind w:left="0"/>
        <w:jc w:val="both"/>
      </w:pPr>
      <w:r>
        <w:rPr>
          <w:rFonts w:ascii="Times New Roman"/>
          <w:b w:val="false"/>
          <w:i w:val="false"/>
          <w:color w:val="000000"/>
          <w:sz w:val="28"/>
        </w:rPr>
        <w:t>
      ӨҚҚ өндірушінің орналасқан жерінің мекенжайы ____________________________</w:t>
      </w:r>
    </w:p>
    <w:p>
      <w:pPr>
        <w:spacing w:after="0"/>
        <w:ind w:left="0"/>
        <w:jc w:val="both"/>
      </w:pPr>
      <w:r>
        <w:rPr>
          <w:rFonts w:ascii="Times New Roman"/>
          <w:b w:val="false"/>
          <w:i w:val="false"/>
          <w:color w:val="000000"/>
          <w:sz w:val="28"/>
        </w:rPr>
        <w:t>
      ӨҚҚ атауы _____________________________________________________________</w:t>
      </w:r>
    </w:p>
    <w:p>
      <w:pPr>
        <w:spacing w:after="0"/>
        <w:ind w:left="0"/>
        <w:jc w:val="both"/>
      </w:pPr>
      <w:r>
        <w:rPr>
          <w:rFonts w:ascii="Times New Roman"/>
          <w:b w:val="false"/>
          <w:i w:val="false"/>
          <w:color w:val="000000"/>
          <w:sz w:val="28"/>
        </w:rPr>
        <w:t>
      ӨҚҚ көлемі, литр (килограмм, дана, грамм) _________________________________</w:t>
      </w:r>
    </w:p>
    <w:p>
      <w:pPr>
        <w:spacing w:after="0"/>
        <w:ind w:left="0"/>
        <w:jc w:val="both"/>
      </w:pPr>
      <w:r>
        <w:rPr>
          <w:rFonts w:ascii="Times New Roman"/>
          <w:b w:val="false"/>
          <w:i w:val="false"/>
          <w:color w:val="000000"/>
          <w:sz w:val="28"/>
        </w:rPr>
        <w:t>
      төлеу мерзімі ___________________________________________________________</w:t>
      </w:r>
    </w:p>
    <w:p>
      <w:pPr>
        <w:spacing w:after="0"/>
        <w:ind w:left="0"/>
        <w:jc w:val="both"/>
      </w:pPr>
      <w:r>
        <w:rPr>
          <w:rFonts w:ascii="Times New Roman"/>
          <w:b w:val="false"/>
          <w:i w:val="false"/>
          <w:color w:val="000000"/>
          <w:sz w:val="28"/>
        </w:rPr>
        <w:t>
      межелі (босату) пункті ____________________________________________________</w:t>
      </w:r>
    </w:p>
    <w:p>
      <w:pPr>
        <w:spacing w:after="0"/>
        <w:ind w:left="0"/>
        <w:jc w:val="both"/>
      </w:pPr>
      <w:r>
        <w:rPr>
          <w:rFonts w:ascii="Times New Roman"/>
          <w:b w:val="false"/>
          <w:i w:val="false"/>
          <w:color w:val="000000"/>
          <w:sz w:val="28"/>
        </w:rPr>
        <w:t xml:space="preserve">
      8. Ауыл шаруашылығы тауар өндірушінің екінші деңгейдегі банкте ағымдағы шотының </w:t>
      </w:r>
    </w:p>
    <w:p>
      <w:pPr>
        <w:spacing w:after="0"/>
        <w:ind w:left="0"/>
        <w:jc w:val="both"/>
      </w:pPr>
      <w:r>
        <w:rPr>
          <w:rFonts w:ascii="Times New Roman"/>
          <w:b w:val="false"/>
          <w:i w:val="false"/>
          <w:color w:val="000000"/>
          <w:sz w:val="28"/>
        </w:rPr>
        <w:t>
      бары туралы мәліметтер *.</w:t>
      </w:r>
    </w:p>
    <w:p>
      <w:pPr>
        <w:spacing w:after="0"/>
        <w:ind w:left="0"/>
        <w:jc w:val="both"/>
      </w:pPr>
      <w:r>
        <w:rPr>
          <w:rFonts w:ascii="Times New Roman"/>
          <w:b w:val="false"/>
          <w:i w:val="false"/>
          <w:color w:val="000000"/>
          <w:sz w:val="28"/>
        </w:rPr>
        <w:t>
      банктің атауы:___________________________________________________________</w:t>
      </w:r>
    </w:p>
    <w:p>
      <w:pPr>
        <w:spacing w:after="0"/>
        <w:ind w:left="0"/>
        <w:jc w:val="both"/>
      </w:pPr>
      <w:r>
        <w:rPr>
          <w:rFonts w:ascii="Times New Roman"/>
          <w:b w:val="false"/>
          <w:i w:val="false"/>
          <w:color w:val="000000"/>
          <w:sz w:val="28"/>
        </w:rPr>
        <w:t>
      БСК____________________________________________________________________</w:t>
      </w:r>
    </w:p>
    <w:p>
      <w:pPr>
        <w:spacing w:after="0"/>
        <w:ind w:left="0"/>
        <w:jc w:val="both"/>
      </w:pPr>
      <w:r>
        <w:rPr>
          <w:rFonts w:ascii="Times New Roman"/>
          <w:b w:val="false"/>
          <w:i w:val="false"/>
          <w:color w:val="000000"/>
          <w:sz w:val="28"/>
        </w:rPr>
        <w:t>
      ЖСК___________________________________________________________________</w:t>
      </w:r>
    </w:p>
    <w:p>
      <w:pPr>
        <w:spacing w:after="0"/>
        <w:ind w:left="0"/>
        <w:jc w:val="both"/>
      </w:pPr>
      <w:r>
        <w:rPr>
          <w:rFonts w:ascii="Times New Roman"/>
          <w:b w:val="false"/>
          <w:i w:val="false"/>
          <w:color w:val="000000"/>
          <w:sz w:val="28"/>
        </w:rPr>
        <w:t>
      БСН____________________________________________________________________</w:t>
      </w:r>
    </w:p>
    <w:p>
      <w:pPr>
        <w:spacing w:after="0"/>
        <w:ind w:left="0"/>
        <w:jc w:val="both"/>
      </w:pPr>
      <w:r>
        <w:rPr>
          <w:rFonts w:ascii="Times New Roman"/>
          <w:b w:val="false"/>
          <w:i w:val="false"/>
          <w:color w:val="000000"/>
          <w:sz w:val="28"/>
        </w:rPr>
        <w:t>
      Кбе____________________________________________________________________</w:t>
      </w:r>
    </w:p>
    <w:p>
      <w:pPr>
        <w:spacing w:after="0"/>
        <w:ind w:left="0"/>
        <w:jc w:val="both"/>
      </w:pPr>
      <w:r>
        <w:rPr>
          <w:rFonts w:ascii="Times New Roman"/>
          <w:b w:val="false"/>
          <w:i w:val="false"/>
          <w:color w:val="000000"/>
          <w:sz w:val="28"/>
        </w:rPr>
        <w:t>
      9.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92"/>
        <w:gridCol w:w="1611"/>
        <w:gridCol w:w="2165"/>
        <w:gridCol w:w="1846"/>
        <w:gridCol w:w="1269"/>
        <w:gridCol w:w="4025"/>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ӨҚҚ саудалық атауы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ӨҚҚ өндіруші (отандық/ шетелдік)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атауы (өңделетін объект), пар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 және оның алаңы, гектар</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Танаптың кадастрлық нөмірі және оның алаңы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ӨҚҚ шығысынң (қолдану) нормасы, литр (килограмм, грамм, дана)</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2596"/>
        <w:gridCol w:w="2597"/>
        <w:gridCol w:w="2937"/>
        <w:gridCol w:w="3388"/>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алаң, гектар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ӨҚҚ пай пайдаланудың нақты көлемі (килограмм, литр, дана, грамм)</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литрінің (килограмм, дана, грамм) бағасы, теңге</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литрге (килограмм, дана, грамм) арналған субсидиялар нормасы, теңге</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 сомасы, теңге (8-баған х 10-баған)</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және өзге ақпаратты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Өсімдіктерді қорғау мақсатында сатып алынған ӨҚҚ-ні ағымдағы жылы пайдалануға міндеттенемін, алынған субсидияларды пайдаланбаған жағдайда қайтып беруге міндеттенемін.</w:t>
      </w:r>
    </w:p>
    <w:p>
      <w:pPr>
        <w:spacing w:after="0"/>
        <w:ind w:left="0"/>
        <w:jc w:val="both"/>
      </w:pPr>
      <w:r>
        <w:rPr>
          <w:rFonts w:ascii="Times New Roman"/>
          <w:b w:val="false"/>
          <w:i w:val="false"/>
          <w:color w:val="000000"/>
          <w:sz w:val="28"/>
        </w:rPr>
        <w:t>
      Өтінім беруші сағат 20__ жылғы "__" ________ сағат 00:00-де қол қойды және жіберді:</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ЭЦҚ-мен қол қойылған күні мен уақыты</w:t>
      </w:r>
    </w:p>
    <w:p>
      <w:pPr>
        <w:spacing w:after="0"/>
        <w:ind w:left="0"/>
        <w:jc w:val="both"/>
      </w:pPr>
      <w:r>
        <w:rPr>
          <w:rFonts w:ascii="Times New Roman"/>
          <w:b w:val="false"/>
          <w:i w:val="false"/>
          <w:color w:val="000000"/>
          <w:sz w:val="28"/>
        </w:rPr>
        <w:t>
      Өтпелі өтінімді қабылданғаны туралы хабарлама:</w:t>
      </w:r>
    </w:p>
    <w:p>
      <w:pPr>
        <w:spacing w:after="0"/>
        <w:ind w:left="0"/>
        <w:jc w:val="both"/>
      </w:pPr>
      <w:r>
        <w:rPr>
          <w:rFonts w:ascii="Times New Roman"/>
          <w:b w:val="false"/>
          <w:i w:val="false"/>
          <w:color w:val="000000"/>
          <w:sz w:val="28"/>
        </w:rPr>
        <w:t xml:space="preserve">
      облыс басқармасы (қала басқармасы) 20__ жылғы "__" _____ сағат 00:00-де </w:t>
      </w:r>
    </w:p>
    <w:p>
      <w:pPr>
        <w:spacing w:after="0"/>
        <w:ind w:left="0"/>
        <w:jc w:val="both"/>
      </w:pPr>
      <w:r>
        <w:rPr>
          <w:rFonts w:ascii="Times New Roman"/>
          <w:b w:val="false"/>
          <w:i w:val="false"/>
          <w:color w:val="000000"/>
          <w:sz w:val="28"/>
        </w:rPr>
        <w:t>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ЭЦҚ-мен қол қойылған күні мен уақыты</w:t>
      </w:r>
    </w:p>
    <w:p>
      <w:pPr>
        <w:spacing w:after="0"/>
        <w:ind w:left="0"/>
        <w:jc w:val="both"/>
      </w:pPr>
      <w:r>
        <w:rPr>
          <w:rFonts w:ascii="Times New Roman"/>
          <w:b w:val="false"/>
          <w:i w:val="false"/>
          <w:color w:val="000000"/>
          <w:sz w:val="28"/>
        </w:rPr>
        <w:t>
      Аббревиатурлардың толық жазылуы және түсіндірмесі:</w:t>
      </w:r>
    </w:p>
    <w:p>
      <w:pPr>
        <w:spacing w:after="0"/>
        <w:ind w:left="0"/>
        <w:jc w:val="both"/>
      </w:pPr>
      <w:r>
        <w:rPr>
          <w:rFonts w:ascii="Times New Roman"/>
          <w:b w:val="false"/>
          <w:i w:val="false"/>
          <w:color w:val="000000"/>
          <w:sz w:val="28"/>
        </w:rPr>
        <w:t>
      ӨҚҚ –өсімдік қорғау құралдары;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БСК – банктік-сәйкестендіру коды;</w:t>
      </w:r>
    </w:p>
    <w:p>
      <w:pPr>
        <w:spacing w:after="0"/>
        <w:ind w:left="0"/>
        <w:jc w:val="both"/>
      </w:pPr>
      <w:r>
        <w:rPr>
          <w:rFonts w:ascii="Times New Roman"/>
          <w:b w:val="false"/>
          <w:i w:val="false"/>
          <w:color w:val="000000"/>
          <w:sz w:val="28"/>
        </w:rPr>
        <w:t>
      БИН – бизнес-сәйкестендіру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 – гербицидтердің, биоагенттердің (энтомофагтардың) және биопрепараттардың құнын субсидиялау процесі толық автоматтандырылған жағдайда, өтпелі өтінімдегі мәліметтер автоматты түрде интеграция есебінен толтырылады.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Ауыл шаруашылығы кооперативі субсидия алуға арналған осы өтпелі өтінімді ауыл шаруашылығы тауарын өндірушілер үшін де берген жағдайда өтпелі өтінімнің 5, 6, 7, және 8-жолдарында көрсетілген мәліметтер субсидия тиесілі ауыл шаруашылығы кооперативінің әр мүшесіне толтырылады.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