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afc8" w14:textId="3f8af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2015 жылғы 27 мамырдағы № 95 қаулысы. Қазақстан Республикасының Әділет министрлігінде 2015 жылы 24 шілдеде № 11751 болып тіркелді. Күші жойылды - Қазақстан Республикасы Ұлттық Банкі Басқармасының 2019 жылғы 31 қаңтардағы № 14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31.01.2019 </w:t>
      </w:r>
      <w:r>
        <w:rPr>
          <w:rFonts w:ascii="Times New Roman"/>
          <w:b w:val="false"/>
          <w:i w:val="false"/>
          <w:color w:val="ff0000"/>
          <w:sz w:val="28"/>
        </w:rPr>
        <w:t>№ 14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Ұлттық Банкі туралы</w:t>
      </w:r>
      <w:r>
        <w:rPr>
          <w:rFonts w:ascii="Times New Roman"/>
          <w:b w:val="false"/>
          <w:i w:val="false"/>
          <w:color w:val="000000"/>
          <w:sz w:val="28"/>
        </w:rPr>
        <w:t>" 1995 жылғы 18 желтоқсандағы, "</w:t>
      </w:r>
      <w:r>
        <w:rPr>
          <w:rFonts w:ascii="Times New Roman"/>
          <w:b w:val="false"/>
          <w:i w:val="false"/>
          <w:color w:val="000000"/>
          <w:sz w:val="28"/>
        </w:rPr>
        <w:t>Сақтандыру қызметі туралы</w:t>
      </w:r>
      <w:r>
        <w:rPr>
          <w:rFonts w:ascii="Times New Roman"/>
          <w:b w:val="false"/>
          <w:i w:val="false"/>
          <w:color w:val="000000"/>
          <w:sz w:val="28"/>
        </w:rPr>
        <w:t>" 2000 жылғы 30 наурыздағы, "</w:t>
      </w:r>
      <w:r>
        <w:rPr>
          <w:rFonts w:ascii="Times New Roman"/>
          <w:b w:val="false"/>
          <w:i w:val="false"/>
          <w:color w:val="000000"/>
          <w:sz w:val="28"/>
        </w:rPr>
        <w:t>Мемлекеттік статистика туралы</w:t>
      </w:r>
      <w:r>
        <w:rPr>
          <w:rFonts w:ascii="Times New Roman"/>
          <w:b w:val="false"/>
          <w:i w:val="false"/>
          <w:color w:val="000000"/>
          <w:sz w:val="28"/>
        </w:rPr>
        <w:t xml:space="preserve">" 2010 жылғы 19 наурыздағы Қазақстан Республикасының заңдарына сәйкес Қазақстан Республикасы Ұлттық Банкінің Басқармасы </w:t>
      </w:r>
      <w:r>
        <w:rPr>
          <w:rFonts w:ascii="Times New Roman"/>
          <w:b/>
          <w:i w:val="false"/>
          <w:color w:val="000000"/>
          <w:sz w:val="28"/>
        </w:rPr>
        <w:t>ҚАУЛЫ ЕТЕДІ:</w:t>
      </w:r>
    </w:p>
    <w:bookmarkEnd w:id="0"/>
    <w:bookmarkStart w:name="z227" w:id="1"/>
    <w:p>
      <w:pPr>
        <w:spacing w:after="0"/>
        <w:ind w:left="0"/>
        <w:jc w:val="both"/>
      </w:pPr>
      <w:r>
        <w:rPr>
          <w:rFonts w:ascii="Times New Roman"/>
          <w:b w:val="false"/>
          <w:i w:val="false"/>
          <w:color w:val="000000"/>
          <w:sz w:val="28"/>
        </w:rPr>
        <w:t xml:space="preserve">
      1. Қоса беріліп отырған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228" w:id="2"/>
    <w:p>
      <w:pPr>
        <w:spacing w:after="0"/>
        <w:ind w:left="0"/>
        <w:jc w:val="both"/>
      </w:pPr>
      <w:r>
        <w:rPr>
          <w:rFonts w:ascii="Times New Roman"/>
          <w:b w:val="false"/>
          <w:i w:val="false"/>
          <w:color w:val="000000"/>
          <w:sz w:val="28"/>
        </w:rPr>
        <w:t>
      2. Бақылау және қадағалау әдіснамасы департаменті (Әбдірахманов Н.А.) заңнамада белгіленген тәртіппен:</w:t>
      </w:r>
    </w:p>
    <w:bookmarkEnd w:id="2"/>
    <w:bookmarkStart w:name="z229" w:id="3"/>
    <w:p>
      <w:pPr>
        <w:spacing w:after="0"/>
        <w:ind w:left="0"/>
        <w:jc w:val="both"/>
      </w:pPr>
      <w:r>
        <w:rPr>
          <w:rFonts w:ascii="Times New Roman"/>
          <w:b w:val="false"/>
          <w:i w:val="false"/>
          <w:color w:val="000000"/>
          <w:sz w:val="28"/>
        </w:rPr>
        <w:t>
      1) Құқықтық қамтамасыз ету департаментімен (Досмұхамбетов Н.М.) бірлесіп осы қаулыны Қазақстан Республикасының Әділет министрлігінде мемлекеттік тіркеуді;</w:t>
      </w:r>
    </w:p>
    <w:bookmarkEnd w:id="3"/>
    <w:bookmarkStart w:name="z230" w:id="4"/>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231" w:id="5"/>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
    <w:bookmarkStart w:name="z232" w:id="6"/>
    <w:p>
      <w:pPr>
        <w:spacing w:after="0"/>
        <w:ind w:left="0"/>
        <w:jc w:val="both"/>
      </w:pP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p>
    <w:bookmarkEnd w:id="6"/>
    <w:bookmarkStart w:name="z233" w:id="7"/>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Қ.Б. Қожахметовке жүктелсін.</w:t>
      </w:r>
    </w:p>
    <w:bookmarkEnd w:id="7"/>
    <w:bookmarkStart w:name="z234"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Келімбетов</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Ұлттық экономика министрлігі   </w:t>
      </w:r>
    </w:p>
    <w:p>
      <w:pPr>
        <w:spacing w:after="0"/>
        <w:ind w:left="0"/>
        <w:jc w:val="both"/>
      </w:pPr>
      <w:r>
        <w:rPr>
          <w:rFonts w:ascii="Times New Roman"/>
          <w:b w:val="false"/>
          <w:i w:val="false"/>
          <w:color w:val="000000"/>
          <w:sz w:val="28"/>
        </w:rPr>
        <w:t xml:space="preserve">
      Статистика комитеті   </w:t>
      </w:r>
    </w:p>
    <w:p>
      <w:pPr>
        <w:spacing w:after="0"/>
        <w:ind w:left="0"/>
        <w:jc w:val="both"/>
      </w:pPr>
      <w:r>
        <w:rPr>
          <w:rFonts w:ascii="Times New Roman"/>
          <w:b w:val="false"/>
          <w:i w:val="false"/>
          <w:color w:val="000000"/>
          <w:sz w:val="28"/>
        </w:rPr>
        <w:t xml:space="preserve">
      Төраға _________ Ә. Смайылов   </w:t>
      </w:r>
    </w:p>
    <w:p>
      <w:pPr>
        <w:spacing w:after="0"/>
        <w:ind w:left="0"/>
        <w:jc w:val="both"/>
      </w:pPr>
      <w:r>
        <w:rPr>
          <w:rFonts w:ascii="Times New Roman"/>
          <w:b w:val="false"/>
          <w:i w:val="false"/>
          <w:color w:val="000000"/>
          <w:sz w:val="28"/>
        </w:rPr>
        <w:t>
      2015 жылғы 30 маусым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27 мамырдағы</w:t>
            </w:r>
            <w:r>
              <w:br/>
            </w:r>
            <w:r>
              <w:rPr>
                <w:rFonts w:ascii="Times New Roman"/>
                <w:b w:val="false"/>
                <w:i w:val="false"/>
                <w:color w:val="000000"/>
                <w:sz w:val="20"/>
              </w:rPr>
              <w:t>№ 95 қаулысымен бекітілді</w:t>
            </w:r>
          </w:p>
        </w:tc>
      </w:tr>
    </w:tbl>
    <w:bookmarkStart w:name="z3" w:id="9"/>
    <w:p>
      <w:pPr>
        <w:spacing w:after="0"/>
        <w:ind w:left="0"/>
        <w:jc w:val="left"/>
      </w:pPr>
      <w:r>
        <w:rPr>
          <w:rFonts w:ascii="Times New Roman"/>
          <w:b/>
          <w:i w:val="false"/>
          <w:color w:val="000000"/>
        </w:rPr>
        <w:t xml:space="preserve"> Исламдық сақтандыру (қайта сақтандыру) ұйымының нормативтік</w:t>
      </w:r>
      <w:r>
        <w:br/>
      </w:r>
      <w:r>
        <w:rPr>
          <w:rFonts w:ascii="Times New Roman"/>
          <w:b/>
          <w:i w:val="false"/>
          <w:color w:val="000000"/>
        </w:rPr>
        <w:t>мәндері мен пруденциялық нормативтерді есептеу әдістемесін және</w:t>
      </w:r>
      <w:r>
        <w:br/>
      </w:r>
      <w:r>
        <w:rPr>
          <w:rFonts w:ascii="Times New Roman"/>
          <w:b/>
          <w:i w:val="false"/>
          <w:color w:val="000000"/>
        </w:rPr>
        <w:t>сақталуы міндетті өзге де нормалар мен лимиттерді белгілеу</w:t>
      </w:r>
      <w:r>
        <w:br/>
      </w:r>
      <w:r>
        <w:rPr>
          <w:rFonts w:ascii="Times New Roman"/>
          <w:b/>
          <w:i w:val="false"/>
          <w:color w:val="000000"/>
        </w:rPr>
        <w:t>жөніндегі нұсқаулық</w:t>
      </w:r>
      <w:r>
        <w:br/>
      </w:r>
      <w:r>
        <w:rPr>
          <w:rFonts w:ascii="Times New Roman"/>
          <w:b/>
          <w:i w:val="false"/>
          <w:color w:val="000000"/>
        </w:rPr>
        <w:t>1. Жалпы ережелер</w:t>
      </w:r>
    </w:p>
    <w:bookmarkEnd w:id="9"/>
    <w:bookmarkStart w:name="z5" w:id="10"/>
    <w:p>
      <w:pPr>
        <w:spacing w:after="0"/>
        <w:ind w:left="0"/>
        <w:jc w:val="both"/>
      </w:pPr>
      <w:r>
        <w:rPr>
          <w:rFonts w:ascii="Times New Roman"/>
          <w:b w:val="false"/>
          <w:i w:val="false"/>
          <w:color w:val="000000"/>
          <w:sz w:val="28"/>
        </w:rPr>
        <w:t xml:space="preserve">
      1. Осы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белгілеу жөніндегі нұсқаулық (бұдан әрі – Нұсқаулық) "Сақтандыру қызметі туралы" 2000 жылғы 18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әзірленді және исламдық сақтандыру (қайта сақтандыру) ұйымының нормативтік мәндері мен пруденциялық нормативтерді есептеу әдістемесін және сақталуы міндетті өзге де нормалар мен лимиттерді белгілейді.</w:t>
      </w:r>
    </w:p>
    <w:bookmarkEnd w:id="10"/>
    <w:p>
      <w:pPr>
        <w:spacing w:after="0"/>
        <w:ind w:left="0"/>
        <w:jc w:val="both"/>
      </w:pPr>
      <w:r>
        <w:rPr>
          <w:rFonts w:ascii="Times New Roman"/>
          <w:b w:val="false"/>
          <w:i w:val="false"/>
          <w:color w:val="000000"/>
          <w:sz w:val="28"/>
        </w:rPr>
        <w:t>
      Нұсқаулықтың мақсаттары үшін:</w:t>
      </w:r>
    </w:p>
    <w:p>
      <w:pPr>
        <w:spacing w:after="0"/>
        <w:ind w:left="0"/>
        <w:jc w:val="both"/>
      </w:pPr>
      <w:r>
        <w:rPr>
          <w:rFonts w:ascii="Times New Roman"/>
          <w:b w:val="false"/>
          <w:i w:val="false"/>
          <w:color w:val="000000"/>
          <w:sz w:val="28"/>
        </w:rPr>
        <w:t>
      сақтандыру сыйлықақысы болып исламдық сақтандыру қорындағы сақтандыру сыйлықақысы танылады;</w:t>
      </w:r>
    </w:p>
    <w:p>
      <w:pPr>
        <w:spacing w:after="0"/>
        <w:ind w:left="0"/>
        <w:jc w:val="both"/>
      </w:pPr>
      <w:r>
        <w:rPr>
          <w:rFonts w:ascii="Times New Roman"/>
          <w:b w:val="false"/>
          <w:i w:val="false"/>
          <w:color w:val="000000"/>
          <w:sz w:val="28"/>
        </w:rPr>
        <w:t xml:space="preserve">
      сақтандыру резерві болып исламдық сақтандыру қорында қалыптастырылған сақтандыру резерві танылады; </w:t>
      </w:r>
    </w:p>
    <w:p>
      <w:pPr>
        <w:spacing w:after="0"/>
        <w:ind w:left="0"/>
        <w:jc w:val="both"/>
      </w:pPr>
      <w:r>
        <w:rPr>
          <w:rFonts w:ascii="Times New Roman"/>
          <w:b w:val="false"/>
          <w:i w:val="false"/>
          <w:color w:val="000000"/>
          <w:sz w:val="28"/>
        </w:rPr>
        <w:t>
      сақтандыру төлемі болып исламдық сақтандыру қорынан жүзеге асырылатын сақтандыру төлемі танылады;</w:t>
      </w:r>
    </w:p>
    <w:p>
      <w:pPr>
        <w:spacing w:after="0"/>
        <w:ind w:left="0"/>
        <w:jc w:val="both"/>
      </w:pPr>
      <w:r>
        <w:rPr>
          <w:rFonts w:ascii="Times New Roman"/>
          <w:b w:val="false"/>
          <w:i w:val="false"/>
          <w:color w:val="000000"/>
          <w:sz w:val="28"/>
        </w:rPr>
        <w:t>
      актив болып исламдық сақтандыру (қайта сақтандыру) ұйымының және исламдық сақтандыру қорының активі танылады;</w:t>
      </w:r>
    </w:p>
    <w:p>
      <w:pPr>
        <w:spacing w:after="0"/>
        <w:ind w:left="0"/>
        <w:jc w:val="both"/>
      </w:pPr>
      <w:r>
        <w:rPr>
          <w:rFonts w:ascii="Times New Roman"/>
          <w:b w:val="false"/>
          <w:i w:val="false"/>
          <w:color w:val="000000"/>
          <w:sz w:val="28"/>
        </w:rPr>
        <w:t>
      қайта сақтандырушылардан алынуға тиіс сома болып исламдық сақтандыру қорында қалыптастырылатын қайта сақтандырушылардан алынуға тиіс сома танылады;</w:t>
      </w:r>
    </w:p>
    <w:p>
      <w:pPr>
        <w:spacing w:after="0"/>
        <w:ind w:left="0"/>
        <w:jc w:val="both"/>
      </w:pPr>
      <w:r>
        <w:rPr>
          <w:rFonts w:ascii="Times New Roman"/>
          <w:b w:val="false"/>
          <w:i w:val="false"/>
          <w:color w:val="000000"/>
          <w:sz w:val="28"/>
        </w:rPr>
        <w:t>
      қайта сақтандыру активі болып исламдық сақтандыру қорындағы қайта сақтандыру активі танылады.</w:t>
      </w:r>
    </w:p>
    <w:bookmarkStart w:name="z6" w:id="11"/>
    <w:p>
      <w:pPr>
        <w:spacing w:after="0"/>
        <w:ind w:left="0"/>
        <w:jc w:val="left"/>
      </w:pPr>
      <w:r>
        <w:rPr>
          <w:rFonts w:ascii="Times New Roman"/>
          <w:b/>
          <w:i w:val="false"/>
          <w:color w:val="000000"/>
        </w:rPr>
        <w:t xml:space="preserve"> 2. Исламдық сақтандыру (қайта сақтандыру) ұйымының</w:t>
      </w:r>
      <w:r>
        <w:br/>
      </w:r>
      <w:r>
        <w:rPr>
          <w:rFonts w:ascii="Times New Roman"/>
          <w:b/>
          <w:i w:val="false"/>
          <w:color w:val="000000"/>
        </w:rPr>
        <w:t>жарғылық капиталының ең аз мөлшері</w:t>
      </w:r>
    </w:p>
    <w:bookmarkEnd w:id="11"/>
    <w:bookmarkStart w:name="z7" w:id="12"/>
    <w:p>
      <w:pPr>
        <w:spacing w:after="0"/>
        <w:ind w:left="0"/>
        <w:jc w:val="both"/>
      </w:pPr>
      <w:r>
        <w:rPr>
          <w:rFonts w:ascii="Times New Roman"/>
          <w:b w:val="false"/>
          <w:i w:val="false"/>
          <w:color w:val="000000"/>
          <w:sz w:val="28"/>
        </w:rPr>
        <w:t>
      2. Жаңадан құрылатын исламдық сақтандыру (қайта сақтандыру) ұйымы үшін жарғылық капиталының ең аз мөлшері:</w:t>
      </w:r>
    </w:p>
    <w:bookmarkEnd w:id="12"/>
    <w:p>
      <w:pPr>
        <w:spacing w:after="0"/>
        <w:ind w:left="0"/>
        <w:jc w:val="both"/>
      </w:pPr>
      <w:r>
        <w:rPr>
          <w:rFonts w:ascii="Times New Roman"/>
          <w:b w:val="false"/>
          <w:i w:val="false"/>
          <w:color w:val="000000"/>
          <w:sz w:val="28"/>
        </w:rPr>
        <w:t>
      "жалпы сақтандыру" саласы бойынша лицензия алған кезде – 1 100 000 000 (бір миллиард бір жүз миллион) теңге;</w:t>
      </w:r>
    </w:p>
    <w:p>
      <w:pPr>
        <w:spacing w:after="0"/>
        <w:ind w:left="0"/>
        <w:jc w:val="both"/>
      </w:pPr>
      <w:r>
        <w:rPr>
          <w:rFonts w:ascii="Times New Roman"/>
          <w:b w:val="false"/>
          <w:i w:val="false"/>
          <w:color w:val="000000"/>
          <w:sz w:val="28"/>
        </w:rPr>
        <w:t>
      "өмірді сақтандыру" саласы бойынша лицензия алған кезде – 1 200 000 000 (бір миллиард екі жүз миллион) теңге;</w:t>
      </w:r>
    </w:p>
    <w:p>
      <w:pPr>
        <w:spacing w:after="0"/>
        <w:ind w:left="0"/>
        <w:jc w:val="both"/>
      </w:pPr>
      <w:r>
        <w:rPr>
          <w:rFonts w:ascii="Times New Roman"/>
          <w:b w:val="false"/>
          <w:i w:val="false"/>
          <w:color w:val="000000"/>
          <w:sz w:val="28"/>
        </w:rPr>
        <w:t>
      "жалпы сақтандыру" саласы бойынша лицензия және исламдық қайта сақтандыру бойынша лицензия алған кезде – 1 200 000 000 (бір миллиард екі жүз миллион) теңге;</w:t>
      </w:r>
    </w:p>
    <w:p>
      <w:pPr>
        <w:spacing w:after="0"/>
        <w:ind w:left="0"/>
        <w:jc w:val="both"/>
      </w:pPr>
      <w:r>
        <w:rPr>
          <w:rFonts w:ascii="Times New Roman"/>
          <w:b w:val="false"/>
          <w:i w:val="false"/>
          <w:color w:val="000000"/>
          <w:sz w:val="28"/>
        </w:rPr>
        <w:t>
      "өмірді сақтандыру" саласы бойынша лицензия және исламдық қайта сақтандыру бойынша лицензия алған кезде – 1 300 000 000 (бір миллиард үш жүз миллион) теңге;</w:t>
      </w:r>
    </w:p>
    <w:p>
      <w:pPr>
        <w:spacing w:after="0"/>
        <w:ind w:left="0"/>
        <w:jc w:val="both"/>
      </w:pPr>
      <w:r>
        <w:rPr>
          <w:rFonts w:ascii="Times New Roman"/>
          <w:b w:val="false"/>
          <w:i w:val="false"/>
          <w:color w:val="000000"/>
          <w:sz w:val="28"/>
        </w:rPr>
        <w:t>
      қайта сақтандыруды айрықша қызмет түрі ретінде жүзеге асыру арқылы исламдық қайта сақтандыру бойынша лицензия алған кезде – 1 000 000 000 (бір миллиард) теңге болады.</w:t>
      </w:r>
    </w:p>
    <w:p>
      <w:pPr>
        <w:spacing w:after="0"/>
        <w:ind w:left="0"/>
        <w:jc w:val="both"/>
      </w:pPr>
      <w:r>
        <w:rPr>
          <w:rFonts w:ascii="Times New Roman"/>
          <w:b w:val="false"/>
          <w:i w:val="false"/>
          <w:color w:val="000000"/>
          <w:sz w:val="28"/>
        </w:rPr>
        <w:t>
      1. "Жалпы сақтандыру" саласындағы "ипотекалық сақтандыру" сыныбы бойынша лицензия алатын жаңадан құрылатын исламдық сақтандыру ұйымы үшін жарғылық капиталының ең аз мөлшері 1 600 000 000 (бір миллиард алты жүз миллион) теңге болады.</w:t>
      </w:r>
    </w:p>
    <w:bookmarkStart w:name="z8" w:id="13"/>
    <w:p>
      <w:pPr>
        <w:spacing w:after="0"/>
        <w:ind w:left="0"/>
        <w:jc w:val="left"/>
      </w:pPr>
      <w:r>
        <w:rPr>
          <w:rFonts w:ascii="Times New Roman"/>
          <w:b/>
          <w:i w:val="false"/>
          <w:color w:val="000000"/>
        </w:rPr>
        <w:t xml:space="preserve"> 3. "Жалпы сақтандыру" саласы бойынша сақтандыру қызметін</w:t>
      </w:r>
      <w:r>
        <w:br/>
      </w:r>
      <w:r>
        <w:rPr>
          <w:rFonts w:ascii="Times New Roman"/>
          <w:b/>
          <w:i w:val="false"/>
          <w:color w:val="000000"/>
        </w:rPr>
        <w:t>жүзеге асыратын исламдық сақтандыру ұйымының және исламдық</w:t>
      </w:r>
      <w:r>
        <w:br/>
      </w:r>
      <w:r>
        <w:rPr>
          <w:rFonts w:ascii="Times New Roman"/>
          <w:b/>
          <w:i w:val="false"/>
          <w:color w:val="000000"/>
        </w:rPr>
        <w:t>қайта сақтандыру ұйымының төлем қабілеттілігі маржасының</w:t>
      </w:r>
      <w:r>
        <w:br/>
      </w:r>
      <w:r>
        <w:rPr>
          <w:rFonts w:ascii="Times New Roman"/>
          <w:b/>
          <w:i w:val="false"/>
          <w:color w:val="000000"/>
        </w:rPr>
        <w:t>ең аз мөлшері</w:t>
      </w:r>
    </w:p>
    <w:bookmarkEnd w:id="13"/>
    <w:bookmarkStart w:name="z9" w:id="14"/>
    <w:p>
      <w:pPr>
        <w:spacing w:after="0"/>
        <w:ind w:left="0"/>
        <w:jc w:val="both"/>
      </w:pPr>
      <w:r>
        <w:rPr>
          <w:rFonts w:ascii="Times New Roman"/>
          <w:b w:val="false"/>
          <w:i w:val="false"/>
          <w:color w:val="000000"/>
          <w:sz w:val="28"/>
        </w:rPr>
        <w:t>
      4. "Жалпы сақтандыру" саласы бойынша сақтандыру қызметін жүзеге асыратын исламдық сақтандыру ұйымының және исламдық қайта сақтандыру ұйымының төлем қабілеттілігі маржасының ең аз мөлшері Нұсқаулықтың 5 және 6-тармақтарында көзделген әдістер бойынша есептелген шамалардың біреуінің ең жоғарғы мәніне тең шаманы білдіріеді.</w:t>
      </w:r>
    </w:p>
    <w:bookmarkEnd w:id="14"/>
    <w:bookmarkStart w:name="z235" w:id="15"/>
    <w:p>
      <w:pPr>
        <w:spacing w:after="0"/>
        <w:ind w:left="0"/>
        <w:jc w:val="both"/>
      </w:pPr>
      <w:r>
        <w:rPr>
          <w:rFonts w:ascii="Times New Roman"/>
          <w:b w:val="false"/>
          <w:i w:val="false"/>
          <w:color w:val="000000"/>
          <w:sz w:val="28"/>
        </w:rPr>
        <w:t xml:space="preserve">
      5. Төлем қабілеттілігі маржасының ең аз мөлшерін "сыйлықақы әдісін" пайдалана отырып есептеу тәртібі: </w:t>
      </w:r>
    </w:p>
    <w:bookmarkEnd w:id="15"/>
    <w:bookmarkStart w:name="z236" w:id="16"/>
    <w:p>
      <w:pPr>
        <w:spacing w:after="0"/>
        <w:ind w:left="0"/>
        <w:jc w:val="both"/>
      </w:pPr>
      <w:r>
        <w:rPr>
          <w:rFonts w:ascii="Times New Roman"/>
          <w:b w:val="false"/>
          <w:i w:val="false"/>
          <w:color w:val="000000"/>
          <w:sz w:val="28"/>
        </w:rPr>
        <w:t>
      1) есептеу алдыңғы қаржы жылы үшін исламдық сақтандыру (қайта сақтандыру) шарттары бойынша қабылданған жиынтық сақтандыру сыйлықақыларының сомасын немесе алдыңғы қаржы жылы үшін еңбек сіңірілген жиынтық сақтандыру сыйлықақыларын негізге алып жүзеге асырылады, есеп үшін олардың ішіндегі ең жоғары шама алынады;</w:t>
      </w:r>
    </w:p>
    <w:bookmarkEnd w:id="16"/>
    <w:bookmarkStart w:name="z237" w:id="17"/>
    <w:p>
      <w:pPr>
        <w:spacing w:after="0"/>
        <w:ind w:left="0"/>
        <w:jc w:val="both"/>
      </w:pPr>
      <w:r>
        <w:rPr>
          <w:rFonts w:ascii="Times New Roman"/>
          <w:b w:val="false"/>
          <w:i w:val="false"/>
          <w:color w:val="000000"/>
          <w:sz w:val="28"/>
        </w:rPr>
        <w:t>
      2) исламдық сақтандыру (қайта сақтандыру) ұйымының көлiк құралдары иелерiнiң азаматтық-құқықтық жауапкершілігін мiндеттi сақтандыру сыныбы бойынша қабылданған жиынтық сақтандыру сыйлықақыларының сомасы 50 пайызға ұлғайтылады;</w:t>
      </w:r>
    </w:p>
    <w:bookmarkEnd w:id="17"/>
    <w:bookmarkStart w:name="z238" w:id="18"/>
    <w:p>
      <w:pPr>
        <w:spacing w:after="0"/>
        <w:ind w:left="0"/>
        <w:jc w:val="both"/>
      </w:pPr>
      <w:r>
        <w:rPr>
          <w:rFonts w:ascii="Times New Roman"/>
          <w:b w:val="false"/>
          <w:i w:val="false"/>
          <w:color w:val="000000"/>
          <w:sz w:val="28"/>
        </w:rPr>
        <w:t>
      3) алдыңғы қаржы жылы үшін исламдық сақтандыру (қайта сақтандыру) шарттары бойынша қабылданған жиынтық сақтандыру сыйлықақыларының (еңбек сіңірілген жиынтық сыйлықақыларының) сомасы исламдық сақтандыру қызметі бойынша комиссиялық сыйақы төлеу бойынша шығыстар сомасына, сондай-ақ негізгі қызметтен корпоративтік табыс салығының сомасына азайтылады;</w:t>
      </w:r>
    </w:p>
    <w:bookmarkEnd w:id="18"/>
    <w:bookmarkStart w:name="z239" w:id="19"/>
    <w:p>
      <w:pPr>
        <w:spacing w:after="0"/>
        <w:ind w:left="0"/>
        <w:jc w:val="both"/>
      </w:pPr>
      <w:r>
        <w:rPr>
          <w:rFonts w:ascii="Times New Roman"/>
          <w:b w:val="false"/>
          <w:i w:val="false"/>
          <w:color w:val="000000"/>
          <w:sz w:val="28"/>
        </w:rPr>
        <w:t>
      4) осы тармақтың 1), 2) және 3) тармақшаларына сәйкес есептелген, 1 500 000 000 (бір миллиард бес жүз миллион) теңгеден аспайтын мөлшердегі сақтандыру сыйлықақыларының сомасы 18 (он сегіз) пайызға көбейтіледі, қалған артық сомасы 16 (он алты) пайызға көбейтіледі. Алынған нәтиже қосылады және осы тармақтың 5) тармақшасына сәйкес есептелген түзету коэффициентіне түзетіледі;</w:t>
      </w:r>
    </w:p>
    <w:bookmarkEnd w:id="19"/>
    <w:bookmarkStart w:name="z240" w:id="20"/>
    <w:p>
      <w:pPr>
        <w:spacing w:after="0"/>
        <w:ind w:left="0"/>
        <w:jc w:val="both"/>
      </w:pPr>
      <w:r>
        <w:rPr>
          <w:rFonts w:ascii="Times New Roman"/>
          <w:b w:val="false"/>
          <w:i w:val="false"/>
          <w:color w:val="000000"/>
          <w:sz w:val="28"/>
        </w:rPr>
        <w:t>
      5) түзету коэффициенті алдыңғы үш қаржы жылында есептелген сақтандыру төлемдеріндегі қайта сақтандырушының үлесін шегергендегі жиынтық сақтандыру төлемдері сомасының алдыңғы үш қаржы жылында есептелген жиынтық сақтандыру төлемдері сомасына қатынасы ретінде есептеледі. Осы қатынас 0,5-тен төмен болмауға тиіс. Егер түзету коэффициентін есептеу нәтижесінде алынған шама 0,5-тен кем болса, онда есептеу үшін 0,5 алынады.</w:t>
      </w:r>
    </w:p>
    <w:bookmarkEnd w:id="20"/>
    <w:bookmarkStart w:name="z241" w:id="21"/>
    <w:p>
      <w:pPr>
        <w:spacing w:after="0"/>
        <w:ind w:left="0"/>
        <w:jc w:val="both"/>
      </w:pPr>
      <w:r>
        <w:rPr>
          <w:rFonts w:ascii="Times New Roman"/>
          <w:b w:val="false"/>
          <w:i w:val="false"/>
          <w:color w:val="000000"/>
          <w:sz w:val="28"/>
        </w:rPr>
        <w:t>
      Егер исламдық сақтандыру (қайта сақтандыру) ұйымы алдыңғы үш қаржы жылында сақтандыру төлемдерін жүзеге асырмаған болса, исламдық сақтандыру (қайта сақтандыру) ұйымның төлем қабілеттілігі маржасының ең аз мөлшерін есептеу кезінде түзету коэффициенті қолданылмайды.</w:t>
      </w:r>
    </w:p>
    <w:bookmarkEnd w:id="21"/>
    <w:bookmarkStart w:name="z242" w:id="22"/>
    <w:p>
      <w:pPr>
        <w:spacing w:after="0"/>
        <w:ind w:left="0"/>
        <w:jc w:val="both"/>
      </w:pPr>
      <w:r>
        <w:rPr>
          <w:rFonts w:ascii="Times New Roman"/>
          <w:b w:val="false"/>
          <w:i w:val="false"/>
          <w:color w:val="000000"/>
          <w:sz w:val="28"/>
        </w:rPr>
        <w:t>
      6. Төлем қабілеттілігі маржасының ең аз мөлшерін "төлем жасау әдісін" пайдалана отырып есептеу тәртібі:</w:t>
      </w:r>
    </w:p>
    <w:bookmarkEnd w:id="22"/>
    <w:bookmarkStart w:name="z243" w:id="23"/>
    <w:p>
      <w:pPr>
        <w:spacing w:after="0"/>
        <w:ind w:left="0"/>
        <w:jc w:val="both"/>
      </w:pPr>
      <w:r>
        <w:rPr>
          <w:rFonts w:ascii="Times New Roman"/>
          <w:b w:val="false"/>
          <w:i w:val="false"/>
          <w:color w:val="000000"/>
          <w:sz w:val="28"/>
        </w:rPr>
        <w:t>
      1) есептеу үшін алдыңғы үш қаржы жылында есептелген жиынтық сақтандыру төлемдерінің сомасы пайдаланылады;</w:t>
      </w:r>
    </w:p>
    <w:bookmarkEnd w:id="23"/>
    <w:bookmarkStart w:name="z244" w:id="24"/>
    <w:p>
      <w:pPr>
        <w:spacing w:after="0"/>
        <w:ind w:left="0"/>
        <w:jc w:val="both"/>
      </w:pPr>
      <w:r>
        <w:rPr>
          <w:rFonts w:ascii="Times New Roman"/>
          <w:b w:val="false"/>
          <w:i w:val="false"/>
          <w:color w:val="000000"/>
          <w:sz w:val="28"/>
        </w:rPr>
        <w:t xml:space="preserve">
      Заңның 6-бабының </w:t>
      </w:r>
      <w:r>
        <w:rPr>
          <w:rFonts w:ascii="Times New Roman"/>
          <w:b w:val="false"/>
          <w:i w:val="false"/>
          <w:color w:val="000000"/>
          <w:sz w:val="28"/>
        </w:rPr>
        <w:t>3-тармағының</w:t>
      </w:r>
      <w:r>
        <w:rPr>
          <w:rFonts w:ascii="Times New Roman"/>
          <w:b w:val="false"/>
          <w:i w:val="false"/>
          <w:color w:val="000000"/>
          <w:sz w:val="28"/>
        </w:rPr>
        <w:t xml:space="preserve"> 13), 14) тармақшаларында көрсетілген, тәуекелдерді сақтандырумен ғана айналысатын исламдық сақтандыру (қайта сақтандыру) ұйымы үшін есептеу үшін алдыңғы жеті қаржы жылындағы жиынтық сақтандыру төлемдерінің сомасы пайдаланылады;</w:t>
      </w:r>
    </w:p>
    <w:bookmarkEnd w:id="24"/>
    <w:bookmarkStart w:name="z245" w:id="25"/>
    <w:p>
      <w:pPr>
        <w:spacing w:after="0"/>
        <w:ind w:left="0"/>
        <w:jc w:val="both"/>
      </w:pPr>
      <w:r>
        <w:rPr>
          <w:rFonts w:ascii="Times New Roman"/>
          <w:b w:val="false"/>
          <w:i w:val="false"/>
          <w:color w:val="000000"/>
          <w:sz w:val="28"/>
        </w:rPr>
        <w:t>
      2) исламдық сақтандыру (қайта сақтандыру) ұйымы көлiк құралдары иелерiнiң азаматтық-құқықтық жауапкершілігін мiндеттi сақтандыру сыныбы бойынша жүзеге асырған жиынтық сақтандыру төлемдерінің сомасы 50 (елу) пайызға ұлғайтылады;</w:t>
      </w:r>
    </w:p>
    <w:bookmarkEnd w:id="25"/>
    <w:bookmarkStart w:name="z246" w:id="26"/>
    <w:p>
      <w:pPr>
        <w:spacing w:after="0"/>
        <w:ind w:left="0"/>
        <w:jc w:val="both"/>
      </w:pPr>
      <w:r>
        <w:rPr>
          <w:rFonts w:ascii="Times New Roman"/>
          <w:b w:val="false"/>
          <w:i w:val="false"/>
          <w:color w:val="000000"/>
          <w:sz w:val="28"/>
        </w:rPr>
        <w:t>
      3) жиынтық сақтандыру төлемдерінің сомасы алдыңғы қаржы жылының соңында мәлімделген, бірақ реттелмеген шығындар резерві сомасына ұлғайтылады және мыналарға:</w:t>
      </w:r>
    </w:p>
    <w:bookmarkEnd w:id="26"/>
    <w:bookmarkStart w:name="z247" w:id="27"/>
    <w:p>
      <w:pPr>
        <w:spacing w:after="0"/>
        <w:ind w:left="0"/>
        <w:jc w:val="both"/>
      </w:pPr>
      <w:r>
        <w:rPr>
          <w:rFonts w:ascii="Times New Roman"/>
          <w:b w:val="false"/>
          <w:i w:val="false"/>
          <w:color w:val="000000"/>
          <w:sz w:val="28"/>
        </w:rPr>
        <w:t>
      есепті қаржы жылының алдындағы үш жыл үшін қаржы жылының соңындағы мәлімделген, бірақ реттелмеген шығындар резерві сомасына;</w:t>
      </w:r>
    </w:p>
    <w:bookmarkEnd w:id="27"/>
    <w:bookmarkStart w:name="z248" w:id="28"/>
    <w:p>
      <w:pPr>
        <w:spacing w:after="0"/>
        <w:ind w:left="0"/>
        <w:jc w:val="both"/>
      </w:pPr>
      <w:r>
        <w:rPr>
          <w:rFonts w:ascii="Times New Roman"/>
          <w:b w:val="false"/>
          <w:i w:val="false"/>
          <w:color w:val="000000"/>
          <w:sz w:val="28"/>
        </w:rPr>
        <w:t>
      осы тармақтың 1) тармақшасының екінші абзацында көрсетілген исламдық сақтандыру (қайта сақтандыру) ұйымдары үшін – есепті қаржы жылының алдындағы жеті жыл үшін қаржы жылының соңындағы мәлімделген, бірақ реттелмеген шығындар резерві сомасына азайтылады;</w:t>
      </w:r>
    </w:p>
    <w:bookmarkEnd w:id="28"/>
    <w:bookmarkStart w:name="z249" w:id="29"/>
    <w:p>
      <w:pPr>
        <w:spacing w:after="0"/>
        <w:ind w:left="0"/>
        <w:jc w:val="both"/>
      </w:pPr>
      <w:r>
        <w:rPr>
          <w:rFonts w:ascii="Times New Roman"/>
          <w:b w:val="false"/>
          <w:i w:val="false"/>
          <w:color w:val="000000"/>
          <w:sz w:val="28"/>
        </w:rPr>
        <w:t>
      4) исламдық сақтандыру (қайта сақтандыру) ұйымының төлем қабілеттілігі маржасының ең аз мөлшерін есептеу үшін мыналар пайдаланылады:</w:t>
      </w:r>
    </w:p>
    <w:bookmarkEnd w:id="29"/>
    <w:bookmarkStart w:name="z250" w:id="30"/>
    <w:p>
      <w:pPr>
        <w:spacing w:after="0"/>
        <w:ind w:left="0"/>
        <w:jc w:val="both"/>
      </w:pPr>
      <w:r>
        <w:rPr>
          <w:rFonts w:ascii="Times New Roman"/>
          <w:b w:val="false"/>
          <w:i w:val="false"/>
          <w:color w:val="000000"/>
          <w:sz w:val="28"/>
        </w:rPr>
        <w:t>
      осы тармақтың 3) тармақшасының екінші абзацында көрсетілген соманың үштен бір бөлігі;</w:t>
      </w:r>
    </w:p>
    <w:bookmarkEnd w:id="30"/>
    <w:bookmarkStart w:name="z251" w:id="31"/>
    <w:p>
      <w:pPr>
        <w:spacing w:after="0"/>
        <w:ind w:left="0"/>
        <w:jc w:val="both"/>
      </w:pPr>
      <w:r>
        <w:rPr>
          <w:rFonts w:ascii="Times New Roman"/>
          <w:b w:val="false"/>
          <w:i w:val="false"/>
          <w:color w:val="000000"/>
          <w:sz w:val="28"/>
        </w:rPr>
        <w:t>
      осы тармақтың 1) тармақшасының екінші абзацында көрсетілген исламдық сақтандыру (қайта сақтандыру) ұйымдары үшін – осы тармақтың 3) тармақшасының үшінші абзацында көрсетілген соманың жетіден бір бөлігі;</w:t>
      </w:r>
    </w:p>
    <w:bookmarkEnd w:id="31"/>
    <w:bookmarkStart w:name="z252" w:id="32"/>
    <w:p>
      <w:pPr>
        <w:spacing w:after="0"/>
        <w:ind w:left="0"/>
        <w:jc w:val="both"/>
      </w:pPr>
      <w:r>
        <w:rPr>
          <w:rFonts w:ascii="Times New Roman"/>
          <w:b w:val="false"/>
          <w:i w:val="false"/>
          <w:color w:val="000000"/>
          <w:sz w:val="28"/>
        </w:rPr>
        <w:t>
      5) осы тармақтың 1) - 4) тармақшаларына сәйкес есептелген 1 000 000 000 (бір миллиард) теңгеден аспайтын мөлшердегі сақтандыру төлемдері сомасы 26 (жиырма алты) пайызға көбейтіледі, қалған артық сома 23 (жиырма үш) пайызға көбейтіледі. Алынған нәтижелер қосылады және Нұсқаулықтың 5-тармағының 5) тармақшасына сәйкес есептелген түзету коэффициентіне түзетіледі.</w:t>
      </w:r>
    </w:p>
    <w:bookmarkEnd w:id="32"/>
    <w:bookmarkStart w:name="z253" w:id="33"/>
    <w:p>
      <w:pPr>
        <w:spacing w:after="0"/>
        <w:ind w:left="0"/>
        <w:jc w:val="both"/>
      </w:pPr>
      <w:r>
        <w:rPr>
          <w:rFonts w:ascii="Times New Roman"/>
          <w:b w:val="false"/>
          <w:i w:val="false"/>
          <w:color w:val="000000"/>
          <w:sz w:val="28"/>
        </w:rPr>
        <w:t>
      Егер исламдық сақтандыру (қайта сақтандыру) ұйымы осы тармақтың 1) тармақшасында көрсетілген мерзім ішінде сақтандыру төлемдерін жүзеге асырмаса, онда төлем қабілеттілігі маржасының ең аз мөлшерін есептеу "төлем жасау әдісін" пайдаланбай жүзеге асырылады.</w:t>
      </w:r>
    </w:p>
    <w:bookmarkEnd w:id="33"/>
    <w:bookmarkStart w:name="z254" w:id="34"/>
    <w:p>
      <w:pPr>
        <w:spacing w:after="0"/>
        <w:ind w:left="0"/>
        <w:jc w:val="both"/>
      </w:pPr>
      <w:r>
        <w:rPr>
          <w:rFonts w:ascii="Times New Roman"/>
          <w:b w:val="false"/>
          <w:i w:val="false"/>
          <w:color w:val="000000"/>
          <w:sz w:val="28"/>
        </w:rPr>
        <w:t>
      7. "Ипотекалық сақтандыру" сыныбы бойынша сақтандыру (қайта сақтандыру) шарттары бойынша сақтандыру сыйлықақыларын қабылдайтын исламдық сақтандыру (қайта сақтандыру) ұйымдары үшін төлем қабілеттілігі маржасының ең аз мөлшері "ипотекалық сақтандыру" сыныбы бойынша есепті кезең соңында қолданыста болған сақтандыру (қайта сақтандыру) шарттары бойынша есепті кезең соңындағы сақтандыру сомасындағы қайта сақтандырушының үлесі шегерілген сақтандыру сомасының бес пайызына ұлғайтылады.</w:t>
      </w:r>
    </w:p>
    <w:bookmarkEnd w:id="34"/>
    <w:bookmarkStart w:name="z255" w:id="35"/>
    <w:p>
      <w:pPr>
        <w:spacing w:after="0"/>
        <w:ind w:left="0"/>
        <w:jc w:val="both"/>
      </w:pPr>
      <w:r>
        <w:rPr>
          <w:rFonts w:ascii="Times New Roman"/>
          <w:b w:val="false"/>
          <w:i w:val="false"/>
          <w:color w:val="000000"/>
          <w:sz w:val="28"/>
        </w:rPr>
        <w:t xml:space="preserve">
      Исламдық сақтандыру (қайта сақтандыру) ұйымы Заңның 26-баптарына сәйкес сақтандыру (қайта сақтандыру) ұйымдарының ірі қатысушылары болып табылатын тұлғалармен, сондай-ақ исламдық сақтандыру (қайта сақтандыру) ұйымының қомақты қатысуы бар не Заңның </w:t>
      </w:r>
      <w:r>
        <w:rPr>
          <w:rFonts w:ascii="Times New Roman"/>
          <w:b w:val="false"/>
          <w:i w:val="false"/>
          <w:color w:val="000000"/>
          <w:sz w:val="28"/>
        </w:rPr>
        <w:t>32-бабына</w:t>
      </w:r>
      <w:r>
        <w:rPr>
          <w:rFonts w:ascii="Times New Roman"/>
          <w:b w:val="false"/>
          <w:i w:val="false"/>
          <w:color w:val="000000"/>
          <w:sz w:val="28"/>
        </w:rPr>
        <w:t xml:space="preserve"> сәйкес еншілес ұйымы болып табылатын тұлғалармен "ипотекалық сақтандыру" сыныбы бойынша жасаған сақтандыру (қайта сақтандыру) шарттары бойынша төлем қабілеттілігі маржасының ең аз мөлшері есепті кезең соңында "ипотекалық сақтандыру" сыныбы бойынша қолданыста болған сақтандыру (қайта сақтандыру) шарттары бойынша есепті кезең соңындағы сақтандыру сомасындағы қайта сақтандырушының үлесі шегерілген сақтандыру сомасының 10 (он) пайызына ұлғайтылады.</w:t>
      </w:r>
    </w:p>
    <w:bookmarkEnd w:id="35"/>
    <w:bookmarkStart w:name="z256" w:id="36"/>
    <w:p>
      <w:pPr>
        <w:spacing w:after="0"/>
        <w:ind w:left="0"/>
        <w:jc w:val="both"/>
      </w:pPr>
      <w:r>
        <w:rPr>
          <w:rFonts w:ascii="Times New Roman"/>
          <w:b w:val="false"/>
          <w:i w:val="false"/>
          <w:color w:val="000000"/>
          <w:sz w:val="28"/>
        </w:rPr>
        <w:t>
      8. Егер исламдық сақтандыру (қайта сақтандыру) ұйымының есепті кезеңдегі төлем қабілеттілігі маржасының ең аз мөлшері алдыңғы қаржы жылындағы мөлшерден аз болса, есепті кезеңдегі төлем қабілеттілігі маржасының ең аз мөлшері өткен жылдың осындай кезеңдегі төлем қабілеттілігі маржасының Нұсқаулықтың 9-тармағына сәйкес есептелген резервтік коэффициентке түзетілген ең аз мөлшеріне тең болады.</w:t>
      </w:r>
    </w:p>
    <w:bookmarkEnd w:id="36"/>
    <w:bookmarkStart w:name="z257" w:id="37"/>
    <w:p>
      <w:pPr>
        <w:spacing w:after="0"/>
        <w:ind w:left="0"/>
        <w:jc w:val="both"/>
      </w:pPr>
      <w:r>
        <w:rPr>
          <w:rFonts w:ascii="Times New Roman"/>
          <w:b w:val="false"/>
          <w:i w:val="false"/>
          <w:color w:val="000000"/>
          <w:sz w:val="28"/>
        </w:rPr>
        <w:t>
      Егер өткен жылдың осындай кезеңдегі резервтік коэффициентке түзетілген төлем қабілеттілігі маржасының ең аз мөлшері есепті кезеңдегі төлем қабілеттілігі маржасының ең аз мөлшерінен төмен болса, есептеу үшін есепті кезеңдегі төлем қабілеттілігі маржасының ең аз мөлшері пайдаланылады.</w:t>
      </w:r>
    </w:p>
    <w:bookmarkEnd w:id="37"/>
    <w:bookmarkStart w:name="z258" w:id="38"/>
    <w:p>
      <w:pPr>
        <w:spacing w:after="0"/>
        <w:ind w:left="0"/>
        <w:jc w:val="both"/>
      </w:pPr>
      <w:r>
        <w:rPr>
          <w:rFonts w:ascii="Times New Roman"/>
          <w:b w:val="false"/>
          <w:i w:val="false"/>
          <w:color w:val="000000"/>
          <w:sz w:val="28"/>
        </w:rPr>
        <w:t>
      9. Резерв коэффициенті алдыңғы қаржы жылының басындағы қайта сақтандырушының үлесі шегерілген мәлімделген, бірақ реттелмеген шығындар резервінің сомасына алдыңғы қаржы жылының соңындағы қайта сақтандырушының үлесі шегерілген мәлімделген, бірақ реттелмеген шығындар резерві сомасының қатынасы ретінде есептеледі. Осы қатынас 1-ден артық болмауға тиіс. Егер есептеу нәтижесінде алынған резерв коэффициентінің шамасы 1-ден асса, онда есептеу үшін 1 алынады.</w:t>
      </w:r>
    </w:p>
    <w:bookmarkEnd w:id="38"/>
    <w:bookmarkStart w:name="z10" w:id="39"/>
    <w:p>
      <w:pPr>
        <w:spacing w:after="0"/>
        <w:ind w:left="0"/>
        <w:jc w:val="left"/>
      </w:pPr>
      <w:r>
        <w:rPr>
          <w:rFonts w:ascii="Times New Roman"/>
          <w:b/>
          <w:i w:val="false"/>
          <w:color w:val="000000"/>
        </w:rPr>
        <w:t xml:space="preserve"> 4. "Өмірді сақтандыру" саласы бойынша сақтандыру қызметін</w:t>
      </w:r>
      <w:r>
        <w:br/>
      </w:r>
      <w:r>
        <w:rPr>
          <w:rFonts w:ascii="Times New Roman"/>
          <w:b/>
          <w:i w:val="false"/>
          <w:color w:val="000000"/>
        </w:rPr>
        <w:t>жүзеге асыратын исламдық сақтандыру ұйымының төлем</w:t>
      </w:r>
      <w:r>
        <w:br/>
      </w:r>
      <w:r>
        <w:rPr>
          <w:rFonts w:ascii="Times New Roman"/>
          <w:b/>
          <w:i w:val="false"/>
          <w:color w:val="000000"/>
        </w:rPr>
        <w:t>қабілеттілігі маржасының ең аз мөлшері</w:t>
      </w:r>
    </w:p>
    <w:bookmarkEnd w:id="39"/>
    <w:bookmarkStart w:name="z11" w:id="40"/>
    <w:p>
      <w:pPr>
        <w:spacing w:after="0"/>
        <w:ind w:left="0"/>
        <w:jc w:val="both"/>
      </w:pPr>
      <w:r>
        <w:rPr>
          <w:rFonts w:ascii="Times New Roman"/>
          <w:b w:val="false"/>
          <w:i w:val="false"/>
          <w:color w:val="000000"/>
          <w:sz w:val="28"/>
        </w:rPr>
        <w:t>
      10. Қызметін "өмірді сақтандыру" саласында жүзеге асыратын исламдық сақтандыру ұйымы үшін төлем қабілеттілігі маржасының ең аз мөлшерін есептеу мынадай сақтандыру сыныптары және түрлері бойынша жеке-жеке жүргізіледі:</w:t>
      </w:r>
    </w:p>
    <w:bookmarkEnd w:id="40"/>
    <w:bookmarkStart w:name="z259" w:id="41"/>
    <w:p>
      <w:pPr>
        <w:spacing w:after="0"/>
        <w:ind w:left="0"/>
        <w:jc w:val="both"/>
      </w:pPr>
      <w:r>
        <w:rPr>
          <w:rFonts w:ascii="Times New Roman"/>
          <w:b w:val="false"/>
          <w:i w:val="false"/>
          <w:color w:val="000000"/>
          <w:sz w:val="28"/>
        </w:rPr>
        <w:t>
      1) өмірді сақтандыру және аннуитеттік сақтандыру сыныбы бойынша;</w:t>
      </w:r>
    </w:p>
    <w:bookmarkEnd w:id="41"/>
    <w:bookmarkStart w:name="z260" w:id="42"/>
    <w:p>
      <w:pPr>
        <w:spacing w:after="0"/>
        <w:ind w:left="0"/>
        <w:jc w:val="both"/>
      </w:pPr>
      <w:r>
        <w:rPr>
          <w:rFonts w:ascii="Times New Roman"/>
          <w:b w:val="false"/>
          <w:i w:val="false"/>
          <w:color w:val="000000"/>
          <w:sz w:val="28"/>
        </w:rPr>
        <w:t>
      2) сақтанушының исламдық сақтандыру ұйымының инвестицияларына қатысуымен өмірді сақтандыруды көздейтін сақтандыру түрі бойынша;</w:t>
      </w:r>
    </w:p>
    <w:bookmarkEnd w:id="42"/>
    <w:bookmarkStart w:name="z261" w:id="43"/>
    <w:p>
      <w:pPr>
        <w:spacing w:after="0"/>
        <w:ind w:left="0"/>
        <w:jc w:val="both"/>
      </w:pPr>
      <w:r>
        <w:rPr>
          <w:rFonts w:ascii="Times New Roman"/>
          <w:b w:val="false"/>
          <w:i w:val="false"/>
          <w:color w:val="000000"/>
          <w:sz w:val="28"/>
        </w:rPr>
        <w:t xml:space="preserve">
      3) жазатайым оқиғалардан сақтандыру және ауырған жағдайдан сақтандыру сыныбы бойынша. </w:t>
      </w:r>
    </w:p>
    <w:bookmarkEnd w:id="43"/>
    <w:bookmarkStart w:name="z262" w:id="44"/>
    <w:p>
      <w:pPr>
        <w:spacing w:after="0"/>
        <w:ind w:left="0"/>
        <w:jc w:val="both"/>
      </w:pPr>
      <w:r>
        <w:rPr>
          <w:rFonts w:ascii="Times New Roman"/>
          <w:b w:val="false"/>
          <w:i w:val="false"/>
          <w:color w:val="000000"/>
          <w:sz w:val="28"/>
        </w:rPr>
        <w:t>
      Исламдық сақтандыру ұйымының төлем қабілеттілігі маржасының ең аз мөлшерін есептеу үшін осы Нұсқаулықтың 11, 15 және 16-тармақтарына сәйкес алынған сомалар қабылданады.</w:t>
      </w:r>
    </w:p>
    <w:bookmarkEnd w:id="44"/>
    <w:bookmarkStart w:name="z263" w:id="45"/>
    <w:p>
      <w:pPr>
        <w:spacing w:after="0"/>
        <w:ind w:left="0"/>
        <w:jc w:val="both"/>
      </w:pPr>
      <w:r>
        <w:rPr>
          <w:rFonts w:ascii="Times New Roman"/>
          <w:b w:val="false"/>
          <w:i w:val="false"/>
          <w:color w:val="000000"/>
          <w:sz w:val="28"/>
        </w:rPr>
        <w:t>
      11. Исламдық сақтандыру ұйымының Нұсқаулықтың 10-тармағының 1) тармақшасында көрсетілген сақтандыру сыныптары бойынша төлем қабілеттілігі маржасының ең аз мөлшерінің есебі Нұсқаулықтың 12 және 14-тармақтарына сәйкес есептелген мәндердің сомасына тең шаманы білдіреді.</w:t>
      </w:r>
    </w:p>
    <w:bookmarkEnd w:id="45"/>
    <w:bookmarkStart w:name="z264" w:id="46"/>
    <w:p>
      <w:pPr>
        <w:spacing w:after="0"/>
        <w:ind w:left="0"/>
        <w:jc w:val="both"/>
      </w:pPr>
      <w:r>
        <w:rPr>
          <w:rFonts w:ascii="Times New Roman"/>
          <w:b w:val="false"/>
          <w:i w:val="false"/>
          <w:color w:val="000000"/>
          <w:sz w:val="28"/>
        </w:rPr>
        <w:t>
      12. Тәуекелі бар капитал теріс мәнді болып табылмайтын, қайтыс болған жағдайда өмірді сақтандыру шарттары бойынша төлем қабілеттілігі маржасының ең аз мөлшері мынадай шамалардың сомасына тең болады:</w:t>
      </w:r>
    </w:p>
    <w:bookmarkEnd w:id="46"/>
    <w:bookmarkStart w:name="z265" w:id="47"/>
    <w:p>
      <w:pPr>
        <w:spacing w:after="0"/>
        <w:ind w:left="0"/>
        <w:jc w:val="both"/>
      </w:pPr>
      <w:r>
        <w:rPr>
          <w:rFonts w:ascii="Times New Roman"/>
          <w:b w:val="false"/>
          <w:i w:val="false"/>
          <w:color w:val="000000"/>
          <w:sz w:val="28"/>
        </w:rPr>
        <w:t>
      1) қайтыс болған жағдайда өмірді сақтандыру шарттары бойынша (3 жылға дейінгі мерзімге) – тәуекелі бар капитал сомасының 0,1% Нұсқаулықтың 13-тармағының екінші бөлігіне сәйкес есептелген түзету коэффициентіне көбейтіледі;</w:t>
      </w:r>
    </w:p>
    <w:bookmarkEnd w:id="47"/>
    <w:bookmarkStart w:name="z266" w:id="48"/>
    <w:p>
      <w:pPr>
        <w:spacing w:after="0"/>
        <w:ind w:left="0"/>
        <w:jc w:val="both"/>
      </w:pPr>
      <w:r>
        <w:rPr>
          <w:rFonts w:ascii="Times New Roman"/>
          <w:b w:val="false"/>
          <w:i w:val="false"/>
          <w:color w:val="000000"/>
          <w:sz w:val="28"/>
        </w:rPr>
        <w:t>
      2) қайтыс болған жағдайда өмірді сақтандыру шарттары бойынша (3 (үш) жылдан бастап 5 (бес) жылға дейінгі мерзімге) – тәуекелі бар капитал сомасының 0,15% Нұсқаулықтың 13-тармағының екінші бөлігіне сәйкес есептелген түзету коэффициентіне көбейтіледі;</w:t>
      </w:r>
    </w:p>
    <w:bookmarkEnd w:id="48"/>
    <w:bookmarkStart w:name="z267" w:id="49"/>
    <w:p>
      <w:pPr>
        <w:spacing w:after="0"/>
        <w:ind w:left="0"/>
        <w:jc w:val="both"/>
      </w:pPr>
      <w:r>
        <w:rPr>
          <w:rFonts w:ascii="Times New Roman"/>
          <w:b w:val="false"/>
          <w:i w:val="false"/>
          <w:color w:val="000000"/>
          <w:sz w:val="28"/>
        </w:rPr>
        <w:t xml:space="preserve">
      3) қайтыс болған жағдайда өмірді сақтандырудың басқа шарттары бойынша – тәуекелі бар капитал сомасының 0,3% Нұсқаулықтың </w:t>
      </w:r>
    </w:p>
    <w:bookmarkEnd w:id="49"/>
    <w:bookmarkStart w:name="z268" w:id="50"/>
    <w:p>
      <w:pPr>
        <w:spacing w:after="0"/>
        <w:ind w:left="0"/>
        <w:jc w:val="both"/>
      </w:pPr>
      <w:r>
        <w:rPr>
          <w:rFonts w:ascii="Times New Roman"/>
          <w:b w:val="false"/>
          <w:i w:val="false"/>
          <w:color w:val="000000"/>
          <w:sz w:val="28"/>
        </w:rPr>
        <w:t>
      13-тармағының екінші бөлігіне сәйкес есептелген түзету коэффициентіне көбейтіледі.</w:t>
      </w:r>
    </w:p>
    <w:bookmarkEnd w:id="50"/>
    <w:bookmarkStart w:name="z269" w:id="51"/>
    <w:p>
      <w:pPr>
        <w:spacing w:after="0"/>
        <w:ind w:left="0"/>
        <w:jc w:val="both"/>
      </w:pPr>
      <w:r>
        <w:rPr>
          <w:rFonts w:ascii="Times New Roman"/>
          <w:b w:val="false"/>
          <w:i w:val="false"/>
          <w:color w:val="000000"/>
          <w:sz w:val="28"/>
        </w:rPr>
        <w:t>
      13. Тәуекелі бар капитал алдыңғы қаржы жылының соңында қолданыстағы қайтыс болған жағдайда өмірді сақтандыру шарттары бойынша олар бойынша қалыптастырылған сақтандыру резервтерінің сомасына кемітілген жиынтық сақтандыру сомасын білдіреді.</w:t>
      </w:r>
    </w:p>
    <w:bookmarkEnd w:id="51"/>
    <w:bookmarkStart w:name="z270" w:id="52"/>
    <w:p>
      <w:pPr>
        <w:spacing w:after="0"/>
        <w:ind w:left="0"/>
        <w:jc w:val="both"/>
      </w:pPr>
      <w:r>
        <w:rPr>
          <w:rFonts w:ascii="Times New Roman"/>
          <w:b w:val="false"/>
          <w:i w:val="false"/>
          <w:color w:val="000000"/>
          <w:sz w:val="28"/>
        </w:rPr>
        <w:t>
      Түзету коэффициенті тәуекелі бар капиталға қайтыс болған жағдайда өмірді сақтандыру шарттары бойынша қайта сақтандырушының үлесі шегерілген тәуекелі бар капиталдың қатынасы ретінде есептеледі. Осы қатынас 0,5-тен кем болмауға тиіс. Егер түзету коэффициенті есептеу нәтижесінде алынған шама 0,5-тен кем болса, есептеу үшін 0,5 алынады.</w:t>
      </w:r>
    </w:p>
    <w:bookmarkEnd w:id="52"/>
    <w:bookmarkStart w:name="z271" w:id="53"/>
    <w:p>
      <w:pPr>
        <w:spacing w:after="0"/>
        <w:ind w:left="0"/>
        <w:jc w:val="both"/>
      </w:pPr>
      <w:r>
        <w:rPr>
          <w:rFonts w:ascii="Times New Roman"/>
          <w:b w:val="false"/>
          <w:i w:val="false"/>
          <w:color w:val="000000"/>
          <w:sz w:val="28"/>
        </w:rPr>
        <w:t>
      14. Нұсқаулықтың 10-тармағының 1) тармақшасында көрсетілген сыныптар бойынша қалған сақтандыру шарттары бойынша төлем қабілеттілігі маржасының ең аз мөлшері қалыптасқан сақтандыру резервтері сомасының 4 (төрт) пайызының және осы тармақтың екінші абзацына сәйкес есептелген түзету коэффициентіне көбейтіндісіне тең болады.</w:t>
      </w:r>
    </w:p>
    <w:bookmarkEnd w:id="53"/>
    <w:bookmarkStart w:name="z272" w:id="54"/>
    <w:p>
      <w:pPr>
        <w:spacing w:after="0"/>
        <w:ind w:left="0"/>
        <w:jc w:val="both"/>
      </w:pPr>
      <w:r>
        <w:rPr>
          <w:rFonts w:ascii="Times New Roman"/>
          <w:b w:val="false"/>
          <w:i w:val="false"/>
          <w:color w:val="000000"/>
          <w:sz w:val="28"/>
        </w:rPr>
        <w:t>
      Түзету коэффициенті алдыңғы қаржы жылының соңындағы сақтандыру резервіндегі қайта сақтандырушының үлесі шегерілген қалыптастырылған сақтандыру резервтері сомасының алдыңғы қаржы жылының соңында қалыптастырылған сақтандыру резервтерінің жалпы сомасына қатынасы ретінде есептеледі. Осы қатынас 0,85-тен кем болмауға тиіс. Егер түзету коэффициентін есептеу нәтижесінде алынған шама 0,85-тен кем болса, онда есептеу үшін 0,85 алынады.</w:t>
      </w:r>
    </w:p>
    <w:bookmarkEnd w:id="54"/>
    <w:bookmarkStart w:name="z273" w:id="55"/>
    <w:p>
      <w:pPr>
        <w:spacing w:after="0"/>
        <w:ind w:left="0"/>
        <w:jc w:val="both"/>
      </w:pPr>
      <w:r>
        <w:rPr>
          <w:rFonts w:ascii="Times New Roman"/>
          <w:b w:val="false"/>
          <w:i w:val="false"/>
          <w:color w:val="000000"/>
          <w:sz w:val="28"/>
        </w:rPr>
        <w:t>
      15. "Сақтанушының исламдық сақтандыру ұйымының инвестицияларына қатысуымен өмірді сақтандыру" сақтандырудың түрі бойынша исламдық сақтандыру ұйымы үшін төлем қабілеттілігі маржасының ең аз мөлшері мынадай шамалардың қосындысына тең мәнді білдіреді:</w:t>
      </w:r>
    </w:p>
    <w:bookmarkEnd w:id="55"/>
    <w:bookmarkStart w:name="z274" w:id="56"/>
    <w:p>
      <w:pPr>
        <w:spacing w:after="0"/>
        <w:ind w:left="0"/>
        <w:jc w:val="both"/>
      </w:pPr>
      <w:r>
        <w:rPr>
          <w:rFonts w:ascii="Times New Roman"/>
          <w:b w:val="false"/>
          <w:i w:val="false"/>
          <w:color w:val="000000"/>
          <w:sz w:val="28"/>
        </w:rPr>
        <w:t xml:space="preserve">
      1) исламдық сақтандыру ұйымы инвестициялық тәуекелге ұшырайтын шарттар бойынша Нормативтік құқықтық актілерді мемлекеттік тіркеу тізілімінде № 6540 тіркелген, Қазақстан Республикасы Қаржы нарығын және қаржы ұйымдарын реттеу мен қадағалау агенттігі Басқармасының "Сақтанушының сақтандыру ұйымының инвестицияларына немесе кірістеріне қатысу ережесін бекіту туралы" 2010 жылғы 3 қыркүйектегі № 134 </w:t>
      </w:r>
      <w:r>
        <w:rPr>
          <w:rFonts w:ascii="Times New Roman"/>
          <w:b w:val="false"/>
          <w:i w:val="false"/>
          <w:color w:val="000000"/>
          <w:sz w:val="28"/>
        </w:rPr>
        <w:t>қаулысына</w:t>
      </w:r>
      <w:r>
        <w:rPr>
          <w:rFonts w:ascii="Times New Roman"/>
          <w:b w:val="false"/>
          <w:i w:val="false"/>
          <w:color w:val="000000"/>
          <w:sz w:val="28"/>
        </w:rPr>
        <w:t xml:space="preserve"> (бұдан әрі - № 134 қаулы) сәйкес есептелген ішкі резерв қоры сомасының 4 (төрт) пайызы;</w:t>
      </w:r>
    </w:p>
    <w:bookmarkEnd w:id="56"/>
    <w:bookmarkStart w:name="z275" w:id="57"/>
    <w:p>
      <w:pPr>
        <w:spacing w:after="0"/>
        <w:ind w:left="0"/>
        <w:jc w:val="both"/>
      </w:pPr>
      <w:r>
        <w:rPr>
          <w:rFonts w:ascii="Times New Roman"/>
          <w:b w:val="false"/>
          <w:i w:val="false"/>
          <w:color w:val="000000"/>
          <w:sz w:val="28"/>
        </w:rPr>
        <w:t>
      2) исламдық сақтандыру ұйымы инвестициялық тәуекелдерге ұшырамайтын және әкімшілік шығыстарды жабуға бөлінетін қаражат сомасы белгіленген шарттар бойынша № 134 қаулыға сәйкес есептелген ішкі резерв қоры сомасының 1 (бір) пайызы;</w:t>
      </w:r>
    </w:p>
    <w:bookmarkEnd w:id="57"/>
    <w:bookmarkStart w:name="z276" w:id="58"/>
    <w:p>
      <w:pPr>
        <w:spacing w:after="0"/>
        <w:ind w:left="0"/>
        <w:jc w:val="both"/>
      </w:pPr>
      <w:r>
        <w:rPr>
          <w:rFonts w:ascii="Times New Roman"/>
          <w:b w:val="false"/>
          <w:i w:val="false"/>
          <w:color w:val="000000"/>
          <w:sz w:val="28"/>
        </w:rPr>
        <w:t>
      3) исламдық сақтандыру ұйымы инвестициялық тәуекелге ұшырамайтын және әкімшілік шығыстарды жабуға бөлінетін қаражат сомасы белгіленбеген шарттар бойынша алдыңғы қаржы жылындағы әкімшілік шығыстар сомасының 25 (жиырма бес) пайызы.</w:t>
      </w:r>
    </w:p>
    <w:bookmarkEnd w:id="58"/>
    <w:bookmarkStart w:name="z277" w:id="59"/>
    <w:p>
      <w:pPr>
        <w:spacing w:after="0"/>
        <w:ind w:left="0"/>
        <w:jc w:val="both"/>
      </w:pPr>
      <w:r>
        <w:rPr>
          <w:rFonts w:ascii="Times New Roman"/>
          <w:b w:val="false"/>
          <w:i w:val="false"/>
          <w:color w:val="000000"/>
          <w:sz w:val="28"/>
        </w:rPr>
        <w:t>
      16. Жазатайым жағдайлардан сақтандыру және ауырған жағдайдан сақтандыру сыныптары бойынша төлем қабілеттілігі маржасының ең аз мөлшері Нұсқаулықтың 4, 5 және 6-тармақтарына сәйкес есептеледі.</w:t>
      </w:r>
    </w:p>
    <w:bookmarkEnd w:id="59"/>
    <w:bookmarkStart w:name="z12" w:id="60"/>
    <w:p>
      <w:pPr>
        <w:spacing w:after="0"/>
        <w:ind w:left="0"/>
        <w:jc w:val="left"/>
      </w:pPr>
      <w:r>
        <w:rPr>
          <w:rFonts w:ascii="Times New Roman"/>
          <w:b/>
          <w:i w:val="false"/>
          <w:color w:val="000000"/>
        </w:rPr>
        <w:t xml:space="preserve"> 5. Исламдық сақтандыру (қайта сақтандыру) ұйымының нақты</w:t>
      </w:r>
      <w:r>
        <w:br/>
      </w:r>
      <w:r>
        <w:rPr>
          <w:rFonts w:ascii="Times New Roman"/>
          <w:b/>
          <w:i w:val="false"/>
          <w:color w:val="000000"/>
        </w:rPr>
        <w:t>төлем қабілеттілігі маржасының есебі</w:t>
      </w:r>
    </w:p>
    <w:bookmarkEnd w:id="60"/>
    <w:bookmarkStart w:name="z13" w:id="61"/>
    <w:p>
      <w:pPr>
        <w:spacing w:after="0"/>
        <w:ind w:left="0"/>
        <w:jc w:val="both"/>
      </w:pPr>
      <w:r>
        <w:rPr>
          <w:rFonts w:ascii="Times New Roman"/>
          <w:b w:val="false"/>
          <w:i w:val="false"/>
          <w:color w:val="000000"/>
          <w:sz w:val="28"/>
        </w:rPr>
        <w:t>
      17. Нақты төлем қабілеттілігі маржасы:</w:t>
      </w:r>
    </w:p>
    <w:bookmarkEnd w:id="61"/>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исламдық сақтандыру (қайта сақтандыру) ұйымының негізгі қызметінің мақсаттары үшін сатып алынған бағдарламалық қамтамасыз етуді қоспағанда, материалдық активтер шегерілген. Исламдық сақтандыру (қайта сақтандыру) ұйымының негізгі қызметінің мақсаттары үшін сатып алынған бағдарламалық қамтамасыз ету исламдық сақтандыру (қайта сақтандыру) ұйымының бухгалтерлік есебінде нақты төлем қабілеттілігі маржасын есептеу күніне көрсетілген және исламдық сақтандыру (қайта сақтандыру) ұйымы активтерінің 10 (он) пайызынан аспайтын оның баланстық құны мөлшерінде алынады.</w:t>
      </w:r>
    </w:p>
    <w:p>
      <w:pPr>
        <w:spacing w:after="0"/>
        <w:ind w:left="0"/>
        <w:jc w:val="both"/>
      </w:pPr>
      <w:r>
        <w:rPr>
          <w:rFonts w:ascii="Times New Roman"/>
          <w:b w:val="false"/>
          <w:i w:val="false"/>
          <w:color w:val="000000"/>
          <w:sz w:val="28"/>
        </w:rPr>
        <w:t>
      алдыңғы жылдардағы жабылмаған зиян;</w:t>
      </w:r>
    </w:p>
    <w:p>
      <w:pPr>
        <w:spacing w:after="0"/>
        <w:ind w:left="0"/>
        <w:jc w:val="both"/>
      </w:pPr>
      <w:r>
        <w:rPr>
          <w:rFonts w:ascii="Times New Roman"/>
          <w:b w:val="false"/>
          <w:i w:val="false"/>
          <w:color w:val="000000"/>
          <w:sz w:val="28"/>
        </w:rPr>
        <w:t>
      есепті кезеңдегі жабылмаған зиян;</w:t>
      </w:r>
    </w:p>
    <w:p>
      <w:pPr>
        <w:spacing w:after="0"/>
        <w:ind w:left="0"/>
        <w:jc w:val="both"/>
      </w:pPr>
      <w:r>
        <w:rPr>
          <w:rFonts w:ascii="Times New Roman"/>
          <w:b w:val="false"/>
          <w:i w:val="false"/>
          <w:color w:val="000000"/>
          <w:sz w:val="28"/>
        </w:rPr>
        <w:t>
      басқа заңды тұлғалардың капиталына инвестициялар</w:t>
      </w:r>
    </w:p>
    <w:p>
      <w:pPr>
        <w:spacing w:after="0"/>
        <w:ind w:left="0"/>
        <w:jc w:val="both"/>
      </w:pPr>
      <w:r>
        <w:rPr>
          <w:rFonts w:ascii="Times New Roman"/>
          <w:b w:val="false"/>
          <w:i w:val="false"/>
          <w:color w:val="000000"/>
          <w:sz w:val="28"/>
        </w:rPr>
        <w:t>
      шегерілген</w:t>
      </w:r>
    </w:p>
    <w:p>
      <w:pPr>
        <w:spacing w:after="0"/>
        <w:ind w:left="0"/>
        <w:jc w:val="both"/>
      </w:pPr>
      <w:r>
        <w:rPr>
          <w:rFonts w:ascii="Times New Roman"/>
          <w:b w:val="false"/>
          <w:i w:val="false"/>
          <w:color w:val="000000"/>
          <w:sz w:val="28"/>
        </w:rPr>
        <w:t>
      төленген жарғылық капиталдың;</w:t>
      </w:r>
    </w:p>
    <w:p>
      <w:pPr>
        <w:spacing w:after="0"/>
        <w:ind w:left="0"/>
        <w:jc w:val="both"/>
      </w:pPr>
      <w:r>
        <w:rPr>
          <w:rFonts w:ascii="Times New Roman"/>
          <w:b w:val="false"/>
          <w:i w:val="false"/>
          <w:color w:val="000000"/>
          <w:sz w:val="28"/>
        </w:rPr>
        <w:t>
      төленуге тиіс дивидендтер шегерілген алдыңғы жылдардың бөлінбеген кірісінің (оның ішінде қорлар, көзделмеген тәуекелдер резерві, тұрақтандыру резерві, өткен жылдардың таза кірісі есебінен қалыптастырылған резервтер) сомасы ретінде есептеледі.</w:t>
      </w:r>
    </w:p>
    <w:bookmarkStart w:name="z278" w:id="62"/>
    <w:p>
      <w:pPr>
        <w:spacing w:after="0"/>
        <w:ind w:left="0"/>
        <w:jc w:val="both"/>
      </w:pPr>
      <w:r>
        <w:rPr>
          <w:rFonts w:ascii="Times New Roman"/>
          <w:b w:val="false"/>
          <w:i w:val="false"/>
          <w:color w:val="000000"/>
          <w:sz w:val="28"/>
        </w:rPr>
        <w:t xml:space="preserve">
      18. Нақты төлем қабілеттілігі маржасы нақты төлем қабілеттілігі маржасының немесе төлем қабілеттілігі маржасының ең аз мөлшерінің (қай көрсеткіштің төмендеу болуына байланысты) 50 (елу) пайызынан аспайтын сомадағы реттелген борыш сомасына ұлғайтылады. Сомасы бойынша өтеу мерзімі белгіленген реттелген борыш реттелген борыш сомасының 50 (елу) пайызынан аспайды. </w:t>
      </w:r>
    </w:p>
    <w:bookmarkEnd w:id="62"/>
    <w:bookmarkStart w:name="z279" w:id="63"/>
    <w:p>
      <w:pPr>
        <w:spacing w:after="0"/>
        <w:ind w:left="0"/>
        <w:jc w:val="both"/>
      </w:pPr>
      <w:r>
        <w:rPr>
          <w:rFonts w:ascii="Times New Roman"/>
          <w:b w:val="false"/>
          <w:i w:val="false"/>
          <w:color w:val="000000"/>
          <w:sz w:val="28"/>
        </w:rPr>
        <w:t>
      19. Исламдық сақтандыру (қайта сақтандыру) ұйымының реттелген борышы – бұл исламдық сақтандыру (қайта сақтандыру) ұйымының қамтамасыз етілмеген міндеттемесі. Реттелген борыш мынадай талаптарға сәйкес келеді:</w:t>
      </w:r>
    </w:p>
    <w:bookmarkEnd w:id="63"/>
    <w:bookmarkStart w:name="z280" w:id="64"/>
    <w:p>
      <w:pPr>
        <w:spacing w:after="0"/>
        <w:ind w:left="0"/>
        <w:jc w:val="both"/>
      </w:pPr>
      <w:r>
        <w:rPr>
          <w:rFonts w:ascii="Times New Roman"/>
          <w:b w:val="false"/>
          <w:i w:val="false"/>
          <w:color w:val="000000"/>
          <w:sz w:val="28"/>
        </w:rPr>
        <w:t>
      1) исламдық сақтандыру (қайта сақтандыру) ұйымы нақты алған ақшаның толығымен төленген сомасы ғана есепке алынады;</w:t>
      </w:r>
    </w:p>
    <w:bookmarkEnd w:id="64"/>
    <w:bookmarkStart w:name="z281" w:id="65"/>
    <w:p>
      <w:pPr>
        <w:spacing w:after="0"/>
        <w:ind w:left="0"/>
        <w:jc w:val="both"/>
      </w:pPr>
      <w:r>
        <w:rPr>
          <w:rFonts w:ascii="Times New Roman"/>
          <w:b w:val="false"/>
          <w:i w:val="false"/>
          <w:color w:val="000000"/>
          <w:sz w:val="28"/>
        </w:rPr>
        <w:t xml:space="preserve">
      2) исламдық сақтандыру (қайта сақтандыру) ұйымы таратылған кезде Заңның </w:t>
      </w:r>
      <w:r>
        <w:rPr>
          <w:rFonts w:ascii="Times New Roman"/>
          <w:b w:val="false"/>
          <w:i w:val="false"/>
          <w:color w:val="000000"/>
          <w:sz w:val="28"/>
        </w:rPr>
        <w:t>72-бабында</w:t>
      </w:r>
      <w:r>
        <w:rPr>
          <w:rFonts w:ascii="Times New Roman"/>
          <w:b w:val="false"/>
          <w:i w:val="false"/>
          <w:color w:val="000000"/>
          <w:sz w:val="28"/>
        </w:rPr>
        <w:t xml:space="preserve"> белгіленген кезектілікпен қанағаттандырылады;</w:t>
      </w:r>
    </w:p>
    <w:bookmarkEnd w:id="65"/>
    <w:bookmarkStart w:name="z282" w:id="66"/>
    <w:p>
      <w:pPr>
        <w:spacing w:after="0"/>
        <w:ind w:left="0"/>
        <w:jc w:val="both"/>
      </w:pPr>
      <w:r>
        <w:rPr>
          <w:rFonts w:ascii="Times New Roman"/>
          <w:b w:val="false"/>
          <w:i w:val="false"/>
          <w:color w:val="000000"/>
          <w:sz w:val="28"/>
        </w:rPr>
        <w:t xml:space="preserve">
      3) исламдық сақтандыру (қайта сақтандыру) ұйымы оны өтейді (толық немесе ішінара), оның ішінде, қаржы нарығын және қаржы ұйымдарын реттеу, бақылау мен қадағалау жөніндегі уәкілетті органның (бұдан әрі - уәкілетті орган) қорытындысына сәйкес осындай өтеу кейіннен сақтандыру (қайта сақтандыру) ұйымының Нұсқаулықта белгіленген пруденциалдық нормативтерді сақтамауына әкелмейді деген шартпен мерзімнен бұрын исламдық сақтандыру (қайта сақтандыру) ұйымының бастамасы бойынша ғана өтеледі; </w:t>
      </w:r>
    </w:p>
    <w:bookmarkEnd w:id="66"/>
    <w:bookmarkStart w:name="z283" w:id="67"/>
    <w:p>
      <w:pPr>
        <w:spacing w:after="0"/>
        <w:ind w:left="0"/>
        <w:jc w:val="both"/>
      </w:pPr>
      <w:r>
        <w:rPr>
          <w:rFonts w:ascii="Times New Roman"/>
          <w:b w:val="false"/>
          <w:i w:val="false"/>
          <w:color w:val="000000"/>
          <w:sz w:val="28"/>
        </w:rPr>
        <w:t xml:space="preserve">
      4) өтеу мерзімі белгіленген реттелген борышты өтеу мерзімі бес жылдан кем болмайды. Исламдық сақтандыру (қайта сақтандыру) ұйымы өтеу күніне дейінгі кем дегенде бір жыл бұрын уәкілетті органға өтеу сәтіндегі нақты төлем қабілеттілігі маржасын қамтамасыз ету жоспарын береді. Бұл талап реттелген борыш нақты төлем қабілеттілігі маржасының есебіне мынадай тәртіппен енгізілген жағдайларда қолданылмайды: </w:t>
      </w:r>
    </w:p>
    <w:bookmarkEnd w:id="67"/>
    <w:bookmarkStart w:name="z284" w:id="68"/>
    <w:p>
      <w:pPr>
        <w:spacing w:after="0"/>
        <w:ind w:left="0"/>
        <w:jc w:val="both"/>
      </w:pPr>
      <w:r>
        <w:rPr>
          <w:rFonts w:ascii="Times New Roman"/>
          <w:b w:val="false"/>
          <w:i w:val="false"/>
          <w:color w:val="000000"/>
          <w:sz w:val="28"/>
        </w:rPr>
        <w:t>
      борышты өтеу мерзімі басталғанға дейінгі бес жылдан асатын мерзім ішінде - борыштың толық сомасын, борышты өтеу мерзімі басталғанға дейін қалған бес жыл ішінде:</w:t>
      </w:r>
    </w:p>
    <w:bookmarkEnd w:id="68"/>
    <w:bookmarkStart w:name="z285" w:id="69"/>
    <w:p>
      <w:pPr>
        <w:spacing w:after="0"/>
        <w:ind w:left="0"/>
        <w:jc w:val="both"/>
      </w:pPr>
      <w:r>
        <w:rPr>
          <w:rFonts w:ascii="Times New Roman"/>
          <w:b w:val="false"/>
          <w:i w:val="false"/>
          <w:color w:val="000000"/>
          <w:sz w:val="28"/>
        </w:rPr>
        <w:t>
      1-ші жыл – реттелген борыш сомасының 100 (бір жүз) пайызы;</w:t>
      </w:r>
    </w:p>
    <w:bookmarkEnd w:id="69"/>
    <w:bookmarkStart w:name="z286" w:id="70"/>
    <w:p>
      <w:pPr>
        <w:spacing w:after="0"/>
        <w:ind w:left="0"/>
        <w:jc w:val="both"/>
      </w:pPr>
      <w:r>
        <w:rPr>
          <w:rFonts w:ascii="Times New Roman"/>
          <w:b w:val="false"/>
          <w:i w:val="false"/>
          <w:color w:val="000000"/>
          <w:sz w:val="28"/>
        </w:rPr>
        <w:t>
      2-ші жыл - реттелген борыш сомасының 80 (сексен) пайызы;</w:t>
      </w:r>
    </w:p>
    <w:bookmarkEnd w:id="70"/>
    <w:bookmarkStart w:name="z287" w:id="71"/>
    <w:p>
      <w:pPr>
        <w:spacing w:after="0"/>
        <w:ind w:left="0"/>
        <w:jc w:val="both"/>
      </w:pPr>
      <w:r>
        <w:rPr>
          <w:rFonts w:ascii="Times New Roman"/>
          <w:b w:val="false"/>
          <w:i w:val="false"/>
          <w:color w:val="000000"/>
          <w:sz w:val="28"/>
        </w:rPr>
        <w:t>
      3-ші жыл - реттелген борыш сомасының 60 (алпыс) пайызы;</w:t>
      </w:r>
    </w:p>
    <w:bookmarkEnd w:id="71"/>
    <w:bookmarkStart w:name="z288" w:id="72"/>
    <w:p>
      <w:pPr>
        <w:spacing w:after="0"/>
        <w:ind w:left="0"/>
        <w:jc w:val="both"/>
      </w:pPr>
      <w:r>
        <w:rPr>
          <w:rFonts w:ascii="Times New Roman"/>
          <w:b w:val="false"/>
          <w:i w:val="false"/>
          <w:color w:val="000000"/>
          <w:sz w:val="28"/>
        </w:rPr>
        <w:t>
      4-ші жыл – реттелген борыш сомасының 40 (қырық) пайызы;</w:t>
      </w:r>
    </w:p>
    <w:bookmarkEnd w:id="72"/>
    <w:bookmarkStart w:name="z289" w:id="73"/>
    <w:p>
      <w:pPr>
        <w:spacing w:after="0"/>
        <w:ind w:left="0"/>
        <w:jc w:val="both"/>
      </w:pPr>
      <w:r>
        <w:rPr>
          <w:rFonts w:ascii="Times New Roman"/>
          <w:b w:val="false"/>
          <w:i w:val="false"/>
          <w:color w:val="000000"/>
          <w:sz w:val="28"/>
        </w:rPr>
        <w:t>
      5-ші жыл - реттелген борыш сомасының 20 (жиырма) пайызы;</w:t>
      </w:r>
    </w:p>
    <w:bookmarkEnd w:id="73"/>
    <w:bookmarkStart w:name="z290" w:id="74"/>
    <w:p>
      <w:pPr>
        <w:spacing w:after="0"/>
        <w:ind w:left="0"/>
        <w:jc w:val="both"/>
      </w:pPr>
      <w:r>
        <w:rPr>
          <w:rFonts w:ascii="Times New Roman"/>
          <w:b w:val="false"/>
          <w:i w:val="false"/>
          <w:color w:val="000000"/>
          <w:sz w:val="28"/>
        </w:rPr>
        <w:t xml:space="preserve">
      5) исламдық сақтандыру (қайта сақтандыру) ұйымы белгіленген өтеу мерзімі жоқ реттелген борышты өтеген жағдайда, болжамдалатын өтеу мерзіміне дейін кемінде бес жыл бұрын уәкілетті органға нақты төлем қабілеттілігі маржасын қамтамасыз ету жоспарын береді. Осы талап исламдық сақтандыру (қайта сақтандыру) ұйымы реттелген борышты нақты төлем қабілеттілігі маржасының есебіне енгізбеген, сондай-ақ оны мерзімінен бұрын өтеген жағдайда қолданылмайды. Бұл жағдайда исламдық сақтандыру (қайта сақтандыру) ұйымы осындай өтеуге дейінгі және кейінгі нақты төлем қабілеттілігі маржасын қамтамасыз ету жоспарын алдын-ала бере отырып, болжамдалып отырған өтеу күніне дейінгі алты ай бұрын реттелген борышты мерзімінен бұрын өтеуге уәкілетті органның қорытындысын алады; </w:t>
      </w:r>
    </w:p>
    <w:bookmarkEnd w:id="74"/>
    <w:bookmarkStart w:name="z291" w:id="75"/>
    <w:p>
      <w:pPr>
        <w:spacing w:after="0"/>
        <w:ind w:left="0"/>
        <w:jc w:val="both"/>
      </w:pPr>
      <w:r>
        <w:rPr>
          <w:rFonts w:ascii="Times New Roman"/>
          <w:b w:val="false"/>
          <w:i w:val="false"/>
          <w:color w:val="000000"/>
          <w:sz w:val="28"/>
        </w:rPr>
        <w:t xml:space="preserve">
      6) реттелген борыш исламдық сақтандыру (қайта сақтандыру) ұйымын таратуды қоспағанда, уәкілетті органмен келісілген күннен басқа күні өтелуге жатпайды; </w:t>
      </w:r>
    </w:p>
    <w:bookmarkEnd w:id="75"/>
    <w:bookmarkStart w:name="z292" w:id="76"/>
    <w:p>
      <w:pPr>
        <w:spacing w:after="0"/>
        <w:ind w:left="0"/>
        <w:jc w:val="both"/>
      </w:pPr>
      <w:r>
        <w:rPr>
          <w:rFonts w:ascii="Times New Roman"/>
          <w:b w:val="false"/>
          <w:i w:val="false"/>
          <w:color w:val="000000"/>
          <w:sz w:val="28"/>
        </w:rPr>
        <w:t>
      7) реттелген борыш талаптарын өзгерту уәкілетті органмен келісілген жағдайда ғана жүзеге асырылады.</w:t>
      </w:r>
    </w:p>
    <w:bookmarkEnd w:id="76"/>
    <w:bookmarkStart w:name="z293" w:id="77"/>
    <w:p>
      <w:pPr>
        <w:spacing w:after="0"/>
        <w:ind w:left="0"/>
        <w:jc w:val="both"/>
      </w:pPr>
      <w:r>
        <w:rPr>
          <w:rFonts w:ascii="Times New Roman"/>
          <w:b w:val="false"/>
          <w:i w:val="false"/>
          <w:color w:val="000000"/>
          <w:sz w:val="28"/>
        </w:rPr>
        <w:t xml:space="preserve">
      20. Нақты төлем қабілеттілігі маржасы Нұсқаулықтың 26-тармағына сәйкес есептелген, қайта сақтандырушының үлесі шегерілген сақтандыру резервтерінің және сақтандыру резервтерін қоспағандағы міндеттемелердің сомасына кемітілген активтермен қамтамасыз етіледі. </w:t>
      </w:r>
    </w:p>
    <w:bookmarkEnd w:id="77"/>
    <w:bookmarkStart w:name="z294" w:id="78"/>
    <w:p>
      <w:pPr>
        <w:spacing w:after="0"/>
        <w:ind w:left="0"/>
        <w:jc w:val="both"/>
      </w:pPr>
      <w:r>
        <w:rPr>
          <w:rFonts w:ascii="Times New Roman"/>
          <w:b w:val="false"/>
          <w:i w:val="false"/>
          <w:color w:val="000000"/>
          <w:sz w:val="28"/>
        </w:rPr>
        <w:t>
      Егер нақты төлем қабілеттілігі маржасы осы тармақтың бірінші абзацына сәйкес есептелген активтер сомасымен қамтамасыз етілмесе, онда нақты төлем қабілеттілігі маржасы сақтандыру резервтері мен сақтандыру резервтерін қоспағандағы міндеттемелер шегерілген, сапасы мен өтімділігі бойынша жіктелімін ескеріп есептелген активтердің арасындағы айырманы құрайды.</w:t>
      </w:r>
    </w:p>
    <w:bookmarkEnd w:id="78"/>
    <w:bookmarkStart w:name="z14" w:id="79"/>
    <w:p>
      <w:pPr>
        <w:spacing w:after="0"/>
        <w:ind w:left="0"/>
        <w:jc w:val="left"/>
      </w:pPr>
      <w:r>
        <w:rPr>
          <w:rFonts w:ascii="Times New Roman"/>
          <w:b/>
          <w:i w:val="false"/>
          <w:color w:val="000000"/>
        </w:rPr>
        <w:t xml:space="preserve"> 6. Кепілдік беру қорының ең аз мөлшері</w:t>
      </w:r>
    </w:p>
    <w:bookmarkEnd w:id="79"/>
    <w:bookmarkStart w:name="z15" w:id="80"/>
    <w:p>
      <w:pPr>
        <w:spacing w:after="0"/>
        <w:ind w:left="0"/>
        <w:jc w:val="both"/>
      </w:pPr>
      <w:r>
        <w:rPr>
          <w:rFonts w:ascii="Times New Roman"/>
          <w:b w:val="false"/>
          <w:i w:val="false"/>
          <w:color w:val="000000"/>
          <w:sz w:val="28"/>
        </w:rPr>
        <w:t>
      21. Исламдық сақтандыру (қайта сақтандыру) ұйымдары үшін кепілдік беру қорының ең аз мөлшері мына шамалардан кем болмауы тиіс:</w:t>
      </w:r>
    </w:p>
    <w:bookmarkEnd w:id="80"/>
    <w:p>
      <w:pPr>
        <w:spacing w:after="0"/>
        <w:ind w:left="0"/>
        <w:jc w:val="both"/>
      </w:pPr>
      <w:r>
        <w:rPr>
          <w:rFonts w:ascii="Times New Roman"/>
          <w:b w:val="false"/>
          <w:i w:val="false"/>
          <w:color w:val="000000"/>
          <w:sz w:val="28"/>
        </w:rPr>
        <w:t>
      "жалпы сақтандыру" саласы бойынша лицензиясы бар исламдық сақтандыру (қайта сақтандыру) ұйымы үшін – 600 000 000 (алты жүз миллион) теңге;</w:t>
      </w:r>
    </w:p>
    <w:p>
      <w:pPr>
        <w:spacing w:after="0"/>
        <w:ind w:left="0"/>
        <w:jc w:val="both"/>
      </w:pPr>
      <w:r>
        <w:rPr>
          <w:rFonts w:ascii="Times New Roman"/>
          <w:b w:val="false"/>
          <w:i w:val="false"/>
          <w:color w:val="000000"/>
          <w:sz w:val="28"/>
        </w:rPr>
        <w:t>
      "өмірді сақтандыру" саласы бойынша лицензиясы бар исламдық сақтандыру (қайта сақтандыру) ұйымы үшін – 1 100 000 000 (бір миллиард бір жүз миллион) теңге;</w:t>
      </w:r>
    </w:p>
    <w:p>
      <w:pPr>
        <w:spacing w:after="0"/>
        <w:ind w:left="0"/>
        <w:jc w:val="both"/>
      </w:pPr>
      <w:r>
        <w:rPr>
          <w:rFonts w:ascii="Times New Roman"/>
          <w:b w:val="false"/>
          <w:i w:val="false"/>
          <w:color w:val="000000"/>
          <w:sz w:val="28"/>
        </w:rPr>
        <w:t xml:space="preserve">
      Заңның 6-бабы </w:t>
      </w:r>
      <w:r>
        <w:rPr>
          <w:rFonts w:ascii="Times New Roman"/>
          <w:b w:val="false"/>
          <w:i w:val="false"/>
          <w:color w:val="000000"/>
          <w:sz w:val="28"/>
        </w:rPr>
        <w:t>3-тармағының</w:t>
      </w:r>
      <w:r>
        <w:rPr>
          <w:rFonts w:ascii="Times New Roman"/>
          <w:b w:val="false"/>
          <w:i w:val="false"/>
          <w:color w:val="000000"/>
          <w:sz w:val="28"/>
        </w:rPr>
        <w:t xml:space="preserve"> 9), 10), 11), 12), 13), 14) және 15) тармақшаларында көрсетілген сақтандырудың ерікті нысанындағы сыныптары бойынша және сақтандырудың міндетті нысанындағы сыныптарының кез келгені бойынша лицензиясы бар исламдық сақтандыру (қайта сақтандыру) ұйымы үшін - 1 000 000 000 (бір миллиард) теңге;</w:t>
      </w:r>
    </w:p>
    <w:p>
      <w:pPr>
        <w:spacing w:after="0"/>
        <w:ind w:left="0"/>
        <w:jc w:val="both"/>
      </w:pPr>
      <w:r>
        <w:rPr>
          <w:rFonts w:ascii="Times New Roman"/>
          <w:b w:val="false"/>
          <w:i w:val="false"/>
          <w:color w:val="000000"/>
          <w:sz w:val="28"/>
        </w:rPr>
        <w:t>
      қайта сақтандыруды айрықша қызмет түрі ретінде жүзеге асыратын исламдық қайта сақтандыру (қайта сақтандыру) ұйымы үшін - 780 000 000 (жеті жүз сексен миллион) теңге.</w:t>
      </w:r>
    </w:p>
    <w:p>
      <w:pPr>
        <w:spacing w:after="0"/>
        <w:ind w:left="0"/>
        <w:jc w:val="both"/>
      </w:pPr>
      <w:r>
        <w:rPr>
          <w:rFonts w:ascii="Times New Roman"/>
          <w:b w:val="false"/>
          <w:i w:val="false"/>
          <w:color w:val="000000"/>
          <w:sz w:val="28"/>
        </w:rPr>
        <w:t xml:space="preserve">
      Егер исламдық сақтандыру (қайта сақтандыру) ұйымының есепті күндегі міндеттемелерінің жалпы көлеміндегі Заңның 6-бабы </w:t>
      </w:r>
      <w:r>
        <w:rPr>
          <w:rFonts w:ascii="Times New Roman"/>
          <w:b w:val="false"/>
          <w:i w:val="false"/>
          <w:color w:val="000000"/>
          <w:sz w:val="28"/>
        </w:rPr>
        <w:t>3-тармағының</w:t>
      </w:r>
      <w:r>
        <w:rPr>
          <w:rFonts w:ascii="Times New Roman"/>
          <w:b w:val="false"/>
          <w:i w:val="false"/>
          <w:color w:val="000000"/>
          <w:sz w:val="28"/>
        </w:rPr>
        <w:t xml:space="preserve"> 2) тармақшасында көрсетілген сынып бойынша міндеттемелердің үлесі 90 (тоқсан) пайыздан астам болса, исламдық сақтандыру (қайта сақтандыру) ұйымдары үшін кепілдік беру қорының ең аз мөлшері 10 (он) пайызға азайтылады.</w:t>
      </w:r>
    </w:p>
    <w:bookmarkStart w:name="z295" w:id="81"/>
    <w:p>
      <w:pPr>
        <w:spacing w:after="0"/>
        <w:ind w:left="0"/>
        <w:jc w:val="both"/>
      </w:pPr>
      <w:r>
        <w:rPr>
          <w:rFonts w:ascii="Times New Roman"/>
          <w:b w:val="false"/>
          <w:i w:val="false"/>
          <w:color w:val="000000"/>
          <w:sz w:val="28"/>
        </w:rPr>
        <w:t>
      22. "Ипотекалық сақтандыру" сыныбы бойынша "жалпы сақтандыру" саласы бойынша лицензиясы бар исламдық сақтандыру ұйымы үшін кепілдік беру қорының мөлшері кемінде 1 500 000 000 (бір миллиард бес жүз миллион) теңгені құрайды.</w:t>
      </w:r>
    </w:p>
    <w:bookmarkEnd w:id="81"/>
    <w:bookmarkStart w:name="z16" w:id="82"/>
    <w:p>
      <w:pPr>
        <w:spacing w:after="0"/>
        <w:ind w:left="0"/>
        <w:jc w:val="left"/>
      </w:pPr>
      <w:r>
        <w:rPr>
          <w:rFonts w:ascii="Times New Roman"/>
          <w:b/>
          <w:i w:val="false"/>
          <w:color w:val="000000"/>
        </w:rPr>
        <w:t xml:space="preserve"> 7. Төлем қабілеттілігі маржасының жеткіліктілігі және</w:t>
      </w:r>
      <w:r>
        <w:br/>
      </w:r>
      <w:r>
        <w:rPr>
          <w:rFonts w:ascii="Times New Roman"/>
          <w:b/>
          <w:i w:val="false"/>
          <w:color w:val="000000"/>
        </w:rPr>
        <w:t>кепілдік беру қорының нормативі</w:t>
      </w:r>
    </w:p>
    <w:bookmarkEnd w:id="82"/>
    <w:bookmarkStart w:name="z17" w:id="83"/>
    <w:p>
      <w:pPr>
        <w:spacing w:after="0"/>
        <w:ind w:left="0"/>
        <w:jc w:val="both"/>
      </w:pPr>
      <w:r>
        <w:rPr>
          <w:rFonts w:ascii="Times New Roman"/>
          <w:b w:val="false"/>
          <w:i w:val="false"/>
          <w:color w:val="000000"/>
          <w:sz w:val="28"/>
        </w:rPr>
        <w:t>
      23. Егер төлем қабілеттілігі маржасының ең аз мөлшері ең аз кепілдік беру қорынан төмен болса, онда төлем қабілеттілігі маржасының ең аз мөлшері ең аз кепілдік беру қорына тең шаманы құрайды.</w:t>
      </w:r>
    </w:p>
    <w:bookmarkEnd w:id="83"/>
    <w:bookmarkStart w:name="z296" w:id="84"/>
    <w:p>
      <w:pPr>
        <w:spacing w:after="0"/>
        <w:ind w:left="0"/>
        <w:jc w:val="both"/>
      </w:pPr>
      <w:r>
        <w:rPr>
          <w:rFonts w:ascii="Times New Roman"/>
          <w:b w:val="false"/>
          <w:i w:val="false"/>
          <w:color w:val="000000"/>
          <w:sz w:val="28"/>
        </w:rPr>
        <w:t xml:space="preserve">
      24. Исламдық сақтандыру (қайта сақтандыру) ұйымының төлем қабілеттілігі маржасының немесе кепілдік беру қорының ең аз мөлшері осы Нұсқаулықтың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қайта сақтандырушының қаржылық сенімділік рейтингіне немесе Қазақстан Республикасынының резиденті-қайта сақтандыру ұйымының нақты төлем қабілеттілігі маржасының жеткіліктілігі нормативінің мәніне байланысты қолданыстағы исламдық қайта сақтандыру шарттары бойынша Қазақстан Республикасының резиденттері және бейрезиденттері – исламдық сақтандыру (қайта сақтандыру) ұйымдарына қайта сақтандыруға берілетін (берілген) міндеттемелер сомасына өсіріледі.</w:t>
      </w:r>
    </w:p>
    <w:bookmarkEnd w:id="84"/>
    <w:bookmarkStart w:name="z297" w:id="85"/>
    <w:p>
      <w:pPr>
        <w:spacing w:after="0"/>
        <w:ind w:left="0"/>
        <w:jc w:val="both"/>
      </w:pPr>
      <w:r>
        <w:rPr>
          <w:rFonts w:ascii="Times New Roman"/>
          <w:b w:val="false"/>
          <w:i w:val="false"/>
          <w:color w:val="000000"/>
          <w:sz w:val="28"/>
        </w:rPr>
        <w:t>
      Қайта сақтандырушының рейтингтік бағасы немесе төлем қабілеттілігі маржасының жеткіліктілігі нормативінің мәні төмендетілген жағдайда, исламдық сақтандыру (қайта сақтандыру) ұйымы қайта сақтандырушының рейтингтік бағасын немесе төлем қабілеттілігі маржасының жеткіліктілігі нормативінің мәнін қайта сақтандыру шартының қолданыс мерзімі ішінде, бірақ 12 (он екі) айдан аспайтын мерзім ішінде қайта сақтандыру шарты жасалған күні пайдаланады.</w:t>
      </w:r>
    </w:p>
    <w:bookmarkEnd w:id="85"/>
    <w:bookmarkStart w:name="z298" w:id="86"/>
    <w:p>
      <w:pPr>
        <w:spacing w:after="0"/>
        <w:ind w:left="0"/>
        <w:jc w:val="both"/>
      </w:pPr>
      <w:r>
        <w:rPr>
          <w:rFonts w:ascii="Times New Roman"/>
          <w:b w:val="false"/>
          <w:i w:val="false"/>
          <w:color w:val="000000"/>
          <w:sz w:val="28"/>
        </w:rPr>
        <w:t>
      25. Төлем қабілеттілігі маржасының жеткіліктілігі нормативі нақты төлем қабілеттілігі маржасының төлем қабілеттілігі маржасының ең аз мөлшеріне қатынасы ретінде мынадай формула бойынша есептеледі:</w:t>
      </w:r>
    </w:p>
    <w:bookmarkEnd w:id="86"/>
    <w:p>
      <w:pPr>
        <w:spacing w:after="0"/>
        <w:ind w:left="0"/>
        <w:jc w:val="both"/>
      </w:pPr>
      <w:r>
        <w:rPr>
          <w:rFonts w:ascii="Times New Roman"/>
          <w:b w:val="false"/>
          <w:i w:val="false"/>
          <w:color w:val="000000"/>
          <w:sz w:val="28"/>
        </w:rPr>
        <w:t>
                           НТҚМ</w:t>
      </w:r>
    </w:p>
    <w:p>
      <w:pPr>
        <w:spacing w:after="0"/>
        <w:ind w:left="0"/>
        <w:jc w:val="both"/>
      </w:pPr>
      <w:r>
        <w:rPr>
          <w:rFonts w:ascii="Times New Roman"/>
          <w:b w:val="false"/>
          <w:i w:val="false"/>
          <w:color w:val="000000"/>
          <w:sz w:val="28"/>
        </w:rPr>
        <w:t>
             ТҚМЖН = ----------------- &gt;= 1,</w:t>
      </w:r>
    </w:p>
    <w:p>
      <w:pPr>
        <w:spacing w:after="0"/>
        <w:ind w:left="0"/>
        <w:jc w:val="both"/>
      </w:pPr>
      <w:r>
        <w:rPr>
          <w:rFonts w:ascii="Times New Roman"/>
          <w:b w:val="false"/>
          <w:i w:val="false"/>
          <w:color w:val="000000"/>
          <w:sz w:val="28"/>
        </w:rPr>
        <w:t>
                          ТҚМЕАМ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ТҚМЖН - төлем қабілеттілігі маржасының жеткіліктілігі нормативі;</w:t>
      </w:r>
    </w:p>
    <w:p>
      <w:pPr>
        <w:spacing w:after="0"/>
        <w:ind w:left="0"/>
        <w:jc w:val="both"/>
      </w:pPr>
      <w:r>
        <w:rPr>
          <w:rFonts w:ascii="Times New Roman"/>
          <w:b w:val="false"/>
          <w:i w:val="false"/>
          <w:color w:val="000000"/>
          <w:sz w:val="28"/>
        </w:rPr>
        <w:t>
      НТҚМ - нақты төлем қабілеттілігі маржасы;</w:t>
      </w:r>
    </w:p>
    <w:p>
      <w:pPr>
        <w:spacing w:after="0"/>
        <w:ind w:left="0"/>
        <w:jc w:val="both"/>
      </w:pPr>
      <w:r>
        <w:rPr>
          <w:rFonts w:ascii="Times New Roman"/>
          <w:b w:val="false"/>
          <w:i w:val="false"/>
          <w:color w:val="000000"/>
          <w:sz w:val="28"/>
        </w:rPr>
        <w:t>
      ТҚМЕАМ - төлем қабілеттілігі маржасының ең аз мөлшері.</w:t>
      </w:r>
    </w:p>
    <w:p>
      <w:pPr>
        <w:spacing w:after="0"/>
        <w:ind w:left="0"/>
        <w:jc w:val="both"/>
      </w:pPr>
      <w:r>
        <w:rPr>
          <w:rFonts w:ascii="Times New Roman"/>
          <w:b w:val="false"/>
          <w:i w:val="false"/>
          <w:color w:val="000000"/>
          <w:sz w:val="28"/>
        </w:rPr>
        <w:t>
      Исламдық сақтандыру (қайта сақтандыру) ұйымының төлем қабілеттілігі маржасының жеткіліктілігі нормативі бірден кем болмауы тиіс.</w:t>
      </w:r>
    </w:p>
    <w:bookmarkStart w:name="z18" w:id="87"/>
    <w:p>
      <w:pPr>
        <w:spacing w:after="0"/>
        <w:ind w:left="0"/>
        <w:jc w:val="both"/>
      </w:pPr>
      <w:r>
        <w:rPr>
          <w:rFonts w:ascii="Times New Roman"/>
          <w:b w:val="false"/>
          <w:i w:val="false"/>
          <w:color w:val="000000"/>
          <w:sz w:val="28"/>
        </w:rPr>
        <w:t>
      26. Исламдық сақтандыру (қайта сақтандыру) ұйымы активтерінің сапасы мен өтімділігі бойынша жіктелуін ескере отырып олардың құнын есептеуге мыналар кіреді:</w:t>
      </w:r>
    </w:p>
    <w:bookmarkEnd w:id="87"/>
    <w:bookmarkStart w:name="z19" w:id="88"/>
    <w:p>
      <w:pPr>
        <w:spacing w:after="0"/>
        <w:ind w:left="0"/>
        <w:jc w:val="both"/>
      </w:pPr>
      <w:r>
        <w:rPr>
          <w:rFonts w:ascii="Times New Roman"/>
          <w:b w:val="false"/>
          <w:i w:val="false"/>
          <w:color w:val="000000"/>
          <w:sz w:val="28"/>
        </w:rPr>
        <w:t>
      1) ақша:</w:t>
      </w:r>
    </w:p>
    <w:bookmarkEnd w:id="88"/>
    <w:bookmarkStart w:name="z299" w:id="89"/>
    <w:p>
      <w:pPr>
        <w:spacing w:after="0"/>
        <w:ind w:left="0"/>
        <w:jc w:val="both"/>
      </w:pPr>
      <w:r>
        <w:rPr>
          <w:rFonts w:ascii="Times New Roman"/>
          <w:b w:val="false"/>
          <w:i w:val="false"/>
          <w:color w:val="000000"/>
          <w:sz w:val="28"/>
        </w:rPr>
        <w:t>
      қайта сақтандыру активтерін шегергенде исламдық сақтандыру (қайта сақтандыру) ұйымы активтері сомасының бір пайызынан аспайтын сомада кассадағы ақша - баланстық құнының 100 (бір жүз) пайызы көлемінде;</w:t>
      </w:r>
    </w:p>
    <w:bookmarkEnd w:id="89"/>
    <w:bookmarkStart w:name="z300" w:id="90"/>
    <w:p>
      <w:pPr>
        <w:spacing w:after="0"/>
        <w:ind w:left="0"/>
        <w:jc w:val="both"/>
      </w:pPr>
      <w:r>
        <w:rPr>
          <w:rFonts w:ascii="Times New Roman"/>
          <w:b w:val="false"/>
          <w:i w:val="false"/>
          <w:color w:val="000000"/>
          <w:sz w:val="28"/>
        </w:rPr>
        <w:t>
      Нұсқаулықтың 31-тармағының 3) тармақшасында көрсетілген Қазақстан Республикасының екінші деңгейдегі банктеріндегі жолдағы ақша - баланстық құнының 100 (бір жүз) пайызы көлемінде;</w:t>
      </w:r>
    </w:p>
    <w:bookmarkEnd w:id="90"/>
    <w:bookmarkStart w:name="z301" w:id="91"/>
    <w:p>
      <w:pPr>
        <w:spacing w:after="0"/>
        <w:ind w:left="0"/>
        <w:jc w:val="both"/>
      </w:pPr>
      <w:r>
        <w:rPr>
          <w:rFonts w:ascii="Times New Roman"/>
          <w:b w:val="false"/>
          <w:i w:val="false"/>
          <w:color w:val="000000"/>
          <w:sz w:val="28"/>
        </w:rPr>
        <w:t>
      Нұсқаулықтың 31-тармағының 3) тармақшасында көрсетілген Қазақстан Республикасының екінші деңгейдегі банктеріндегі және Қазақстан Республикасының Ұлттық Банкіндегі ағымдағы шоттардағы ақша - баланстық құнының бір жүз пайызы көлемінде;</w:t>
      </w:r>
    </w:p>
    <w:bookmarkEnd w:id="91"/>
    <w:bookmarkStart w:name="z302" w:id="92"/>
    <w:p>
      <w:pPr>
        <w:spacing w:after="0"/>
        <w:ind w:left="0"/>
        <w:jc w:val="both"/>
      </w:pPr>
      <w:r>
        <w:rPr>
          <w:rFonts w:ascii="Times New Roman"/>
          <w:b w:val="false"/>
          <w:i w:val="false"/>
          <w:color w:val="000000"/>
          <w:sz w:val="28"/>
        </w:rPr>
        <w:t xml:space="preserve">
      2) Нұсқаулықтың 31-тармағының 3) тармақшасында көрсетілген Қазақстан Республикасының екінші деңгейдегі банктерінде және Қазақстан Республикасының Ұлттық Банкінде орналастырылған салымдар - Нұсқаулықтың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 бойынша көлемдерде;</w:t>
      </w:r>
    </w:p>
    <w:bookmarkEnd w:id="92"/>
    <w:bookmarkStart w:name="z303" w:id="93"/>
    <w:p>
      <w:pPr>
        <w:spacing w:after="0"/>
        <w:ind w:left="0"/>
        <w:jc w:val="both"/>
      </w:pPr>
      <w:r>
        <w:rPr>
          <w:rFonts w:ascii="Times New Roman"/>
          <w:b w:val="false"/>
          <w:i w:val="false"/>
          <w:color w:val="000000"/>
          <w:sz w:val="28"/>
        </w:rPr>
        <w:t xml:space="preserve">
      3) Нұсқаулықтың 31-тармағының 4), 5), 6), 7), 8), 9), 10), 11), 12) және 13) тармақшаларында көрсетілген қаржы құралдары - Нұсқаулықтың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көлемде;</w:t>
      </w:r>
    </w:p>
    <w:bookmarkEnd w:id="93"/>
    <w:bookmarkStart w:name="z304" w:id="94"/>
    <w:p>
      <w:pPr>
        <w:spacing w:after="0"/>
        <w:ind w:left="0"/>
        <w:jc w:val="both"/>
      </w:pPr>
      <w:r>
        <w:rPr>
          <w:rFonts w:ascii="Times New Roman"/>
          <w:b w:val="false"/>
          <w:i w:val="false"/>
          <w:color w:val="000000"/>
          <w:sz w:val="28"/>
        </w:rPr>
        <w:t xml:space="preserve">
      4) "Сақтандыру төлемдерiне кепілдік беру қоры" акционерлік қоғамының акциялары - күмәнді борыштар бойынша резервті шегергендегі, баланстық құнының (есептелген сыйақыны ескергендегі) бір жүз пайызы көлемінде; </w:t>
      </w:r>
    </w:p>
    <w:bookmarkEnd w:id="94"/>
    <w:bookmarkStart w:name="z305" w:id="95"/>
    <w:p>
      <w:pPr>
        <w:spacing w:after="0"/>
        <w:ind w:left="0"/>
        <w:jc w:val="both"/>
      </w:pPr>
      <w:r>
        <w:rPr>
          <w:rFonts w:ascii="Times New Roman"/>
          <w:b w:val="false"/>
          <w:i w:val="false"/>
          <w:color w:val="000000"/>
          <w:sz w:val="28"/>
        </w:rPr>
        <w:t>
      5) материалдық емес активтер:</w:t>
      </w:r>
    </w:p>
    <w:bookmarkEnd w:id="95"/>
    <w:bookmarkStart w:name="z306" w:id="96"/>
    <w:p>
      <w:pPr>
        <w:spacing w:after="0"/>
        <w:ind w:left="0"/>
        <w:jc w:val="both"/>
      </w:pPr>
      <w:r>
        <w:rPr>
          <w:rFonts w:ascii="Times New Roman"/>
          <w:b w:val="false"/>
          <w:i w:val="false"/>
          <w:color w:val="000000"/>
          <w:sz w:val="28"/>
        </w:rPr>
        <w:t>
      исламдық сақтандыру (қайта сақтандыру) ұйымының негізгі қызметінің мақсаты үшін сатып алынған бағдарламалық қамтамасыз ету - жинақталған амортизацияны ескергендегі өзіндік құнның және қайта сақтандыру активтерін шегере отырып, исламдық сақтандыру (қайта сақтандыру) ұйымының активтерінің он пайызынан аспайтын мөлшерде;</w:t>
      </w:r>
    </w:p>
    <w:bookmarkEnd w:id="96"/>
    <w:bookmarkStart w:name="z307" w:id="97"/>
    <w:p>
      <w:pPr>
        <w:spacing w:after="0"/>
        <w:ind w:left="0"/>
        <w:jc w:val="both"/>
      </w:pPr>
      <w:r>
        <w:rPr>
          <w:rFonts w:ascii="Times New Roman"/>
          <w:b w:val="false"/>
          <w:i w:val="false"/>
          <w:color w:val="000000"/>
          <w:sz w:val="28"/>
        </w:rPr>
        <w:t>
      6) қайта сақтандырушылардан алынатын сомалар, күмәнді борыштар бойынша резервті шегергенде, қайта сақтандыру активтерін алып тастағанда сақтанушылардан (қайта сақтанушылардан) және делдалдардан алынатын исламдық сақтандыру (қайта сақтандыру) ұйымының активтері сомасының он пайызынан аспайтын сомадағы сақтандыру сыйлықақылары.</w:t>
      </w:r>
    </w:p>
    <w:bookmarkEnd w:id="97"/>
    <w:bookmarkStart w:name="z308" w:id="98"/>
    <w:p>
      <w:pPr>
        <w:spacing w:after="0"/>
        <w:ind w:left="0"/>
        <w:jc w:val="both"/>
      </w:pPr>
      <w:r>
        <w:rPr>
          <w:rFonts w:ascii="Times New Roman"/>
          <w:b w:val="false"/>
          <w:i w:val="false"/>
          <w:color w:val="000000"/>
          <w:sz w:val="28"/>
        </w:rPr>
        <w:t xml:space="preserve">
      Сақтанушылардан алынатын сақтандыру сыйлықақылары сақтанушы сақтандыру шарты бойынша сақтандыру сыйлықақысының он екіден бір бөлігін немесе жинақтаушы сақтандыру шарты бойынша бірінші сақтандыру жарнасын төлеген жағдайда Исламдық сақтандыру (қайта сақтандыру) ұйымы активтерінің сапасы мен өтімділігі бойынша жіктелуін ескере отырып олардың құнын есептеуге енгізіледі. </w:t>
      </w:r>
    </w:p>
    <w:bookmarkEnd w:id="98"/>
    <w:bookmarkStart w:name="z309" w:id="99"/>
    <w:p>
      <w:pPr>
        <w:spacing w:after="0"/>
        <w:ind w:left="0"/>
        <w:jc w:val="both"/>
      </w:pPr>
      <w:r>
        <w:rPr>
          <w:rFonts w:ascii="Times New Roman"/>
          <w:b w:val="false"/>
          <w:i w:val="false"/>
          <w:color w:val="000000"/>
          <w:sz w:val="28"/>
        </w:rPr>
        <w:t>
      Қайта сақтанушылардан алынатын сақтандыру сыйлықақылары қайта сақтанушы қайта сақтандыру шарты бойынша сақтандыру сыйлықақысының он екіден бір бөлігін төлеген жағдайда Исламдық сақтандыру (қайта сақтандыру) ұйымы активтерінің сапасы мен өтімділігі бойынша жіктелуін ескере отырып олардың құнын есептеуге енгізіледі;</w:t>
      </w:r>
    </w:p>
    <w:bookmarkEnd w:id="99"/>
    <w:bookmarkStart w:name="z310" w:id="100"/>
    <w:p>
      <w:pPr>
        <w:spacing w:after="0"/>
        <w:ind w:left="0"/>
        <w:jc w:val="both"/>
      </w:pPr>
      <w:r>
        <w:rPr>
          <w:rFonts w:ascii="Times New Roman"/>
          <w:b w:val="false"/>
          <w:i w:val="false"/>
          <w:color w:val="000000"/>
          <w:sz w:val="28"/>
        </w:rPr>
        <w:t>
      7) қайта сақтандыру активтерін шегере отырып, исламдық сақтандыру (қайта сақтандыру) ұйымының активтер сомасының бес пайызынан аспайтын сомадағы жылжымайтын мүлік түріндегі негізгі құрал-жабдықтар - жинақталған амортизацияны ескере отырып, баланстық құнының бір жүз пайызы көлемінде.</w:t>
      </w:r>
    </w:p>
    <w:bookmarkEnd w:id="100"/>
    <w:bookmarkStart w:name="z311" w:id="101"/>
    <w:p>
      <w:pPr>
        <w:spacing w:after="0"/>
        <w:ind w:left="0"/>
        <w:jc w:val="both"/>
      </w:pPr>
      <w:r>
        <w:rPr>
          <w:rFonts w:ascii="Times New Roman"/>
          <w:b w:val="false"/>
          <w:i w:val="false"/>
          <w:color w:val="000000"/>
          <w:sz w:val="28"/>
        </w:rPr>
        <w:t>
      Исламдық сақтандыру (қайта сақтандыру) ұйымы активтерінің сапасы мен өтімділігі бойынша жіктелуін ескере отырып олардың құнын есептеуге шарт талаптары бойынша мерзімі өткен дебиторлық берешек, сақтандырып (қайта сақтандырып) қорғаудың қолданыс мерзімі туындамаған сақтандыру шарттары бойынша қалыптасқан дебиторлық берешек, сондай-ақ ірі қатысушылардың, еншілес ұйымдардың, исламдық сақтандыру (қайта сақтандыру) ұйымы ірі қатысушы болып табылатын немесе қомақты үлесі бар ұйымдардың, сондай-ақ өзге де үлестес ұйымдардың дебиторлық берешегі енгізілмейді.</w:t>
      </w:r>
    </w:p>
    <w:bookmarkEnd w:id="101"/>
    <w:bookmarkStart w:name="z312" w:id="102"/>
    <w:p>
      <w:pPr>
        <w:spacing w:after="0"/>
        <w:ind w:left="0"/>
        <w:jc w:val="both"/>
      </w:pPr>
      <w:r>
        <w:rPr>
          <w:rFonts w:ascii="Times New Roman"/>
          <w:b w:val="false"/>
          <w:i w:val="false"/>
          <w:color w:val="000000"/>
          <w:sz w:val="28"/>
        </w:rPr>
        <w:t>
      27. Исламдық сақтандыру (қайта сақтандыру) ұйымы қайта сақтандырушының үлесі шегерілген, сақтандыру резервтері сомасына жоғары өтімді активтер құнының қатынасы ретінде мынадай формула бойынша есептелетін жоғары өтімді активтердің жеткіліктілігі нормативін күнделікті сақтайды:</w:t>
      </w:r>
    </w:p>
    <w:bookmarkEnd w:id="102"/>
    <w:p>
      <w:pPr>
        <w:spacing w:after="0"/>
        <w:ind w:left="0"/>
        <w:jc w:val="both"/>
      </w:pPr>
      <w:r>
        <w:rPr>
          <w:rFonts w:ascii="Times New Roman"/>
          <w:b w:val="false"/>
          <w:i w:val="false"/>
          <w:color w:val="000000"/>
          <w:sz w:val="28"/>
        </w:rPr>
        <w:t>
                         ЖӨА</w:t>
      </w:r>
    </w:p>
    <w:p>
      <w:pPr>
        <w:spacing w:after="0"/>
        <w:ind w:left="0"/>
        <w:jc w:val="both"/>
      </w:pPr>
      <w:r>
        <w:rPr>
          <w:rFonts w:ascii="Times New Roman"/>
          <w:b w:val="false"/>
          <w:i w:val="false"/>
          <w:color w:val="000000"/>
          <w:sz w:val="28"/>
        </w:rPr>
        <w:t xml:space="preserve">
             ЖӨАЖН = ------------- </w:t>
      </w:r>
      <w:r>
        <w:rPr>
          <w:rFonts w:ascii="Times New Roman"/>
          <w:b w:val="false"/>
          <w:i w:val="false"/>
          <w:color w:val="000000"/>
          <w:sz w:val="28"/>
          <w:u w:val="single"/>
        </w:rPr>
        <w:t>&gt;</w:t>
      </w:r>
      <w:r>
        <w:rPr>
          <w:rFonts w:ascii="Times New Roman"/>
          <w:b w:val="false"/>
          <w:i w:val="false"/>
          <w:color w:val="000000"/>
          <w:sz w:val="28"/>
        </w:rPr>
        <w:t>1,</w:t>
      </w:r>
    </w:p>
    <w:p>
      <w:pPr>
        <w:spacing w:after="0"/>
        <w:ind w:left="0"/>
        <w:jc w:val="both"/>
      </w:pPr>
      <w:r>
        <w:rPr>
          <w:rFonts w:ascii="Times New Roman"/>
          <w:b w:val="false"/>
          <w:i w:val="false"/>
          <w:color w:val="000000"/>
          <w:sz w:val="28"/>
        </w:rPr>
        <w:t>
                         СР</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ЖӨАЖН - жоғары өтімді активтердің жеткіліктілігі нормативі;</w:t>
      </w:r>
    </w:p>
    <w:p>
      <w:pPr>
        <w:spacing w:after="0"/>
        <w:ind w:left="0"/>
        <w:jc w:val="both"/>
      </w:pPr>
      <w:r>
        <w:rPr>
          <w:rFonts w:ascii="Times New Roman"/>
          <w:b w:val="false"/>
          <w:i w:val="false"/>
          <w:color w:val="000000"/>
          <w:sz w:val="28"/>
        </w:rPr>
        <w:t>
      ЖӨА - Нұсқаулықтың 31-тармағында көрсетілген жоғары өтімді активтердің күнтізбелік күн соңындағы құны;</w:t>
      </w:r>
    </w:p>
    <w:p>
      <w:pPr>
        <w:spacing w:after="0"/>
        <w:ind w:left="0"/>
        <w:jc w:val="both"/>
      </w:pPr>
      <w:r>
        <w:rPr>
          <w:rFonts w:ascii="Times New Roman"/>
          <w:b w:val="false"/>
          <w:i w:val="false"/>
          <w:color w:val="000000"/>
          <w:sz w:val="28"/>
        </w:rPr>
        <w:t xml:space="preserve">
      СР - Нормативтік құқықтық актілерді мемлекеттік тіркеу тізілімінде № 9529 тіркелген, Қазақстан Республикасы Ұлттық Банкі Басқармасының "Сақтандыру резервтерін қалыптастыруға, есептеу әдiстемесiне және олардың құрылымына қойылатын талаптарды бекіту туралы" 2014 жылғы 6 мамырдағы № 76 </w:t>
      </w:r>
      <w:r>
        <w:rPr>
          <w:rFonts w:ascii="Times New Roman"/>
          <w:b w:val="false"/>
          <w:i w:val="false"/>
          <w:color w:val="000000"/>
          <w:sz w:val="28"/>
        </w:rPr>
        <w:t>қаулысына</w:t>
      </w:r>
      <w:r>
        <w:rPr>
          <w:rFonts w:ascii="Times New Roman"/>
          <w:b w:val="false"/>
          <w:i w:val="false"/>
          <w:color w:val="000000"/>
          <w:sz w:val="28"/>
        </w:rPr>
        <w:t xml:space="preserve"> (бұдан әрі - № 76 қаулы) сәйкес есептелген қайта сақтандырушының соңғы есепті айдың соңындағы үлесі шегерілген исламдық сақтандыру ұйымының сақтандыру резервтерінің сомасы. Сақтандыру резервтерінің сомасы уәкілетті органға ай сайынғы қаржылық және өзге де есептілікті ұсынған күнге дейін пайдаланылады</w:t>
      </w:r>
    </w:p>
    <w:p>
      <w:pPr>
        <w:spacing w:after="0"/>
        <w:ind w:left="0"/>
        <w:jc w:val="both"/>
      </w:pPr>
      <w:r>
        <w:rPr>
          <w:rFonts w:ascii="Times New Roman"/>
          <w:b w:val="false"/>
          <w:i w:val="false"/>
          <w:color w:val="000000"/>
          <w:sz w:val="28"/>
        </w:rPr>
        <w:t>
      Жоғары өтімді активтер жеткіліктілігінің нормативі бірден кем болмайды.</w:t>
      </w:r>
    </w:p>
    <w:bookmarkStart w:name="z20" w:id="103"/>
    <w:p>
      <w:pPr>
        <w:spacing w:after="0"/>
        <w:ind w:left="0"/>
        <w:jc w:val="both"/>
      </w:pPr>
      <w:r>
        <w:rPr>
          <w:rFonts w:ascii="Times New Roman"/>
          <w:b w:val="false"/>
          <w:i w:val="false"/>
          <w:color w:val="000000"/>
          <w:sz w:val="28"/>
        </w:rPr>
        <w:t>
      28. Нұсқаулықтың 20-тармағына сәйкес Активтердің сапасы мен өтімділігі бойынша жіктелуін ескере отырып, жоғары өтімді активтердің жеткіліктілігі нормативін және нақты төлем қабілеттілігі маржасын есептеген кезде сақтандыру резервтеріндегі қайта сақтандырушының үлесі сомасына Қазақстан Республикасының резидент исламдық сақтандыру (қайта сақтандыру) ұйымдарымен және Қазақстан Республикасының бейрезидент исламдық сақтандыру (қайта сақтандыру) ұйымдарымен жасалған қайта сақтандыру шарттары бойынша сақтандыру резервтеріндегі қайта сақтандырушының үлесі мына жағдайлардың бірі болғанда енгізілмейді:</w:t>
      </w:r>
    </w:p>
    <w:bookmarkEnd w:id="103"/>
    <w:bookmarkStart w:name="z21" w:id="104"/>
    <w:p>
      <w:pPr>
        <w:spacing w:after="0"/>
        <w:ind w:left="0"/>
        <w:jc w:val="both"/>
      </w:pPr>
      <w:r>
        <w:rPr>
          <w:rFonts w:ascii="Times New Roman"/>
          <w:b w:val="false"/>
          <w:i w:val="false"/>
          <w:color w:val="000000"/>
          <w:sz w:val="28"/>
        </w:rPr>
        <w:t>
      Қазақстан Республикасының бейрезидент исламдық сақтандыру (қайта сақтандыру) ұйымының "Standard &amp; Poor's" агенттігінің "B-"-тен төмен халықаралық рейтингтік бағасы немесе басқа рейтингтік агенттіктердің бірінің осындай деңгейдегі рейтингісі бар немесе осы рейтингтік агенттіктердің рейтингтік бағасы жоқ болған;</w:t>
      </w:r>
    </w:p>
    <w:bookmarkEnd w:id="104"/>
    <w:bookmarkStart w:name="z313" w:id="105"/>
    <w:p>
      <w:pPr>
        <w:spacing w:after="0"/>
        <w:ind w:left="0"/>
        <w:jc w:val="both"/>
      </w:pPr>
      <w:r>
        <w:rPr>
          <w:rFonts w:ascii="Times New Roman"/>
          <w:b w:val="false"/>
          <w:i w:val="false"/>
          <w:color w:val="000000"/>
          <w:sz w:val="28"/>
        </w:rPr>
        <w:t>
      қайта сақтанушыда (цедентте) Қазақстан Республикасының бейрезидент сақтандыру (қайта сақтандыру) ұйымының қаржылық тұрақтылығы туралы ақпарат, оның ішінде қайта сақтандыру шартын жасаған күннің алдындағы соңғы үш қаржы жылының қаржылық есептілігі және ол тіркелген елдің уәкілетті органының қайта сақтандыру шартын жасаған күнге дейінгі соңғы есепті кезең ішінде төлем қабілеттігі маржасы (меншікті капиталы) бойынша талаптарының сақталуы туралы ақпарат жоқ болған;</w:t>
      </w:r>
    </w:p>
    <w:bookmarkEnd w:id="105"/>
    <w:bookmarkStart w:name="z314" w:id="106"/>
    <w:p>
      <w:pPr>
        <w:spacing w:after="0"/>
        <w:ind w:left="0"/>
        <w:jc w:val="both"/>
      </w:pPr>
      <w:r>
        <w:rPr>
          <w:rFonts w:ascii="Times New Roman"/>
          <w:b w:val="false"/>
          <w:i w:val="false"/>
          <w:color w:val="000000"/>
          <w:sz w:val="28"/>
        </w:rPr>
        <w:t>
      сақтандыру тәуекелдерін тапсыру кезінде факультативтік қайта сақтандыру шарты бойынша сақтандыру сыйлықақысының мөлшері, қайта сақтандыру шарты бойынша міндеттемелерді орындау валютасы бағамының өзгеруі нәтижесінде асып түсу жағдайын қоспағанда, сақтандыру шарты бойынша сыйлықақы мөлшерінен асып түседі;</w:t>
      </w:r>
    </w:p>
    <w:bookmarkEnd w:id="106"/>
    <w:bookmarkStart w:name="z315" w:id="107"/>
    <w:p>
      <w:pPr>
        <w:spacing w:after="0"/>
        <w:ind w:left="0"/>
        <w:jc w:val="both"/>
      </w:pPr>
      <w:r>
        <w:rPr>
          <w:rFonts w:ascii="Times New Roman"/>
          <w:b w:val="false"/>
          <w:i w:val="false"/>
          <w:color w:val="000000"/>
          <w:sz w:val="28"/>
        </w:rPr>
        <w:t>
      қайта сақтандыру шарты жауапкершілік көлемінің кемінде (10) он пайызын және сақтандыру сыйлықақысының 50 (елу) пайызынан астамын беруді көздейді;</w:t>
      </w:r>
    </w:p>
    <w:bookmarkEnd w:id="107"/>
    <w:bookmarkStart w:name="z316" w:id="108"/>
    <w:p>
      <w:pPr>
        <w:spacing w:after="0"/>
        <w:ind w:left="0"/>
        <w:jc w:val="both"/>
      </w:pPr>
      <w:r>
        <w:rPr>
          <w:rFonts w:ascii="Times New Roman"/>
          <w:b w:val="false"/>
          <w:i w:val="false"/>
          <w:color w:val="000000"/>
          <w:sz w:val="28"/>
        </w:rPr>
        <w:t xml:space="preserve">
      қайта сақтандыру шарты қайта сақтанушының (цеденттің) қайта сақтандыру саясатына, сондай-ақ Нормативтік құқықтық актілерді мемлекеттік тіркеу тізілімінде № 6113 тіркелген, Қазақстан Республикасы Қаржы нарығын және қаржы ұйымдарын реттеу мен қадағалау агенттігі Басқармасының "Сақтандыру (қайта сақтандыру) ұйымдарында тәуекелдерді басқару және ішкі бақылау жүйелерінің болуына қойылатын талаптар жөніндегі нұсқаулықты бекіту туралы" 2010 жылғы 1 ақпандағы № 4 </w:t>
      </w:r>
      <w:r>
        <w:rPr>
          <w:rFonts w:ascii="Times New Roman"/>
          <w:b w:val="false"/>
          <w:i w:val="false"/>
          <w:color w:val="000000"/>
          <w:sz w:val="28"/>
        </w:rPr>
        <w:t>қаулысының</w:t>
      </w:r>
      <w:r>
        <w:rPr>
          <w:rFonts w:ascii="Times New Roman"/>
          <w:b w:val="false"/>
          <w:i w:val="false"/>
          <w:color w:val="000000"/>
          <w:sz w:val="28"/>
        </w:rPr>
        <w:t xml:space="preserve"> ережелеріне қайшы жасалған;</w:t>
      </w:r>
    </w:p>
    <w:bookmarkEnd w:id="108"/>
    <w:bookmarkStart w:name="z317" w:id="109"/>
    <w:p>
      <w:pPr>
        <w:spacing w:after="0"/>
        <w:ind w:left="0"/>
        <w:jc w:val="both"/>
      </w:pPr>
      <w:r>
        <w:rPr>
          <w:rFonts w:ascii="Times New Roman"/>
          <w:b w:val="false"/>
          <w:i w:val="false"/>
          <w:color w:val="000000"/>
          <w:sz w:val="28"/>
        </w:rPr>
        <w:t>
      қайта сақтандыру шартында қайта сақтанушыны (цедентті) және сақтандырылған тұлғаны қоспағанда, қайта сақтанушының (цеденттің) үлестес тұлғасының және (немесе) сақтанушының үлестес тұлғасының сақтандыру сыйлықақысының, пайданың және (немесе) қайта сақтандыру шарты немесе шарттар тобы бойынша қайта сақтанушының кірістері мен шығыстары арасындағы оң айырмасының бір бөлігін алуы туралы талабы бар;</w:t>
      </w:r>
    </w:p>
    <w:bookmarkEnd w:id="109"/>
    <w:bookmarkStart w:name="z318" w:id="110"/>
    <w:p>
      <w:pPr>
        <w:spacing w:after="0"/>
        <w:ind w:left="0"/>
        <w:jc w:val="both"/>
      </w:pPr>
      <w:r>
        <w:rPr>
          <w:rFonts w:ascii="Times New Roman"/>
          <w:b w:val="false"/>
          <w:i w:val="false"/>
          <w:color w:val="000000"/>
          <w:sz w:val="28"/>
        </w:rPr>
        <w:t>
      қайта сақтандыру шартында шарт немесе көлік құралдары иелерінің азаматтық-құқықтық жауапкершілігін міндетті сақтандыру сыныбы бойынша барлық сақтандыру тәуекелдерін немесе бір бөлігін қайта сақтандыруға беру көзделеді.</w:t>
      </w:r>
    </w:p>
    <w:bookmarkEnd w:id="110"/>
    <w:bookmarkStart w:name="z319" w:id="111"/>
    <w:p>
      <w:pPr>
        <w:spacing w:after="0"/>
        <w:ind w:left="0"/>
        <w:jc w:val="both"/>
      </w:pPr>
      <w:r>
        <w:rPr>
          <w:rFonts w:ascii="Times New Roman"/>
          <w:b w:val="false"/>
          <w:i w:val="false"/>
          <w:color w:val="000000"/>
          <w:sz w:val="28"/>
        </w:rPr>
        <w:t>
      29. Нұсқаулықтың мақсаты үшін факультативті қайта сақтандыру шарты болып талабы бойынша қайта сақтандырушыда сақтандыруды жабу таратылатын сақтандыру шарты бойынша сақтандыру оқиғасы басталған кезде қайта сақтандыру төлемін жүргізу міндеттемесі, ал қайта сақтанушыда (цедентте) қайта сақтандырушыға сақтандыру сыйлықақысын төлеу, сондай-ақ осы келісімде көзделген өзге міндеттемелерді орындау міндеті туындайтын, қайта сақтанушы (цедент) және қайта сақтандырушы арасындағы келісім танылады.</w:t>
      </w:r>
    </w:p>
    <w:bookmarkEnd w:id="111"/>
    <w:bookmarkStart w:name="z320" w:id="112"/>
    <w:p>
      <w:pPr>
        <w:spacing w:after="0"/>
        <w:ind w:left="0"/>
        <w:jc w:val="both"/>
      </w:pPr>
      <w:r>
        <w:rPr>
          <w:rFonts w:ascii="Times New Roman"/>
          <w:b w:val="false"/>
          <w:i w:val="false"/>
          <w:color w:val="000000"/>
          <w:sz w:val="28"/>
        </w:rPr>
        <w:t xml:space="preserve">
      30. Уәкілетті орган "Standard &amp; Poor's" агенттігінің рейтингтік бағаларынан басқа "Moody's Investors Service", "Fitch" және "A.M. Best" агенттіктерінің, сондай-ақ олардың еншілес рейтингтік ұйымдарының (бұдан әрі - басқа рейтингтік агенттіктер) рейтингтік бағаларын да мойындайды. Бұл ретте A.M. Best агенттігінің рейтингтік бағалары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"Ең төменгі төлем қабілеттілігі маржасының немесе кепілдік беру қорының ең аз мөлшерін ұлғайту сомасы" нысанын толтыру мақсаттары үшін ғана пайдаланылады.</w:t>
      </w:r>
    </w:p>
    <w:bookmarkEnd w:id="112"/>
    <w:bookmarkStart w:name="z321" w:id="113"/>
    <w:p>
      <w:pPr>
        <w:spacing w:after="0"/>
        <w:ind w:left="0"/>
        <w:jc w:val="both"/>
      </w:pPr>
      <w:r>
        <w:rPr>
          <w:rFonts w:ascii="Times New Roman"/>
          <w:b w:val="false"/>
          <w:i w:val="false"/>
          <w:color w:val="000000"/>
          <w:sz w:val="28"/>
        </w:rPr>
        <w:t xml:space="preserve">
      Нұсқаулықтың мақсаттары үшін исламдық сақтандыру (қайта сақтандыру) ұйымының ұзақмерзімді кредиттік рейтингтері, қаржылық тұрақтылығы рейтингтері немесе Нұсқаулықтың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оларға сәйкес келетін рейтингтер пайдаланылады.</w:t>
      </w:r>
    </w:p>
    <w:bookmarkEnd w:id="113"/>
    <w:bookmarkStart w:name="z322" w:id="114"/>
    <w:p>
      <w:pPr>
        <w:spacing w:after="0"/>
        <w:ind w:left="0"/>
        <w:jc w:val="both"/>
      </w:pPr>
      <w:r>
        <w:rPr>
          <w:rFonts w:ascii="Times New Roman"/>
          <w:b w:val="false"/>
          <w:i w:val="false"/>
          <w:color w:val="000000"/>
          <w:sz w:val="28"/>
        </w:rPr>
        <w:t>
      31. Исламдық сақтандыру (қайта сақтандыру) ұйымының мынадай активтері жоғары өтімді активтер ретінде танылады:</w:t>
      </w:r>
    </w:p>
    <w:bookmarkEnd w:id="114"/>
    <w:bookmarkStart w:name="z323" w:id="115"/>
    <w:p>
      <w:pPr>
        <w:spacing w:after="0"/>
        <w:ind w:left="0"/>
        <w:jc w:val="both"/>
      </w:pPr>
      <w:r>
        <w:rPr>
          <w:rFonts w:ascii="Times New Roman"/>
          <w:b w:val="false"/>
          <w:i w:val="false"/>
          <w:color w:val="000000"/>
          <w:sz w:val="28"/>
        </w:rPr>
        <w:t>
      1) қайта сақтандыру активтерін шегергенде исламдық сақтандыру (қайта сақтандыру) ұйымының активтері сомасының бір пайызынан аспайтын сомадағы кассадағы ақшасы;</w:t>
      </w:r>
    </w:p>
    <w:bookmarkEnd w:id="115"/>
    <w:bookmarkStart w:name="z324" w:id="116"/>
    <w:p>
      <w:pPr>
        <w:spacing w:after="0"/>
        <w:ind w:left="0"/>
        <w:jc w:val="both"/>
      </w:pPr>
      <w:r>
        <w:rPr>
          <w:rFonts w:ascii="Times New Roman"/>
          <w:b w:val="false"/>
          <w:i w:val="false"/>
          <w:color w:val="000000"/>
          <w:sz w:val="28"/>
        </w:rPr>
        <w:t>
      2) Қазақстан Республикасының Ұлттық Банкіндегі салымдары;</w:t>
      </w:r>
    </w:p>
    <w:bookmarkEnd w:id="116"/>
    <w:bookmarkStart w:name="z325" w:id="117"/>
    <w:p>
      <w:pPr>
        <w:spacing w:after="0"/>
        <w:ind w:left="0"/>
        <w:jc w:val="both"/>
      </w:pPr>
      <w:r>
        <w:rPr>
          <w:rFonts w:ascii="Times New Roman"/>
          <w:b w:val="false"/>
          <w:i w:val="false"/>
          <w:color w:val="000000"/>
          <w:sz w:val="28"/>
        </w:rPr>
        <w:t>
      3) мынадай талаптардың біріне сәйкес келетін:</w:t>
      </w:r>
    </w:p>
    <w:bookmarkEnd w:id="117"/>
    <w:bookmarkStart w:name="z326" w:id="118"/>
    <w:p>
      <w:pPr>
        <w:spacing w:after="0"/>
        <w:ind w:left="0"/>
        <w:jc w:val="both"/>
      </w:pPr>
      <w:r>
        <w:rPr>
          <w:rFonts w:ascii="Times New Roman"/>
          <w:b w:val="false"/>
          <w:i w:val="false"/>
          <w:color w:val="000000"/>
          <w:sz w:val="28"/>
        </w:rPr>
        <w:t>
      Standard &amp; Poor's агенттігінің "ВВ-"-тен төмен емес ұзақмерзімді кредиттік рейтингі немесе басқа рейтингтік агенттіктердің бірінің осыған ұқсас деңгейдегі рейтингі немесе Standard &amp; Poor's ұлттық шкала бойынша "kzBB"-дан төмен емес рейтингтік бағасы немесе басқа рейтингтік агенттіктердің бірінің ұлттық шкаласы бойынша осыған ұқсас деңгейдегі рейтингі бар;</w:t>
      </w:r>
    </w:p>
    <w:bookmarkEnd w:id="118"/>
    <w:bookmarkStart w:name="z327" w:id="119"/>
    <w:p>
      <w:pPr>
        <w:spacing w:after="0"/>
        <w:ind w:left="0"/>
        <w:jc w:val="both"/>
      </w:pPr>
      <w:r>
        <w:rPr>
          <w:rFonts w:ascii="Times New Roman"/>
          <w:b w:val="false"/>
          <w:i w:val="false"/>
          <w:color w:val="000000"/>
          <w:sz w:val="28"/>
        </w:rPr>
        <w:t>
      Қазақстан Республикасының бейрезидент бас банктерінде Standard &amp; Poor's агенттігінің "А-"-тен төмен емес шетел валютасында ұзақмерзімді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 болып табылатын Қазақстан Республикасының екінші деңгейдегі банктеріндегі салымдары;</w:t>
      </w:r>
    </w:p>
    <w:bookmarkEnd w:id="119"/>
    <w:bookmarkStart w:name="z328" w:id="120"/>
    <w:p>
      <w:pPr>
        <w:spacing w:after="0"/>
        <w:ind w:left="0"/>
        <w:jc w:val="both"/>
      </w:pPr>
      <w:r>
        <w:rPr>
          <w:rFonts w:ascii="Times New Roman"/>
          <w:b w:val="false"/>
          <w:i w:val="false"/>
          <w:color w:val="000000"/>
          <w:sz w:val="28"/>
        </w:rPr>
        <w:t>
      4) Қазақстан Республикасының Қаржы министрлігі және Қазақстан Республикасының Ұлттық Банкі шығарған (оның ішінде басқа мемлекеттердің заңнамаларына сәйкес айналысқа шығарылған) Қазақстан Республикасының мемлекеттік бағалы қағаздары;</w:t>
      </w:r>
    </w:p>
    <w:bookmarkEnd w:id="120"/>
    <w:bookmarkStart w:name="z329" w:id="121"/>
    <w:p>
      <w:pPr>
        <w:spacing w:after="0"/>
        <w:ind w:left="0"/>
        <w:jc w:val="both"/>
      </w:pPr>
      <w:r>
        <w:rPr>
          <w:rFonts w:ascii="Times New Roman"/>
          <w:b w:val="false"/>
          <w:i w:val="false"/>
          <w:color w:val="000000"/>
          <w:sz w:val="28"/>
        </w:rPr>
        <w:t>
      5) Қазақстан Республикасының аумағында қызметін жүзеге асыратын "Қазақстан қор биржасы" (бұдан әрі - қор биржасы) акционерлік қоғамының ресми тізіміне енгізілген облыстардың, республикалық маңызы бар қаланың, астананың жергілікті атқарушы органдары шығарған борыштық бағалы қағаздары;</w:t>
      </w:r>
    </w:p>
    <w:bookmarkEnd w:id="121"/>
    <w:bookmarkStart w:name="z330" w:id="122"/>
    <w:p>
      <w:pPr>
        <w:spacing w:after="0"/>
        <w:ind w:left="0"/>
        <w:jc w:val="both"/>
      </w:pPr>
      <w:r>
        <w:rPr>
          <w:rFonts w:ascii="Times New Roman"/>
          <w:b w:val="false"/>
          <w:i w:val="false"/>
          <w:color w:val="000000"/>
          <w:sz w:val="28"/>
        </w:rPr>
        <w:t>
      6) "Самұрық-Қазына" ұлттық әл-ауқат қоры" акционерлік қоғамы және "Бәйтерек" ұлттық басқарушы холдингі" шығарған борыштық бағалы қағаздар;</w:t>
      </w:r>
    </w:p>
    <w:bookmarkEnd w:id="122"/>
    <w:bookmarkStart w:name="z331" w:id="123"/>
    <w:p>
      <w:pPr>
        <w:spacing w:after="0"/>
        <w:ind w:left="0"/>
        <w:jc w:val="both"/>
      </w:pPr>
      <w:r>
        <w:rPr>
          <w:rFonts w:ascii="Times New Roman"/>
          <w:b w:val="false"/>
          <w:i w:val="false"/>
          <w:color w:val="000000"/>
          <w:sz w:val="28"/>
        </w:rPr>
        <w:t>
      7) Қазақстан Республикасының аумағында қызметін жүзеге асыратын қор биржасының ресми тізіміне кіретін Қазақстан Республикасының заңды тұлғаларының мемлекеттік емес бағалы қағаздары:</w:t>
      </w:r>
    </w:p>
    <w:bookmarkEnd w:id="123"/>
    <w:bookmarkStart w:name="z332" w:id="124"/>
    <w:p>
      <w:pPr>
        <w:spacing w:after="0"/>
        <w:ind w:left="0"/>
        <w:jc w:val="both"/>
      </w:pPr>
      <w:r>
        <w:rPr>
          <w:rFonts w:ascii="Times New Roman"/>
          <w:b w:val="false"/>
          <w:i w:val="false"/>
          <w:color w:val="000000"/>
          <w:sz w:val="28"/>
        </w:rPr>
        <w:t>
      Standard &amp; Poor's агенттігінің "ВВ-"-тен төмен емес халықаралық рейтингтік бағасы немесе басқа рейтингтік агенттіктердің бірінің осыған ұқсас деңгейдегі рейтингі немесе Standard &amp; Poor's ұлттық шкаласы бойынша "kzBB"-дан төмен емес рейтингтік бағасы немесе басқа рейтингтік агенттіктердің бірінің ұлттық шкаласы бойынша осыған ұқсас деңгейдегі рейтингі бар эмитенттердің акциялары және осы акциялар базалық активі болып табылатын депозитарлық қолхаттары;</w:t>
      </w:r>
    </w:p>
    <w:bookmarkEnd w:id="124"/>
    <w:bookmarkStart w:name="z333" w:id="125"/>
    <w:p>
      <w:pPr>
        <w:spacing w:after="0"/>
        <w:ind w:left="0"/>
        <w:jc w:val="both"/>
      </w:pPr>
      <w:r>
        <w:rPr>
          <w:rFonts w:ascii="Times New Roman"/>
          <w:b w:val="false"/>
          <w:i w:val="false"/>
          <w:color w:val="000000"/>
          <w:sz w:val="28"/>
        </w:rPr>
        <w:t xml:space="preserve">
      Қазақстан Республикасының заңнамасына сәйкес шығарылған, Нормативтік құқықтық актілерді мемлекеттік тіркеу тізілімінде № 9871 тіркелген, Қазақстан Республикасының Ұлттық Банкі Басқармасының "Эмитенттерге және олардың қор биржасында айналысқа жіберілетін (жіберілген) бағалы қағаздарына, сондай-ақ қор биржасы тізімінің жекелеген санаттарына қойылатын талаптарды бекіту туралы" 2014 жылғы 22 қазандағы № 189 </w:t>
      </w:r>
      <w:r>
        <w:rPr>
          <w:rFonts w:ascii="Times New Roman"/>
          <w:b w:val="false"/>
          <w:i w:val="false"/>
          <w:color w:val="000000"/>
          <w:sz w:val="28"/>
        </w:rPr>
        <w:t>қаулысында</w:t>
      </w:r>
      <w:r>
        <w:rPr>
          <w:rFonts w:ascii="Times New Roman"/>
          <w:b w:val="false"/>
          <w:i w:val="false"/>
          <w:color w:val="000000"/>
          <w:sz w:val="28"/>
        </w:rPr>
        <w:t xml:space="preserve"> (бұдан әрі - № 189 қаулы), көзделген "акциялар" секторының талаптарына сәйкес келетін акциялар және осы акциялар базалық активі болып табылатын депозитарлық қолхаттары;</w:t>
      </w:r>
    </w:p>
    <w:bookmarkEnd w:id="125"/>
    <w:bookmarkStart w:name="z334" w:id="126"/>
    <w:p>
      <w:pPr>
        <w:spacing w:after="0"/>
        <w:ind w:left="0"/>
        <w:jc w:val="both"/>
      </w:pPr>
      <w:r>
        <w:rPr>
          <w:rFonts w:ascii="Times New Roman"/>
          <w:b w:val="false"/>
          <w:i w:val="false"/>
          <w:color w:val="000000"/>
          <w:sz w:val="28"/>
        </w:rPr>
        <w:t>
      Қазақстан Республикасының және басқа мемлекеттердің заңнамаларына сәйкес шығарылған, Standard &amp; Poor's агенттігінің "В-"-тен төмен емес халықаралық рейтингтік бағасы немесе басқа рейтингтік агенттіктердің бірінің осыған ұқсас деңгейдегі рейтингі немесе Standard &amp; Poor's ұлттық шкаласы бойынша "kzB"-дан төмен емес рейтингтік бағасы немесе басқа рейтингтік агенттіктердің бірінің ұлттық шкаласы бойынша осыған ұқсас деңгейдегі рейтингі бар исламдық борыштық бағалы қағаздары;</w:t>
      </w:r>
    </w:p>
    <w:bookmarkEnd w:id="126"/>
    <w:bookmarkStart w:name="z335" w:id="127"/>
    <w:p>
      <w:pPr>
        <w:spacing w:after="0"/>
        <w:ind w:left="0"/>
        <w:jc w:val="both"/>
      </w:pPr>
      <w:r>
        <w:rPr>
          <w:rFonts w:ascii="Times New Roman"/>
          <w:b w:val="false"/>
          <w:i w:val="false"/>
          <w:color w:val="000000"/>
          <w:sz w:val="28"/>
        </w:rPr>
        <w:t>
      осы тармақтың 7) тармақшасының төртінші абзацында көрсетілген деңгейден төмен емес рейтингтік бағасы бар, сондай-ақ № 189 қаулыға сәйкес "квазимемлекеттік сектор субъектілерінің борыштық бағалы қағаздары" санаты бойынша қор биржасының ресми тізіміне енгізілген, рейтингтік бағасы жоқ исламдық борыштық бағалы қағаздары;</w:t>
      </w:r>
    </w:p>
    <w:bookmarkEnd w:id="127"/>
    <w:bookmarkStart w:name="z336" w:id="128"/>
    <w:p>
      <w:pPr>
        <w:spacing w:after="0"/>
        <w:ind w:left="0"/>
        <w:jc w:val="both"/>
      </w:pPr>
      <w:r>
        <w:rPr>
          <w:rFonts w:ascii="Times New Roman"/>
          <w:b w:val="false"/>
          <w:i w:val="false"/>
          <w:color w:val="000000"/>
          <w:sz w:val="28"/>
        </w:rPr>
        <w:t>
      8) осы тармақтың 7) тармақшасының төртінші және бесінші абзацтарында көрсетілген бағалы қағаздарды қоспағанда, Қазақстан Республикасының резидент-ұйымдары Қазақстан Республикасының және басқа мемлекеттердің заңнамаларына сәйкес шығарған, қор биржасының ресми тізіміне енгізілген, мынадай талаптарға сәйкес келетін мемлекеттік емес исламдық борыштық бағалы қағаздары:</w:t>
      </w:r>
    </w:p>
    <w:bookmarkEnd w:id="128"/>
    <w:bookmarkStart w:name="z337" w:id="129"/>
    <w:p>
      <w:pPr>
        <w:spacing w:after="0"/>
        <w:ind w:left="0"/>
        <w:jc w:val="both"/>
      </w:pPr>
      <w:r>
        <w:rPr>
          <w:rFonts w:ascii="Times New Roman"/>
          <w:b w:val="false"/>
          <w:i w:val="false"/>
          <w:color w:val="000000"/>
          <w:sz w:val="28"/>
        </w:rPr>
        <w:t>
      исламдық борыштық бағалы қағаздардың эмитентін мемлекеттік тіркеу оның бағалы қағаздарын қор биржасының ресми тізіміне енгізу туралы өтініш берілген күнге дейін кем дегенде екі жыл бұрын жүзеге асырылған;</w:t>
      </w:r>
    </w:p>
    <w:bookmarkEnd w:id="129"/>
    <w:bookmarkStart w:name="z338" w:id="130"/>
    <w:p>
      <w:pPr>
        <w:spacing w:after="0"/>
        <w:ind w:left="0"/>
        <w:jc w:val="both"/>
      </w:pPr>
      <w:r>
        <w:rPr>
          <w:rFonts w:ascii="Times New Roman"/>
          <w:b w:val="false"/>
          <w:i w:val="false"/>
          <w:color w:val="000000"/>
          <w:sz w:val="28"/>
        </w:rPr>
        <w:t>
      исламдық борыштық бағалы қағаздардың эмитенті қаржылық есептілікті қаржылық есептіліктің халықаралық стандарттарына (International Financial Reporting Standards - IFRS) (бұдан әрі - ҚЕХС) немесе Америка Құрама Штаттарында (General Accepted Accounting Principles - GAAP) (бұдан әрі - АҚШ ҚЕС) қолданылатын қаржылық есептіліктің стандарттарына сәйкес жасайды;</w:t>
      </w:r>
    </w:p>
    <w:bookmarkEnd w:id="130"/>
    <w:bookmarkStart w:name="z339" w:id="131"/>
    <w:p>
      <w:pPr>
        <w:spacing w:after="0"/>
        <w:ind w:left="0"/>
        <w:jc w:val="both"/>
      </w:pPr>
      <w:r>
        <w:rPr>
          <w:rFonts w:ascii="Times New Roman"/>
          <w:b w:val="false"/>
          <w:i w:val="false"/>
          <w:color w:val="000000"/>
          <w:sz w:val="28"/>
        </w:rPr>
        <w:t>
      исламдық борыштық бағалы қағаздар эмитентінің қаржылық есептілігінің аудитін қор биржасы танитын аудиторлық ұйымдардың тізбесіне кіретін аудиторлық ұйымдардың бірі жүргізеді;</w:t>
      </w:r>
    </w:p>
    <w:bookmarkEnd w:id="131"/>
    <w:bookmarkStart w:name="z340" w:id="132"/>
    <w:p>
      <w:pPr>
        <w:spacing w:after="0"/>
        <w:ind w:left="0"/>
        <w:jc w:val="both"/>
      </w:pPr>
      <w:r>
        <w:rPr>
          <w:rFonts w:ascii="Times New Roman"/>
          <w:b w:val="false"/>
          <w:i w:val="false"/>
          <w:color w:val="000000"/>
          <w:sz w:val="28"/>
        </w:rPr>
        <w:t>
      аудиторлық есеппен расталған исламдық борыштық бағалы қағаздар эмитентінің қаржылық есептілігі кем дегенде аяқталған екі қаржы жылы үшін ұсынылған;</w:t>
      </w:r>
    </w:p>
    <w:bookmarkEnd w:id="132"/>
    <w:bookmarkStart w:name="z341" w:id="133"/>
    <w:p>
      <w:pPr>
        <w:spacing w:after="0"/>
        <w:ind w:left="0"/>
        <w:jc w:val="both"/>
      </w:pPr>
      <w:r>
        <w:rPr>
          <w:rFonts w:ascii="Times New Roman"/>
          <w:b w:val="false"/>
          <w:i w:val="false"/>
          <w:color w:val="000000"/>
          <w:sz w:val="28"/>
        </w:rPr>
        <w:t>
      исламдық борыштық бағалы қағаздар эмитентінің меншікті капиталы аудиторлық есеппен расталған, соңғы есепті күнге қаржылық есептілікке сәйкес тиісті қаржы жылына арналған республикалық бюджет туралы заңда белгіленген, айлық есептік көрсеткіштің екі миллион елу мың еселенген мөлшерінен кем емес балама соманы құрайды;</w:t>
      </w:r>
    </w:p>
    <w:bookmarkEnd w:id="133"/>
    <w:bookmarkStart w:name="z342" w:id="134"/>
    <w:p>
      <w:pPr>
        <w:spacing w:after="0"/>
        <w:ind w:left="0"/>
        <w:jc w:val="both"/>
      </w:pPr>
      <w:r>
        <w:rPr>
          <w:rFonts w:ascii="Times New Roman"/>
          <w:b w:val="false"/>
          <w:i w:val="false"/>
          <w:color w:val="000000"/>
          <w:sz w:val="28"/>
        </w:rPr>
        <w:t>
      исламдық борыштық бағалы қағаздар эмитентінің соңғы екі жылдың біреуіндегі таза пайдасы аудиторлық есеппен расталған, соңғы есепті күнге жасалған қаржылық есептілікке сәйкес тиісті қаржы жылына арналған республикалық бюджет туралы заңда белгіленген, айлық есептік көрсеткіштің сексен бес мың алты жүз еселенген мөлшерінен кем емес балама соманы құрайды;</w:t>
      </w:r>
    </w:p>
    <w:bookmarkEnd w:id="134"/>
    <w:bookmarkStart w:name="z343" w:id="135"/>
    <w:p>
      <w:pPr>
        <w:spacing w:after="0"/>
        <w:ind w:left="0"/>
        <w:jc w:val="both"/>
      </w:pPr>
      <w:r>
        <w:rPr>
          <w:rFonts w:ascii="Times New Roman"/>
          <w:b w:val="false"/>
          <w:i w:val="false"/>
          <w:color w:val="000000"/>
          <w:sz w:val="28"/>
        </w:rPr>
        <w:t>
      лизингтік ұйымды және кредиттік серіктестікті қоспағанда, қаржылық емес ұйым - исламдық борыштық бағалы қағаздар эмитентінің аудиторлық есеппен расталған, қаржылық есептіліктің деректері бойынша соңғы екі жылдың әрбір жылы үшін негізгі қызметі бойынша сату көлемі тиісті қаржы жылына арналған республикалық бюджет туралы заңда белгіленген, айлық есептік көрсеткіштің екі миллион елу мың еселенген мөлшерінен кем емес балама соманы құрайды;</w:t>
      </w:r>
    </w:p>
    <w:bookmarkEnd w:id="135"/>
    <w:bookmarkStart w:name="z344" w:id="136"/>
    <w:p>
      <w:pPr>
        <w:spacing w:after="0"/>
        <w:ind w:left="0"/>
        <w:jc w:val="both"/>
      </w:pPr>
      <w:r>
        <w:rPr>
          <w:rFonts w:ascii="Times New Roman"/>
          <w:b w:val="false"/>
          <w:i w:val="false"/>
          <w:color w:val="000000"/>
          <w:sz w:val="28"/>
        </w:rPr>
        <w:t>
      исламдық борыштық бағалы қағаздар эмитенті акционерлерінің жалпы жиналысында бекітілген корпоративтік басқару кодексінің болуы;</w:t>
      </w:r>
    </w:p>
    <w:bookmarkEnd w:id="136"/>
    <w:bookmarkStart w:name="z345" w:id="137"/>
    <w:p>
      <w:pPr>
        <w:spacing w:after="0"/>
        <w:ind w:left="0"/>
        <w:jc w:val="both"/>
      </w:pPr>
      <w:r>
        <w:rPr>
          <w:rFonts w:ascii="Times New Roman"/>
          <w:b w:val="false"/>
          <w:i w:val="false"/>
          <w:color w:val="000000"/>
          <w:sz w:val="28"/>
        </w:rPr>
        <w:t>
      осы исламдық бағалы қағаздар қор биржасының ресми тізімінде болған кезде исламдық борыштық бағалы қағаздар бойынша маркет-мейкердің болуы;</w:t>
      </w:r>
    </w:p>
    <w:bookmarkEnd w:id="137"/>
    <w:bookmarkStart w:name="z346" w:id="138"/>
    <w:p>
      <w:pPr>
        <w:spacing w:after="0"/>
        <w:ind w:left="0"/>
        <w:jc w:val="both"/>
      </w:pPr>
      <w:r>
        <w:rPr>
          <w:rFonts w:ascii="Times New Roman"/>
          <w:b w:val="false"/>
          <w:i w:val="false"/>
          <w:color w:val="000000"/>
          <w:sz w:val="28"/>
        </w:rPr>
        <w:t>
      исламдық борыштық бағалы қағаздар эмитентінің құрылтай құжаттарында және (немесе) исламдық эмиссиялық бағалы қағаздар шығарылымының проспектісінде исламдық бағалы қағаздардың меншік иесінің оларды иеліктен шығару (беру) құқығына нұқсан келтіретін немесе оларды шектейтін нормалардың болмауы;</w:t>
      </w:r>
    </w:p>
    <w:bookmarkEnd w:id="138"/>
    <w:bookmarkStart w:name="z347" w:id="139"/>
    <w:p>
      <w:pPr>
        <w:spacing w:after="0"/>
        <w:ind w:left="0"/>
        <w:jc w:val="both"/>
      </w:pPr>
      <w:r>
        <w:rPr>
          <w:rFonts w:ascii="Times New Roman"/>
          <w:b w:val="false"/>
          <w:i w:val="false"/>
          <w:color w:val="000000"/>
          <w:sz w:val="28"/>
        </w:rPr>
        <w:t>
      9) осы тармақтың 7) тармақшасының төртінші және бесінші абзацтарында, сондай-ақ 8) тармақшасында көрсетілген бағалы қағаздарды қоспағанда, Қазақстан Республикасының резидент ұйымдары Қазақстан Республикасының және басқа мемлекеттердің заңнамаларына сәйкес шығарған, қор биржасының ресми тізіміне енгізілген, мынадай талаптарға сәйкес келетін мемлекеттік емес исламдық борыштық бағалы қағаздары:</w:t>
      </w:r>
    </w:p>
    <w:bookmarkEnd w:id="139"/>
    <w:bookmarkStart w:name="z348" w:id="140"/>
    <w:p>
      <w:pPr>
        <w:spacing w:after="0"/>
        <w:ind w:left="0"/>
        <w:jc w:val="both"/>
      </w:pPr>
      <w:r>
        <w:rPr>
          <w:rFonts w:ascii="Times New Roman"/>
          <w:b w:val="false"/>
          <w:i w:val="false"/>
          <w:color w:val="000000"/>
          <w:sz w:val="28"/>
        </w:rPr>
        <w:t>
      исламдық борыштық бағалы қағаздардың эмитентін мемлекеттік тіркеу оның бағалы қағаздарын қор биржасының ресми тізіміне енгізу туралы өтініш берілген күнге дейін кем дегенде бір жыл бұрын жүзеге асырылған;</w:t>
      </w:r>
    </w:p>
    <w:bookmarkEnd w:id="140"/>
    <w:bookmarkStart w:name="z349" w:id="141"/>
    <w:p>
      <w:pPr>
        <w:spacing w:after="0"/>
        <w:ind w:left="0"/>
        <w:jc w:val="both"/>
      </w:pPr>
      <w:r>
        <w:rPr>
          <w:rFonts w:ascii="Times New Roman"/>
          <w:b w:val="false"/>
          <w:i w:val="false"/>
          <w:color w:val="000000"/>
          <w:sz w:val="28"/>
        </w:rPr>
        <w:t>
      исламдық борыштық бағалы қағаздардың эмитенті қаржылық есептілікті ҚЕХС немесе АҚШ ҚЕС сәйкес жасайды;</w:t>
      </w:r>
    </w:p>
    <w:bookmarkEnd w:id="141"/>
    <w:bookmarkStart w:name="z350" w:id="142"/>
    <w:p>
      <w:pPr>
        <w:spacing w:after="0"/>
        <w:ind w:left="0"/>
        <w:jc w:val="both"/>
      </w:pPr>
      <w:r>
        <w:rPr>
          <w:rFonts w:ascii="Times New Roman"/>
          <w:b w:val="false"/>
          <w:i w:val="false"/>
          <w:color w:val="000000"/>
          <w:sz w:val="28"/>
        </w:rPr>
        <w:t>
      қор биржасымен танылатын аудиторлық ұйымдардың тізбесіне кіретін аудиторлық ұйымдардың бірі исламдық борыштық бағалы қағаздар эмитентінің қаржылық есептілігінің аудитін жүргізеді;</w:t>
      </w:r>
    </w:p>
    <w:bookmarkEnd w:id="142"/>
    <w:bookmarkStart w:name="z351" w:id="143"/>
    <w:p>
      <w:pPr>
        <w:spacing w:after="0"/>
        <w:ind w:left="0"/>
        <w:jc w:val="both"/>
      </w:pPr>
      <w:r>
        <w:rPr>
          <w:rFonts w:ascii="Times New Roman"/>
          <w:b w:val="false"/>
          <w:i w:val="false"/>
          <w:color w:val="000000"/>
          <w:sz w:val="28"/>
        </w:rPr>
        <w:t>
      исламдық борыштық бағалы қағаздардың эмитенті аудиторлық есеппен расталған соңғы аяқталған қаржы жылы үшін қаржылық есептілікті ұсынған;</w:t>
      </w:r>
    </w:p>
    <w:bookmarkEnd w:id="143"/>
    <w:bookmarkStart w:name="z352" w:id="144"/>
    <w:p>
      <w:pPr>
        <w:spacing w:after="0"/>
        <w:ind w:left="0"/>
        <w:jc w:val="both"/>
      </w:pPr>
      <w:r>
        <w:rPr>
          <w:rFonts w:ascii="Times New Roman"/>
          <w:b w:val="false"/>
          <w:i w:val="false"/>
          <w:color w:val="000000"/>
          <w:sz w:val="28"/>
        </w:rPr>
        <w:t>
      исламдық борыштық бағалы қағаздар эмитентінің меншікті капиталы аудиторлық есеппен расталған соңғы есепті күнге қаржылық есептілікке сәйкес республикалық бюджет туралы заңда белгіленген, тиісті қаржы жылына айлық есептік көрсеткіштің үш жүз қырық мың еселенген мөлшерінен кем емес балама соманы құрайды;</w:t>
      </w:r>
    </w:p>
    <w:bookmarkEnd w:id="144"/>
    <w:bookmarkStart w:name="z353" w:id="145"/>
    <w:p>
      <w:pPr>
        <w:spacing w:after="0"/>
        <w:ind w:left="0"/>
        <w:jc w:val="both"/>
      </w:pPr>
      <w:r>
        <w:rPr>
          <w:rFonts w:ascii="Times New Roman"/>
          <w:b w:val="false"/>
          <w:i w:val="false"/>
          <w:color w:val="000000"/>
          <w:sz w:val="28"/>
        </w:rPr>
        <w:t>
      исламдық борыштық бағалы қағаздар эмитентінің аудиторлық есеппен расталған соңғы есепті күнге қаржылық есептілікке сәйкес аяқталған үш қаржы жылының біреуіндегі таза пайдасының болуы;</w:t>
      </w:r>
    </w:p>
    <w:bookmarkEnd w:id="145"/>
    <w:bookmarkStart w:name="z354" w:id="146"/>
    <w:p>
      <w:pPr>
        <w:spacing w:after="0"/>
        <w:ind w:left="0"/>
        <w:jc w:val="both"/>
      </w:pPr>
      <w:r>
        <w:rPr>
          <w:rFonts w:ascii="Times New Roman"/>
          <w:b w:val="false"/>
          <w:i w:val="false"/>
          <w:color w:val="000000"/>
          <w:sz w:val="28"/>
        </w:rPr>
        <w:t>
      лизингтік ұйымды және кредиттік серіктестікті қоспағанда, қаржылық емес ұйымы - эмитенттің исламдық борыштық бағалы қағаздарын сату көлемі негізгі қызметі бойынша аудиторлық есеппен расталған қаржылық есептіліктің деректері бойынша соңғы жылдың әрбір жылы үшін республикалық бюджет туралы заңда белгіленген, тиісті қаржы жылына айлық есептік көрсеткіштің үш жүз қырық мың еселенген мөлшерінен кем емес балама соманы құрайды;</w:t>
      </w:r>
    </w:p>
    <w:bookmarkEnd w:id="146"/>
    <w:bookmarkStart w:name="z355" w:id="147"/>
    <w:p>
      <w:pPr>
        <w:spacing w:after="0"/>
        <w:ind w:left="0"/>
        <w:jc w:val="both"/>
      </w:pPr>
      <w:r>
        <w:rPr>
          <w:rFonts w:ascii="Times New Roman"/>
          <w:b w:val="false"/>
          <w:i w:val="false"/>
          <w:color w:val="000000"/>
          <w:sz w:val="28"/>
        </w:rPr>
        <w:t>
      исламдық борыштық бағалы қағаздар эмитенті акционерлерінің жалпы жиналысында бекітілген корпоративтік басқару кодексінің болуы;</w:t>
      </w:r>
    </w:p>
    <w:bookmarkEnd w:id="147"/>
    <w:bookmarkStart w:name="z356" w:id="148"/>
    <w:p>
      <w:pPr>
        <w:spacing w:after="0"/>
        <w:ind w:left="0"/>
        <w:jc w:val="both"/>
      </w:pPr>
      <w:r>
        <w:rPr>
          <w:rFonts w:ascii="Times New Roman"/>
          <w:b w:val="false"/>
          <w:i w:val="false"/>
          <w:color w:val="000000"/>
          <w:sz w:val="28"/>
        </w:rPr>
        <w:t>
      исламдық борыштық бағалы қағаздар эмитентінің құрылтай құжаттарында және (немесе) эмиссиялық бағалы қағаздар шығарылымының проспектісінде бағалы қағаздардың меншік иесінің оларды иеліктен шығару (беру) құқығына нұқсан келтіретін немесе оларды шектейтін нормалардың болмауы;</w:t>
      </w:r>
    </w:p>
    <w:bookmarkEnd w:id="148"/>
    <w:bookmarkStart w:name="z357" w:id="149"/>
    <w:p>
      <w:pPr>
        <w:spacing w:after="0"/>
        <w:ind w:left="0"/>
        <w:jc w:val="both"/>
      </w:pPr>
      <w:r>
        <w:rPr>
          <w:rFonts w:ascii="Times New Roman"/>
          <w:b w:val="false"/>
          <w:i w:val="false"/>
          <w:color w:val="000000"/>
          <w:sz w:val="28"/>
        </w:rPr>
        <w:t>
      10) шетел мемлекеттерінің орталық үкіметтері шығарған, Standard &amp; Poor's агенттігінің "ВВВ-"-тен төмен емес тәуелсіз рейтингтік бағасы немесе басқа рейтингтік агенттіктердің бірінің осыған ұқсас деңгейдегі рейтингі бар мемлекеттік мәртебесіне ие исламдық бағалы қағаздары;</w:t>
      </w:r>
    </w:p>
    <w:bookmarkEnd w:id="149"/>
    <w:bookmarkStart w:name="z358" w:id="150"/>
    <w:p>
      <w:pPr>
        <w:spacing w:after="0"/>
        <w:ind w:left="0"/>
        <w:jc w:val="both"/>
      </w:pPr>
      <w:r>
        <w:rPr>
          <w:rFonts w:ascii="Times New Roman"/>
          <w:b w:val="false"/>
          <w:i w:val="false"/>
          <w:color w:val="000000"/>
          <w:sz w:val="28"/>
        </w:rPr>
        <w:t>
      11) шетелдік ұйымдар шығарған мемлекеттік емес исламдық бағалы қағаздары:</w:t>
      </w:r>
    </w:p>
    <w:bookmarkEnd w:id="150"/>
    <w:bookmarkStart w:name="z359" w:id="151"/>
    <w:p>
      <w:pPr>
        <w:spacing w:after="0"/>
        <w:ind w:left="0"/>
        <w:jc w:val="both"/>
      </w:pPr>
      <w:r>
        <w:rPr>
          <w:rFonts w:ascii="Times New Roman"/>
          <w:b w:val="false"/>
          <w:i w:val="false"/>
          <w:color w:val="000000"/>
          <w:sz w:val="28"/>
        </w:rPr>
        <w:t>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исламдық борыштық бағалы қағаздары;</w:t>
      </w:r>
    </w:p>
    <w:bookmarkEnd w:id="151"/>
    <w:bookmarkStart w:name="z360" w:id="152"/>
    <w:p>
      <w:pPr>
        <w:spacing w:after="0"/>
        <w:ind w:left="0"/>
        <w:jc w:val="both"/>
      </w:pPr>
      <w:r>
        <w:rPr>
          <w:rFonts w:ascii="Times New Roman"/>
          <w:b w:val="false"/>
          <w:i w:val="false"/>
          <w:color w:val="000000"/>
          <w:sz w:val="28"/>
        </w:rPr>
        <w:t>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эмитенттердің акциялары және осы акциялар базалық активтері болып табылатын депозитарлық қолхаттары;</w:t>
      </w:r>
    </w:p>
    <w:bookmarkEnd w:id="152"/>
    <w:bookmarkStart w:name="z361" w:id="153"/>
    <w:p>
      <w:pPr>
        <w:spacing w:after="0"/>
        <w:ind w:left="0"/>
        <w:jc w:val="both"/>
      </w:pPr>
      <w:r>
        <w:rPr>
          <w:rFonts w:ascii="Times New Roman"/>
          <w:b w:val="false"/>
          <w:i w:val="false"/>
          <w:color w:val="000000"/>
          <w:sz w:val="28"/>
        </w:rPr>
        <w:t>
      12) тізбесі Нұсқаулықтың 32-тармағында белгіленген халықаралық қаржы ұйымдарының исламдық бағалы қағаздары;</w:t>
      </w:r>
    </w:p>
    <w:bookmarkEnd w:id="153"/>
    <w:bookmarkStart w:name="z362" w:id="154"/>
    <w:p>
      <w:pPr>
        <w:spacing w:after="0"/>
        <w:ind w:left="0"/>
        <w:jc w:val="both"/>
      </w:pPr>
      <w:r>
        <w:rPr>
          <w:rFonts w:ascii="Times New Roman"/>
          <w:b w:val="false"/>
          <w:i w:val="false"/>
          <w:color w:val="000000"/>
          <w:sz w:val="28"/>
        </w:rPr>
        <w:t>
      13) 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 сапалы жеткізілім" ("London good delivery") стандарты ретінде белгіленген тазартылған бағалы металдары және металл депозиттері, оның ішінде Standard &amp; Poor's агенттігінің "А"-дан төмен емес халықаралық рейтингтік бағасына немесе басқа рейтингтік агенттіктердің бірінің осыған ұқсас деңгейдегі рейтингіне ие Қазақстан Республикасының бейрезидент банктеріндегі металл депозиттері.</w:t>
      </w:r>
    </w:p>
    <w:bookmarkEnd w:id="154"/>
    <w:bookmarkStart w:name="z363" w:id="155"/>
    <w:p>
      <w:pPr>
        <w:spacing w:after="0"/>
        <w:ind w:left="0"/>
        <w:jc w:val="both"/>
      </w:pPr>
      <w:r>
        <w:rPr>
          <w:rFonts w:ascii="Times New Roman"/>
          <w:b w:val="false"/>
          <w:i w:val="false"/>
          <w:color w:val="000000"/>
          <w:sz w:val="28"/>
        </w:rPr>
        <w:t xml:space="preserve">
      Осы тармақта көрсетілген қаржы құралдары Нұсқаулықтың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көлемде жоғары өтімді активтер есебіне енгізіледі.</w:t>
      </w:r>
    </w:p>
    <w:bookmarkEnd w:id="155"/>
    <w:bookmarkStart w:name="z364" w:id="156"/>
    <w:p>
      <w:pPr>
        <w:spacing w:after="0"/>
        <w:ind w:left="0"/>
        <w:jc w:val="both"/>
      </w:pPr>
      <w:r>
        <w:rPr>
          <w:rFonts w:ascii="Times New Roman"/>
          <w:b w:val="false"/>
          <w:i w:val="false"/>
          <w:color w:val="000000"/>
          <w:sz w:val="28"/>
        </w:rPr>
        <w:t>
      32. Исламдық сақтандыру (қайта сақтандыру) ұйымы өз активтерін мынадай халықаралық қаржы ұйымдарының айналысқа шығарған,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исламдық бағалы қағаздарына орналастыра алады:</w:t>
      </w:r>
    </w:p>
    <w:bookmarkEnd w:id="156"/>
    <w:bookmarkStart w:name="z365" w:id="157"/>
    <w:p>
      <w:pPr>
        <w:spacing w:after="0"/>
        <w:ind w:left="0"/>
        <w:jc w:val="both"/>
      </w:pPr>
      <w:r>
        <w:rPr>
          <w:rFonts w:ascii="Times New Roman"/>
          <w:b w:val="false"/>
          <w:i w:val="false"/>
          <w:color w:val="000000"/>
          <w:sz w:val="28"/>
        </w:rPr>
        <w:t>
      1) Азия даму банкі;</w:t>
      </w:r>
    </w:p>
    <w:bookmarkEnd w:id="157"/>
    <w:bookmarkStart w:name="z366" w:id="158"/>
    <w:p>
      <w:pPr>
        <w:spacing w:after="0"/>
        <w:ind w:left="0"/>
        <w:jc w:val="both"/>
      </w:pPr>
      <w:r>
        <w:rPr>
          <w:rFonts w:ascii="Times New Roman"/>
          <w:b w:val="false"/>
          <w:i w:val="false"/>
          <w:color w:val="000000"/>
          <w:sz w:val="28"/>
        </w:rPr>
        <w:t>
      2) Африка даму банкі;</w:t>
      </w:r>
    </w:p>
    <w:bookmarkEnd w:id="158"/>
    <w:bookmarkStart w:name="z367" w:id="159"/>
    <w:p>
      <w:pPr>
        <w:spacing w:after="0"/>
        <w:ind w:left="0"/>
        <w:jc w:val="both"/>
      </w:pPr>
      <w:r>
        <w:rPr>
          <w:rFonts w:ascii="Times New Roman"/>
          <w:b w:val="false"/>
          <w:i w:val="false"/>
          <w:color w:val="000000"/>
          <w:sz w:val="28"/>
        </w:rPr>
        <w:t>
      3) Халықаралық есеп айырысу банкі;</w:t>
      </w:r>
    </w:p>
    <w:bookmarkEnd w:id="159"/>
    <w:bookmarkStart w:name="z368" w:id="160"/>
    <w:p>
      <w:pPr>
        <w:spacing w:after="0"/>
        <w:ind w:left="0"/>
        <w:jc w:val="both"/>
      </w:pPr>
      <w:r>
        <w:rPr>
          <w:rFonts w:ascii="Times New Roman"/>
          <w:b w:val="false"/>
          <w:i w:val="false"/>
          <w:color w:val="000000"/>
          <w:sz w:val="28"/>
        </w:rPr>
        <w:t>
      4) Еуразиялық даму банкі;</w:t>
      </w:r>
    </w:p>
    <w:bookmarkEnd w:id="160"/>
    <w:bookmarkStart w:name="z369" w:id="161"/>
    <w:p>
      <w:pPr>
        <w:spacing w:after="0"/>
        <w:ind w:left="0"/>
        <w:jc w:val="both"/>
      </w:pPr>
      <w:r>
        <w:rPr>
          <w:rFonts w:ascii="Times New Roman"/>
          <w:b w:val="false"/>
          <w:i w:val="false"/>
          <w:color w:val="000000"/>
          <w:sz w:val="28"/>
        </w:rPr>
        <w:t>
      5) Еуропалық қайта құру және даму банкі;</w:t>
      </w:r>
    </w:p>
    <w:bookmarkEnd w:id="161"/>
    <w:bookmarkStart w:name="z370" w:id="162"/>
    <w:p>
      <w:pPr>
        <w:spacing w:after="0"/>
        <w:ind w:left="0"/>
        <w:jc w:val="both"/>
      </w:pPr>
      <w:r>
        <w:rPr>
          <w:rFonts w:ascii="Times New Roman"/>
          <w:b w:val="false"/>
          <w:i w:val="false"/>
          <w:color w:val="000000"/>
          <w:sz w:val="28"/>
        </w:rPr>
        <w:t>
      6) Еуропалық инвестициялық банк;</w:t>
      </w:r>
    </w:p>
    <w:bookmarkEnd w:id="162"/>
    <w:bookmarkStart w:name="z371" w:id="163"/>
    <w:p>
      <w:pPr>
        <w:spacing w:after="0"/>
        <w:ind w:left="0"/>
        <w:jc w:val="both"/>
      </w:pPr>
      <w:r>
        <w:rPr>
          <w:rFonts w:ascii="Times New Roman"/>
          <w:b w:val="false"/>
          <w:i w:val="false"/>
          <w:color w:val="000000"/>
          <w:sz w:val="28"/>
        </w:rPr>
        <w:t>
      7) Ислам даму банкі;</w:t>
      </w:r>
    </w:p>
    <w:bookmarkEnd w:id="163"/>
    <w:bookmarkStart w:name="z372" w:id="164"/>
    <w:p>
      <w:pPr>
        <w:spacing w:after="0"/>
        <w:ind w:left="0"/>
        <w:jc w:val="both"/>
      </w:pPr>
      <w:r>
        <w:rPr>
          <w:rFonts w:ascii="Times New Roman"/>
          <w:b w:val="false"/>
          <w:i w:val="false"/>
          <w:color w:val="000000"/>
          <w:sz w:val="28"/>
        </w:rPr>
        <w:t>
      8) Америкааралық даму банкі;</w:t>
      </w:r>
    </w:p>
    <w:bookmarkEnd w:id="164"/>
    <w:bookmarkStart w:name="z373" w:id="165"/>
    <w:p>
      <w:pPr>
        <w:spacing w:after="0"/>
        <w:ind w:left="0"/>
        <w:jc w:val="both"/>
      </w:pPr>
      <w:r>
        <w:rPr>
          <w:rFonts w:ascii="Times New Roman"/>
          <w:b w:val="false"/>
          <w:i w:val="false"/>
          <w:color w:val="000000"/>
          <w:sz w:val="28"/>
        </w:rPr>
        <w:t>
      9) Халықаралық қайта құру және даму банкі;</w:t>
      </w:r>
    </w:p>
    <w:bookmarkEnd w:id="165"/>
    <w:bookmarkStart w:name="z374" w:id="166"/>
    <w:p>
      <w:pPr>
        <w:spacing w:after="0"/>
        <w:ind w:left="0"/>
        <w:jc w:val="both"/>
      </w:pPr>
      <w:r>
        <w:rPr>
          <w:rFonts w:ascii="Times New Roman"/>
          <w:b w:val="false"/>
          <w:i w:val="false"/>
          <w:color w:val="000000"/>
          <w:sz w:val="28"/>
        </w:rPr>
        <w:t>
      10) Халықаралық қаржылық корпорация.</w:t>
      </w:r>
    </w:p>
    <w:bookmarkEnd w:id="166"/>
    <w:bookmarkStart w:name="z375" w:id="167"/>
    <w:p>
      <w:pPr>
        <w:spacing w:after="0"/>
        <w:ind w:left="0"/>
        <w:jc w:val="both"/>
      </w:pPr>
      <w:r>
        <w:rPr>
          <w:rFonts w:ascii="Times New Roman"/>
          <w:b w:val="false"/>
          <w:i w:val="false"/>
          <w:color w:val="000000"/>
          <w:sz w:val="28"/>
        </w:rPr>
        <w:t>
      33. Нұсқаулықтың 26 және 31-тармақтарына сәйкес исламдық сақтандыру (қайта сақтандыру) ұйымының активтері сомасын есептеу үшін мыналар ескерілмейді:</w:t>
      </w:r>
    </w:p>
    <w:bookmarkEnd w:id="167"/>
    <w:bookmarkStart w:name="z376" w:id="168"/>
    <w:p>
      <w:pPr>
        <w:spacing w:after="0"/>
        <w:ind w:left="0"/>
        <w:jc w:val="both"/>
      </w:pPr>
      <w:r>
        <w:rPr>
          <w:rFonts w:ascii="Times New Roman"/>
          <w:b w:val="false"/>
          <w:i w:val="false"/>
          <w:color w:val="000000"/>
          <w:sz w:val="28"/>
        </w:rPr>
        <w:t>
      1) исламдық сақтандыру ұйымының меншік құқығы шектеулі (оның ішінде кепілге беру, міндеттемелерді орындауды қамтамасыз ету үшін активке ауыртпалық салу бойынша мәмілені жасау нәтижесінде) активтер;</w:t>
      </w:r>
    </w:p>
    <w:bookmarkEnd w:id="168"/>
    <w:bookmarkStart w:name="z377" w:id="169"/>
    <w:p>
      <w:pPr>
        <w:spacing w:after="0"/>
        <w:ind w:left="0"/>
        <w:jc w:val="both"/>
      </w:pPr>
      <w:r>
        <w:rPr>
          <w:rFonts w:ascii="Times New Roman"/>
          <w:b w:val="false"/>
          <w:i w:val="false"/>
          <w:color w:val="000000"/>
          <w:sz w:val="28"/>
        </w:rPr>
        <w:t>
      2) Заңға сәйкес ірі қатысушылар немесе еншілес ұйымдар (исламдық сақтандыру (қайта сақтандыру) ұйымының қомақты қатысуы бар ұйымдар) болып табылатын заңды тұлғалардың акциялары және екінші деңгейдегі банктердегі салымдар;</w:t>
      </w:r>
    </w:p>
    <w:bookmarkEnd w:id="169"/>
    <w:bookmarkStart w:name="z378" w:id="170"/>
    <w:p>
      <w:pPr>
        <w:spacing w:after="0"/>
        <w:ind w:left="0"/>
        <w:jc w:val="both"/>
      </w:pPr>
      <w:r>
        <w:rPr>
          <w:rFonts w:ascii="Times New Roman"/>
          <w:b w:val="false"/>
          <w:i w:val="false"/>
          <w:color w:val="000000"/>
          <w:sz w:val="28"/>
        </w:rPr>
        <w:t>
      3) осы ұйымға қатысты үлестес болып табылатын, заңды тұлғалар шығарған исламдық бағалы қағаздар;</w:t>
      </w:r>
    </w:p>
    <w:bookmarkEnd w:id="170"/>
    <w:bookmarkStart w:name="z379" w:id="171"/>
    <w:p>
      <w:pPr>
        <w:spacing w:after="0"/>
        <w:ind w:left="0"/>
        <w:jc w:val="both"/>
      </w:pPr>
      <w:r>
        <w:rPr>
          <w:rFonts w:ascii="Times New Roman"/>
          <w:b w:val="false"/>
          <w:i w:val="false"/>
          <w:color w:val="000000"/>
          <w:sz w:val="28"/>
        </w:rPr>
        <w:t>
      4) сақтанушының исламдық сақтандыру ұйымының инвестицияларына қатысуымен өмірді сақтандыру шарттары бойынша ішкі резерв қорын орналастыру нәтижесінде алынған активтер.</w:t>
      </w:r>
    </w:p>
    <w:bookmarkEnd w:id="171"/>
    <w:bookmarkStart w:name="z22" w:id="172"/>
    <w:p>
      <w:pPr>
        <w:spacing w:after="0"/>
        <w:ind w:left="0"/>
        <w:jc w:val="left"/>
      </w:pPr>
      <w:r>
        <w:rPr>
          <w:rFonts w:ascii="Times New Roman"/>
          <w:b/>
          <w:i w:val="false"/>
          <w:color w:val="000000"/>
        </w:rPr>
        <w:t xml:space="preserve"> 8. Активтерді әртараптандыру нормативтері</w:t>
      </w:r>
    </w:p>
    <w:bookmarkEnd w:id="172"/>
    <w:bookmarkStart w:name="z23" w:id="173"/>
    <w:p>
      <w:pPr>
        <w:spacing w:after="0"/>
        <w:ind w:left="0"/>
        <w:jc w:val="both"/>
      </w:pPr>
      <w:r>
        <w:rPr>
          <w:rFonts w:ascii="Times New Roman"/>
          <w:b w:val="false"/>
          <w:i w:val="false"/>
          <w:color w:val="000000"/>
          <w:sz w:val="28"/>
        </w:rPr>
        <w:t>
      34. Исламдық сақтандыру (қайта сақтандыру) ұйымы активтерді әртараптандырудың мынадай нормативтерін сақтайды:</w:t>
      </w:r>
    </w:p>
    <w:bookmarkEnd w:id="173"/>
    <w:bookmarkStart w:name="z380" w:id="174"/>
    <w:p>
      <w:pPr>
        <w:spacing w:after="0"/>
        <w:ind w:left="0"/>
        <w:jc w:val="both"/>
      </w:pPr>
      <w:r>
        <w:rPr>
          <w:rFonts w:ascii="Times New Roman"/>
          <w:b w:val="false"/>
          <w:i w:val="false"/>
          <w:color w:val="000000"/>
          <w:sz w:val="28"/>
        </w:rPr>
        <w:t>
      1) исламдық бағалы қағаздарға жиынтық орналастыру, екінші деңгейдегі бір банктегі және осы банктің үлестес тұлғаларындағы салымдар мен ақша - қайта сақтандыру активтерін шегергендегі исламдық сақтандыру (қайта сақтандыру) ұйымдары активтерінің 10 (он) пайызынан аспайды;</w:t>
      </w:r>
    </w:p>
    <w:bookmarkEnd w:id="174"/>
    <w:bookmarkStart w:name="z381" w:id="175"/>
    <w:p>
      <w:pPr>
        <w:spacing w:after="0"/>
        <w:ind w:left="0"/>
        <w:jc w:val="both"/>
      </w:pPr>
      <w:r>
        <w:rPr>
          <w:rFonts w:ascii="Times New Roman"/>
          <w:b w:val="false"/>
          <w:i w:val="false"/>
          <w:color w:val="000000"/>
          <w:sz w:val="28"/>
        </w:rPr>
        <w:t>
      2) исламдық бағалы қағаздарға жиынтық орналастыру, екінші деңгейдегі банк болып табылмайтын бір заңды тұлғадағы және осы заңды тұлғаның үлестес тұлғаларындағы ақша - қайта сақтандыру активтерін шегергендегі исламдық сақтандыру (қайта сақтандыру) ұйымдары активтерінің 10 (он) пайызынан аспайды;</w:t>
      </w:r>
    </w:p>
    <w:bookmarkEnd w:id="175"/>
    <w:bookmarkStart w:name="z382" w:id="176"/>
    <w:p>
      <w:pPr>
        <w:spacing w:after="0"/>
        <w:ind w:left="0"/>
        <w:jc w:val="both"/>
      </w:pPr>
      <w:r>
        <w:rPr>
          <w:rFonts w:ascii="Times New Roman"/>
          <w:b w:val="false"/>
          <w:i w:val="false"/>
          <w:color w:val="000000"/>
          <w:sz w:val="28"/>
        </w:rPr>
        <w:t>
      3) мемлекеттік мәртебесі бар, шетел мемлекетінің орталық үкіметі шығарған исламдық бағалы қағаздарға жиынтық орналастыру - қайта сақтандыру активтерін шегергендегі исламдық сақтандыру (қайта сақтандыру) ұйымдары активтерінің он пайызынан аспайды;</w:t>
      </w:r>
    </w:p>
    <w:bookmarkEnd w:id="176"/>
    <w:bookmarkStart w:name="z383" w:id="177"/>
    <w:p>
      <w:pPr>
        <w:spacing w:after="0"/>
        <w:ind w:left="0"/>
        <w:jc w:val="both"/>
      </w:pPr>
      <w:r>
        <w:rPr>
          <w:rFonts w:ascii="Times New Roman"/>
          <w:b w:val="false"/>
          <w:i w:val="false"/>
          <w:color w:val="000000"/>
          <w:sz w:val="28"/>
        </w:rPr>
        <w:t>
      4) Нұсқаулықтың 32-тармағында белгіленген тізбеге кіретін халықаралық қаржы ұйымының исламдық бағалы қағаздарына жиынтық орналастыру - қайта сақтандыру активтерін шегергендегі исламдық сақтандыру (қайта сақтандыру) ұйымдары активтерінің 10 (он) пайызынан аспайды;</w:t>
      </w:r>
    </w:p>
    <w:bookmarkEnd w:id="177"/>
    <w:bookmarkStart w:name="z384" w:id="178"/>
    <w:p>
      <w:pPr>
        <w:spacing w:after="0"/>
        <w:ind w:left="0"/>
        <w:jc w:val="both"/>
      </w:pPr>
      <w:r>
        <w:rPr>
          <w:rFonts w:ascii="Times New Roman"/>
          <w:b w:val="false"/>
          <w:i w:val="false"/>
          <w:color w:val="000000"/>
          <w:sz w:val="28"/>
        </w:rPr>
        <w:t>
      5) тазартылған бағалы металдар және металл депозиттер - 12 (он екі) айдан аспайтын мерзімге қайта сақтандыру активтерін шегергендегі исламдық сақтандыру (қайта сақтандыру) ұйымдары активтерінің 10 (он) пайызынан аспайды;</w:t>
      </w:r>
    </w:p>
    <w:bookmarkEnd w:id="178"/>
    <w:bookmarkStart w:name="z385" w:id="179"/>
    <w:p>
      <w:pPr>
        <w:spacing w:after="0"/>
        <w:ind w:left="0"/>
        <w:jc w:val="both"/>
      </w:pPr>
      <w:r>
        <w:rPr>
          <w:rFonts w:ascii="Times New Roman"/>
          <w:b w:val="false"/>
          <w:i w:val="false"/>
          <w:color w:val="000000"/>
          <w:sz w:val="28"/>
        </w:rPr>
        <w:t>
      6) бір инвестициялық қордың пайларына инвестициялардың жиынтық мөлшері - қайта сақтандыру активтерін шегергенде, исламдық сақтандыру (қайта сақтандыру) ұйымдарының активтерінің 10 (он) пайызынан аспайды;</w:t>
      </w:r>
    </w:p>
    <w:bookmarkEnd w:id="179"/>
    <w:bookmarkStart w:name="z386" w:id="180"/>
    <w:p>
      <w:pPr>
        <w:spacing w:after="0"/>
        <w:ind w:left="0"/>
        <w:jc w:val="both"/>
      </w:pPr>
      <w:r>
        <w:rPr>
          <w:rFonts w:ascii="Times New Roman"/>
          <w:b w:val="false"/>
          <w:i w:val="false"/>
          <w:color w:val="000000"/>
          <w:sz w:val="28"/>
        </w:rPr>
        <w:t>
      7) инвестициялардың Қазақстан Республикасының жергілікті атқарушы органдары шығарған борыштық бағалы қағаздарына жиынтық мөлшері - қайта сақтандыру активтерін шегергендегі исламдық сақтандыру (қайта сақтандыру) ұйымдары активтерінің он пайызынан аспайды.</w:t>
      </w:r>
    </w:p>
    <w:bookmarkEnd w:id="180"/>
    <w:bookmarkStart w:name="z387" w:id="181"/>
    <w:p>
      <w:pPr>
        <w:spacing w:after="0"/>
        <w:ind w:left="0"/>
        <w:jc w:val="both"/>
      </w:pPr>
      <w:r>
        <w:rPr>
          <w:rFonts w:ascii="Times New Roman"/>
          <w:b w:val="false"/>
          <w:i w:val="false"/>
          <w:color w:val="000000"/>
          <w:sz w:val="28"/>
        </w:rPr>
        <w:t>
      Исламдық сақтандыру (қайта сақтандыру) ұйымдарының исламдық борыштық бағалы қағаздарға салған инвестициялары Қазақстан Республикасының екінші деңгейдегі банкінің бір эмиссиясындағы облигацияларының жалпы көлемінің 25 (жиырма бес) пайызынан аспайды.</w:t>
      </w:r>
    </w:p>
    <w:bookmarkEnd w:id="181"/>
    <w:bookmarkStart w:name="z388" w:id="182"/>
    <w:p>
      <w:pPr>
        <w:spacing w:after="0"/>
        <w:ind w:left="0"/>
        <w:jc w:val="both"/>
      </w:pPr>
      <w:r>
        <w:rPr>
          <w:rFonts w:ascii="Times New Roman"/>
          <w:b w:val="false"/>
          <w:i w:val="false"/>
          <w:color w:val="000000"/>
          <w:sz w:val="28"/>
        </w:rPr>
        <w:t>
      35. Осы Нұсқаулықтың 34-тармағында көрсетілген әртараптандыру нормативтері Қазақстан Республикасы Ұлттық Банкінің, Қазақстан Республикасы Қаржы министрлігінің, "Самұрық-Қазына" ұлттық әл-ауқат қоры", "Бәйтерек" ұлттық басқарушы холдингі" акционерлік қоғамдарының бағалы қағаздарына қолданылмайды.</w:t>
      </w:r>
    </w:p>
    <w:bookmarkEnd w:id="182"/>
    <w:bookmarkStart w:name="z24" w:id="183"/>
    <w:p>
      <w:pPr>
        <w:spacing w:after="0"/>
        <w:ind w:left="0"/>
        <w:jc w:val="left"/>
      </w:pPr>
      <w:r>
        <w:rPr>
          <w:rFonts w:ascii="Times New Roman"/>
          <w:b/>
          <w:i w:val="false"/>
          <w:color w:val="000000"/>
        </w:rPr>
        <w:t xml:space="preserve"> 9. Қазақстан Республикасының бейрезидент сақтандыру (қайта</w:t>
      </w:r>
      <w:r>
        <w:br/>
      </w:r>
      <w:r>
        <w:rPr>
          <w:rFonts w:ascii="Times New Roman"/>
          <w:b/>
          <w:i w:val="false"/>
          <w:color w:val="000000"/>
        </w:rPr>
        <w:t>сақтандыру) ұйымдарына есептелген сақтандыру сыйлықақыларының</w:t>
      </w:r>
      <w:r>
        <w:br/>
      </w:r>
      <w:r>
        <w:rPr>
          <w:rFonts w:ascii="Times New Roman"/>
          <w:b/>
          <w:i w:val="false"/>
          <w:color w:val="000000"/>
        </w:rPr>
        <w:t>жиынтық мөлшері. Өздігінен ұстап қалудың барынша төмен</w:t>
      </w:r>
      <w:r>
        <w:br/>
      </w:r>
      <w:r>
        <w:rPr>
          <w:rFonts w:ascii="Times New Roman"/>
          <w:b/>
          <w:i w:val="false"/>
          <w:color w:val="000000"/>
        </w:rPr>
        <w:t>мөлшері және оны есептеу тәртібi</w:t>
      </w:r>
    </w:p>
    <w:bookmarkEnd w:id="183"/>
    <w:bookmarkStart w:name="z25" w:id="184"/>
    <w:p>
      <w:pPr>
        <w:spacing w:after="0"/>
        <w:ind w:left="0"/>
        <w:jc w:val="both"/>
      </w:pPr>
      <w:r>
        <w:rPr>
          <w:rFonts w:ascii="Times New Roman"/>
          <w:b w:val="false"/>
          <w:i w:val="false"/>
          <w:color w:val="000000"/>
          <w:sz w:val="28"/>
        </w:rPr>
        <w:t>
      36. Жеке сақтандыру немесе қайта сақтандыру шарты бойынша, сондай-ақ әрбір сақтандыру тәуекелі бойынша исламдық сақтандыру (қайта сақтандыру) ұйымының өздігінен ұстап қалудың ең жоғары мөлшерін актуарий есептейді.</w:t>
      </w:r>
    </w:p>
    <w:bookmarkEnd w:id="184"/>
    <w:p>
      <w:pPr>
        <w:spacing w:after="0"/>
        <w:ind w:left="0"/>
        <w:jc w:val="both"/>
      </w:pPr>
      <w:r>
        <w:rPr>
          <w:rFonts w:ascii="Times New Roman"/>
          <w:b w:val="false"/>
          <w:i w:val="false"/>
          <w:color w:val="000000"/>
          <w:sz w:val="28"/>
        </w:rPr>
        <w:t>
      Сақтандыру немесе қайта сақтандыру шартын жасау күніне және бүкіл қолданыста болу кезеңі ішінде әрбір келесі есепті күніне исламдық сақтандыру (қайта сақтандыру) ұйымының өздігінен ұстап қалудың ең жоғары мөлшері исламдық сақтандыру (қайта сақтандыру) ұйымының есепті күніне есептелген нақты төлем қабілеттілігі маржасының мөлшеріне қатысты 30 (отыз) пайыздан аспайды.</w:t>
      </w:r>
    </w:p>
    <w:bookmarkStart w:name="z389" w:id="185"/>
    <w:p>
      <w:pPr>
        <w:spacing w:after="0"/>
        <w:ind w:left="0"/>
        <w:jc w:val="both"/>
      </w:pPr>
      <w:r>
        <w:rPr>
          <w:rFonts w:ascii="Times New Roman"/>
          <w:b w:val="false"/>
          <w:i w:val="false"/>
          <w:color w:val="000000"/>
          <w:sz w:val="28"/>
        </w:rPr>
        <w:t>
      37. Қоса сақтандыру кезінде Нұсқаулықтың 36-тармағында көрсетілген есеп әрбір қоса сақтандырушының сақтандыру сомасының үлесіне қарай жүзеге асырылады.</w:t>
      </w:r>
    </w:p>
    <w:bookmarkEnd w:id="185"/>
    <w:bookmarkStart w:name="z390" w:id="186"/>
    <w:p>
      <w:pPr>
        <w:spacing w:after="0"/>
        <w:ind w:left="0"/>
        <w:jc w:val="both"/>
      </w:pPr>
      <w:r>
        <w:rPr>
          <w:rFonts w:ascii="Times New Roman"/>
          <w:b w:val="false"/>
          <w:i w:val="false"/>
          <w:color w:val="000000"/>
          <w:sz w:val="28"/>
        </w:rPr>
        <w:t>
      Исламдық қайта сақтандыру ұйымдары есептеген сақтандыру сыйлықақыларын шегергенде, сақтандыру және қайта сақтандыру шарттары бойынша қайта сақтанушы (цедент) алуына есептелген сақтандыру сыйлықақыларының жиынтық мөлшері қаржы жылы аяқталғаннан кейін сақтандыру және қайта сақтандыру шарттары бойынша қайта сақтанушы (цедент) алуына есептелген сақтандыру сыйлықақыларының жиынтық мөлшерінің кемінде 40 (қырық) пайызын құрайды.</w:t>
      </w:r>
    </w:p>
    <w:bookmarkEnd w:id="186"/>
    <w:bookmarkStart w:name="z391" w:id="187"/>
    <w:p>
      <w:pPr>
        <w:spacing w:after="0"/>
        <w:ind w:left="0"/>
        <w:jc w:val="both"/>
      </w:pPr>
      <w:r>
        <w:rPr>
          <w:rFonts w:ascii="Times New Roman"/>
          <w:b w:val="false"/>
          <w:i w:val="false"/>
          <w:color w:val="000000"/>
          <w:sz w:val="28"/>
        </w:rPr>
        <w:t>
      Қазақстан Республикасының бейрезидент қайта сақтандыру ұйымдарына қайта сақтанушы (цедент) олардан алуына есептелген комиссиялық сыйақыны шегергенде, қайта сақтандыру шарттары бойынша қаржы жылы аяқталғаннан кейін есептелген сақтандыру сыйлықақыларының жиынтық мөлшері қаржы жылы аяқталғаннан кейін есептелген сақтандыру сыйлықақыларының жиынтық мөлшерінің 25 (жиырма бес) пайызынан аспайды.</w:t>
      </w:r>
    </w:p>
    <w:bookmarkEnd w:id="187"/>
    <w:bookmarkStart w:name="z392" w:id="188"/>
    <w:p>
      <w:pPr>
        <w:spacing w:after="0"/>
        <w:ind w:left="0"/>
        <w:jc w:val="both"/>
      </w:pPr>
      <w:r>
        <w:rPr>
          <w:rFonts w:ascii="Times New Roman"/>
          <w:b w:val="false"/>
          <w:i w:val="false"/>
          <w:color w:val="000000"/>
          <w:sz w:val="28"/>
        </w:rPr>
        <w:t>
      Осы тармақтың үшінші және төртінші бөліктерінде көрсетілген шектеулер мыналарға қолданылмайды:</w:t>
      </w:r>
    </w:p>
    <w:bookmarkEnd w:id="188"/>
    <w:bookmarkStart w:name="z393" w:id="189"/>
    <w:p>
      <w:pPr>
        <w:spacing w:after="0"/>
        <w:ind w:left="0"/>
        <w:jc w:val="both"/>
      </w:pPr>
      <w:r>
        <w:rPr>
          <w:rFonts w:ascii="Times New Roman"/>
          <w:b w:val="false"/>
          <w:i w:val="false"/>
          <w:color w:val="000000"/>
          <w:sz w:val="28"/>
        </w:rPr>
        <w:t>
      сақтандыру сомасы (міндеттемелердің көлемі) кемінде бір миллиард теңгені құрайтын сақтандыру (қайта сақтандыру) шарттары;</w:t>
      </w:r>
    </w:p>
    <w:bookmarkEnd w:id="189"/>
    <w:bookmarkStart w:name="z394" w:id="190"/>
    <w:p>
      <w:pPr>
        <w:spacing w:after="0"/>
        <w:ind w:left="0"/>
        <w:jc w:val="both"/>
      </w:pPr>
      <w:r>
        <w:rPr>
          <w:rFonts w:ascii="Times New Roman"/>
          <w:b w:val="false"/>
          <w:i w:val="false"/>
          <w:color w:val="000000"/>
          <w:sz w:val="28"/>
        </w:rPr>
        <w:t>
      сақтандыру сомасы (міндеттемелердің көлемі) сақтандыру немесе қайта сақтандыру шартын жасаған күннің алдындағы есепті кезеңнің соңына есептелген исламдық сақтандыру (қайта сақтандыру) ұйымының төлем қабілеттілігі нақты маржасының мөлшерінен кемінде екі пайызды құрайтын әуе көлігін, су, теміржол көлігін және (немесе) олардың иелерінің азаматтық-құқықтық жауапкершілігін сақтандыру (қайта сақтандыру) шарттары;</w:t>
      </w:r>
    </w:p>
    <w:bookmarkEnd w:id="190"/>
    <w:bookmarkStart w:name="z395" w:id="191"/>
    <w:p>
      <w:pPr>
        <w:spacing w:after="0"/>
        <w:ind w:left="0"/>
        <w:jc w:val="both"/>
      </w:pPr>
      <w:r>
        <w:rPr>
          <w:rFonts w:ascii="Times New Roman"/>
          <w:b w:val="false"/>
          <w:i w:val="false"/>
          <w:color w:val="000000"/>
          <w:sz w:val="28"/>
        </w:rPr>
        <w:t>
      Қазақстан Республикасының бейрезидент исламдық сақтандыру (қайта сақтандыру) ұйымдарынан сақтандыру тәуекелдерін қайта сақтандыруға қабылдауды көздейтін қайта сақтандыру шарттары.</w:t>
      </w:r>
    </w:p>
    <w:bookmarkEnd w:id="191"/>
    <w:bookmarkStart w:name="z396" w:id="192"/>
    <w:p>
      <w:pPr>
        <w:spacing w:after="0"/>
        <w:ind w:left="0"/>
        <w:jc w:val="both"/>
      </w:pPr>
      <w:r>
        <w:rPr>
          <w:rFonts w:ascii="Times New Roman"/>
          <w:b w:val="false"/>
          <w:i w:val="false"/>
          <w:color w:val="000000"/>
          <w:sz w:val="28"/>
        </w:rPr>
        <w:t>
      Бұл ретте бір сақтандыру немесе қайта сақтандыру шарты бойынша исламдық сақтандыру (қайта сақтандыру) ұйымының өздігінен ұстап қалу мөлшері:</w:t>
      </w:r>
    </w:p>
    <w:bookmarkEnd w:id="192"/>
    <w:bookmarkStart w:name="z397" w:id="193"/>
    <w:p>
      <w:pPr>
        <w:spacing w:after="0"/>
        <w:ind w:left="0"/>
        <w:jc w:val="both"/>
      </w:pPr>
      <w:r>
        <w:rPr>
          <w:rFonts w:ascii="Times New Roman"/>
          <w:b w:val="false"/>
          <w:i w:val="false"/>
          <w:color w:val="000000"/>
          <w:sz w:val="28"/>
        </w:rPr>
        <w:t>
      осы тармақтың төртінші бөлігінің екінші абзацының талаптарына сәйкес келетін сақтандыру немесе қайта сақтандыру шарттары бойынша сақтандыру шартын жасау күнінің алдындағы есепті кезеңнің соңына есептелген исламдық сақтандыру (қайта сақтандыру) ұйымының төлем қабілеттілігі нақты маржасының мөлшерінен кемінде 5 (бес) пайызды;</w:t>
      </w:r>
    </w:p>
    <w:bookmarkEnd w:id="193"/>
    <w:bookmarkStart w:name="z398" w:id="194"/>
    <w:p>
      <w:pPr>
        <w:spacing w:after="0"/>
        <w:ind w:left="0"/>
        <w:jc w:val="both"/>
      </w:pPr>
      <w:r>
        <w:rPr>
          <w:rFonts w:ascii="Times New Roman"/>
          <w:b w:val="false"/>
          <w:i w:val="false"/>
          <w:color w:val="000000"/>
          <w:sz w:val="28"/>
        </w:rPr>
        <w:t>
      осы тармақтың төртінші бөлігінің үшінші абзацының талаптарына сәйкес келетін сақтандыру немесе қайта сақтандыру шарттары бойынша сақтандыру шартын жасау күнінің алдындағы есепті кезеңнің соңына есептелген исламдық сақтандыру (қайта сақтандыру) ұйымының төлем қабілеттілігі нақты маржасының мөлшерінен кемінде 2 (екі) пайызды құрайды.</w:t>
      </w:r>
    </w:p>
    <w:bookmarkEnd w:id="194"/>
    <w:bookmarkStart w:name="z399" w:id="195"/>
    <w:p>
      <w:pPr>
        <w:spacing w:after="0"/>
        <w:ind w:left="0"/>
        <w:jc w:val="both"/>
      </w:pPr>
      <w:r>
        <w:rPr>
          <w:rFonts w:ascii="Times New Roman"/>
          <w:b w:val="false"/>
          <w:i w:val="false"/>
          <w:color w:val="000000"/>
          <w:sz w:val="28"/>
        </w:rPr>
        <w:t>
      Егер осы тармақтың төртінші бөлігінің екінші және үшінші абзацтарының талаптарына сәйкес келетін сақтандыру немесе қайта сақтандыру шарттары бойынша сақтандыру сомасы (міндеттемелердің көлемі) сақтандыру немесе қайта сақтандыру шартын жасаған күннің алдындағы есепті кезеңнің соңына есептелген исламдық сақтандыру (қайта сақтандыру) ұйымының төлем қабілеттілігі нақты маржасы мөлшерінің тиісінше 5 (бес) пайызынан және 2 (екі) пайызынан аз болса, онда осындай сақтандыру немесе қайта сақтандыру шарттары бойынша өздігінен ұстап қалу сақтандыру сомасын (міндеттемелердің көлемін) құрайды.</w:t>
      </w:r>
    </w:p>
    <w:bookmarkEnd w:id="195"/>
    <w:bookmarkStart w:name="z26" w:id="196"/>
    <w:p>
      <w:pPr>
        <w:spacing w:after="0"/>
        <w:ind w:left="0"/>
        <w:jc w:val="left"/>
      </w:pPr>
      <w:r>
        <w:rPr>
          <w:rFonts w:ascii="Times New Roman"/>
          <w:b/>
          <w:i w:val="false"/>
          <w:color w:val="000000"/>
        </w:rPr>
        <w:t xml:space="preserve"> 10. Сақтандыру (қайта сақтандыру) ұйымының қайта</w:t>
      </w:r>
      <w:r>
        <w:br/>
      </w:r>
      <w:r>
        <w:rPr>
          <w:rFonts w:ascii="Times New Roman"/>
          <w:b/>
          <w:i w:val="false"/>
          <w:color w:val="000000"/>
        </w:rPr>
        <w:t>сақтандыруға қабылданған сақтандыру тәуекелдердің</w:t>
      </w:r>
      <w:r>
        <w:br/>
      </w:r>
      <w:r>
        <w:rPr>
          <w:rFonts w:ascii="Times New Roman"/>
          <w:b/>
          <w:i w:val="false"/>
          <w:color w:val="000000"/>
        </w:rPr>
        <w:t>тапсыруға қойылатын талаптар</w:t>
      </w:r>
    </w:p>
    <w:bookmarkEnd w:id="196"/>
    <w:bookmarkStart w:name="z27" w:id="197"/>
    <w:p>
      <w:pPr>
        <w:spacing w:after="0"/>
        <w:ind w:left="0"/>
        <w:jc w:val="both"/>
      </w:pPr>
      <w:r>
        <w:rPr>
          <w:rFonts w:ascii="Times New Roman"/>
          <w:b w:val="false"/>
          <w:i w:val="false"/>
          <w:color w:val="000000"/>
          <w:sz w:val="28"/>
        </w:rPr>
        <w:t>
      38. Standard &amp; Poor's агенттігінің халықаралық шкаласы бойынша "А"-дан төмен рейтингтік бағасы немесе басқа рейтингтік агенттіктердің бірінің осыған ұқсас деңгейдегі рейтингі бар Қазақстан Республикасының бейрезидент - қайта сақтандырушысының сақтандыру тәуекелдерін тапсыру кезінде қайта сақтанушы (цедент) мынадай талаптарды сақтайды:</w:t>
      </w:r>
    </w:p>
    <w:bookmarkEnd w:id="197"/>
    <w:p>
      <w:pPr>
        <w:spacing w:after="0"/>
        <w:ind w:left="0"/>
        <w:jc w:val="both"/>
      </w:pPr>
      <w:r>
        <w:rPr>
          <w:rFonts w:ascii="Times New Roman"/>
          <w:b w:val="false"/>
          <w:i w:val="false"/>
          <w:color w:val="000000"/>
          <w:sz w:val="28"/>
        </w:rPr>
        <w:t>
      1) жеке сақтандыру шарты бойынша қайта сақтанушы (цедент) қабылдаған (қабылдауға жататын) міндеттемелер көлемінің бөлігі Қазақстан Республикасының резиденті қайта сақтандыру ұйымдарына қайта сақтанушы (цедент) өздігінен ұстап қалу сомасынан асып кету мөлшерінде қайта сақтандыруға қабылдауға ұсынады;</w:t>
      </w:r>
    </w:p>
    <w:p>
      <w:pPr>
        <w:spacing w:after="0"/>
        <w:ind w:left="0"/>
        <w:jc w:val="both"/>
      </w:pPr>
      <w:r>
        <w:rPr>
          <w:rFonts w:ascii="Times New Roman"/>
          <w:b w:val="false"/>
          <w:i w:val="false"/>
          <w:color w:val="000000"/>
          <w:sz w:val="28"/>
        </w:rPr>
        <w:t>
      2) Қазақстан Республикасының резиденті қайта сақтандыру ұйымы қайта сақтанушы (цедент) жіберетін қайта сақтандыру шартын жасау туралы ұсыныстың талаптары, оның ішінде сақтандыру тарифтері туралы талаптар Қазақстан Республикасының бейрезидент қайта сақтандыру ұйымдарына жіберетін қайта сақтандыру шартын жасау туралы ұсыныстың талаптарына ұқсас.</w:t>
      </w:r>
    </w:p>
    <w:bookmarkStart w:name="z400" w:id="198"/>
    <w:p>
      <w:pPr>
        <w:spacing w:after="0"/>
        <w:ind w:left="0"/>
        <w:jc w:val="both"/>
      </w:pPr>
      <w:r>
        <w:rPr>
          <w:rFonts w:ascii="Times New Roman"/>
          <w:b w:val="false"/>
          <w:i w:val="false"/>
          <w:color w:val="000000"/>
          <w:sz w:val="28"/>
        </w:rPr>
        <w:t>
      39. Қазақстан Республикасының резиденті-қайта сақтандыру ұйымына қабылдауға ұсынатын міндеттемелердің көлемі осы қайта сақтандыру ұйымының өздігінен ұстап қалудың ең жоғары мөлшерінен аспайды және әрбір Қазақстан Республикасының резиденті - қайта сақтандыру ұйымының төлем қабілеттілігі нақты маржасының мөлшерін негізге ала отырып мынадай формула бойынша есептеледі:</w:t>
      </w:r>
    </w:p>
    <w:bookmarkEnd w:id="198"/>
    <w:p>
      <w:pPr>
        <w:spacing w:after="0"/>
        <w:ind w:left="0"/>
        <w:jc w:val="both"/>
      </w:pPr>
      <w:r>
        <w:rPr>
          <w:rFonts w:ascii="Times New Roman"/>
          <w:b w:val="false"/>
          <w:i w:val="false"/>
          <w:color w:val="000000"/>
          <w:sz w:val="28"/>
        </w:rPr>
        <w:t xml:space="preserve">
      МК = (СС - ӨҰҚ)*ТҚНМм / ТҚНМс </w:t>
      </w:r>
      <w:r>
        <w:rPr>
          <w:rFonts w:ascii="Times New Roman"/>
          <w:b w:val="false"/>
          <w:i w:val="false"/>
          <w:color w:val="000000"/>
          <w:sz w:val="28"/>
          <w:u w:val="single"/>
        </w:rPr>
        <w:t>&lt;</w:t>
      </w:r>
      <w:r>
        <w:rPr>
          <w:rFonts w:ascii="Times New Roman"/>
          <w:b w:val="false"/>
          <w:i w:val="false"/>
          <w:color w:val="000000"/>
          <w:sz w:val="28"/>
        </w:rPr>
        <w:t xml:space="preserve"> ӨҰҚЕЖМ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МК - Қазақстан Республикасының резиденті-қайта сақтандыру ұйымы қабылдауға ұсынатын міндеттемелердің көлемі;</w:t>
      </w:r>
    </w:p>
    <w:p>
      <w:pPr>
        <w:spacing w:after="0"/>
        <w:ind w:left="0"/>
        <w:jc w:val="both"/>
      </w:pPr>
      <w:r>
        <w:rPr>
          <w:rFonts w:ascii="Times New Roman"/>
          <w:b w:val="false"/>
          <w:i w:val="false"/>
          <w:color w:val="000000"/>
          <w:sz w:val="28"/>
        </w:rPr>
        <w:t>
      СС - сақтандыру шарты бойынша сақтандыру сомасы немесе қайта сақтандыру шарты бойынша міндеттемелер көлемі;</w:t>
      </w:r>
    </w:p>
    <w:p>
      <w:pPr>
        <w:spacing w:after="0"/>
        <w:ind w:left="0"/>
        <w:jc w:val="both"/>
      </w:pPr>
      <w:r>
        <w:rPr>
          <w:rFonts w:ascii="Times New Roman"/>
          <w:b w:val="false"/>
          <w:i w:val="false"/>
          <w:color w:val="000000"/>
          <w:sz w:val="28"/>
        </w:rPr>
        <w:t>
      ӨҰҚ - қайта сақтандыру шарты бойынша қайта сақтанушының (цедентінің) өздігінен ұстап қалу;</w:t>
      </w:r>
    </w:p>
    <w:p>
      <w:pPr>
        <w:spacing w:after="0"/>
        <w:ind w:left="0"/>
        <w:jc w:val="both"/>
      </w:pPr>
      <w:r>
        <w:rPr>
          <w:rFonts w:ascii="Times New Roman"/>
          <w:b w:val="false"/>
          <w:i w:val="false"/>
          <w:color w:val="000000"/>
          <w:sz w:val="28"/>
        </w:rPr>
        <w:t>
      ТҚНМм - қайта сақтандыру шартын жасау туралы ұсынысты жіберген күннің алдындағы үш ай бұрын есепті күніне есептелген Қазақстан Республикасының резиденті - қайта сақтандыру ұйымының төлем қабілеттілігі нақты маржасының мөлшері;</w:t>
      </w:r>
    </w:p>
    <w:p>
      <w:pPr>
        <w:spacing w:after="0"/>
        <w:ind w:left="0"/>
        <w:jc w:val="both"/>
      </w:pPr>
      <w:r>
        <w:rPr>
          <w:rFonts w:ascii="Times New Roman"/>
          <w:b w:val="false"/>
          <w:i w:val="false"/>
          <w:color w:val="000000"/>
          <w:sz w:val="28"/>
        </w:rPr>
        <w:t>
      ТҚНМс - қайта сақтандыру шартын жасау туралы ұсынысты жіберген күннің алдындағы үш ай бұрын есепті күніне есептелген қайта сақтандыру шартын жасау туралы ұсынысты (оферт) жіберу үшін қайта сақтанушы (цедент) таңдаған Қазақстан Республикасының резиденттері - қайта сақтандыру ұйымдарының төлем қабілеттілігі нақты маржасы мөлшерінің жиынтық сомасы;</w:t>
      </w:r>
    </w:p>
    <w:p>
      <w:pPr>
        <w:spacing w:after="0"/>
        <w:ind w:left="0"/>
        <w:jc w:val="both"/>
      </w:pPr>
      <w:r>
        <w:rPr>
          <w:rFonts w:ascii="Times New Roman"/>
          <w:b w:val="false"/>
          <w:i w:val="false"/>
          <w:color w:val="000000"/>
          <w:sz w:val="28"/>
        </w:rPr>
        <w:t>
      ӨҰҚЕЖМ - осы Нұсқаулықтың 33-тармағына сәйкес Қазақстан Республикасының резиденті - қайта сақтандыру ұйымы есептеген Қазақстан Республикасының резиденті - қайта сақтандыру ұйымының өздігінен ұстап қалудың ең жоғары мөлшері.</w:t>
      </w:r>
    </w:p>
    <w:bookmarkStart w:name="z28" w:id="199"/>
    <w:p>
      <w:pPr>
        <w:spacing w:after="0"/>
        <w:ind w:left="0"/>
        <w:jc w:val="both"/>
      </w:pPr>
      <w:r>
        <w:rPr>
          <w:rFonts w:ascii="Times New Roman"/>
          <w:b w:val="false"/>
          <w:i w:val="false"/>
          <w:color w:val="000000"/>
          <w:sz w:val="28"/>
        </w:rPr>
        <w:t>
      40. Ұсынылатын міндеттемелердің көлемі қайта сақтандыру шартын жасау туралы ұсыныс жіберу үшін қайта сақтанушы (цедент) таңдаған қайта сақтандыру ұйымдарының өздігінен ұстап қалудың ең жоғары мөлшерінің сомасынан аспайтын жағдайды қоспағанда, қайта сақтандыру шартын жасау туралы ұсыныс жіберілетін қайта сақтандыру ұйымдарының саны "жалпы сақтандыру" саласы бойынша лицензиясы бар қайта сақтандыру ұйымы үшін бестен кем болмауы, "өмірді сақтандыру" саласы бойынша лицензиясы бар қайта сақтандыру ұйымы үшін үштен кем болмайды.</w:t>
      </w:r>
    </w:p>
    <w:bookmarkEnd w:id="199"/>
    <w:bookmarkStart w:name="z29" w:id="200"/>
    <w:p>
      <w:pPr>
        <w:spacing w:after="0"/>
        <w:ind w:left="0"/>
        <w:jc w:val="both"/>
      </w:pPr>
      <w:r>
        <w:rPr>
          <w:rFonts w:ascii="Times New Roman"/>
          <w:b w:val="false"/>
          <w:i w:val="false"/>
          <w:color w:val="000000"/>
          <w:sz w:val="28"/>
        </w:rPr>
        <w:t>
      41. Қайта сақтандыру шартын жасау туралы ұсынысы мынадай мәліметтерді:</w:t>
      </w:r>
    </w:p>
    <w:bookmarkEnd w:id="200"/>
    <w:bookmarkStart w:name="z401" w:id="201"/>
    <w:p>
      <w:pPr>
        <w:spacing w:after="0"/>
        <w:ind w:left="0"/>
        <w:jc w:val="both"/>
      </w:pPr>
      <w:r>
        <w:rPr>
          <w:rFonts w:ascii="Times New Roman"/>
          <w:b w:val="false"/>
          <w:i w:val="false"/>
          <w:color w:val="000000"/>
          <w:sz w:val="28"/>
        </w:rPr>
        <w:t>
      1) қайта сақтандыру шартының түрі (факультативті/облигаторлық қайта сақтандыру, теңбе тең/теңбе тең емес);</w:t>
      </w:r>
    </w:p>
    <w:bookmarkEnd w:id="201"/>
    <w:bookmarkStart w:name="z402" w:id="202"/>
    <w:p>
      <w:pPr>
        <w:spacing w:after="0"/>
        <w:ind w:left="0"/>
        <w:jc w:val="both"/>
      </w:pPr>
      <w:r>
        <w:rPr>
          <w:rFonts w:ascii="Times New Roman"/>
          <w:b w:val="false"/>
          <w:i w:val="false"/>
          <w:color w:val="000000"/>
          <w:sz w:val="28"/>
        </w:rPr>
        <w:t>
      2) қайта сақтанушының (цеденттің) атауы;</w:t>
      </w:r>
    </w:p>
    <w:bookmarkEnd w:id="202"/>
    <w:bookmarkStart w:name="z403" w:id="203"/>
    <w:p>
      <w:pPr>
        <w:spacing w:after="0"/>
        <w:ind w:left="0"/>
        <w:jc w:val="both"/>
      </w:pPr>
      <w:r>
        <w:rPr>
          <w:rFonts w:ascii="Times New Roman"/>
          <w:b w:val="false"/>
          <w:i w:val="false"/>
          <w:color w:val="000000"/>
          <w:sz w:val="28"/>
        </w:rPr>
        <w:t>
      3) сақтандыру шарты туралы ақпарат: сақтандыру шарты бойынша сақтандырылған мүліктік және (немесе) мүліктік мүдде, сақтандыру жағдайлары, қолдану мерзімі, сақтандыру сомасы, сақтандырылған объектіні осындай объектіні сәйкестендіруге мүмкіндік беретін сипаты;</w:t>
      </w:r>
    </w:p>
    <w:bookmarkEnd w:id="203"/>
    <w:bookmarkStart w:name="z404" w:id="204"/>
    <w:p>
      <w:pPr>
        <w:spacing w:after="0"/>
        <w:ind w:left="0"/>
        <w:jc w:val="both"/>
      </w:pPr>
      <w:r>
        <w:rPr>
          <w:rFonts w:ascii="Times New Roman"/>
          <w:b w:val="false"/>
          <w:i w:val="false"/>
          <w:color w:val="000000"/>
          <w:sz w:val="28"/>
        </w:rPr>
        <w:t>
      4) қайта сақтанушының (цедентінің) өздігінен ұстап қалу мөлшері;</w:t>
      </w:r>
    </w:p>
    <w:bookmarkEnd w:id="204"/>
    <w:bookmarkStart w:name="z405" w:id="205"/>
    <w:p>
      <w:pPr>
        <w:spacing w:after="0"/>
        <w:ind w:left="0"/>
        <w:jc w:val="both"/>
      </w:pPr>
      <w:r>
        <w:rPr>
          <w:rFonts w:ascii="Times New Roman"/>
          <w:b w:val="false"/>
          <w:i w:val="false"/>
          <w:color w:val="000000"/>
          <w:sz w:val="28"/>
        </w:rPr>
        <w:t>
      5) Қазақстан Республикасының резидент - қайта сақтандыру ұйымы қабылдауға ұсынатын міндеттемелердің көлемі;</w:t>
      </w:r>
    </w:p>
    <w:bookmarkEnd w:id="205"/>
    <w:bookmarkStart w:name="z406" w:id="206"/>
    <w:p>
      <w:pPr>
        <w:spacing w:after="0"/>
        <w:ind w:left="0"/>
        <w:jc w:val="both"/>
      </w:pPr>
      <w:r>
        <w:rPr>
          <w:rFonts w:ascii="Times New Roman"/>
          <w:b w:val="false"/>
          <w:i w:val="false"/>
          <w:color w:val="000000"/>
          <w:sz w:val="28"/>
        </w:rPr>
        <w:t>
      6) қайта сақтандыру шарты бойынша сақтандыру тарифінің мөлшері;</w:t>
      </w:r>
    </w:p>
    <w:bookmarkEnd w:id="206"/>
    <w:bookmarkStart w:name="z407" w:id="207"/>
    <w:p>
      <w:pPr>
        <w:spacing w:after="0"/>
        <w:ind w:left="0"/>
        <w:jc w:val="both"/>
      </w:pPr>
      <w:r>
        <w:rPr>
          <w:rFonts w:ascii="Times New Roman"/>
          <w:b w:val="false"/>
          <w:i w:val="false"/>
          <w:color w:val="000000"/>
          <w:sz w:val="28"/>
        </w:rPr>
        <w:t>
      7) қайта сақтандыру шарты бойынша сақтандыру сыйлықақының мөлшері, оны төлеу мерзімі мен тәртібі;</w:t>
      </w:r>
    </w:p>
    <w:bookmarkEnd w:id="207"/>
    <w:bookmarkStart w:name="z408" w:id="208"/>
    <w:p>
      <w:pPr>
        <w:spacing w:after="0"/>
        <w:ind w:left="0"/>
        <w:jc w:val="both"/>
      </w:pPr>
      <w:r>
        <w:rPr>
          <w:rFonts w:ascii="Times New Roman"/>
          <w:b w:val="false"/>
          <w:i w:val="false"/>
          <w:color w:val="000000"/>
          <w:sz w:val="28"/>
        </w:rPr>
        <w:t>
      8) қайта сақтандыру шартына енгізілетін сақтандыру тәуекелдері туралы ақпарат;</w:t>
      </w:r>
    </w:p>
    <w:bookmarkEnd w:id="208"/>
    <w:bookmarkStart w:name="z409" w:id="209"/>
    <w:p>
      <w:pPr>
        <w:spacing w:after="0"/>
        <w:ind w:left="0"/>
        <w:jc w:val="both"/>
      </w:pPr>
      <w:r>
        <w:rPr>
          <w:rFonts w:ascii="Times New Roman"/>
          <w:b w:val="false"/>
          <w:i w:val="false"/>
          <w:color w:val="000000"/>
          <w:sz w:val="28"/>
        </w:rPr>
        <w:t>
      9) сақтандыру төлемдерін жүзеге асыру талаптары;</w:t>
      </w:r>
    </w:p>
    <w:bookmarkEnd w:id="209"/>
    <w:bookmarkStart w:name="z410" w:id="210"/>
    <w:p>
      <w:pPr>
        <w:spacing w:after="0"/>
        <w:ind w:left="0"/>
        <w:jc w:val="both"/>
      </w:pPr>
      <w:r>
        <w:rPr>
          <w:rFonts w:ascii="Times New Roman"/>
          <w:b w:val="false"/>
          <w:i w:val="false"/>
          <w:color w:val="000000"/>
          <w:sz w:val="28"/>
        </w:rPr>
        <w:t>
      10) жасалатын қайта сақтандыру шартының қолданылу мерзімі.</w:t>
      </w:r>
    </w:p>
    <w:bookmarkEnd w:id="210"/>
    <w:bookmarkStart w:name="z411" w:id="211"/>
    <w:p>
      <w:pPr>
        <w:spacing w:after="0"/>
        <w:ind w:left="0"/>
        <w:jc w:val="both"/>
      </w:pPr>
      <w:r>
        <w:rPr>
          <w:rFonts w:ascii="Times New Roman"/>
          <w:b w:val="false"/>
          <w:i w:val="false"/>
          <w:color w:val="000000"/>
          <w:sz w:val="28"/>
        </w:rPr>
        <w:t>
      Қайта сақтандыру шартын жасау туралы ұсыныс Қазақстан Республикасының резиденті-қайта сақтандыру ұйымына қайта сақтандыруға қабылданатын міндеттемелердің көлемін дербес белгілеуге мүмкіндік береді. Бұл ретте міндеттемелердің көлемі қайта сақтанушы қабылдауға ұсынылған міндеттемелердің көлемінен аспайды.</w:t>
      </w:r>
    </w:p>
    <w:bookmarkEnd w:id="211"/>
    <w:bookmarkStart w:name="z412" w:id="212"/>
    <w:p>
      <w:pPr>
        <w:spacing w:after="0"/>
        <w:ind w:left="0"/>
        <w:jc w:val="both"/>
      </w:pPr>
      <w:r>
        <w:rPr>
          <w:rFonts w:ascii="Times New Roman"/>
          <w:b w:val="false"/>
          <w:i w:val="false"/>
          <w:color w:val="000000"/>
          <w:sz w:val="28"/>
        </w:rPr>
        <w:t>
      42. Қазақстан Республикасының резиденті қайта сақтандыру ұйымының сұратуы бойынша қайта сақтанушы (цедент) сұратуды алған күннен бастап қайта сақтандыруға ұсынылатын сақтандыру тәуекелді бағалау үшін қажетті құжаттарды, оның ішінде сақтандыру шартының, негізінде сақтандыру шарты жасалған сақтандыру ережелерінің көшірмелері, сондай-ақ нақты сақтандыру тәуекелі бойынша өзге қосымша ақпаратты егер осындай ақпаратқа қатысты Қазақстан Республикасының заңнамасында және (немесе) сақтандыру шартында оның таратылуына қатысты шектеулер белгіленбесе, бір жұмыс күнінен кешіктірмей ұсынады.</w:t>
      </w:r>
    </w:p>
    <w:bookmarkEnd w:id="212"/>
    <w:bookmarkStart w:name="z413" w:id="213"/>
    <w:p>
      <w:pPr>
        <w:spacing w:after="0"/>
        <w:ind w:left="0"/>
        <w:jc w:val="both"/>
      </w:pPr>
      <w:r>
        <w:rPr>
          <w:rFonts w:ascii="Times New Roman"/>
          <w:b w:val="false"/>
          <w:i w:val="false"/>
          <w:color w:val="000000"/>
          <w:sz w:val="28"/>
        </w:rPr>
        <w:t>
      43. Қайта сақтандыру шартын жасау туралы ұсынысы оның акцептінің мерзімін белгілейді, бірақ ұсынысты жіберген күннен бастап 3 (үш) жұмыс күнінен кем емес.</w:t>
      </w:r>
    </w:p>
    <w:bookmarkEnd w:id="213"/>
    <w:bookmarkStart w:name="z414" w:id="214"/>
    <w:p>
      <w:pPr>
        <w:spacing w:after="0"/>
        <w:ind w:left="0"/>
        <w:jc w:val="both"/>
      </w:pPr>
      <w:r>
        <w:rPr>
          <w:rFonts w:ascii="Times New Roman"/>
          <w:b w:val="false"/>
          <w:i w:val="false"/>
          <w:color w:val="000000"/>
          <w:sz w:val="28"/>
        </w:rPr>
        <w:t>
      Қайта сақтанушы (цедент) ұсынған шарттарда қайта сақтандыру шартын жасауға келіскен жағдайда Қазақстан Республикасының резиденті - қайта сақтандыру ұйымы қайта сақтанушыға (цедентке) қайта сақтандыруға қабылданатын міндеттемелердің көлемін көрсете отырып жазбаша келісім (акцепт) жібереді.</w:t>
      </w:r>
    </w:p>
    <w:bookmarkEnd w:id="214"/>
    <w:bookmarkStart w:name="z415" w:id="215"/>
    <w:p>
      <w:pPr>
        <w:spacing w:after="0"/>
        <w:ind w:left="0"/>
        <w:jc w:val="both"/>
      </w:pPr>
      <w:r>
        <w:rPr>
          <w:rFonts w:ascii="Times New Roman"/>
          <w:b w:val="false"/>
          <w:i w:val="false"/>
          <w:color w:val="000000"/>
          <w:sz w:val="28"/>
        </w:rPr>
        <w:t>
      Қайта сақтандыру шартын жасау туралы ұсынысымен белгіленген мерзімде қайта сақтанушы (цедент) келісімді алмауы Қазақстан Республикасының резиденті қайта сақтандыру ұйымының қайта сақтандыру шартын жасаудан бас тартуы деп танылады.</w:t>
      </w:r>
    </w:p>
    <w:bookmarkEnd w:id="215"/>
    <w:bookmarkStart w:name="z416" w:id="216"/>
    <w:p>
      <w:pPr>
        <w:spacing w:after="0"/>
        <w:ind w:left="0"/>
        <w:jc w:val="both"/>
      </w:pPr>
      <w:r>
        <w:rPr>
          <w:rFonts w:ascii="Times New Roman"/>
          <w:b w:val="false"/>
          <w:i w:val="false"/>
          <w:color w:val="000000"/>
          <w:sz w:val="28"/>
        </w:rPr>
        <w:t>
      44. Қайта сақтанушының қайта сақтандыру шарты жасау туралы ұсынысы және Қазақстан Республикасының резиденті - қайта сақтандырушының қайта сақтандыру шартын жасауға жазбаша келісімі деректердің конфиденциалдылығын және түзетілмейтіндігін қамтамасыз ететін криптографиялық қорғау құралдары бар ақпаратты кепілдік бере отырып жеткізудің тасымалдау жүйесін пайдалана отырып жіберіледі.</w:t>
      </w:r>
    </w:p>
    <w:bookmarkEnd w:id="216"/>
    <w:bookmarkStart w:name="z417" w:id="217"/>
    <w:p>
      <w:pPr>
        <w:spacing w:after="0"/>
        <w:ind w:left="0"/>
        <w:jc w:val="both"/>
      </w:pPr>
      <w:r>
        <w:rPr>
          <w:rFonts w:ascii="Times New Roman"/>
          <w:b w:val="false"/>
          <w:i w:val="false"/>
          <w:color w:val="000000"/>
          <w:sz w:val="28"/>
        </w:rPr>
        <w:t>
      45. Қайта сақтанушы (цедент) таңдаған Қазақстан Республикасының резиденті - қайта сақтандыру ұйымы ұсынылған қайта сақтандыру шартын жасаудан бас тартқан жағдайда қайта сақтанушы (цедент) Қазақстан Республикасының резиденті - қайта сақтандыру ұйымына қайта сақтандыру шартын жасау ұсынылған қайта сақтандыру ұйымының жалпы саны: "жалпы сақтандыру" саласы бойынша лицензиясы бар қайта сақтандыру ұйымы үшін 10-ға (онға), "жалпы сақтандыру" саласы бойынша лицензиясы бар қайта сақтандыру ұйымы үшін 5-ке (беске) жеткенге дейін қайта сақтандыру шартын жасау туралы ұсыныс жібереді.</w:t>
      </w:r>
    </w:p>
    <w:bookmarkEnd w:id="217"/>
    <w:bookmarkStart w:name="z30" w:id="218"/>
    <w:p>
      <w:pPr>
        <w:spacing w:after="0"/>
        <w:ind w:left="0"/>
        <w:jc w:val="left"/>
      </w:pPr>
      <w:r>
        <w:rPr>
          <w:rFonts w:ascii="Times New Roman"/>
          <w:b/>
          <w:i w:val="false"/>
          <w:color w:val="000000"/>
        </w:rPr>
        <w:t xml:space="preserve"> 11. Қосымша пруденциалдық нормативтер: көзделмеген</w:t>
      </w:r>
      <w:r>
        <w:br/>
      </w:r>
      <w:r>
        <w:rPr>
          <w:rFonts w:ascii="Times New Roman"/>
          <w:b/>
          <w:i w:val="false"/>
          <w:color w:val="000000"/>
        </w:rPr>
        <w:t>тәуекелдер резерві, тұрақтандыру резерві</w:t>
      </w:r>
    </w:p>
    <w:bookmarkEnd w:id="218"/>
    <w:bookmarkStart w:name="z31" w:id="219"/>
    <w:p>
      <w:pPr>
        <w:spacing w:after="0"/>
        <w:ind w:left="0"/>
        <w:jc w:val="both"/>
      </w:pPr>
      <w:r>
        <w:rPr>
          <w:rFonts w:ascii="Times New Roman"/>
          <w:b w:val="false"/>
          <w:i w:val="false"/>
          <w:color w:val="000000"/>
          <w:sz w:val="28"/>
        </w:rPr>
        <w:t>
      46. Көзделмеген тәуекелдер резерві (бұдан әрі – КТР) – сақтандыру төлемдерін және сақтандыру шығындарын реттеу бойынша шығыстарды жабу үшін еңбек сіңірілмеген сыйлықақы резерві (бұдан әрі - ЕСР) жеткіліксіз болған кезде ықтимал болашақ тәуекелдер бойынша қалыптастырылатын резерв. Бұл ретте ЕСР № 76 қаулыға сәйкес есептеледі.</w:t>
      </w:r>
    </w:p>
    <w:bookmarkEnd w:id="219"/>
    <w:p>
      <w:pPr>
        <w:spacing w:after="0"/>
        <w:ind w:left="0"/>
        <w:jc w:val="both"/>
      </w:pPr>
      <w:r>
        <w:rPr>
          <w:rFonts w:ascii="Times New Roman"/>
          <w:b w:val="false"/>
          <w:i w:val="false"/>
          <w:color w:val="000000"/>
          <w:sz w:val="28"/>
        </w:rPr>
        <w:t>
      Көзделмеген тәуекелдер резерві бір мезгілде мынадай талаптар сақталған жағдайда ай сайын есептеледі:</w:t>
      </w:r>
    </w:p>
    <w:p>
      <w:pPr>
        <w:spacing w:after="0"/>
        <w:ind w:left="0"/>
        <w:jc w:val="both"/>
      </w:pPr>
      <w:r>
        <w:rPr>
          <w:rFonts w:ascii="Times New Roman"/>
          <w:b w:val="false"/>
          <w:i w:val="false"/>
          <w:color w:val="000000"/>
          <w:sz w:val="28"/>
        </w:rPr>
        <w:t>
      таза сақтандыру төлемдерінің, сақтандыру шығындарын реттеу бойынша шығыстардың және қайта сақтандырушының үлесі ескерілмеген шығындар резервінің өзгеруі сомасының қол қойылған сақтандыру сыйлықақыларының және қайта сақтандырушының үлесі ескерілмеген КТР өзгеруінің айырмасына қатынасы сақтандыру сыныбы бойынша 105 (бір жүз бес) пайыздан артық болса;</w:t>
      </w:r>
    </w:p>
    <w:p>
      <w:pPr>
        <w:spacing w:after="0"/>
        <w:ind w:left="0"/>
        <w:jc w:val="both"/>
      </w:pPr>
      <w:r>
        <w:rPr>
          <w:rFonts w:ascii="Times New Roman"/>
          <w:b w:val="false"/>
          <w:i w:val="false"/>
          <w:color w:val="000000"/>
          <w:sz w:val="28"/>
        </w:rPr>
        <w:t>
      жеке сақтандыру сыныбы бойынша қолданыстағы сақтандыру шарттары бойынша таза сақтандыру сыйлықақыларының көлемі есепті кезеңдегі қолданыстағы сақтандыру шарттары бойынша таза сақтандыру сыйлықақыларының жалпы көлемінің 10 (он) пайызынан асатын болса.</w:t>
      </w:r>
    </w:p>
    <w:p>
      <w:pPr>
        <w:spacing w:after="0"/>
        <w:ind w:left="0"/>
        <w:jc w:val="both"/>
      </w:pPr>
      <w:r>
        <w:rPr>
          <w:rFonts w:ascii="Times New Roman"/>
          <w:b w:val="false"/>
          <w:i w:val="false"/>
          <w:color w:val="000000"/>
          <w:sz w:val="28"/>
        </w:rPr>
        <w:t>
      КТР төмендегідей есептеледі: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29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0" cy="7112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 – таза сақтандыру төлемдері;</w:t>
      </w:r>
    </w:p>
    <w:p>
      <w:pPr>
        <w:spacing w:after="0"/>
        <w:ind w:left="0"/>
        <w:jc w:val="both"/>
      </w:pPr>
      <w:r>
        <w:rPr>
          <w:rFonts w:ascii="Times New Roman"/>
          <w:b w:val="false"/>
          <w:i w:val="false"/>
          <w:color w:val="000000"/>
          <w:sz w:val="28"/>
        </w:rPr>
        <w:t>
      Ш – сақтандыру шығындарын реттеу бойынша шығыстар;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ШР – шығындар резервінің (қайта сақтандырушының үлесі ескерілмеген) өзгеруі;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ТҚ – қол қойылған таза сақтандыру сыйлықақылары (қайта сақтандырушының үлесі ескерілмеген қол қойылған сыйлықақылар). Таза қол қойылған сақтандыру сыйлықақылары – сақтандырушы олар нақты алынғанына немесе алынбағанына қарамастан есепке алуға қабылдаған сыйлықақылар;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ЕСР – қайта сақтандырушының үлесі ескерілмеген еңбек сіңірілмеген сыйлықақы резервінің өзгеруі;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ЕСР – есептеу күніне қайта сақтандырушының үлесі ескерілмеген еңбек сіңірілмеген сыйлықақы резерві.</w:t>
      </w:r>
    </w:p>
    <w:p>
      <w:pPr>
        <w:spacing w:after="0"/>
        <w:ind w:left="0"/>
        <w:jc w:val="both"/>
      </w:pPr>
      <w:r>
        <w:rPr>
          <w:rFonts w:ascii="Times New Roman"/>
          <w:b w:val="false"/>
          <w:i w:val="false"/>
          <w:color w:val="000000"/>
          <w:sz w:val="28"/>
        </w:rPr>
        <w:t xml:space="preserve">
      Т, Ш,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 xml:space="preserve">ШР, ТҚ, </w:t>
      </w:r>
    </w:p>
    <w:p>
      <w:pPr>
        <w:spacing w:after="0"/>
        <w:ind w:left="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03200" cy="228600"/>
                    </a:xfrm>
                    <a:prstGeom prst="rect">
                      <a:avLst/>
                    </a:prstGeom>
                  </pic:spPr>
                </pic:pic>
              </a:graphicData>
            </a:graphic>
          </wp:inline>
        </w:drawing>
      </w:r>
    </w:p>
    <w:p>
      <w:pPr>
        <w:spacing w:after="0"/>
        <w:ind w:left="0"/>
        <w:jc w:val="left"/>
      </w:pPr>
      <w:r>
        <w:rPr>
          <w:rFonts w:ascii="Times New Roman"/>
          <w:b w:val="false"/>
          <w:i w:val="false"/>
          <w:color w:val="000000"/>
          <w:sz w:val="28"/>
        </w:rPr>
        <w:t>ЕСР өлшемдері соңғы он екі айға есептеледі.</w:t>
      </w:r>
      <w:r>
        <w:br/>
      </w:r>
      <w:r>
        <w:rPr>
          <w:rFonts w:ascii="Times New Roman"/>
          <w:b w:val="false"/>
          <w:i w:val="false"/>
          <w:color w:val="000000"/>
          <w:sz w:val="28"/>
        </w:rPr>
        <w:t>
</w:t>
      </w:r>
    </w:p>
    <w:bookmarkStart w:name="z32" w:id="220"/>
    <w:p>
      <w:pPr>
        <w:spacing w:after="0"/>
        <w:ind w:left="0"/>
        <w:jc w:val="both"/>
      </w:pPr>
      <w:r>
        <w:rPr>
          <w:rFonts w:ascii="Times New Roman"/>
          <w:b w:val="false"/>
          <w:i w:val="false"/>
          <w:color w:val="000000"/>
          <w:sz w:val="28"/>
        </w:rPr>
        <w:t>
      47. Тұрақтандыру резерві исламдық сақтандыру (қайта сақтандыру) ұйымының болашақ сақтандыру төлемдерін жүзеге асыруға байланысты міндеттемелерін бағалау болып табылады.</w:t>
      </w:r>
    </w:p>
    <w:bookmarkEnd w:id="220"/>
    <w:p>
      <w:pPr>
        <w:spacing w:after="0"/>
        <w:ind w:left="0"/>
        <w:jc w:val="both"/>
      </w:pPr>
      <w:r>
        <w:rPr>
          <w:rFonts w:ascii="Times New Roman"/>
          <w:b w:val="false"/>
          <w:i w:val="false"/>
          <w:color w:val="000000"/>
          <w:sz w:val="28"/>
        </w:rPr>
        <w:t>
      Исламдық сақтандыру ұйымының қайта сақтандырушының үлесі ескерілмеген шығындылығын сипаттайтын орташа квадратты ауытқу коэффициенті шығындылықты сипаттайтын коэффициентінің орташа мәнінің 10 (он) пайызынан артық болған жағдайда, сақтандыру сыныбы бойынша тұрақтандыру резерві қалыптастырылады.</w:t>
      </w:r>
    </w:p>
    <w:p>
      <w:pPr>
        <w:spacing w:after="0"/>
        <w:ind w:left="0"/>
        <w:jc w:val="both"/>
      </w:pPr>
      <w:r>
        <w:rPr>
          <w:rFonts w:ascii="Times New Roman"/>
          <w:b w:val="false"/>
          <w:i w:val="false"/>
          <w:color w:val="000000"/>
          <w:sz w:val="28"/>
        </w:rPr>
        <w:t xml:space="preserve">
      Исламдық сақтандыру ұйымының қайта сақтандырушының үлесі ескерілмеген шығындылығын сипаттайтын коэффициент (бұдан әрі – шығындылықты сипаттайтын коэффициент) Нормативтік құқықтық актілерді мемлекеттік тіркеу тізілімінде № 13052 тіркелген "Сақтандыру (қайта сақтандыру) ұйымының шығындылықты (шығындылық коэффициенті, шығындар коэффициенті, аралас коэффициент) сипаттайтын коэффициенттерін есептеу қағидаларын бекіту туралы" Қазақстан Республикасы Ұлттық Банкі Басқармасының 2015 жылғы 19 желтоқсандағы № 240 </w:t>
      </w:r>
      <w:r>
        <w:rPr>
          <w:rFonts w:ascii="Times New Roman"/>
          <w:b w:val="false"/>
          <w:i w:val="false"/>
          <w:color w:val="000000"/>
          <w:sz w:val="28"/>
        </w:rPr>
        <w:t>қаулысына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Ұлттық Банкі Басқармасының 30.05.2016 </w:t>
      </w:r>
      <w:r>
        <w:rPr>
          <w:rFonts w:ascii="Times New Roman"/>
          <w:b w:val="false"/>
          <w:i w:val="false"/>
          <w:color w:val="000000"/>
          <w:sz w:val="28"/>
        </w:rPr>
        <w:t>№ 127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33" w:id="221"/>
    <w:p>
      <w:pPr>
        <w:spacing w:after="0"/>
        <w:ind w:left="0"/>
        <w:jc w:val="both"/>
      </w:pPr>
      <w:r>
        <w:rPr>
          <w:rFonts w:ascii="Times New Roman"/>
          <w:b w:val="false"/>
          <w:i w:val="false"/>
          <w:color w:val="000000"/>
          <w:sz w:val="28"/>
        </w:rPr>
        <w:t xml:space="preserve">
       48. Тұрақтандыру резервін және шығындылықты сипаттайтын коэффициенттің оның орташа мәнінен орташа квадраттық ауытқуын есептеу осы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жүргізіледі.</w:t>
      </w:r>
    </w:p>
    <w:bookmarkEnd w:id="221"/>
    <w:p>
      <w:pPr>
        <w:spacing w:after="0"/>
        <w:ind w:left="0"/>
        <w:jc w:val="both"/>
      </w:pPr>
      <w:r>
        <w:rPr>
          <w:rFonts w:ascii="Times New Roman"/>
          <w:b w:val="false"/>
          <w:i w:val="false"/>
          <w:color w:val="000000"/>
          <w:sz w:val="28"/>
        </w:rPr>
        <w:t>
      Тұрақтандыру резервінің есебіне өткен үш қаржы жылында есептелген, шығындылықты сипаттайтын коэффициенттердің мәндері алынады.</w:t>
      </w:r>
    </w:p>
    <w:p>
      <w:pPr>
        <w:spacing w:after="0"/>
        <w:ind w:left="0"/>
        <w:jc w:val="both"/>
      </w:pPr>
      <w:r>
        <w:rPr>
          <w:rFonts w:ascii="Times New Roman"/>
          <w:b w:val="false"/>
          <w:i w:val="false"/>
          <w:color w:val="000000"/>
          <w:sz w:val="28"/>
        </w:rPr>
        <w:t>
      Тұрақтандыру резервін есептеу аяқталған қаржы жылының нәтижелері бойынша әрбір сақтандыру сыныбы бойынша жеке-жеке жүргізіледі.</w:t>
      </w:r>
    </w:p>
    <w:p>
      <w:pPr>
        <w:spacing w:after="0"/>
        <w:ind w:left="0"/>
        <w:jc w:val="both"/>
      </w:pPr>
      <w:r>
        <w:rPr>
          <w:rFonts w:ascii="Times New Roman"/>
          <w:b w:val="false"/>
          <w:i w:val="false"/>
          <w:color w:val="000000"/>
          <w:sz w:val="28"/>
        </w:rPr>
        <w:t>
      "Жазатайым оқиғалардан сақтандыру", "ауырған жағдайда сақтандыру", "өмірді сақтандыру", "аннуитеттік сақтандыру" сыныптары бойынша тұрақтандыру резерві нөлге тең болады.</w:t>
      </w:r>
    </w:p>
    <w:p>
      <w:pPr>
        <w:spacing w:after="0"/>
        <w:ind w:left="0"/>
        <w:jc w:val="both"/>
      </w:pPr>
      <w:r>
        <w:rPr>
          <w:rFonts w:ascii="Times New Roman"/>
          <w:b w:val="false"/>
          <w:i w:val="false"/>
          <w:color w:val="000000"/>
          <w:sz w:val="28"/>
        </w:rPr>
        <w:t>
      Тұрақтандыру резервінің жалпы шамасы сақтандырудың барлық сыныптары бойынша тұрақтандыру резервін қосу арқылы анықталады.</w:t>
      </w:r>
    </w:p>
    <w:p>
      <w:pPr>
        <w:spacing w:after="0"/>
        <w:ind w:left="0"/>
        <w:jc w:val="both"/>
      </w:pPr>
      <w:r>
        <w:rPr>
          <w:rFonts w:ascii="Times New Roman"/>
          <w:b w:val="false"/>
          <w:i w:val="false"/>
          <w:color w:val="000000"/>
          <w:sz w:val="28"/>
        </w:rPr>
        <w:t>
      Ағымдағы қаржы жылының басында қалыптастырылған тұрақтандыру резерві ағымдағы қаржы жылы аяқталғанға дейін өзгермейді.</w:t>
      </w:r>
    </w:p>
    <w:bookmarkStart w:name="z34" w:id="222"/>
    <w:p>
      <w:pPr>
        <w:spacing w:after="0"/>
        <w:ind w:left="0"/>
        <w:jc w:val="left"/>
      </w:pPr>
      <w:r>
        <w:rPr>
          <w:rFonts w:ascii="Times New Roman"/>
          <w:b/>
          <w:i w:val="false"/>
          <w:color w:val="000000"/>
        </w:rPr>
        <w:t xml:space="preserve"> 12. Пруденциалдық нормативтердің орындалуы туралы есептер беру</w:t>
      </w:r>
    </w:p>
    <w:bookmarkEnd w:id="222"/>
    <w:bookmarkStart w:name="z35" w:id="223"/>
    <w:p>
      <w:pPr>
        <w:spacing w:after="0"/>
        <w:ind w:left="0"/>
        <w:jc w:val="both"/>
      </w:pPr>
      <w:r>
        <w:rPr>
          <w:rFonts w:ascii="Times New Roman"/>
          <w:b w:val="false"/>
          <w:i w:val="false"/>
          <w:color w:val="000000"/>
          <w:sz w:val="28"/>
        </w:rPr>
        <w:t>
      49. Исламдық сақтандыру (қайта сақтандыру) ұйымы уәкілетті органға пруденциалдық нормативтердің есебін мынадай мерзімділікпен ұсынады:</w:t>
      </w:r>
    </w:p>
    <w:bookmarkEnd w:id="223"/>
    <w:p>
      <w:pPr>
        <w:spacing w:after="0"/>
        <w:ind w:left="0"/>
        <w:jc w:val="both"/>
      </w:pPr>
      <w:r>
        <w:rPr>
          <w:rFonts w:ascii="Times New Roman"/>
          <w:b w:val="false"/>
          <w:i w:val="false"/>
          <w:color w:val="000000"/>
          <w:sz w:val="28"/>
        </w:rPr>
        <w:t xml:space="preserve">
      1) ай сайын, есепті айдан кейінгі айдың алтыншы жұмыс күнінен кешіктірмей – Нұсқаулықтың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10-қосымшаларына</w:t>
      </w:r>
      <w:r>
        <w:rPr>
          <w:rFonts w:ascii="Times New Roman"/>
          <w:b w:val="false"/>
          <w:i w:val="false"/>
          <w:color w:val="000000"/>
          <w:sz w:val="28"/>
        </w:rPr>
        <w:t xml:space="preserve"> сәйкес нысандар бойынша пруденциалдық нормативтердің есебін;</w:t>
      </w:r>
    </w:p>
    <w:p>
      <w:pPr>
        <w:spacing w:after="0"/>
        <w:ind w:left="0"/>
        <w:jc w:val="both"/>
      </w:pPr>
      <w:r>
        <w:rPr>
          <w:rFonts w:ascii="Times New Roman"/>
          <w:b w:val="false"/>
          <w:i w:val="false"/>
          <w:color w:val="000000"/>
          <w:sz w:val="28"/>
        </w:rPr>
        <w:t xml:space="preserve">
      2) он күн сайын –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жоғары өтімді активтер жеткіліктілігінің есебін:</w:t>
      </w:r>
    </w:p>
    <w:p>
      <w:pPr>
        <w:spacing w:after="0"/>
        <w:ind w:left="0"/>
        <w:jc w:val="both"/>
      </w:pPr>
      <w:r>
        <w:rPr>
          <w:rFonts w:ascii="Times New Roman"/>
          <w:b w:val="false"/>
          <w:i w:val="false"/>
          <w:color w:val="000000"/>
          <w:sz w:val="28"/>
        </w:rPr>
        <w:t>
      айдың бірінші күніндегі жағдай бойынша айдың есепті онкүндігінен кейінгі онкүндіктің алтыншы жұмыс күні ұсынылады;</w:t>
      </w:r>
    </w:p>
    <w:p>
      <w:pPr>
        <w:spacing w:after="0"/>
        <w:ind w:left="0"/>
        <w:jc w:val="both"/>
      </w:pPr>
      <w:r>
        <w:rPr>
          <w:rFonts w:ascii="Times New Roman"/>
          <w:b w:val="false"/>
          <w:i w:val="false"/>
          <w:color w:val="000000"/>
          <w:sz w:val="28"/>
        </w:rPr>
        <w:t>
      айдың оныншы, жиырмасыншы күніндегі жағдай бойынша айдың есепті онкүндігінен кейінгі онкүндіктің екінші жұмыс күні ұсынылады.</w:t>
      </w:r>
    </w:p>
    <w:p>
      <w:pPr>
        <w:spacing w:after="0"/>
        <w:ind w:left="0"/>
        <w:jc w:val="both"/>
      </w:pPr>
      <w:r>
        <w:rPr>
          <w:rFonts w:ascii="Times New Roman"/>
          <w:b w:val="false"/>
          <w:i w:val="false"/>
          <w:color w:val="000000"/>
          <w:sz w:val="28"/>
        </w:rPr>
        <w:t>
      Исламдық сақтандыру (қайта сақтандыру) ұйымының пруденциалдық нормативтердің есебі:</w:t>
      </w:r>
    </w:p>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қағаз тасымалдағышпен;</w:t>
      </w:r>
    </w:p>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электрондық форматта;</w:t>
      </w:r>
    </w:p>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10-қосымшаға</w:t>
      </w:r>
      <w:r>
        <w:rPr>
          <w:rFonts w:ascii="Times New Roman"/>
          <w:b w:val="false"/>
          <w:i w:val="false"/>
          <w:color w:val="000000"/>
          <w:sz w:val="28"/>
        </w:rPr>
        <w:t xml:space="preserve"> сәйкес қағаз тасымалдағышпен және электрондық форматта ұсынылады.</w:t>
      </w:r>
    </w:p>
    <w:p>
      <w:pPr>
        <w:spacing w:after="0"/>
        <w:ind w:left="0"/>
        <w:jc w:val="both"/>
      </w:pPr>
      <w:r>
        <w:rPr>
          <w:rFonts w:ascii="Times New Roman"/>
          <w:b w:val="false"/>
          <w:i w:val="false"/>
          <w:color w:val="000000"/>
          <w:sz w:val="28"/>
        </w:rPr>
        <w:t>
      Есепті күнгі жағдай бойынша қағаз тасымалдағыштағы пруденциалдық нормативтердің есебіне исламдық сақтандыру (қайта сақтандыру) ұйымының бірінші басшысы (ол болмаған кезеңде – оның орнындағы адам) және бас бухгалтері қол қояды, мөрмен куәландырылады және исламдық сақтандыру (қайта сақтандыру) ұйымында сақталады.</w:t>
      </w:r>
    </w:p>
    <w:p>
      <w:pPr>
        <w:spacing w:after="0"/>
        <w:ind w:left="0"/>
        <w:jc w:val="both"/>
      </w:pPr>
      <w:r>
        <w:rPr>
          <w:rFonts w:ascii="Times New Roman"/>
          <w:b w:val="false"/>
          <w:i w:val="false"/>
          <w:color w:val="000000"/>
          <w:sz w:val="28"/>
        </w:rPr>
        <w:t>
      Исламдық сақтандыру (қайта сақтандыру) ұйымының электрондық форматта ұсынылатын есебіндегі деректердің қағаз тасымалдағыштағы деректермен сәйкестігін исламдық сақтандыру (қайта сақтандыру) ұйымының бірінші басшысы (ол болмаған кезде – оның орнындағы адам) және бас бухгалтері қамтамасыз етеді.</w:t>
      </w:r>
    </w:p>
    <w:p>
      <w:pPr>
        <w:spacing w:after="0"/>
        <w:ind w:left="0"/>
        <w:jc w:val="both"/>
      </w:pPr>
      <w:r>
        <w:rPr>
          <w:rFonts w:ascii="Times New Roman"/>
          <w:b w:val="false"/>
          <w:i w:val="false"/>
          <w:color w:val="000000"/>
          <w:sz w:val="28"/>
        </w:rPr>
        <w:t>
      Егер есептілікті беру мерзімі демалыс (мереке) күніне келетін болса, содан кейінгі жұмыс күні есептілікті беру күні болып саналады.</w:t>
      </w:r>
    </w:p>
    <w:bookmarkStart w:name="z418" w:id="224"/>
    <w:p>
      <w:pPr>
        <w:spacing w:after="0"/>
        <w:ind w:left="0"/>
        <w:jc w:val="both"/>
      </w:pPr>
      <w:r>
        <w:rPr>
          <w:rFonts w:ascii="Times New Roman"/>
          <w:b w:val="false"/>
          <w:i w:val="false"/>
          <w:color w:val="000000"/>
          <w:sz w:val="28"/>
        </w:rPr>
        <w:t xml:space="preserve">
      50. Исламдық сақтандыру (қайта сақтандыру) ұйымы уәкілетті органға КТР есебін қағаз тасымалдағышпен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1-нысан бойынша тоқсан сайын, есепті тоқсаннан кейінгі айдың алтыншы жұмыс күнінен кешіктірмей ұсынады.</w:t>
      </w:r>
    </w:p>
    <w:bookmarkEnd w:id="224"/>
    <w:p>
      <w:pPr>
        <w:spacing w:after="0"/>
        <w:ind w:left="0"/>
        <w:jc w:val="both"/>
      </w:pPr>
      <w:r>
        <w:rPr>
          <w:rFonts w:ascii="Times New Roman"/>
          <w:b w:val="false"/>
          <w:i w:val="false"/>
          <w:color w:val="000000"/>
          <w:sz w:val="28"/>
        </w:rPr>
        <w:t xml:space="preserve">
      Исламдық сақтандыру (қайта сақтандыру) ұйымы уәкілетті органға тұрақтандыру резервінің есебін қағаз тасымалдағышпен Нұсқаулықтың </w:t>
      </w:r>
      <w:r>
        <w:rPr>
          <w:rFonts w:ascii="Times New Roman"/>
          <w:b w:val="false"/>
          <w:i w:val="false"/>
          <w:color w:val="000000"/>
          <w:sz w:val="28"/>
        </w:rPr>
        <w:t>8-қосымшасына</w:t>
      </w:r>
      <w:r>
        <w:rPr>
          <w:rFonts w:ascii="Times New Roman"/>
          <w:b w:val="false"/>
          <w:i w:val="false"/>
          <w:color w:val="000000"/>
          <w:sz w:val="28"/>
        </w:rPr>
        <w:t xml:space="preserve"> сәйкес 2-нысан бойынша жыл сайын, есепті жылдан кейінгі жылдың 10 (оныншы) ақпанына дейін жыл сайын ұсынады.</w:t>
      </w:r>
    </w:p>
    <w:bookmarkStart w:name="z419" w:id="225"/>
    <w:p>
      <w:pPr>
        <w:spacing w:after="0"/>
        <w:ind w:left="0"/>
        <w:jc w:val="both"/>
      </w:pPr>
      <w:r>
        <w:rPr>
          <w:rFonts w:ascii="Times New Roman"/>
          <w:b w:val="false"/>
          <w:i w:val="false"/>
          <w:color w:val="000000"/>
          <w:sz w:val="28"/>
        </w:rPr>
        <w:t xml:space="preserve">
      51. Исламдық сақтандыру (қайта сақтандыру) ұйымы уәкілетті органға КТР, тұрақтандыру резервінің есебін Нұсқаулыққа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ай сайын, есепті айдан кейінгі айдың алтыншы жұмыс күнінен кешіктірмей, электрондық форматта ұсынады. </w:t>
      </w:r>
    </w:p>
    <w:bookmarkEnd w:id="225"/>
    <w:bookmarkStart w:name="z420" w:id="226"/>
    <w:p>
      <w:pPr>
        <w:spacing w:after="0"/>
        <w:ind w:left="0"/>
        <w:jc w:val="both"/>
      </w:pPr>
      <w:r>
        <w:rPr>
          <w:rFonts w:ascii="Times New Roman"/>
          <w:b w:val="false"/>
          <w:i w:val="false"/>
          <w:color w:val="000000"/>
          <w:sz w:val="28"/>
        </w:rPr>
        <w:t xml:space="preserve">
      52. Исламдық сақтандыру (қайта сақтандыру) ұйымы пруденциалдық нормативтердің есебін өткен жұмыс күнінің соңындағы жағдай бойынша Нұсқаулыққа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нысандар бойынша әрбір жұмыс күні жүргізеді. Қағаз тасымалдағыштағы пруденциалдық нормативтердің есебіне бірінші басшы (ол болмаған кезде – оның орнындағы адам), бас бухгалтер қол қояды, мөрмен куәландырылады және исламдық сақтандыру (қайта сақтандыру) ұйымында сақталады.</w:t>
      </w:r>
    </w:p>
    <w:bookmarkEnd w:id="226"/>
    <w:p>
      <w:pPr>
        <w:spacing w:after="0"/>
        <w:ind w:left="0"/>
        <w:jc w:val="both"/>
      </w:pPr>
      <w:r>
        <w:rPr>
          <w:rFonts w:ascii="Times New Roman"/>
          <w:b w:val="false"/>
          <w:i w:val="false"/>
          <w:color w:val="000000"/>
          <w:sz w:val="28"/>
        </w:rPr>
        <w:t>
      Уәкілетті органның талабы бойынша исламдық сақтандыру ұйымы сұратуды алған күннен бастап екі жұмыс күнінен кешіктірмей пруденциалдық нормативтердің есебін қағаз тасымалдағышпен ұсынады.</w:t>
      </w:r>
    </w:p>
    <w:bookmarkStart w:name="z421" w:id="227"/>
    <w:p>
      <w:pPr>
        <w:spacing w:after="0"/>
        <w:ind w:left="0"/>
        <w:jc w:val="both"/>
      </w:pPr>
      <w:r>
        <w:rPr>
          <w:rFonts w:ascii="Times New Roman"/>
          <w:b w:val="false"/>
          <w:i w:val="false"/>
          <w:color w:val="000000"/>
          <w:sz w:val="28"/>
        </w:rPr>
        <w:t>
      53. Есепті және қосымша мәліметтерді жасау кезінде пайдаланылатын өлшем бірлігі мың теңгемен белгіленеді. Есептегі және қосымша мәліметтердегі бес жүзден кем сома нөлге дейін дөңгелектенеді, ал бес жүз теңгеге тең және одан артық сома мың теңгеге дейін дөңгелектенеді.</w:t>
      </w:r>
    </w:p>
    <w:bookmarkEnd w:id="227"/>
    <w:p>
      <w:pPr>
        <w:spacing w:after="0"/>
        <w:ind w:left="0"/>
        <w:jc w:val="both"/>
      </w:pPr>
      <w:r>
        <w:rPr>
          <w:rFonts w:ascii="Times New Roman"/>
          <w:b w:val="false"/>
          <w:i w:val="false"/>
          <w:color w:val="000000"/>
          <w:sz w:val="28"/>
        </w:rPr>
        <w:t>
      Жоғары өтімді активтер жеткіліктілігінің, төлем қабілеттілігі нақты маржасының нормативтері және сақтандыру резервтерін жабатын активтерді әртараптандыру нормативтері жүзге дейін дөңгелектенеді. Егер жоғары өтімді активтердің жеткіліктілігі нормативтерінің және төлем қабілеттілігі нақты маржасының дөңгелектенген мәні 1,00-ден кем болса немесе әртараптандырылған нормативтердің дөңгелектенген мәні Нұсқаулықтың 35-тармағында белгіленген мәндерден жоғары болса, онда аталған нормативтер бұзылған болып есептеледі.</w:t>
      </w:r>
    </w:p>
    <w:bookmarkStart w:name="z422" w:id="228"/>
    <w:p>
      <w:pPr>
        <w:spacing w:after="0"/>
        <w:ind w:left="0"/>
        <w:jc w:val="both"/>
      </w:pPr>
      <w:r>
        <w:rPr>
          <w:rFonts w:ascii="Times New Roman"/>
          <w:b w:val="false"/>
          <w:i w:val="false"/>
          <w:color w:val="000000"/>
          <w:sz w:val="28"/>
        </w:rPr>
        <w:t>
      54. Исламдық сақтандыру ұйымы күн сайын әрбір исламдық бағалы қағаз, эмитент, исламдық қайта сақтандыру ұйымы бойынша рейтингтік бағалауларға, сондай-ақ қор биржасының бағалы қағаздар санаттарына мониторингті жүзеге асырады. Есепті жүргізуді және есептерді ұсынуды жүзеге асыру кезінде есептік кезеңнің соңындағы жағдай бойынша қор биржасының рейтингтік бағасы мен исламдық бағалы қағаздардың санаты пайдаланылады.</w:t>
      </w:r>
    </w:p>
    <w:bookmarkEnd w:id="228"/>
    <w:bookmarkStart w:name="z423" w:id="229"/>
    <w:p>
      <w:pPr>
        <w:spacing w:after="0"/>
        <w:ind w:left="0"/>
        <w:jc w:val="both"/>
      </w:pPr>
      <w:r>
        <w:rPr>
          <w:rFonts w:ascii="Times New Roman"/>
          <w:b w:val="false"/>
          <w:i w:val="false"/>
          <w:color w:val="000000"/>
          <w:sz w:val="28"/>
        </w:rPr>
        <w:t>
      55. Уәкілетті орган түзетулері бар және өшіріліп тазартылған есептер мен қосымша мәліметтерді қабылдамайды және қайтарып береді.</w:t>
      </w:r>
    </w:p>
    <w:bookmarkEnd w:id="2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"Ең аз төлем қабілеттілігі маржасының немесе</w:t>
      </w:r>
    </w:p>
    <w:p>
      <w:pPr>
        <w:spacing w:after="0"/>
        <w:ind w:left="0"/>
        <w:jc w:val="both"/>
      </w:pPr>
      <w:r>
        <w:rPr>
          <w:rFonts w:ascii="Times New Roman"/>
          <w:b w:val="false"/>
          <w:i w:val="false"/>
          <w:color w:val="000000"/>
          <w:sz w:val="28"/>
        </w:rPr>
        <w:t>
      кепілдік беру қорының ең аз мөлшерін ұлғайту сомасы"</w:t>
      </w:r>
    </w:p>
    <w:p>
      <w:pPr>
        <w:spacing w:after="0"/>
        <w:ind w:left="0"/>
        <w:jc w:val="both"/>
      </w:pPr>
      <w:r>
        <w:rPr>
          <w:rFonts w:ascii="Times New Roman"/>
          <w:b w:val="false"/>
          <w:i w:val="false"/>
          <w:color w:val="000000"/>
          <w:sz w:val="28"/>
        </w:rPr>
        <w:t>
      Есепті кезең: 20___ жылғы "____" _________________ жағдай бойынша</w:t>
      </w:r>
    </w:p>
    <w:p>
      <w:pPr>
        <w:spacing w:after="0"/>
        <w:ind w:left="0"/>
        <w:jc w:val="both"/>
      </w:pPr>
      <w:r>
        <w:rPr>
          <w:rFonts w:ascii="Times New Roman"/>
          <w:b w:val="false"/>
          <w:i w:val="false"/>
          <w:color w:val="000000"/>
          <w:sz w:val="28"/>
        </w:rPr>
        <w:t>
      Индекс: 1-I_SUMMP_M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Нысан</w:t>
      </w:r>
    </w:p>
    <w:bookmarkStart w:name="z46" w:id="230"/>
    <w:p>
      <w:pPr>
        <w:spacing w:after="0"/>
        <w:ind w:left="0"/>
        <w:jc w:val="both"/>
      </w:pPr>
      <w:r>
        <w:rPr>
          <w:rFonts w:ascii="Times New Roman"/>
          <w:b w:val="false"/>
          <w:i w:val="false"/>
          <w:color w:val="000000"/>
          <w:sz w:val="28"/>
        </w:rPr>
        <w:t>
      ________________________________________________________</w:t>
      </w:r>
    </w:p>
    <w:bookmarkEnd w:id="230"/>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3"/>
        <w:gridCol w:w="2673"/>
        <w:gridCol w:w="3490"/>
        <w:gridCol w:w="2103"/>
        <w:gridCol w:w="2881"/>
      </w:tblGrid>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ұйымының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сақтандырушының халықаралық немесе ұлттық шәкілі бойынша рейтингтік бағасы/төлем қабілеттілігі маржасының жеткіліктілігі нормативі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қайта сақтандыру шарттары бойынша қайта сақтандыруға берілген (берілетін) міндеттемелер сомасы, барлығы (мың теңге)</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немесе кепілдік беру қорының ең төменгі мөлшерін ұлғайту пайызы</w:t>
            </w:r>
          </w:p>
          <w:p>
            <w:pPr>
              <w:spacing w:after="20"/>
              <w:ind w:left="20"/>
              <w:jc w:val="both"/>
            </w:pPr>
            <w:r>
              <w:rPr>
                <w:rFonts w:ascii="Times New Roman"/>
                <w:b w:val="false"/>
                <w:i w:val="false"/>
                <w:color w:val="000000"/>
                <w:sz w:val="20"/>
              </w:rPr>
              <w:t>
(қайта сақтандыруға берілген (берілетін) міндеттемелер көлемінің)</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немесе кепілдік беру қорының ең төменгі мөлшерін ұлғайту сомасы (мың теңге)</w:t>
            </w:r>
          </w:p>
          <w:p>
            <w:pPr>
              <w:spacing w:after="20"/>
              <w:ind w:left="20"/>
              <w:jc w:val="both"/>
            </w:pPr>
            <w:r>
              <w:rPr>
                <w:rFonts w:ascii="Times New Roman"/>
                <w:b w:val="false"/>
                <w:i w:val="false"/>
                <w:color w:val="000000"/>
                <w:sz w:val="20"/>
              </w:rPr>
              <w:t>
(3 баған х 4 баған)</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одақ туралы шартты ратификациялау туралы" 2014 жылғы 14 қазандағы Қазақстан Республикасының </w:t>
            </w:r>
            <w:r>
              <w:rPr>
                <w:rFonts w:ascii="Times New Roman"/>
                <w:b w:val="false"/>
                <w:i w:val="false"/>
                <w:color w:val="000000"/>
                <w:sz w:val="20"/>
              </w:rPr>
              <w:t>Заңымен</w:t>
            </w:r>
            <w:r>
              <w:rPr>
                <w:rFonts w:ascii="Times New Roman"/>
                <w:b w:val="false"/>
                <w:i w:val="false"/>
                <w:color w:val="000000"/>
                <w:sz w:val="20"/>
              </w:rPr>
              <w:t xml:space="preserve"> ратификацияланған Еуразиялық экономикалық одақ туралы шарттың қатысушы-елдерінің қайта сақтандырушыларын қоспағанда, Қазақстан Республикасының бейрезиденттері қайта сақтандырушылармен жасалған қайта сақтандыру шарттары (бұдан әрі – ЕАЭО туралы шарт)</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 - немесе жоғары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"А+"-тен бастап "А-" аралығы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бастап "ВВВ-" аралығы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"ВВ+"-тен бастап</w:t>
            </w:r>
          </w:p>
          <w:p>
            <w:pPr>
              <w:spacing w:after="20"/>
              <w:ind w:left="20"/>
              <w:jc w:val="both"/>
            </w:pPr>
            <w:r>
              <w:rPr>
                <w:rFonts w:ascii="Times New Roman"/>
                <w:b w:val="false"/>
                <w:i w:val="false"/>
                <w:color w:val="000000"/>
                <w:sz w:val="20"/>
              </w:rPr>
              <w:t xml:space="preserve">
"ВВ-" аралығы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бастап</w:t>
            </w:r>
          </w:p>
          <w:p>
            <w:pPr>
              <w:spacing w:after="20"/>
              <w:ind w:left="20"/>
              <w:jc w:val="both"/>
            </w:pPr>
            <w:r>
              <w:rPr>
                <w:rFonts w:ascii="Times New Roman"/>
                <w:b w:val="false"/>
                <w:i w:val="false"/>
                <w:color w:val="000000"/>
                <w:sz w:val="20"/>
              </w:rPr>
              <w:t xml:space="preserve">
"В-" аралығы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резиденттері - қайта сақтандырушылармен жасалған қайта сақтандыру шарттары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немесе жоғары;</w:t>
            </w:r>
          </w:p>
          <w:p>
            <w:pPr>
              <w:spacing w:after="20"/>
              <w:ind w:left="20"/>
              <w:jc w:val="both"/>
            </w:pPr>
            <w:r>
              <w:rPr>
                <w:rFonts w:ascii="Times New Roman"/>
                <w:b w:val="false"/>
                <w:i w:val="false"/>
                <w:color w:val="000000"/>
                <w:sz w:val="20"/>
              </w:rPr>
              <w:t>
"kzВВ" немесе жоғары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немесе "kzВВ" төмен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1,75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1,25</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0,9</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ЕАЭО қатысушы-елдерінің қайта сақтандырушыларымен жасалған қайта сақтандыру шарттары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"ВВВ+"-тен бастап "ВВВ-" аралығы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"ВВ+"-тен бастап</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 аралығы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бастап</w:t>
            </w:r>
          </w:p>
          <w:p>
            <w:pPr>
              <w:spacing w:after="20"/>
              <w:ind w:left="20"/>
              <w:jc w:val="both"/>
            </w:pPr>
            <w:r>
              <w:rPr>
                <w:rFonts w:ascii="Times New Roman"/>
                <w:b w:val="false"/>
                <w:i w:val="false"/>
                <w:color w:val="000000"/>
                <w:sz w:val="20"/>
              </w:rPr>
              <w:t>
"В-" аралығы</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17-топ</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"В-"-тен төмен немесе жоқ</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Жиынтығы: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53" w:id="231"/>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1. Жалпы ережелер</w:t>
      </w:r>
    </w:p>
    <w:bookmarkEnd w:id="231"/>
    <w:bookmarkStart w:name="z55" w:id="232"/>
    <w:p>
      <w:pPr>
        <w:spacing w:after="0"/>
        <w:ind w:left="0"/>
        <w:jc w:val="both"/>
      </w:pPr>
      <w:r>
        <w:rPr>
          <w:rFonts w:ascii="Times New Roman"/>
          <w:b w:val="false"/>
          <w:i w:val="false"/>
          <w:color w:val="000000"/>
          <w:sz w:val="28"/>
        </w:rPr>
        <w:t>
      1. Осы түсіндірме (бұдан әрі – Түсіндірме) "Ең аз төлем қабілеттілігі маржасының немесе кепілдік беру қорының ең аз мөлшерін ұлғайту сомасы" нысанын (бұдан әрі - Нысан) толтыру бойынша бірыңғай талаптарды айқындайды.</w:t>
      </w:r>
    </w:p>
    <w:bookmarkEnd w:id="23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46-бабының</w:t>
      </w:r>
      <w:r>
        <w:rPr>
          <w:rFonts w:ascii="Times New Roman"/>
          <w:b w:val="false"/>
          <w:i w:val="false"/>
          <w:color w:val="000000"/>
          <w:sz w:val="28"/>
        </w:rPr>
        <w:t xml:space="preserve"> 10-1-тармағына сәйкес әзірленді. </w:t>
      </w:r>
    </w:p>
    <w:p>
      <w:pPr>
        <w:spacing w:after="0"/>
        <w:ind w:left="0"/>
        <w:jc w:val="both"/>
      </w:pPr>
      <w:r>
        <w:rPr>
          <w:rFonts w:ascii="Times New Roman"/>
          <w:b w:val="false"/>
          <w:i w:val="false"/>
          <w:color w:val="000000"/>
          <w:sz w:val="28"/>
        </w:rPr>
        <w:t xml:space="preserve">
      3. Исламдық сақтандыру (қайта сақтандыру) ұйымы нысанды ай сайын толтырады. </w:t>
      </w:r>
    </w:p>
    <w:p>
      <w:pPr>
        <w:spacing w:after="0"/>
        <w:ind w:left="0"/>
        <w:jc w:val="both"/>
      </w:pPr>
      <w:r>
        <w:rPr>
          <w:rFonts w:ascii="Times New Roman"/>
          <w:b w:val="false"/>
          <w:i w:val="false"/>
          <w:color w:val="000000"/>
          <w:sz w:val="28"/>
        </w:rPr>
        <w:t>
      4. Нысанды толтырған кезде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5. Нысанға бірінші басшы (ол болмаған кезде - оның орнындағы адам), бас бухгалтер және орындаушы қол қояды.</w:t>
      </w:r>
    </w:p>
    <w:bookmarkStart w:name="z56" w:id="233"/>
    <w:p>
      <w:pPr>
        <w:spacing w:after="0"/>
        <w:ind w:left="0"/>
        <w:jc w:val="left"/>
      </w:pPr>
      <w:r>
        <w:rPr>
          <w:rFonts w:ascii="Times New Roman"/>
          <w:b/>
          <w:i w:val="false"/>
          <w:color w:val="000000"/>
        </w:rPr>
        <w:t xml:space="preserve"> 2. Нысанды толтыру бойынша түсіндірмелер</w:t>
      </w:r>
    </w:p>
    <w:bookmarkEnd w:id="233"/>
    <w:bookmarkStart w:name="z57" w:id="234"/>
    <w:p>
      <w:pPr>
        <w:spacing w:after="0"/>
        <w:ind w:left="0"/>
        <w:jc w:val="both"/>
      </w:pPr>
      <w:r>
        <w:rPr>
          <w:rFonts w:ascii="Times New Roman"/>
          <w:b w:val="false"/>
          <w:i w:val="false"/>
          <w:color w:val="000000"/>
          <w:sz w:val="28"/>
        </w:rPr>
        <w:t>
      6. Төлем қабілеттілігінің маржасының немесе кепіл қорының ең аз мөлшерін берілетін (берілген) міндеттемелер сомасына ұлғайту сомасын есептеу кезінде Standard &amp; Poor's, Moody's Investors Service, Fitch және А.М. Best рейтингтік агенттіктердің, сондай-ақ олардың еншілес ұйымдарының халықаралық және ұлттық шкаласы бойынша бар рейтингтік бағалардың ең төменгі рейтингі пайдаланылады.</w:t>
      </w:r>
    </w:p>
    <w:bookmarkEnd w:id="23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Әкімшілік деректерді жинауға арналған нысан</w:t>
      </w:r>
    </w:p>
    <w:p>
      <w:pPr>
        <w:spacing w:after="0"/>
        <w:ind w:left="0"/>
        <w:jc w:val="both"/>
      </w:pPr>
      <w:r>
        <w:rPr>
          <w:rFonts w:ascii="Times New Roman"/>
          <w:b w:val="false"/>
          <w:i w:val="false"/>
          <w:color w:val="000000"/>
          <w:sz w:val="28"/>
        </w:rPr>
        <w:t>
      Исламдық сақтандыру (қайта сақтандыру) ұйымының активтерін</w:t>
      </w:r>
    </w:p>
    <w:p>
      <w:pPr>
        <w:spacing w:after="0"/>
        <w:ind w:left="0"/>
        <w:jc w:val="both"/>
      </w:pPr>
      <w:r>
        <w:rPr>
          <w:rFonts w:ascii="Times New Roman"/>
          <w:b w:val="false"/>
          <w:i w:val="false"/>
          <w:color w:val="000000"/>
          <w:sz w:val="28"/>
        </w:rPr>
        <w:t>
      сапасы мен өтімділігі бойынша жіктелуін ескере отырып есептеу</w:t>
      </w:r>
    </w:p>
    <w:p>
      <w:pPr>
        <w:spacing w:after="0"/>
        <w:ind w:left="0"/>
        <w:jc w:val="both"/>
      </w:pPr>
      <w:r>
        <w:rPr>
          <w:rFonts w:ascii="Times New Roman"/>
          <w:b w:val="false"/>
          <w:i w:val="false"/>
          <w:color w:val="000000"/>
          <w:sz w:val="28"/>
        </w:rPr>
        <w:t>
      Есепті кезең: 20__жылғы "___" _______________ жағдай бойынша</w:t>
      </w:r>
    </w:p>
    <w:p>
      <w:pPr>
        <w:spacing w:after="0"/>
        <w:ind w:left="0"/>
        <w:jc w:val="both"/>
      </w:pPr>
      <w:r>
        <w:rPr>
          <w:rFonts w:ascii="Times New Roman"/>
          <w:b w:val="false"/>
          <w:i w:val="false"/>
          <w:color w:val="000000"/>
          <w:sz w:val="28"/>
        </w:rPr>
        <w:t>
      Индекс: 2-I_RA_M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9746"/>
        <w:gridCol w:w="775"/>
        <w:gridCol w:w="300"/>
        <w:gridCol w:w="730"/>
        <w:gridCol w:w="241"/>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Ескерілетін көлемі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Есептелетін сома</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 барлығы ("11111" +... + "11114"),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сақтандыру активтерін шегергенде, исламдық сақтандыру (қайта сақтандыру) ұйымының активтері сомасының бір пайызынан аспайтын сомада кассадағы ақша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жолдағы ақша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шоттардағы ақша</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("11121" +... + "11123"),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Банкіндегі салымдар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 талаптардың біріне сәйкес келетін Қазақстан Республикасының екінші деңгейдегі банктеріндегі салымдар: "Standard &amp; Poor's" агенттігінің "ВВ-"-дан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"kzBB"-дан төмен емес рейтингтік бағасы немесе басқа рейтингтік агенттіктердің бірінің ұлттық шкласы бойынша осыған ұқсас деңгейдегі рейтингі бар;</w:t>
            </w:r>
          </w:p>
          <w:p>
            <w:pPr>
              <w:spacing w:after="20"/>
              <w:ind w:left="20"/>
              <w:jc w:val="both"/>
            </w:pPr>
            <w:r>
              <w:rPr>
                <w:rFonts w:ascii="Times New Roman"/>
                <w:b w:val="false"/>
                <w:i w:val="false"/>
                <w:color w:val="000000"/>
                <w:sz w:val="20"/>
              </w:rPr>
              <w:t>
күмәнді борыштар бойынша резервті шегергенде, "Standard &amp; Poor's" агенттігінің "А-"-дан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бейрезидент - бас банктердің резидент-еншілес банктері болып табылады (негізгі борыш пен есептелген сыйақы сомасын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"Standard &amp; Poor's" агенттігінің халықаралық шкаласы бойынша "В+"-тен бастап "В" аралығындағы ұзақ мерзімді рейтингі немесе басқа рейтингтік агенттіктерінің бірінің осыған ұқсас деңгейдегі рейтингі, немесе "Standard &amp; Poor's" ұлттық шкаласы бойынша "kzВВ-"-тен "kzВ+"-ке дейінгі рейтингтік бағасы, немесе басқа рейтингтік агенттіктерінің бірінің ұлттық шкаласы бойынша ұқсас деңгейдегі рейтингі бар Қазақстан Республикасының екінші деңгейдегі банктеріндегі салымдар (есептелген сыйақыны еспке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мен Қазақстан Республикасының Ұлттық Банкі шығарған Қазақстан Республикасының күмәнді борыштар бойынша резервті шегергендегі (есептелген сыйақы сомасын есепке ала отырып) мемлекеттік бағалы қағаздары (оның ішінде басқа мемлекеттердің заңнамаларына сәйкес айналысқа шығарылғандар)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енгізілген күмәнді борыштар бойынша резервті шегергенде, (есептелген сыйақыны еспке ала отырып) борыштық бағалы қағаздары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акционерлік қоғамы және "Бәйтерек" ұлттық басқарушы холдинг" акционерлік қоғамы шығарған, күмәнді борыштар бойынша резервті шегергендегі (есептелген сыйақының есепке ала отырып) борыштық бағалы қағаздар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Қазақстан Республикасының аумағында жүзеге асыратын Қазақстан Республикасының ұйымдары Қазақстан Республикасының және қор биржасының ресми тізіміне енгізілген басқа мемлекеттердің заңнамаларына сәйкес шығарған мемлекеттік емес бағалы қағаздары - барлығы ("11151" +... + "11158"), оның ішінде: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 эмитенттердің "Standard &amp; Poor's" агенттігінің "ВВ-"-дан төмен емес халықаралық рейтингтік бағасы немесе басқа рейтингтік агенттіктердің бірінің осыған ұқсас деңгейдегі рейтингі, немесе "Standard &amp; Poor's" ұлттық шкаласы бойынша "kzBB"-дан төмен емес рейтингтік бағасы және басқа рейтингтік агенттіктердің бірінің ұлттық шкаласы бойынша осыған ұқсас деңгейдегі рейтингі бар акциялары және осы акциялар базалық активтері болып табылатын депозитарлық қолхаттар (есептелген сыйақыны есепке ала отырып)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11151</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 № 189 қаулыда көзделген "акциялар" секторының бірінші санатының талаптарына сәйкес келетін акциялар немесе қор биржаса индексінің өкілдік тілізіміндегі заңды тұлғалардың акциялары және осы акциялар базалық активі болып табылатын депозитарлық қолхаттар (есептелген сыйақыны есепке ала отырып)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11152</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Нысанның 5.2-жолында көрсетілген акцияларға жатқызылмаған және "В-"-тен төмен емес ретийнгі бар заңды тұлғалардың акциялары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11153</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 "Standard &amp; Poor's" агенттігінің "ВВ-"-дан төмен емес халықаралық рейтингтік бағасы немесе басқа рейтингтік агенттіктердің бірінің осыған ұқсас деңгейдегі рейтингі немесе "Standard &amp; Poor's" ұлттық шкаласы бойынша "kzBВ"-дан төмен емес рейтингтік бағасы немесе басқа рейтингтік агенттіктердің бірінің ұлттық шкаласы бойынша осыған ұқсас деңгейдегі рейтингі бар исламдық борыштық бағалы қағаздар (есептелген сыйақыны есепке ала отырып)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11154</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"Standard &amp; Poor's" агенттігінің "В-"-дан төмен емес халықаралық рейтингтік бағасы немесе басқа рейтингтік агенттіктердің бірінің осыған ұқсас деңгейдегі рейтингі немесе "Standard &amp; Poor's" ұлттық шкаласы бойынша "kzB"-дан төмен емес рейтингтік бағасы немесе басқа рейтингтік агенттіктердің бірінің ұлттық шкаласы бойынша осыған ұқсас деңгейдегі рейтингі бар бар исламдық борыштық бағалы қағаздар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11155</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 Нысанның 5.4 және 5.5-жолдарында көрсетілген деңгейден төмен рейтингтік бағасы бар, сондай-ақ рейтингтік бағасы жоқ, № 189 қаулыға сәйкес қор биржасының ресми тізімінің "квазимемлекеттік сектор субъектілерінің борыштық бағалы қағаздары" санаты бойынша "борыштық бағалы қағаздар" секторына енгізілген исламдық борыштық бағалы қағаздар (есептелген сыйақыны есепке ала отырып)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11156</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31-тармағы 8) тармақшасының талаптарына сәйкес келетін исламдық борыштық бағалы қағаздар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31-тармағының 9) тармақшасының талаптарына сәйкес келетін исламдық борыштық бағалы қағаздар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11158</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"Сақтандыру төлемдеріне кепілдік беру қоры" акционерлік қоғамының акциялары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"Standard &amp; Poor's" агенттігінің "ВВВ-"-дан төмен емес тәуелсіз рейтингтік бағасы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мәртебеге ие исламдық бағалы қағаздар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11170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шетелдік ұйымдар шығарған, мемлекеттік емес исламдық бағалы қағаздар: "ВВВ-"-дан төмен емес халықаралық рейтингтік бағасы ("Standard &amp; Poor's" агенттігінің немесе басқа рейтингтік агенттіктердің бірінің осыған ұқсас деңгейдегі рейтингі) бар борыштық бағалы қағаздар; эмитенттердің "Standard &amp; Poor's" агенттігінің "ВВВ-"-дан төмен емес халықаралық рейтингтік бағасы немесе басқа рейтингтік агенттіктердің бірінің осыған ұқсас деңгейдегі рейтингі бар акциялары және осы акциялар базалық активтері болып табылатын депозитарлық қолхаттар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тізбесі Нұсқаулықтың 32-тармағында белгіленген халықаралық қаржы ұйымдарының исламдық бағалы қағаздары (есептелген сыйақыны есепке ала отырып)</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Лондондық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тазартылған бағалы металдар және оның ішінде "Standard &amp; Poor's" агенттігінің "А"-дан төмен емес рейтингтік бағасы немесе басқа рейтингтік агенттіктердің бірінің осыған ұқсас деңгейдегі рейтингі бар Қазақстан Республикасының бейрезидент банктеріндегі метал депозиттері</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"16000"-ның 5 (бес) пайызынан аспайтын сомадағы жылжымайтын мүлік түріндегі негізгі құрал-жабдықтар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Бағдарламалық қамтамасыз ету (жинақталған амортизацияны есепке алғанда өзіндік құны мен исламдық сақтандыру (қайта сақтандыру) ұйымы активтерінің 10 (он) пайызынан аспайтын мөлшерінде)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исламдық қайта сақтандырушылардан алынатын сомалар, қайта сақтандыру активтерін шегергенде сақтанушылардан (қайта сақтанушылардан) және делдалдардан алынатын исламдық сақтандыру (қайта сақтандыру) ұйымының активтері сомасының 10 (он) пайызынан аспайтын сомадағы сақтандыру сыйлықақылары бойынша берешек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 және өтімділік жөніндегі олардың жіктелімін ескергендегі активтер жиынтығы - А - ("11110"</w:t>
            </w:r>
          </w:p>
          <w:p>
            <w:pPr>
              <w:spacing w:after="20"/>
              <w:ind w:left="20"/>
              <w:jc w:val="both"/>
            </w:pPr>
            <w:r>
              <w:rPr>
                <w:rFonts w:ascii="Times New Roman"/>
                <w:b w:val="false"/>
                <w:i w:val="false"/>
                <w:color w:val="000000"/>
                <w:sz w:val="20"/>
              </w:rPr>
              <w:t>
+ "11120" + "11130"</w:t>
            </w:r>
          </w:p>
          <w:p>
            <w:pPr>
              <w:spacing w:after="20"/>
              <w:ind w:left="20"/>
              <w:jc w:val="both"/>
            </w:pPr>
            <w:r>
              <w:rPr>
                <w:rFonts w:ascii="Times New Roman"/>
                <w:b w:val="false"/>
                <w:i w:val="false"/>
                <w:color w:val="000000"/>
                <w:sz w:val="20"/>
              </w:rPr>
              <w:t>
+... + "11200" + "11210"</w:t>
            </w:r>
          </w:p>
          <w:p>
            <w:pPr>
              <w:spacing w:after="20"/>
              <w:ind w:left="20"/>
              <w:jc w:val="both"/>
            </w:pPr>
            <w:r>
              <w:rPr>
                <w:rFonts w:ascii="Times New Roman"/>
                <w:b w:val="false"/>
                <w:i w:val="false"/>
                <w:color w:val="000000"/>
                <w:sz w:val="20"/>
              </w:rPr>
              <w:t>
+ "11220" + "11230" + "12100")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үлесін шегергендегі сақтандыру резервтері - СР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 сомасын қоспағандағы міндеттемелер</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 және өтімділік бойынша жіктелімін ескеріп есептелген нақты төлем қабілеттілігінің маржасы ("12000" - "13000" - "14000")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0" w:id="235"/>
    <w:p>
      <w:pPr>
        <w:spacing w:after="0"/>
        <w:ind w:left="0"/>
        <w:jc w:val="both"/>
      </w:pPr>
      <w:r>
        <w:rPr>
          <w:rFonts w:ascii="Times New Roman"/>
          <w:b w:val="false"/>
          <w:i w:val="false"/>
          <w:color w:val="000000"/>
          <w:sz w:val="28"/>
        </w:rPr>
        <w:t>
      Активтерді әртараптандыру нормативтерінің есебі</w:t>
      </w:r>
    </w:p>
    <w:bookmarkEnd w:id="235"/>
    <w:p>
      <w:pPr>
        <w:spacing w:after="0"/>
        <w:ind w:left="0"/>
        <w:jc w:val="both"/>
      </w:pPr>
      <w:r>
        <w:rPr>
          <w:rFonts w:ascii="Times New Roman"/>
          <w:b w:val="false"/>
          <w:i w:val="false"/>
          <w:color w:val="000000"/>
          <w:sz w:val="28"/>
        </w:rPr>
        <w:t>
      Исламдық бағалы қағаздарға, екінші деңгейдегі бір банктегі</w:t>
      </w:r>
    </w:p>
    <w:p>
      <w:pPr>
        <w:spacing w:after="0"/>
        <w:ind w:left="0"/>
        <w:jc w:val="both"/>
      </w:pPr>
      <w:r>
        <w:rPr>
          <w:rFonts w:ascii="Times New Roman"/>
          <w:b w:val="false"/>
          <w:i w:val="false"/>
          <w:color w:val="000000"/>
          <w:sz w:val="28"/>
        </w:rPr>
        <w:t>
      және банктің үлестес тұлғаларындағы салымдар мен ақшаға жиынтық</w:t>
      </w:r>
    </w:p>
    <w:p>
      <w:pPr>
        <w:spacing w:after="0"/>
        <w:ind w:left="0"/>
        <w:jc w:val="both"/>
      </w:pPr>
      <w:r>
        <w:rPr>
          <w:rFonts w:ascii="Times New Roman"/>
          <w:b w:val="false"/>
          <w:i w:val="false"/>
          <w:color w:val="000000"/>
          <w:sz w:val="28"/>
        </w:rPr>
        <w:t>
      орналастыру қайта сақтандыру активтерін шегергенде, активтердің</w:t>
      </w:r>
    </w:p>
    <w:p>
      <w:pPr>
        <w:spacing w:after="0"/>
        <w:ind w:left="0"/>
        <w:jc w:val="both"/>
      </w:pPr>
      <w:r>
        <w:rPr>
          <w:rFonts w:ascii="Times New Roman"/>
          <w:b w:val="false"/>
          <w:i w:val="false"/>
          <w:color w:val="000000"/>
          <w:sz w:val="28"/>
        </w:rPr>
        <w:t>
      10 (он) пайызынан аспайды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4992"/>
        <w:gridCol w:w="1270"/>
        <w:gridCol w:w="969"/>
        <w:gridCol w:w="2224"/>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 рейтингі</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%-ы</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банктің атауы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салымдар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банктегі ақша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тұлғалары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үлестес тұлғасының атауы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жолдардың сомасы)</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236"/>
    <w:p>
      <w:pPr>
        <w:spacing w:after="0"/>
        <w:ind w:left="0"/>
        <w:jc w:val="both"/>
      </w:pPr>
      <w:r>
        <w:rPr>
          <w:rFonts w:ascii="Times New Roman"/>
          <w:b w:val="false"/>
          <w:i w:val="false"/>
          <w:color w:val="000000"/>
          <w:sz w:val="28"/>
        </w:rPr>
        <w:t>
      Исламдық бағалы қағаздарға және екінші деңгейдегі банк болып</w:t>
      </w:r>
    </w:p>
    <w:bookmarkEnd w:id="236"/>
    <w:p>
      <w:pPr>
        <w:spacing w:after="0"/>
        <w:ind w:left="0"/>
        <w:jc w:val="both"/>
      </w:pPr>
      <w:r>
        <w:rPr>
          <w:rFonts w:ascii="Times New Roman"/>
          <w:b w:val="false"/>
          <w:i w:val="false"/>
          <w:color w:val="000000"/>
          <w:sz w:val="28"/>
        </w:rPr>
        <w:t>
      табылмайтын бір заңды тұлғада және оның үлестес тұлғаларында ақшаға</w:t>
      </w:r>
    </w:p>
    <w:p>
      <w:pPr>
        <w:spacing w:after="0"/>
        <w:ind w:left="0"/>
        <w:jc w:val="both"/>
      </w:pPr>
      <w:r>
        <w:rPr>
          <w:rFonts w:ascii="Times New Roman"/>
          <w:b w:val="false"/>
          <w:i w:val="false"/>
          <w:color w:val="000000"/>
          <w:sz w:val="28"/>
        </w:rPr>
        <w:t>
      жиынтық орналастыру (HД2) қайта сақтандыру активтерін шегергенде,</w:t>
      </w:r>
    </w:p>
    <w:p>
      <w:pPr>
        <w:spacing w:after="0"/>
        <w:ind w:left="0"/>
        <w:jc w:val="both"/>
      </w:pPr>
      <w:r>
        <w:rPr>
          <w:rFonts w:ascii="Times New Roman"/>
          <w:b w:val="false"/>
          <w:i w:val="false"/>
          <w:color w:val="000000"/>
          <w:sz w:val="28"/>
        </w:rPr>
        <w:t>
      активтердің он пайызынан астам емес</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7"/>
        <w:gridCol w:w="6081"/>
        <w:gridCol w:w="971"/>
        <w:gridCol w:w="971"/>
        <w:gridCol w:w="2230"/>
      </w:tblGrid>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санаты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%-ы</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тұлғаның атауы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борыштық бағалы қағаздар</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(1 – n жолдар сомасы)</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5" w:id="237"/>
    <w:p>
      <w:pPr>
        <w:spacing w:after="0"/>
        <w:ind w:left="0"/>
        <w:jc w:val="both"/>
      </w:pPr>
      <w:r>
        <w:rPr>
          <w:rFonts w:ascii="Times New Roman"/>
          <w:b w:val="false"/>
          <w:i w:val="false"/>
          <w:color w:val="000000"/>
          <w:sz w:val="28"/>
        </w:rPr>
        <w:t>
      Активтерді әртараптандырудың қосымша нормативтері</w:t>
      </w:r>
    </w:p>
    <w:bookmarkEnd w:id="237"/>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
        <w:gridCol w:w="9036"/>
        <w:gridCol w:w="713"/>
        <w:gridCol w:w="1639"/>
      </w:tblGrid>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 атауы</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 бойынша сома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 сомасының %-ы</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Тазартылған бағалы металдар мен металды депозиттер 12 (он екі) айдан аспайтын мерзімге (НД4) – қайта сақтандыру активтерін шегергенде, активтердің 10 (он) пайызынан артық емес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мәртебесі бар, шет мемлекеттің орталық үкіметі шығарған исламдық бағалы қағаздарға жиынтық орналастыру (НД6) – қайта сақтандыру активтерін шегергенде, активтердің 10 (он) пайызынан артық емес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32-тармағында айқындалған тізбеге кіретін халықаралық қаржы ұйымының исламдық бағалы қағаздарына жиынтық орналастыру (НД7) - қайта сақтандыру активтерін шегергенде, активтердің 10 (он) пайызынан артық емес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 инвестициялық қордың пайларына инвестициялардың жиынтық мөлшері (НД8) - қайта сақтандыру активтерін шегергенде, активтердің 10 (он) пайызынан артық емес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жергілікті атқарушы органдары шығарған борыштық бағалы қағаздарға инвестициялардың жиынтық мөлшері (НД9) - қайта сақтандыру активтерін шегергенде, активтердің 10 (он) пайызынан артық емес</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3-қосымша</w:t>
            </w:r>
          </w:p>
        </w:tc>
      </w:tr>
    </w:tbl>
    <w:bookmarkStart w:name="z83" w:id="238"/>
    <w:p>
      <w:pPr>
        <w:spacing w:after="0"/>
        <w:ind w:left="0"/>
        <w:jc w:val="both"/>
      </w:pPr>
      <w:r>
        <w:rPr>
          <w:rFonts w:ascii="Times New Roman"/>
          <w:b w:val="false"/>
          <w:i w:val="false"/>
          <w:color w:val="000000"/>
          <w:sz w:val="28"/>
        </w:rPr>
        <w:t>
      Әкімшілік деректерді жинауға арналған нысан</w:t>
      </w:r>
    </w:p>
    <w:bookmarkEnd w:id="238"/>
    <w:p>
      <w:pPr>
        <w:spacing w:after="0"/>
        <w:ind w:left="0"/>
        <w:jc w:val="both"/>
      </w:pPr>
      <w:r>
        <w:rPr>
          <w:rFonts w:ascii="Times New Roman"/>
          <w:b w:val="false"/>
          <w:i w:val="false"/>
          <w:color w:val="000000"/>
          <w:sz w:val="28"/>
        </w:rPr>
        <w:t>
      Жоғары өтімді активтер жеткіліктілігі нормативінің есебі</w:t>
      </w:r>
    </w:p>
    <w:p>
      <w:pPr>
        <w:spacing w:after="0"/>
        <w:ind w:left="0"/>
        <w:jc w:val="both"/>
      </w:pPr>
      <w:r>
        <w:rPr>
          <w:rFonts w:ascii="Times New Roman"/>
          <w:b w:val="false"/>
          <w:i w:val="false"/>
          <w:color w:val="000000"/>
          <w:sz w:val="28"/>
        </w:rPr>
        <w:t>
      Есепті кезең 20__жылғы "___"_____ бастап 20__жылғы "__"______дейін</w:t>
      </w:r>
    </w:p>
    <w:p>
      <w:pPr>
        <w:spacing w:after="0"/>
        <w:ind w:left="0"/>
        <w:jc w:val="both"/>
      </w:pPr>
      <w:r>
        <w:rPr>
          <w:rFonts w:ascii="Times New Roman"/>
          <w:b w:val="false"/>
          <w:i w:val="false"/>
          <w:color w:val="000000"/>
          <w:sz w:val="28"/>
        </w:rPr>
        <w:t>
      Индексі: 3-I_NDVA_D</w:t>
      </w:r>
    </w:p>
    <w:p>
      <w:pPr>
        <w:spacing w:after="0"/>
        <w:ind w:left="0"/>
        <w:jc w:val="both"/>
      </w:pPr>
      <w:r>
        <w:rPr>
          <w:rFonts w:ascii="Times New Roman"/>
          <w:b w:val="false"/>
          <w:i w:val="false"/>
          <w:color w:val="000000"/>
          <w:sz w:val="28"/>
        </w:rPr>
        <w:t>
      Кезеңділігі: күн сайын</w:t>
      </w:r>
    </w:p>
    <w:p>
      <w:pPr>
        <w:spacing w:after="0"/>
        <w:ind w:left="0"/>
        <w:jc w:val="both"/>
      </w:pPr>
      <w:r>
        <w:rPr>
          <w:rFonts w:ascii="Times New Roman"/>
          <w:b w:val="false"/>
          <w:i w:val="false"/>
          <w:color w:val="000000"/>
          <w:sz w:val="28"/>
        </w:rPr>
        <w:t>
      Ұсынады: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айдың бірінші күніндегі жағдай бойынша – айдың есепті он күндігінен кейінгі он күндіктің алтыншы жұмыс күні, айдың оныншы, жиырмасыншы күндеріндегі жағдай бойынша – айдың есепті он күндігінен кейінгі он күндіктің екінші жұмыс күні</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7295"/>
        <w:gridCol w:w="730"/>
        <w:gridCol w:w="923"/>
        <w:gridCol w:w="998"/>
        <w:gridCol w:w="923"/>
        <w:gridCol w:w="923"/>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 айдың күні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Учитываемый объем</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4/14/24</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Кассадағы ақша (соңғы есепті айдың соңындағы активтердің 1 %-нан артық емес)</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Салымдар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салымдар -күмәнді борыштар бойынша резервті шегергендегі, баланстық құнның 100 % көлемінде (есептелген сыйақы сомасын ескере отырып)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талаптардың біріне сәйкес келетін Қазақстан Республикасының екінші деңгейдегі банктеріндегі салымдар: "Standard &amp; Poor's" агенттігінің "ВВ-"-тен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шәкілі бойынша "kzBB"-дан төмен емес рейтингтік бағасы немесе басқа рейтингтік агенттіктердің бірінің ұлттық шәкілі бойынша осыған ұқсас деңгейдегі рейтингі бар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бейрезидент бас банктерінің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резидент-еншілес банктер болып табылады - баланстық құнның 100 % көлемінде (негізгі борыш пен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"Standard &amp; Poor's" халықаралық шәкілі бойынша "В+"-тен "В"-ға дейінгі ұзақ мерзімді кредиттік рейтингі бар немесе басқа рейтинг агенттіктерінің бірінің осыған ұқсас деңгейдегі рейтингі бар, немесе "Standard &amp; Poor's" ұлттық шәкілі бойынша "kzВВ-"-тен "kzВ+"-ке дейінгі рейтингтік бағасы немесе басқа рейтингтік агенттіктердің бірінің ұлттық шәкілі бойынша осыған ұқсас деңгейдегі рейтингі бар Қазақстан Республикасының екінші деңгейдегі банктеріндегі салымдар - баланстық құнының 100 % көлемінде (негізгі борыш пен есептелген сыйақы сомаларын ескергенде)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Қазақстан Республикасының Қаржы министрлігі мен Қазақстан Республикасының Ұлттық Банкі шығарған мемлекеттік бағалы қағаздар (оның ішінде басқа мемлекеттердің заңнамаларына сәйкес айналысқа шығарылған) - баланстық құнының 100% көлемінде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шегергендегі, 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 - баланстық құнның 100% көлеміндегі (есептелген сыйақы сомасын ескере отырып)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шегергендегі Самұрық-Қазына" ұлттық әл-ауқат қоры" акционерлік қоғамы мен "Бәйтерек" ұлттық бақарушы холдингі" акционерлік қоғамы шығарған борыштық бағалы қағаздар - (есептелген сыйақы сомаларын ескергенде)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заңнамасына және қызметін Қазақстан Республикасының аумағында жүзеге асыратын, қор биржасының ресми тізіміне енгізілген басқа мемлекеттердің заңнамаларына сәйкес Қазақстан Республикасының ұйымдары шығарған мемлекеттік емес бағалы қағаздар -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"Standard &amp; Poor's" агенттігінің "ВВ-"-тен төмен емес халықаралық рейтингтік бағасы немесе басқа рейтингтік агенттіктердің бірінің осыған ұқсас деңгейдегі рейтингі немесе "Standard &amp; Poor's" ұлттық шәкілі бойынша "kzBB"-дан төмен емес рейтингтік бағасы немесе басқа рейтингтік агенттіктердің бірінің ұлттық шәкілі бойынша осыған ұқсас деңгейдегі рейтингі бар эмитенттердің акциялары және осы акциялар базалық активтері болып табылатын депозитарлық қолхаттар - баланстық құнның 100% көлемінде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189 қаулыда көзделген "акциялар" секторының бірінші санатының талаптарына сәйкес келетін акциялары немесе қор биржасы индексінің өкілдік тізіміндегі заңды тұлғалардың акциялары және күмәнді борыштар бойынша резервті алып тастағанда осы акциялар базалық активтері болып табылатын депозитарлық қолхаттары (есептелген сыйақы сомасын ескере отырып)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 заңды тұлғалардың Нысанның 5.2-жолында көрсетілген акцияларға жатпайтын, "В-"-тен төмен емес рейтингі бар акциялары (есептелген сыйақы сомасын ескере отырып)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"Standard &amp; Poor's" агенттігінің "ВВ-"-тен төмен емес халықаралық рейтингтік бағасы немесе басқа рейтингтік агенттіктердің бірінің осыған ұқсас деңгейдегі рейтингі немесе "Standard &amp; Poor's" ұлттық шәкілі бойынша "kzBB"-дан төмен емес рейтингтік бағасы немесе басқа рейтингтік агенттіктердің бірінің ұлттық шәкілі бойынша осыған ұқсас деңгейдегі рейтингі бар, баланстық құнның 100% көлемінде исламдық борыштық бағалы қағаздар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шегергендегі, "Standard &amp; Poor's" агенттігінің "В-"-тен төмен емес халықаралық рейтингтік бағасы немесе басқа рейтингтік агенттіктердің бірінің осыған ұқсас деңгейдегі рейтингі немесе "Standard &amp; Poor's" ұлттық шәкілі бойынша "kzBB"-дан төмен емес рейтингтік бағасы немесе басқа рейтингтік агенттіктердің бірінің ұлттық шәкілі бойынша осыған ұқсас деңгейдегі рейтингі бар, баланстық құнның 100% көлемінде (есептелген сыйақы сомасын ескере отырып) исламдық борыштық бағалы қағаздар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күмәнді борыштар бойынша резервті шегергендегі, Нысанның 5.4. және 5.5-тармақтарында көрсетілген деңгейден төмен рейтингтік бағасы бар, сондай-ақ № 189 қаулыға сәйкес "квазимемлекеттік сектор субъектілерінің борыштық бағалы қағаздары" санаты бойынша қор биржасының ресми тізіміне енгізілген рейтингтік бағасы бар исламдық борыштық бағалы қағаздар (есептелген сыйақы сомасын ескере отырып)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31-тармағының 8) тармақшасының талаптарына сәйкес келетін исламдық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31-тармағының 9) тармақшасының талаптарына сәйкес келетін исламдық борыштық бағалы қағаздары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 "Standard &amp; Poor's" агенттігінің "ВВВ-"-тен төмен емес тәуелсіз рейтингтік бағасы немесе басқа рейтингтік агенттіктердің бірінің осыған ұқсас деңгейдегі рейтингі бар шет мемлекеттердің орталық үкіметтері шығарған, мемлекеттік мәртебесі бар исламдық бағалы қағаздар - баланстық құнның 100% көлемінде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 шығарған мемлекеттік емес исламдық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исламдық борыштық бағалы қағаздар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"Standard &amp; Poor's" агенттігінің "ВВВ-"-тен төмен емес халықаралық рейтингтік бағасы немесе басқа рейтингтік агенттіктердің бірінің осыған ұқсас деңгейдегі рейтингі бар эмитенттердің акциялары және осы акциялар базалық активтері болып табылатын депозитарлық қолхаттар - баланстық құнның 100% көлемінде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күмәнді борыштар бойынша резервті шегергендегі, тізбесі Нұсқаулықтың 32-тармағында белгіленген халықаралық қаржы ұйымдарының исламдық бағалы қағаздары - баланстық құнның 100% көлемінде (есептелген сыйақы сомасын ескере отырып)</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бағалы металдар нарығының қауымдастығы (London billion market association) қабылдаған және осы қауымдастықтың құжаттарында "Лондон сапалы жеткізілімі" ("London good delivery") стандарты ретінде белгіленген халықаралық сапа стандарттарына сәйкес келетін және тазартылған қымбат металдар және металды депозиттер, оның ішінде "Standard &amp; Poor's" агенттігінің "А"-дан төмен емес рейтингтік бағасы немесе басқа рейтингтік агенттіктердің бірінің осыған ұқсас деңгейдегі рейтингі бар Қазақстан Республикасының бейрезидент - банктеріндегілер - баланстық құнның 100% көлемінде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 жиынтығы - ЖӨА</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есепті айдың соңындағы қайта сақтандырушының үлесін шегергендегі сақтандыру резервтері - СР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активтердің жеткіліктілігі нормативі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7"/>
        <w:gridCol w:w="1877"/>
        <w:gridCol w:w="1878"/>
        <w:gridCol w:w="1878"/>
        <w:gridCol w:w="1878"/>
        <w:gridCol w:w="2150"/>
        <w:gridCol w:w="762"/>
      </w:tblGrid>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5/15/25</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6/16/26</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7/17/27</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8/18/28</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9/19/29</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10/20/30</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100" w:id="239"/>
    <w:p>
      <w:pPr>
        <w:spacing w:after="0"/>
        <w:ind w:left="0"/>
        <w:jc w:val="left"/>
      </w:pPr>
      <w:r>
        <w:rPr>
          <w:rFonts w:ascii="Times New Roman"/>
          <w:b/>
          <w:i w:val="false"/>
          <w:color w:val="000000"/>
        </w:rPr>
        <w:t xml:space="preserve"> Әкімшілік деректерді жинауға арналған</w:t>
      </w:r>
      <w:r>
        <w:br/>
      </w:r>
      <w:r>
        <w:rPr>
          <w:rFonts w:ascii="Times New Roman"/>
          <w:b/>
          <w:i w:val="false"/>
          <w:color w:val="000000"/>
        </w:rPr>
        <w:t>"Жоғары өтімді активтер жеткіліктілігі нормативінің есебі"</w:t>
      </w:r>
      <w:r>
        <w:br/>
      </w:r>
      <w:r>
        <w:rPr>
          <w:rFonts w:ascii="Times New Roman"/>
          <w:b/>
          <w:i w:val="false"/>
          <w:color w:val="000000"/>
        </w:rPr>
        <w:t>нысанды толтыру бойынша түсіндірме</w:t>
      </w:r>
      <w:r>
        <w:br/>
      </w:r>
      <w:r>
        <w:rPr>
          <w:rFonts w:ascii="Times New Roman"/>
          <w:b/>
          <w:i w:val="false"/>
          <w:color w:val="000000"/>
        </w:rPr>
        <w:t>1. Жалпы ережелер</w:t>
      </w:r>
    </w:p>
    <w:bookmarkEnd w:id="239"/>
    <w:bookmarkStart w:name="z102" w:id="240"/>
    <w:p>
      <w:pPr>
        <w:spacing w:after="0"/>
        <w:ind w:left="0"/>
        <w:jc w:val="both"/>
      </w:pPr>
      <w:r>
        <w:rPr>
          <w:rFonts w:ascii="Times New Roman"/>
          <w:b w:val="false"/>
          <w:i w:val="false"/>
          <w:color w:val="000000"/>
          <w:sz w:val="28"/>
        </w:rPr>
        <w:t>
      1. Түсіндірме (Бұдан әрі – Түсіндірме) "Жоғары өтімді активтер жеткіліктілігі нормативінің есебі" нысанын (бұдан әрі – Нысан) толтыру бойынша бірыңғай талаптарды белгілейді.</w:t>
      </w:r>
    </w:p>
    <w:bookmarkEnd w:id="240"/>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w:t>
      </w:r>
      <w:r>
        <w:rPr>
          <w:rFonts w:ascii="Times New Roman"/>
          <w:b w:val="false"/>
          <w:i w:val="false"/>
          <w:color w:val="000000"/>
          <w:sz w:val="28"/>
        </w:rPr>
        <w:t xml:space="preserve"> 10-1-тармағына сәйкес әзірленді.</w:t>
      </w:r>
    </w:p>
    <w:p>
      <w:pPr>
        <w:spacing w:after="0"/>
        <w:ind w:left="0"/>
        <w:jc w:val="both"/>
      </w:pPr>
      <w:r>
        <w:rPr>
          <w:rFonts w:ascii="Times New Roman"/>
          <w:b w:val="false"/>
          <w:i w:val="false"/>
          <w:color w:val="000000"/>
          <w:sz w:val="28"/>
        </w:rPr>
        <w:t xml:space="preserve">
      3. Нысанды исламдық сақтандыру (қайта сақтандыру) ұйымдары он күн сайын толтырады. Нысандағы деректер мың теңгемен толтырылады. Бес жүз теңгеден аз сома нөлге дейін дөңгелектенеді, ал бес жүз теңгеге тең және одан асатын сома мың теңгеге дейін дөңгелектенеді. </w:t>
      </w:r>
    </w:p>
    <w:p>
      <w:pPr>
        <w:spacing w:after="0"/>
        <w:ind w:left="0"/>
        <w:jc w:val="both"/>
      </w:pPr>
      <w:r>
        <w:rPr>
          <w:rFonts w:ascii="Times New Roman"/>
          <w:b w:val="false"/>
          <w:i w:val="false"/>
          <w:color w:val="000000"/>
          <w:sz w:val="28"/>
        </w:rPr>
        <w:t xml:space="preserve">
      4. Нысанға бірінші басшы (ол болмаған кезеңде - оның орнындағы адам), бас бухгалтер және орындаушы қол қояды. </w:t>
      </w:r>
    </w:p>
    <w:bookmarkStart w:name="z103" w:id="241"/>
    <w:p>
      <w:pPr>
        <w:spacing w:after="0"/>
        <w:ind w:left="0"/>
        <w:jc w:val="left"/>
      </w:pPr>
      <w:r>
        <w:rPr>
          <w:rFonts w:ascii="Times New Roman"/>
          <w:b/>
          <w:i w:val="false"/>
          <w:color w:val="000000"/>
        </w:rPr>
        <w:t xml:space="preserve"> 2. Нысанды толтыру бойынша түсіндірмелер</w:t>
      </w:r>
    </w:p>
    <w:bookmarkEnd w:id="241"/>
    <w:bookmarkStart w:name="z104" w:id="242"/>
    <w:p>
      <w:pPr>
        <w:spacing w:after="0"/>
        <w:ind w:left="0"/>
        <w:jc w:val="both"/>
      </w:pPr>
      <w:r>
        <w:rPr>
          <w:rFonts w:ascii="Times New Roman"/>
          <w:b w:val="false"/>
          <w:i w:val="false"/>
          <w:color w:val="000000"/>
          <w:sz w:val="28"/>
        </w:rPr>
        <w:t>
      5. 11-жолда № 76-қаулыға сәйкес есептелген соңғы есепті айдың соңындағы қайта сақтандырушы үлесін шегергендегі исламдық сақтандыру (қайта сақтандыру) ұйымдарының сақтандыру резервтерінің сомасы көрсетіледі.</w:t>
      </w:r>
    </w:p>
    <w:bookmarkEnd w:id="242"/>
    <w:p>
      <w:pPr>
        <w:spacing w:after="0"/>
        <w:ind w:left="0"/>
        <w:jc w:val="both"/>
      </w:pPr>
      <w:r>
        <w:rPr>
          <w:rFonts w:ascii="Times New Roman"/>
          <w:b w:val="false"/>
          <w:i w:val="false"/>
          <w:color w:val="000000"/>
          <w:sz w:val="28"/>
        </w:rPr>
        <w:t>
      Сақтандыру резервтерінің сомасы уәкілетті органга ай сайынғы және басқа да есептілікті ұсынатын күнге дейін пайдаланылады (есепті айдан кейінгі айдың бесінші жұмыс күніне дейін өткен есепті айдың сақтандыру резервтерінің сомасы пайдаланылады).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4-қосымша</w:t>
            </w:r>
          </w:p>
        </w:tc>
      </w:tr>
    </w:tbl>
    <w:bookmarkStart w:name="z106" w:id="243"/>
    <w:p>
      <w:pPr>
        <w:spacing w:after="0"/>
        <w:ind w:left="0"/>
        <w:jc w:val="left"/>
      </w:pPr>
      <w:r>
        <w:rPr>
          <w:rFonts w:ascii="Times New Roman"/>
          <w:b/>
          <w:i w:val="false"/>
          <w:color w:val="000000"/>
        </w:rPr>
        <w:t xml:space="preserve"> Ұзақ мерзімді рейтингтердің салыстырмалы кестесі</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459"/>
        <w:gridCol w:w="4955"/>
        <w:gridCol w:w="1103"/>
        <w:gridCol w:w="2042"/>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Moody's Investors Service</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Fitch</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Best</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Aa1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Baa1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Ваа3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BB</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B2</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4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5-қосымша</w:t>
            </w:r>
          </w:p>
        </w:tc>
      </w:tr>
    </w:tbl>
    <w:bookmarkStart w:name="z108" w:id="244"/>
    <w:p>
      <w:pPr>
        <w:spacing w:after="0"/>
        <w:ind w:left="0"/>
        <w:jc w:val="both"/>
      </w:pPr>
      <w:r>
        <w:rPr>
          <w:rFonts w:ascii="Times New Roman"/>
          <w:b w:val="false"/>
          <w:i w:val="false"/>
          <w:color w:val="000000"/>
          <w:sz w:val="28"/>
        </w:rPr>
        <w:t>
      Әкімшілік деректерді жинауға арналған нысан</w:t>
      </w:r>
    </w:p>
    <w:bookmarkEnd w:id="244"/>
    <w:p>
      <w:pPr>
        <w:spacing w:after="0"/>
        <w:ind w:left="0"/>
        <w:jc w:val="both"/>
      </w:pPr>
      <w:r>
        <w:rPr>
          <w:rFonts w:ascii="Times New Roman"/>
          <w:b w:val="false"/>
          <w:i w:val="false"/>
          <w:color w:val="000000"/>
          <w:sz w:val="28"/>
        </w:rPr>
        <w:t>
      "Жалпы сақтандыру" саласы бойынша сақтандыру қызметін жүзеге</w:t>
      </w:r>
    </w:p>
    <w:p>
      <w:pPr>
        <w:spacing w:after="0"/>
        <w:ind w:left="0"/>
        <w:jc w:val="both"/>
      </w:pPr>
      <w:r>
        <w:rPr>
          <w:rFonts w:ascii="Times New Roman"/>
          <w:b w:val="false"/>
          <w:i w:val="false"/>
          <w:color w:val="000000"/>
          <w:sz w:val="28"/>
        </w:rPr>
        <w:t>
      асыратын исламдық сақтандыру ұйымдары мен исламдық қайта сақтандыру</w:t>
      </w:r>
    </w:p>
    <w:p>
      <w:pPr>
        <w:spacing w:after="0"/>
        <w:ind w:left="0"/>
        <w:jc w:val="both"/>
      </w:pPr>
      <w:r>
        <w:rPr>
          <w:rFonts w:ascii="Times New Roman"/>
          <w:b w:val="false"/>
          <w:i w:val="false"/>
          <w:color w:val="000000"/>
          <w:sz w:val="28"/>
        </w:rPr>
        <w:t>
      ұйымдары үшін төлем қабілеттілігі маржасының есебі</w:t>
      </w:r>
    </w:p>
    <w:p>
      <w:pPr>
        <w:spacing w:after="0"/>
        <w:ind w:left="0"/>
        <w:jc w:val="both"/>
      </w:pPr>
      <w:r>
        <w:rPr>
          <w:rFonts w:ascii="Times New Roman"/>
          <w:b w:val="false"/>
          <w:i w:val="false"/>
          <w:color w:val="000000"/>
          <w:sz w:val="28"/>
        </w:rPr>
        <w:t>
      Есепті кезең: 20_____ жылғы "_____" __________ жағдай бойынша</w:t>
      </w:r>
    </w:p>
    <w:p>
      <w:pPr>
        <w:spacing w:after="0"/>
        <w:ind w:left="0"/>
        <w:jc w:val="both"/>
      </w:pPr>
      <w:r>
        <w:rPr>
          <w:rFonts w:ascii="Times New Roman"/>
          <w:b w:val="false"/>
          <w:i w:val="false"/>
          <w:color w:val="000000"/>
          <w:sz w:val="28"/>
        </w:rPr>
        <w:t>
      Индексі: 5-I_RMP_OS_M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Ұсынады: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1. "Сыйлықақылар әдісін" пайдалана отырып төлем қабілеттілігі</w:t>
      </w:r>
    </w:p>
    <w:p>
      <w:pPr>
        <w:spacing w:after="0"/>
        <w:ind w:left="0"/>
        <w:jc w:val="both"/>
      </w:pPr>
      <w:r>
        <w:rPr>
          <w:rFonts w:ascii="Times New Roman"/>
          <w:b w:val="false"/>
          <w:i w:val="false"/>
          <w:color w:val="000000"/>
          <w:sz w:val="28"/>
        </w:rPr>
        <w:t xml:space="preserve">
      маржасының ең төменгі мөлшерінің есебі </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сақтандыру және қайта сақтандыру шарттары бойынша қабылданған сақтандыру сыйлықақылары, 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сыйақылар сомасы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 үшін негізгі қызметтен түсетін корпоративтік табыс салығының сомасы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исламдық сақтандыру және қайта сақтандыру шарттары бойынша қабылданған түзетілген сақтандыру сыйлықақылары ("1110"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сақтандыру және қайта сақтандыру шарттары бойынша еңбек сіңірілген сақтандыру сыйлықақылары, 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 үшін түзетілген еңбек сіңірілген жиынтық сақтандыру сыйлықақылары ("1210" - "1120" - "1130")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ары қарай есептеу үшін еңбек сіңірілген жиынтық сақтандыру сыйлықақылары (егер "1100" ? "1200" болса, онда "1100" болады; егер "1100" &lt; "1200" болса, онда "1200" болады)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Исламдық сақтандыру (қайта сақтандыру) ұйымы үшін (егер "1010" &gt; 1 500 000 болса, онда (1 500 000 х 0,18 + ("1010" - 1 500 000) х 0,16) болады; егер "1010" &lt; 1 500 000 болса, онда "1010" х 0,18 болады)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 үшін есептелген сақтандыру төлемдеріндегі қайта сақтандырушы үлесін шегергендегі жиынтық сақтандыру төлемдері ("1311" + "1312" + "1313")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сақтандырушының алдыңғы қаржы жылының соңында есептелген сақтандыру төлемдеріндегі үлесін шегергендегі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 үшін қаржы жылының соңында есептелген сақтандыру төлемдеріндегі қайта сақтандырушы үлесін шегергендегі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 үшін қаржы жылының соңында есептелген сақтандыру төлемдеріндегі қайта сақтандырушы үлесін шегергендегі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 үшін есептелген жиынтық сақтандыру төлемдері ("1321" + "1322" + "1323")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 үшін есептелген жиынтық сақтандыру төлемдері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 үшін қаржы жылының соңында есептелген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 үшін қаржы жылының соңында есептелген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Түзету коэффициенті (егер "1310" / "1320" &gt; 0.5 болса, онда "1310" / "1320"; егер "1310" / "1320" </w:t>
            </w:r>
            <w:r>
              <w:rPr>
                <w:rFonts w:ascii="Times New Roman"/>
                <w:b w:val="false"/>
                <w:i w:val="false"/>
                <w:color w:val="000000"/>
                <w:sz w:val="20"/>
                <w:u w:val="single"/>
              </w:rPr>
              <w:t>&lt;</w:t>
            </w:r>
            <w:r>
              <w:rPr>
                <w:rFonts w:ascii="Times New Roman"/>
                <w:b w:val="false"/>
                <w:i w:val="false"/>
                <w:color w:val="000000"/>
                <w:sz w:val="20"/>
              </w:rPr>
              <w:t xml:space="preserve"> 0,5 болса, онда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қабілеттілігінің ең төменгі мөлшері ("сыйлықақылар әдісімен") ("1020"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 w:id="245"/>
    <w:p>
      <w:pPr>
        <w:spacing w:after="0"/>
        <w:ind w:left="0"/>
        <w:jc w:val="both"/>
      </w:pPr>
      <w:r>
        <w:rPr>
          <w:rFonts w:ascii="Times New Roman"/>
          <w:b w:val="false"/>
          <w:i w:val="false"/>
          <w:color w:val="000000"/>
          <w:sz w:val="28"/>
        </w:rPr>
        <w:t>
      2. "Төлемдер әдісін" пайдалана отырып төлем қабілеттілігі</w:t>
      </w:r>
    </w:p>
    <w:bookmarkEnd w:id="245"/>
    <w:p>
      <w:pPr>
        <w:spacing w:after="0"/>
        <w:ind w:left="0"/>
        <w:jc w:val="both"/>
      </w:pPr>
      <w:r>
        <w:rPr>
          <w:rFonts w:ascii="Times New Roman"/>
          <w:b w:val="false"/>
          <w:i w:val="false"/>
          <w:color w:val="000000"/>
          <w:sz w:val="28"/>
        </w:rPr>
        <w:t>
      маржасының ең аз мөлшерінің есебі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2"/>
        <w:gridCol w:w="10906"/>
        <w:gridCol w:w="641"/>
        <w:gridCol w:w="24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 сақтандыру төлемдері</w:t>
            </w: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жылына есептелген жиынтық сақтандыру сыйлықақылары ("2111" + "2112" + "2113"):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жылынының алдындағы 1 (бір) жылға, жылдың аяғына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13),14) тармақшаларында көрсетілген тәуекелдерді сақтандыруды жүзеге асыратын сақтандыру ұйымдары үшін алдыңғы жеті жылға есептелген жиынтық сақтандыру төлемдері ("2121" +... + "2127"):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аяғына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1 (бір)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2 (екі)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3 (үш)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2124</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4 (төрт)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2125</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5 (бес)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2126</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0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жылынының алдындағы 6 (алты) жылға, жылдың аяғына есептелген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аяғындағы мәлімделген, бірақ реттелмеген шығындар резервінің сомасы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жылдың алдындағы 2 (екі) жылға, қаржы жылының аяғындағы мәлімделген, бірақ реттелмеген шығындар резервінің сомасы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жылға, қаржы жылынының аяғындағы мәлімделген, бірақ реттелмеген шығындар резервінің сомасы (Заңның 6-бабы 3-тармағының 13),14) тармақшаларында көрсетілген тәуекелдерді сақтандыруды жүзеге асыратын сақтандыру ұйымдары үшін)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("2110" + "2210" - "2310")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13),14) тармақшаларында көрсетілген тәуекелдерді сақтандыруды жүзеге асыратын сақтандыру ұйымдары үшін одан әрі есептеуге арналған жиынтық сақтандыру төлемдері (1/7 х ("2120" + "2210" - "2320")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(төлемдер әдісімен):</w:t>
            </w:r>
          </w:p>
          <w:p>
            <w:pPr>
              <w:spacing w:after="20"/>
              <w:ind w:left="20"/>
              <w:jc w:val="both"/>
            </w:pPr>
            <w:r>
              <w:rPr>
                <w:rFonts w:ascii="Times New Roman"/>
                <w:b w:val="false"/>
                <w:i w:val="false"/>
                <w:color w:val="000000"/>
                <w:sz w:val="20"/>
              </w:rPr>
              <w:t>
Исламдық сақтандыру (қайта сақтандыру) ұйымы үшін (егер "2030" &gt; 1 000 000 000, онда [(1 000 000 000 х 0,26 + ("2030" - 1 000 000 000) х 0,23) х "1300"]; егер "2030" &lt; 1 000 000 000, онда "2030" х 0,26 х "1300")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2" w:id="246"/>
    <w:p>
      <w:pPr>
        <w:spacing w:after="0"/>
        <w:ind w:left="0"/>
        <w:jc w:val="both"/>
      </w:pPr>
      <w:r>
        <w:rPr>
          <w:rFonts w:ascii="Times New Roman"/>
          <w:b w:val="false"/>
          <w:i w:val="false"/>
          <w:color w:val="000000"/>
          <w:sz w:val="28"/>
        </w:rPr>
        <w:t>
      3. Төлем қабілеттілігі маржасының ең аз мөлшері</w:t>
      </w:r>
    </w:p>
    <w:bookmarkEnd w:id="246"/>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0"/>
        <w:gridCol w:w="755"/>
        <w:gridCol w:w="285"/>
      </w:tblGrid>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("1000" немесе "2000", ең жоғары шама)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сыныбы бойынша осы Нұсқаулықтың 6-тармағының екінші бөлігінде көрсетілген тұлғалармен жасалған сақтандыру (қайта сақтандыру) шарттары бойынша есепті кезең соңындағы қайта сақтандырушының үлесі шегерілген сақтандыру сомасы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сыныбы бойынша басқа да сақтандыру шарттары бойынша есепті кезең соңындағы қайта сақтандырушының үлесі шегерілген сақтандыру сомасы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түзетілген ең аз мөлшері ("3010" х 0,1 + "3020" х 0,05 + "3000")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аз мөлшері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шығындар резерві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шығындар резерві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резерв коэффициентіне түзетілген төлем қабілеттілігі маржасының ең аз мөлшері (егер "4010" / "4020" &gt; 1, онда "4100", егер "4010" / "4020" &lt; 1, онда "4100" х ("4010" / "4020"))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қабілеттілігін маржасының ең аз мөлшері (егер "4000" &lt; "3100", онда "3100", егер "4000" &gt; "3100", онда "4000")</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төлем қабілеттілігі маржасының ең аз мөлшері (5000 + осы Нұсқаулықтың 1-қосымшасына сәйкес есептелген, қайта сақтандыруға берілетін міндеттемелер сомасының бір бөлігі)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 ("6000" + осы Нұсқаулықтың 1-қосымшасына сәйкес есептелген, қайта сақтандыруға берілген міндеттемелер сомасының бір бөлігі)</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аз мөлшері ("7000" немесе "8000", ең жоғары шама)</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c>
          <w:tcPr>
            <w:tcW w:w="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4" w:id="247"/>
    <w:p>
      <w:pPr>
        <w:spacing w:after="0"/>
        <w:ind w:left="0"/>
        <w:jc w:val="both"/>
      </w:pPr>
      <w:r>
        <w:rPr>
          <w:rFonts w:ascii="Times New Roman"/>
          <w:b w:val="false"/>
          <w:i w:val="false"/>
          <w:color w:val="000000"/>
          <w:sz w:val="28"/>
        </w:rPr>
        <w:t>
      4. Жалпы сақтандыру бойынша сақтандыру (қайта сақтандыру)</w:t>
      </w:r>
    </w:p>
    <w:bookmarkEnd w:id="247"/>
    <w:p>
      <w:pPr>
        <w:spacing w:after="0"/>
        <w:ind w:left="0"/>
        <w:jc w:val="both"/>
      </w:pPr>
      <w:r>
        <w:rPr>
          <w:rFonts w:ascii="Times New Roman"/>
          <w:b w:val="false"/>
          <w:i w:val="false"/>
          <w:color w:val="000000"/>
          <w:sz w:val="28"/>
        </w:rPr>
        <w:t>
      ұйымдары үшін нақты төлем қабілеттілігі маржасының есебі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4"/>
        <w:gridCol w:w="539"/>
        <w:gridCol w:w="257"/>
      </w:tblGrid>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 үшін төленген жарғы капиталы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кезеңдердің бөлінбеген кірісі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күтпеген тәуекелдер резерві және Тұрақтандыру резерві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Төлеуні тиіс дивидендтер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исламдық сақтандыру (қайта сақтандыру) ұйымы активтерінің 10% (он) пайызынан аспайтын мөлшерде)</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жылдардың жабылмаған шығыны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жабылмаған шығыны</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 "117" - "118" - "119")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("201" + "202")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Исламдық сақтандыру (қайта сақтандыру) ұйымы үшін (егер "211" &gt; 0,5 х ("100" немесе "400", ең төменгі шама), онда 0,5 х ("100" немесе "400", ең төменгі шама); егер "211" &lt; 0.5 х ("100" немесе "400", ең төменгі шама), онда "211")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 маржасының ең аз мөлшері ("9000")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нормативі (300/400)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131" w:id="248"/>
    <w:p>
      <w:pPr>
        <w:spacing w:after="0"/>
        <w:ind w:left="0"/>
        <w:jc w:val="left"/>
      </w:pPr>
      <w:r>
        <w:rPr>
          <w:rFonts w:ascii="Times New Roman"/>
          <w:b/>
          <w:i w:val="false"/>
          <w:color w:val="000000"/>
        </w:rPr>
        <w:t xml:space="preserve"> Әкімшілік деректерді жинақтауға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1. Жалпы ережелер</w:t>
      </w:r>
    </w:p>
    <w:bookmarkEnd w:id="248"/>
    <w:bookmarkStart w:name="z133" w:id="249"/>
    <w:p>
      <w:pPr>
        <w:spacing w:after="0"/>
        <w:ind w:left="0"/>
        <w:jc w:val="both"/>
      </w:pPr>
      <w:r>
        <w:rPr>
          <w:rFonts w:ascii="Times New Roman"/>
          <w:b w:val="false"/>
          <w:i w:val="false"/>
          <w:color w:val="000000"/>
          <w:sz w:val="28"/>
        </w:rPr>
        <w:t>
      1. Осы түсіндірме (бұдан әрі – Түсіндірме) "Жалпы сақтандыру бойынша исламдық сақтандыру ұйымдарына және қайта сақтандыру ұйымдарына арналған төлем қабілеттілігі маржасының есебі" нысанын (бұдан әрі - Нысан) толтыру бойынша бірыңғай талаптарды айқындайды.</w:t>
      </w:r>
    </w:p>
    <w:bookmarkEnd w:id="249"/>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46-бабының</w:t>
      </w:r>
      <w:r>
        <w:rPr>
          <w:rFonts w:ascii="Times New Roman"/>
          <w:b w:val="false"/>
          <w:i w:val="false"/>
          <w:color w:val="000000"/>
          <w:sz w:val="28"/>
        </w:rPr>
        <w:t xml:space="preserve"> 10-1-тармағына сәйкес әзірленді.</w:t>
      </w:r>
    </w:p>
    <w:p>
      <w:pPr>
        <w:spacing w:after="0"/>
        <w:ind w:left="0"/>
        <w:jc w:val="both"/>
      </w:pPr>
      <w:r>
        <w:rPr>
          <w:rFonts w:ascii="Times New Roman"/>
          <w:b w:val="false"/>
          <w:i w:val="false"/>
          <w:color w:val="000000"/>
          <w:sz w:val="28"/>
        </w:rPr>
        <w:t>
      3. Исламдық сақтандыру (қайта сақтандыру) ұйымы нысанды ай сайын толтырады.</w:t>
      </w:r>
    </w:p>
    <w:p>
      <w:pPr>
        <w:spacing w:after="0"/>
        <w:ind w:left="0"/>
        <w:jc w:val="both"/>
      </w:pPr>
      <w:r>
        <w:rPr>
          <w:rFonts w:ascii="Times New Roman"/>
          <w:b w:val="false"/>
          <w:i w:val="false"/>
          <w:color w:val="000000"/>
          <w:sz w:val="28"/>
        </w:rPr>
        <w:t>
      4. Нысанды толтырған кезде пайдаланылатын өлшем бірлігі мың теңгемен белгіленеді. Бес жүз теңгеден кем сома нөлге дейін дөңгелектенеді, ал бес жүз теңгеге тең және одан жоғары сома мың теңгеге дейін дөңгелектенеді.</w:t>
      </w:r>
    </w:p>
    <w:p>
      <w:pPr>
        <w:spacing w:after="0"/>
        <w:ind w:left="0"/>
        <w:jc w:val="both"/>
      </w:pPr>
      <w:r>
        <w:rPr>
          <w:rFonts w:ascii="Times New Roman"/>
          <w:b w:val="false"/>
          <w:i w:val="false"/>
          <w:color w:val="000000"/>
          <w:sz w:val="28"/>
        </w:rPr>
        <w:t>
      5. Нысанға бірінші басшы (ол болмаған кезде - оның орнындағы адам), бас бухгалтер және орындаушы қол қояды.</w:t>
      </w:r>
    </w:p>
    <w:bookmarkStart w:name="z134" w:id="250"/>
    <w:p>
      <w:pPr>
        <w:spacing w:after="0"/>
        <w:ind w:left="0"/>
        <w:jc w:val="left"/>
      </w:pPr>
      <w:r>
        <w:rPr>
          <w:rFonts w:ascii="Times New Roman"/>
          <w:b/>
          <w:i w:val="false"/>
          <w:color w:val="000000"/>
        </w:rPr>
        <w:t xml:space="preserve"> 2. Нысанды толтыру бойынша түсіндірмелер</w:t>
      </w:r>
    </w:p>
    <w:bookmarkEnd w:id="250"/>
    <w:bookmarkStart w:name="z135" w:id="251"/>
    <w:p>
      <w:pPr>
        <w:spacing w:after="0"/>
        <w:ind w:left="0"/>
        <w:jc w:val="both"/>
      </w:pPr>
      <w:r>
        <w:rPr>
          <w:rFonts w:ascii="Times New Roman"/>
          <w:b w:val="false"/>
          <w:i w:val="false"/>
          <w:color w:val="000000"/>
          <w:sz w:val="28"/>
        </w:rPr>
        <w:t>
      6. Нысан әрбір есепті күнге толтырылады.</w:t>
      </w:r>
    </w:p>
    <w:bookmarkEnd w:id="251"/>
    <w:p>
      <w:pPr>
        <w:spacing w:after="0"/>
        <w:ind w:left="0"/>
        <w:jc w:val="both"/>
      </w:pPr>
      <w:r>
        <w:rPr>
          <w:rFonts w:ascii="Times New Roman"/>
          <w:b w:val="false"/>
          <w:i w:val="false"/>
          <w:color w:val="000000"/>
          <w:sz w:val="28"/>
        </w:rPr>
        <w:t>
      7. "Сыйлықақылар әдісін" пайдаланған кездегі төлем қабілеттілігі маржасының ең аз мөлшері есебінің 1 000-жолында төлем қабілеттілігі маржасының "сыйлықақылар әдісімен" есептелген ең төменгі мәні көрсетіледі.</w:t>
      </w:r>
    </w:p>
    <w:p>
      <w:pPr>
        <w:spacing w:after="0"/>
        <w:ind w:left="0"/>
        <w:jc w:val="both"/>
      </w:pPr>
      <w:r>
        <w:rPr>
          <w:rFonts w:ascii="Times New Roman"/>
          <w:b w:val="false"/>
          <w:i w:val="false"/>
          <w:color w:val="000000"/>
          <w:sz w:val="28"/>
        </w:rPr>
        <w:t>
      8. "Төлемдер әдісін" пайдаланған кездегі төлем қабілеттілігі маржасының ең аз мөлшері есебінің 2110-жолында алдыңғы үш қаржы жылына есептелген, 2111, 2112 және 2113-жолдарының мәндеріне сәйкес сақтандыру төлемдерінің сомасы көрсетіледі.</w:t>
      </w:r>
    </w:p>
    <w:p>
      <w:pPr>
        <w:spacing w:after="0"/>
        <w:ind w:left="0"/>
        <w:jc w:val="both"/>
      </w:pPr>
      <w:r>
        <w:rPr>
          <w:rFonts w:ascii="Times New Roman"/>
          <w:b w:val="false"/>
          <w:i w:val="false"/>
          <w:color w:val="000000"/>
          <w:sz w:val="28"/>
        </w:rPr>
        <w:t>
      9. "Төлемдер әдісін" пайдаланған кездегі төлем қабілеттілігі маржасының ең аз мөлшері есебінің 2210, 2310, 2320-жолдарында мәлімделген, бірақ реттелмеген шығындар сомасы көрсетіледі.</w:t>
      </w:r>
    </w:p>
    <w:p>
      <w:pPr>
        <w:spacing w:after="0"/>
        <w:ind w:left="0"/>
        <w:jc w:val="both"/>
      </w:pPr>
      <w:r>
        <w:rPr>
          <w:rFonts w:ascii="Times New Roman"/>
          <w:b w:val="false"/>
          <w:i w:val="false"/>
          <w:color w:val="000000"/>
          <w:sz w:val="28"/>
        </w:rPr>
        <w:t>
      10. "Төлемдер әдісін" пайдаланған кездегі төлем қабілеттілігі маржасының ең аз мөлшері есебінің 2 000-жолында төлем қабілеттілігі маржасының "төлемдер әдісімен" есептелген ең төменгі мәні көрсетіледі.</w:t>
      </w:r>
    </w:p>
    <w:p>
      <w:pPr>
        <w:spacing w:after="0"/>
        <w:ind w:left="0"/>
        <w:jc w:val="both"/>
      </w:pPr>
      <w:r>
        <w:rPr>
          <w:rFonts w:ascii="Times New Roman"/>
          <w:b w:val="false"/>
          <w:i w:val="false"/>
          <w:color w:val="000000"/>
          <w:sz w:val="28"/>
        </w:rPr>
        <w:t>
      11. Төлем қабілеттілігі маржасының ең аз мөлшерінің 3 000-жолында 1 000 және 2 000-жолдарында көрсетілген мәндердің ең жоғары шамасы көрсетіледі.</w:t>
      </w:r>
    </w:p>
    <w:p>
      <w:pPr>
        <w:spacing w:after="0"/>
        <w:ind w:left="0"/>
        <w:jc w:val="both"/>
      </w:pPr>
      <w:r>
        <w:rPr>
          <w:rFonts w:ascii="Times New Roman"/>
          <w:b w:val="false"/>
          <w:i w:val="false"/>
          <w:color w:val="000000"/>
          <w:sz w:val="28"/>
        </w:rPr>
        <w:t>
      12. 6 000-жолда осы Нұсқаулықтың 20, 21-тармақтарына сәйкес исламдық сақтандыру ұйымының кепілдік беру қорының ең аз мөлшері көрсетіледі.</w:t>
      </w:r>
    </w:p>
    <w:p>
      <w:pPr>
        <w:spacing w:after="0"/>
        <w:ind w:left="0"/>
        <w:jc w:val="both"/>
      </w:pPr>
      <w:r>
        <w:rPr>
          <w:rFonts w:ascii="Times New Roman"/>
          <w:b w:val="false"/>
          <w:i w:val="false"/>
          <w:color w:val="000000"/>
          <w:sz w:val="28"/>
        </w:rPr>
        <w:t>
      13. 9 000-жолда есепті кезеңдегі төлем қабілеттілігі маржасының ең аз мөлшері көрсетіледі.</w:t>
      </w:r>
    </w:p>
    <w:p>
      <w:pPr>
        <w:spacing w:after="0"/>
        <w:ind w:left="0"/>
        <w:jc w:val="both"/>
      </w:pPr>
      <w:r>
        <w:rPr>
          <w:rFonts w:ascii="Times New Roman"/>
          <w:b w:val="false"/>
          <w:i w:val="false"/>
          <w:color w:val="000000"/>
          <w:sz w:val="28"/>
        </w:rPr>
        <w:t>
      14. Жалпы сақтандыру бойынша сақтандыру (қайта сақтандыру) ұйымдары үшін нақты төлем қабілеттілігі маржасы есебінің 111, 112, 113, 114, 115, 116, 117, 118, 119-жолдарында төлем қабілеттілігі маржасының нақты мөлшерін есептеу үшін қажетті мәндер көрсетіледі.</w:t>
      </w:r>
    </w:p>
    <w:p>
      <w:pPr>
        <w:spacing w:after="0"/>
        <w:ind w:left="0"/>
        <w:jc w:val="both"/>
      </w:pPr>
      <w:r>
        <w:rPr>
          <w:rFonts w:ascii="Times New Roman"/>
          <w:b w:val="false"/>
          <w:i w:val="false"/>
          <w:color w:val="000000"/>
          <w:sz w:val="28"/>
        </w:rPr>
        <w:t>
      15. Жалпы сақтандыру бойынша сақтандыру (қайта сақтандыру) ұйымдары үшін нақты төлем қабілеттілігі маржасы есебінің 100-жолында А аралық жиынтығы көрсетіледі, ол мынадай мәнге тең болады: 111-жол - 112-жол + 113-жол + 114-жол - 115-жол - 116-жол - 117-жол - 118-жол - 119-жол.</w:t>
      </w:r>
    </w:p>
    <w:p>
      <w:pPr>
        <w:spacing w:after="0"/>
        <w:ind w:left="0"/>
        <w:jc w:val="both"/>
      </w:pPr>
      <w:r>
        <w:rPr>
          <w:rFonts w:ascii="Times New Roman"/>
          <w:b w:val="false"/>
          <w:i w:val="false"/>
          <w:color w:val="000000"/>
          <w:sz w:val="28"/>
        </w:rPr>
        <w:t>
      16. 300-жолда көрсетілетін нақты төлем қабілеттілігі маржасы екі шаманың ең төменгісіне тең: 1) А және Б аралық жиынтығы сомасының (100-жол + 200-жол); немесе 2) активтердің сапа және өтімділік бойынша жіктелімін ескере отырып есептелген нақты төлем қабілеттілігі маржасы (15 000-жол).</w:t>
      </w:r>
    </w:p>
    <w:p>
      <w:pPr>
        <w:spacing w:after="0"/>
        <w:ind w:left="0"/>
        <w:jc w:val="both"/>
      </w:pPr>
      <w:r>
        <w:rPr>
          <w:rFonts w:ascii="Times New Roman"/>
          <w:b w:val="false"/>
          <w:i w:val="false"/>
          <w:color w:val="000000"/>
          <w:sz w:val="28"/>
        </w:rPr>
        <w:t>
      17. 500-жолда ең төменгі төлем қабілеттілігі маржасына нақты төлем қабілеттілігі маржасының қатынасына (300-жол/400-жол) тең төлем қабілеттілігі маржасының жеткіліктілігі нормативінің мәні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6-қосымша</w:t>
            </w:r>
          </w:p>
        </w:tc>
      </w:tr>
    </w:tbl>
    <w:bookmarkStart w:name="z137" w:id="252"/>
    <w:p>
      <w:pPr>
        <w:spacing w:after="0"/>
        <w:ind w:left="0"/>
        <w:jc w:val="both"/>
      </w:pPr>
      <w:r>
        <w:rPr>
          <w:rFonts w:ascii="Times New Roman"/>
          <w:b w:val="false"/>
          <w:i w:val="false"/>
          <w:color w:val="000000"/>
          <w:sz w:val="28"/>
        </w:rPr>
        <w:t>
      Әкімшілік деректерді жинауға арналған нысан</w:t>
      </w:r>
    </w:p>
    <w:bookmarkEnd w:id="252"/>
    <w:p>
      <w:pPr>
        <w:spacing w:after="0"/>
        <w:ind w:left="0"/>
        <w:jc w:val="both"/>
      </w:pPr>
      <w:r>
        <w:rPr>
          <w:rFonts w:ascii="Times New Roman"/>
          <w:b w:val="false"/>
          <w:i w:val="false"/>
          <w:color w:val="000000"/>
          <w:sz w:val="28"/>
        </w:rPr>
        <w:t>
      "Өмірді сақтандыру" саласы бойынша сақтандыру қызметін</w:t>
      </w:r>
    </w:p>
    <w:p>
      <w:pPr>
        <w:spacing w:after="0"/>
        <w:ind w:left="0"/>
        <w:jc w:val="both"/>
      </w:pPr>
      <w:r>
        <w:rPr>
          <w:rFonts w:ascii="Times New Roman"/>
          <w:b w:val="false"/>
          <w:i w:val="false"/>
          <w:color w:val="000000"/>
          <w:sz w:val="28"/>
        </w:rPr>
        <w:t>
      жүзеге асыратын исламдық сақтандыру ұйымдарына арналған</w:t>
      </w:r>
    </w:p>
    <w:p>
      <w:pPr>
        <w:spacing w:after="0"/>
        <w:ind w:left="0"/>
        <w:jc w:val="both"/>
      </w:pPr>
      <w:r>
        <w:rPr>
          <w:rFonts w:ascii="Times New Roman"/>
          <w:b w:val="false"/>
          <w:i w:val="false"/>
          <w:color w:val="000000"/>
          <w:sz w:val="28"/>
        </w:rPr>
        <w:t>
      төлем қабілеттілігі маржасының есебі</w:t>
      </w:r>
    </w:p>
    <w:p>
      <w:pPr>
        <w:spacing w:after="0"/>
        <w:ind w:left="0"/>
        <w:jc w:val="both"/>
      </w:pPr>
      <w:r>
        <w:rPr>
          <w:rFonts w:ascii="Times New Roman"/>
          <w:b w:val="false"/>
          <w:i w:val="false"/>
          <w:color w:val="000000"/>
          <w:sz w:val="28"/>
        </w:rPr>
        <w:t>
      Есепті кезең: 20__жылғы "__" _________ жағдай бойынша</w:t>
      </w:r>
    </w:p>
    <w:p>
      <w:pPr>
        <w:spacing w:after="0"/>
        <w:ind w:left="0"/>
        <w:jc w:val="both"/>
      </w:pPr>
      <w:r>
        <w:rPr>
          <w:rFonts w:ascii="Times New Roman"/>
          <w:b w:val="false"/>
          <w:i w:val="false"/>
          <w:color w:val="000000"/>
          <w:sz w:val="28"/>
        </w:rPr>
        <w:t>
      Индекс: 6-1-RMP_SZN_M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1. "Өмірді сақтандыру" және "аннуитеттік сақтандыру" сыныптары үшін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5"/>
        <w:gridCol w:w="868"/>
        <w:gridCol w:w="327"/>
      </w:tblGrid>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исламдық сақтандыру шарттары</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Тәуекелі бар капиталы теріс мәнді болып табылмайтын қайтыс болған жағдайда өмірді сақтандыру шарттары (3 жылға дейінгі мерзімімен) бойынша тәуекелі бар жиынтық капитал ("1113" - "1111")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резервтерінің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Тәуекелі бар капиталы теріс мәнді болып табылмайтын қайтыс болған жағдайда өмірді сақтандыру шарттары бойынша 3 (үш) жылдан бастап 5 (бес) жылға дейінгі мерзімімен тәуекелі бар жиынтық капитал ("1123" - "1121")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Тәуекелі бар капиталы теріс мәнді болып табылмайтын қайтыс болған жағдайда өмірді сақтандырудың қалған шарттары бойынша тәуекелі бар жиынтық капитал ("1133" - "1131")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Қалыптастырылған сақтандыру резервтері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резервтеріндегі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жиынтық сақтандыру сомасы</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сомасындағы қайта сақтандырушының үлесі</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1134</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тәуекелі бар капитал ("1110" + "1130")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жасалған қайтыс болған жағдайда өмірді сақтандыру шарттары бойынша қайта сақтандырушының үлесі шегерілген тәуекелі бар капитал ("1140" - "1112" - "1114" - "1122" - "1124" - "1132" - "1134")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"1150" / "1140" &gt; 0,5, онда "1150" / "1140"; егер "1150" / "1140" &lt; 0,5, онда 0,5)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жағдайда өмірді сақтандыру шарттары бойынша төлем қабілеттілігі маржасының ең төменгі мөлшері ("1110" х 0,001 + "1120" х 0,0015 + "1130" х 0,003) х "1160"))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соңына қалыптастырылған сақтандыру резервтерінің сомасы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арналған қалыптастырылған сақтандыру резервтерінің сомасы ("1210" х 0,04)</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соңына қалыптастырылған сақтандыру резервтеріндегі қайта сақтандырушының үлесі шегерілген сақтандыру резервтерінің сомасы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"1230" / "1210" &gt; 0,85, онда "1230" / "1210", егер "1230" / "1210" &lt; 0,85, онда 0,85)</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өмірді сақтандыру шарттары бойынша төлем қабілеттілігі маржасының ең аз мөлшері ("1220" х "1240")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қабылеттілігі маржасының ең аз мөлшері ("1170" + "1200")</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49" w:id="253"/>
    <w:p>
      <w:pPr>
        <w:spacing w:after="0"/>
        <w:ind w:left="0"/>
        <w:jc w:val="both"/>
      </w:pPr>
      <w:r>
        <w:rPr>
          <w:rFonts w:ascii="Times New Roman"/>
          <w:b w:val="false"/>
          <w:i w:val="false"/>
          <w:color w:val="000000"/>
          <w:sz w:val="28"/>
        </w:rPr>
        <w:t>
      2. "Жазатайым жағдайлардан сақтандыру" және "ауырған</w:t>
      </w:r>
    </w:p>
    <w:bookmarkEnd w:id="253"/>
    <w:p>
      <w:pPr>
        <w:spacing w:after="0"/>
        <w:ind w:left="0"/>
        <w:jc w:val="both"/>
      </w:pPr>
      <w:r>
        <w:rPr>
          <w:rFonts w:ascii="Times New Roman"/>
          <w:b w:val="false"/>
          <w:i w:val="false"/>
          <w:color w:val="000000"/>
          <w:sz w:val="28"/>
        </w:rPr>
        <w:t>
      жағдайдан сақтандыру" сыныптары үшін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8"/>
        <w:gridCol w:w="641"/>
        <w:gridCol w:w="241"/>
      </w:tblGrid>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 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комиссиялық сыйақылар сомасы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 сақтандыру сыйлықақылары бойынша салынған салық сомасы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түзетілген сақтандыру сыйлықақылары ("3110" - "3120" - "3130")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еңбек сіңірілген сақтандыру сыйлықақылары, барлығы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түзетілген жиынтық еңбек сіңірілген сақтандыру сыйлықақылары ("3150" - "3120")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&gt; "3160", онда "3140"; егер "3140" &lt; "3160", онда "3160")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w:t>
            </w:r>
          </w:p>
          <w:p>
            <w:pPr>
              <w:spacing w:after="20"/>
              <w:ind w:left="20"/>
              <w:jc w:val="both"/>
            </w:pPr>
            <w:r>
              <w:rPr>
                <w:rFonts w:ascii="Times New Roman"/>
                <w:b w:val="false"/>
                <w:i w:val="false"/>
                <w:color w:val="000000"/>
                <w:sz w:val="20"/>
              </w:rPr>
              <w:t>
Исламдық сақтандыру (қайта сақтандыру) ұйымы үшін (егер "3100" &gt; 1 500 000 000, онда [1 500 000 000 х 0,18 + ("3100" - 1 500 000 000) х 0,16]; егер "3100" &lt; 1 500 000 000, онда "3100" х 0,18)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жылында есептелген сақтандыру төлемдеріндегі қайта сақтандырушының үлесі шегерілген жиынтық сақтандыру төлемдері ("3311" + "3312" + "3313")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1 (бір) жылға, қаржы жылының соңына есептелген, сақтандыру төлемдеріндегі қайта сақтандырушының үлесі шегерілген жиынтық сақтандыру төлемдері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қаржы жылының соңына есептелген, сақтандыру төлемдеріндегі қайта сақтандырушының үлесі шегерілген жиынтық сақтандыру төлемдері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жылына есептелген жиынтық сақтандыру төлемдері ("3321" + "3322" + "3323")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сыйлықақылары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1 (бір) жылға, қаржы жылының соңына есептелген жиынтық сақтандыру төлемдері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қаржы жылының соңына есептелген жиынтық сақтандыру төлемдері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 (егер "3310" / "3320" &gt; 0.5, онда "3310" / "3320"; егер "3310" / "3320" &lt; 0,5, онда 0.5)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("сыйлықақылар әдісімен") ("3200"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үш қаржы жылына есептелген жиынтық сақтандыру төлемдері ("3511" + "3512" + "3513"):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3511</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жылдың соңына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есептелген</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мәлімделген, бірақ реттелмеген резерв сомасы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жылдың соңына мәлімделген, бірақ реттелмеген шығындар резерві сомасы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есептеуге арналған жиынтық сақтандыру төлемдері (1/3 х ("3510" + "3520" - "3530"))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("төлемдер әдісімен"):</w:t>
            </w:r>
          </w:p>
          <w:p>
            <w:pPr>
              <w:spacing w:after="20"/>
              <w:ind w:left="20"/>
              <w:jc w:val="both"/>
            </w:pPr>
            <w:r>
              <w:rPr>
                <w:rFonts w:ascii="Times New Roman"/>
                <w:b w:val="false"/>
                <w:i w:val="false"/>
                <w:color w:val="000000"/>
                <w:sz w:val="20"/>
              </w:rPr>
              <w:t>
Сақтандыру (қайта сақтандыру) ұйымдары үшін (егер "3500" &gt; 1 000 000 000, онда [(1 000 000 000 х 0,26 + ("3500" - 1 000 000 000) х 0,23) х "3300"]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маржсының ең аз мөлшері ("3400" немесе "3600", ең жоғары шама)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1" w:id="254"/>
    <w:p>
      <w:pPr>
        <w:spacing w:after="0"/>
        <w:ind w:left="0"/>
        <w:jc w:val="both"/>
      </w:pPr>
      <w:r>
        <w:rPr>
          <w:rFonts w:ascii="Times New Roman"/>
          <w:b w:val="false"/>
          <w:i w:val="false"/>
          <w:color w:val="000000"/>
          <w:sz w:val="28"/>
        </w:rPr>
        <w:t>
      3. Төлем қабілеттілігі маржасының ең аз мөлшері</w:t>
      </w:r>
    </w:p>
    <w:bookmarkEnd w:id="254"/>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4"/>
        <w:gridCol w:w="1741"/>
        <w:gridCol w:w="655"/>
      </w:tblGrid>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төлем қабілеттілігі маржасының ең азі мөлшері ("1000" + "2000" + "3000")</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есептелген ең аз мөлшері (4000 + осы Нұсқаулықтың 1-қосымшасына сәйкес есептелген, қайта сақтандыруға берілетін міндеттемелер сомасының бір бөлігі)</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беру қорының ең аз мөлшері (5000 + осы Нұсқаулықтың 1-қосымшасына сәйкес есептелген, қайта сақтандыруға берілетін міндеттемелер сомасының бір бөлігі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("6000" немесе "7000", ең жоғары шама)</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3" w:id="255"/>
    <w:p>
      <w:pPr>
        <w:spacing w:after="0"/>
        <w:ind w:left="0"/>
        <w:jc w:val="both"/>
      </w:pPr>
      <w:r>
        <w:rPr>
          <w:rFonts w:ascii="Times New Roman"/>
          <w:b w:val="false"/>
          <w:i w:val="false"/>
          <w:color w:val="000000"/>
          <w:sz w:val="28"/>
        </w:rPr>
        <w:t>
      4. "Өмірді сақтандыру" саласы бойынша исламдық сақтандыру (қайта</w:t>
      </w:r>
    </w:p>
    <w:bookmarkEnd w:id="255"/>
    <w:p>
      <w:pPr>
        <w:spacing w:after="0"/>
        <w:ind w:left="0"/>
        <w:jc w:val="both"/>
      </w:pPr>
      <w:r>
        <w:rPr>
          <w:rFonts w:ascii="Times New Roman"/>
          <w:b w:val="false"/>
          <w:i w:val="false"/>
          <w:color w:val="000000"/>
          <w:sz w:val="28"/>
        </w:rPr>
        <w:t>
      сақтандыру) ұйымдары үшін нақты төлем қабілеттілігі маржасының есебі</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4"/>
        <w:gridCol w:w="539"/>
        <w:gridCol w:w="257"/>
      </w:tblGrid>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Көрсеткіштің атауы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 үшін төленген жарғылық капитал</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кезеңдердегі бөлінбеген кіріс</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Резервтік капитал және алдын алу шараларының резерві</w:t>
            </w:r>
          </w:p>
          <w:p>
            <w:pPr>
              <w:spacing w:after="20"/>
              <w:ind w:left="20"/>
              <w:jc w:val="both"/>
            </w:pPr>
            <w:r>
              <w:rPr>
                <w:rFonts w:ascii="Times New Roman"/>
                <w:b w:val="false"/>
                <w:i w:val="false"/>
                <w:color w:val="000000"/>
                <w:sz w:val="20"/>
              </w:rPr>
              <w:t>
Тұрақтандыру резерві</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 дивидендтер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Исламдық 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жабылмаған зиян</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жабылмаған зиян</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инвестициялар</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аралық жиынтығы ("111" + "113" + "114" - "115" - "116"- "117" - "118" - "119")</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белгіленген реттелген борыш</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мерзімі тіркелмеген реттелген борыш</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аралық жиынтығы Б ("201" + "202")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есебіне енгізілетін сома:</w:t>
            </w:r>
          </w:p>
          <w:p>
            <w:pPr>
              <w:spacing w:after="20"/>
              <w:ind w:left="20"/>
              <w:jc w:val="both"/>
            </w:pPr>
            <w:r>
              <w:rPr>
                <w:rFonts w:ascii="Times New Roman"/>
                <w:b w:val="false"/>
                <w:i w:val="false"/>
                <w:color w:val="000000"/>
                <w:sz w:val="20"/>
              </w:rPr>
              <w:t>
Исламдық сақтандыру (қайта сақтандыру) ұйымы үшін (егер "211" &gt; 0,5 х ("100" немесе "400", ең төменгі шама), онда 0,5 х ("100" немесе "400", ең төменгі шама); егер "211" &lt; 0.5 х ("100" немесе "400", ең төменгі шама), онда "211")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 ("100" + "200" немесе "15000", ең төменгі шама)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("8000")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төлем қабілеттілігі маржасының жеткіліктілігі нормативі (300/400)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160" w:id="256"/>
    <w:p>
      <w:pPr>
        <w:spacing w:after="0"/>
        <w:ind w:left="0"/>
        <w:jc w:val="left"/>
      </w:pPr>
      <w:r>
        <w:rPr>
          <w:rFonts w:ascii="Times New Roman"/>
          <w:b/>
          <w:i w:val="false"/>
          <w:color w:val="000000"/>
        </w:rPr>
        <w:t xml:space="preserve"> Әкімшілік деректерді жинауға арналған "Өмірді сақтандыру"</w:t>
      </w:r>
      <w:r>
        <w:br/>
      </w:r>
      <w:r>
        <w:rPr>
          <w:rFonts w:ascii="Times New Roman"/>
          <w:b/>
          <w:i w:val="false"/>
          <w:color w:val="000000"/>
        </w:rPr>
        <w:t>саласы бойынша сақтандыру қызметін жүзеге асыратын исламдық</w:t>
      </w:r>
      <w:r>
        <w:br/>
      </w:r>
      <w:r>
        <w:rPr>
          <w:rFonts w:ascii="Times New Roman"/>
          <w:b/>
          <w:i w:val="false"/>
          <w:color w:val="000000"/>
        </w:rPr>
        <w:t>сақтандыру ұйымдарына арналған төлем қабілеттілігі маржасының</w:t>
      </w:r>
      <w:r>
        <w:br/>
      </w:r>
      <w:r>
        <w:rPr>
          <w:rFonts w:ascii="Times New Roman"/>
          <w:b/>
          <w:i w:val="false"/>
          <w:color w:val="000000"/>
        </w:rPr>
        <w:t>есебі" нысанын толтыру бойынша түсіндірме</w:t>
      </w:r>
      <w:r>
        <w:br/>
      </w:r>
      <w:r>
        <w:rPr>
          <w:rFonts w:ascii="Times New Roman"/>
          <w:b/>
          <w:i w:val="false"/>
          <w:color w:val="000000"/>
        </w:rPr>
        <w:t>1. Жалпы ережелер</w:t>
      </w:r>
    </w:p>
    <w:bookmarkEnd w:id="256"/>
    <w:bookmarkStart w:name="z162" w:id="257"/>
    <w:p>
      <w:pPr>
        <w:spacing w:after="0"/>
        <w:ind w:left="0"/>
        <w:jc w:val="both"/>
      </w:pPr>
      <w:r>
        <w:rPr>
          <w:rFonts w:ascii="Times New Roman"/>
          <w:b w:val="false"/>
          <w:i w:val="false"/>
          <w:color w:val="000000"/>
          <w:sz w:val="28"/>
        </w:rPr>
        <w:t>
      1. Осы түсіндірме (бұдан әрі – Түсіндірме) "Өмірді сақтандыру бойынша исламдық сақтандыру ұйымдарына арналған төлем қабілеттілігі маржасының есебі" нысанын (бұдан әрі - Нысан) толтыру бойынша бірыңғай талаптарды айқындайды.</w:t>
      </w:r>
    </w:p>
    <w:bookmarkEnd w:id="25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46-бабының</w:t>
      </w:r>
      <w:r>
        <w:rPr>
          <w:rFonts w:ascii="Times New Roman"/>
          <w:b w:val="false"/>
          <w:i w:val="false"/>
          <w:color w:val="000000"/>
          <w:sz w:val="28"/>
        </w:rPr>
        <w:t xml:space="preserve"> 10-1-тармағына сәйкес әзірленді.</w:t>
      </w:r>
    </w:p>
    <w:p>
      <w:pPr>
        <w:spacing w:after="0"/>
        <w:ind w:left="0"/>
        <w:jc w:val="both"/>
      </w:pPr>
      <w:r>
        <w:rPr>
          <w:rFonts w:ascii="Times New Roman"/>
          <w:b w:val="false"/>
          <w:i w:val="false"/>
          <w:color w:val="000000"/>
          <w:sz w:val="28"/>
        </w:rPr>
        <w:t>
      3. Исламдық сақтандыру (қайта сақтандыру) ұйымы нысанды ай сайын толтырады.</w:t>
      </w:r>
    </w:p>
    <w:p>
      <w:pPr>
        <w:spacing w:after="0"/>
        <w:ind w:left="0"/>
        <w:jc w:val="both"/>
      </w:pPr>
      <w:r>
        <w:rPr>
          <w:rFonts w:ascii="Times New Roman"/>
          <w:b w:val="false"/>
          <w:i w:val="false"/>
          <w:color w:val="000000"/>
          <w:sz w:val="28"/>
        </w:rPr>
        <w:t>
      4. Нысанды толтырған кезде пайдаланылатын өлшем бірлігі мың теңгемен белгіленеді. Бес жүз теңгеден кем сома нөлге дейін дөңгелектенеді, ал бес жүз теңге тең және одан жоғары сома мың теңгеге дейін дөңгелектенеді</w:t>
      </w:r>
    </w:p>
    <w:p>
      <w:pPr>
        <w:spacing w:after="0"/>
        <w:ind w:left="0"/>
        <w:jc w:val="both"/>
      </w:pPr>
      <w:r>
        <w:rPr>
          <w:rFonts w:ascii="Times New Roman"/>
          <w:b w:val="false"/>
          <w:i w:val="false"/>
          <w:color w:val="000000"/>
          <w:sz w:val="28"/>
        </w:rPr>
        <w:t>
      5. Нысанға бірінші басшы ол болмаған кезде - оның орнындағы адам), бас бухгалтер және орындаушы қол қояды.</w:t>
      </w:r>
    </w:p>
    <w:bookmarkStart w:name="z163" w:id="258"/>
    <w:p>
      <w:pPr>
        <w:spacing w:after="0"/>
        <w:ind w:left="0"/>
        <w:jc w:val="left"/>
      </w:pPr>
      <w:r>
        <w:rPr>
          <w:rFonts w:ascii="Times New Roman"/>
          <w:b/>
          <w:i w:val="false"/>
          <w:color w:val="000000"/>
        </w:rPr>
        <w:t xml:space="preserve"> 2. Нысанды толтыру бойынша түсіндірмелер</w:t>
      </w:r>
    </w:p>
    <w:bookmarkEnd w:id="258"/>
    <w:bookmarkStart w:name="z164" w:id="259"/>
    <w:p>
      <w:pPr>
        <w:spacing w:after="0"/>
        <w:ind w:left="0"/>
        <w:jc w:val="both"/>
      </w:pPr>
      <w:r>
        <w:rPr>
          <w:rFonts w:ascii="Times New Roman"/>
          <w:b w:val="false"/>
          <w:i w:val="false"/>
          <w:color w:val="000000"/>
          <w:sz w:val="28"/>
        </w:rPr>
        <w:t>
      6. Нысан әрбір есепті күнге толтырылады.</w:t>
      </w:r>
    </w:p>
    <w:bookmarkEnd w:id="259"/>
    <w:p>
      <w:pPr>
        <w:spacing w:after="0"/>
        <w:ind w:left="0"/>
        <w:jc w:val="both"/>
      </w:pPr>
      <w:r>
        <w:rPr>
          <w:rFonts w:ascii="Times New Roman"/>
          <w:b w:val="false"/>
          <w:i w:val="false"/>
          <w:color w:val="000000"/>
          <w:sz w:val="28"/>
        </w:rPr>
        <w:t>
      7. "Өмірді сақтандыру" және "аннуитеттік сақтандыру" сыныптары үшін төлем қабілеттілігі маржасының ең аз мөлшері есебінің 1 000-жолында "өмірді сақтандыру" және "аннуитеттік сақтандыру" сыныптары үшін есептелген төлем қабілеттілігі маржасының ең төменгі мәні көрсетіледі.</w:t>
      </w:r>
    </w:p>
    <w:p>
      <w:pPr>
        <w:spacing w:after="0"/>
        <w:ind w:left="0"/>
        <w:jc w:val="both"/>
      </w:pPr>
      <w:r>
        <w:rPr>
          <w:rFonts w:ascii="Times New Roman"/>
          <w:b w:val="false"/>
          <w:i w:val="false"/>
          <w:color w:val="000000"/>
          <w:sz w:val="28"/>
        </w:rPr>
        <w:t>
      8. "Жазатайым жағдайлардан сақтандыру" және "ауырған жағдайдан сақтандыру" сыныптары үшін төлем қабілеттілігі маржасының ең аз мөлшері есебінде "жазатайым жағдайлардан сақтандыру" және "ауырған жағдайдан сақтандыру" сыныптары үшін төлем қабілеттілігінің ең аз мөлшерін есептеу үшін қажетті мәндер көрсетіледі.</w:t>
      </w:r>
    </w:p>
    <w:p>
      <w:pPr>
        <w:spacing w:after="0"/>
        <w:ind w:left="0"/>
        <w:jc w:val="both"/>
      </w:pPr>
      <w:r>
        <w:rPr>
          <w:rFonts w:ascii="Times New Roman"/>
          <w:b w:val="false"/>
          <w:i w:val="false"/>
          <w:color w:val="000000"/>
          <w:sz w:val="28"/>
        </w:rPr>
        <w:t>
      9. "Жазатайым жағдайлардан сақтандыру" және "ауырған жағдайдан сақтандыру" сыныптары үшін төлем қабілеттілігі маржасының ең аз мөлшері есебінің 3 000-жолында "жазатайым жағдайлардан сақтандыру" және "ауырған жағдайдан сақтандыру" сыныптары үшін есептелген ең аз мөлшердің мәні көрсетіледі.</w:t>
      </w:r>
    </w:p>
    <w:p>
      <w:pPr>
        <w:spacing w:after="0"/>
        <w:ind w:left="0"/>
        <w:jc w:val="both"/>
      </w:pPr>
      <w:r>
        <w:rPr>
          <w:rFonts w:ascii="Times New Roman"/>
          <w:b w:val="false"/>
          <w:i w:val="false"/>
          <w:color w:val="000000"/>
          <w:sz w:val="28"/>
        </w:rPr>
        <w:t>
      10. Төлем қабілеттілігі маржасының ең аз мөлшерінің 4000-жолында 1 000, 2 000 және 3 000-жолдарда көрсетілген мәндердің сомасы көрсетіледі.</w:t>
      </w:r>
    </w:p>
    <w:p>
      <w:pPr>
        <w:spacing w:after="0"/>
        <w:ind w:left="0"/>
        <w:jc w:val="both"/>
      </w:pPr>
      <w:r>
        <w:rPr>
          <w:rFonts w:ascii="Times New Roman"/>
          <w:b w:val="false"/>
          <w:i w:val="false"/>
          <w:color w:val="000000"/>
          <w:sz w:val="28"/>
        </w:rPr>
        <w:t>
      11. 5 000-жолда осы Нұсқаулықтың 21 және 22-тармақтарына сәйкес сақтандыру ұйымының кепілдік беру қорының ең аз мөлшері көрсетіледі.</w:t>
      </w:r>
    </w:p>
    <w:p>
      <w:pPr>
        <w:spacing w:after="0"/>
        <w:ind w:left="0"/>
        <w:jc w:val="both"/>
      </w:pPr>
      <w:r>
        <w:rPr>
          <w:rFonts w:ascii="Times New Roman"/>
          <w:b w:val="false"/>
          <w:i w:val="false"/>
          <w:color w:val="000000"/>
          <w:sz w:val="28"/>
        </w:rPr>
        <w:t>
      12. 8 000-жолда төлем қабілеттілігі маржасының ең аз мөлшері көрсетіледі.</w:t>
      </w:r>
    </w:p>
    <w:p>
      <w:pPr>
        <w:spacing w:after="0"/>
        <w:ind w:left="0"/>
        <w:jc w:val="both"/>
      </w:pPr>
      <w:r>
        <w:rPr>
          <w:rFonts w:ascii="Times New Roman"/>
          <w:b w:val="false"/>
          <w:i w:val="false"/>
          <w:color w:val="000000"/>
          <w:sz w:val="28"/>
        </w:rPr>
        <w:t>
      13. Өмірді сақтандыру бойынша исламдық сақтандыру (қайта сақтандыру) ұйымдары үшін нақты төлем қабілеттілігі маржасы есебінің 111, 112, 113, 114, 115, 116, 117,118, 119-жолдарында нақты төлем қабілеттілігі маржасының ең аз мөлшерін есептеу үшін қажетті мәндер көрсетіледі.</w:t>
      </w:r>
    </w:p>
    <w:p>
      <w:pPr>
        <w:spacing w:after="0"/>
        <w:ind w:left="0"/>
        <w:jc w:val="both"/>
      </w:pPr>
      <w:r>
        <w:rPr>
          <w:rFonts w:ascii="Times New Roman"/>
          <w:b w:val="false"/>
          <w:i w:val="false"/>
          <w:color w:val="000000"/>
          <w:sz w:val="28"/>
        </w:rPr>
        <w:t>
      14. Өмірді сақтандыру бойынша исламдық сақтандыру (қайта сақтандыру) ұйымдары үшін нақты төлем қабілеттілігі маржасы есебінің 100-жолында А аралық жиынтығы көрсетіледі, ол мынадай мәнге тең болады: 111-жол - 112-жол + 113-жол + 114-жол - 115-жол - 116-жол - 117-жол - 118-жол.</w:t>
      </w:r>
    </w:p>
    <w:p>
      <w:pPr>
        <w:spacing w:after="0"/>
        <w:ind w:left="0"/>
        <w:jc w:val="both"/>
      </w:pPr>
      <w:r>
        <w:rPr>
          <w:rFonts w:ascii="Times New Roman"/>
          <w:b w:val="false"/>
          <w:i w:val="false"/>
          <w:color w:val="000000"/>
          <w:sz w:val="28"/>
        </w:rPr>
        <w:t xml:space="preserve">
      15. 300-жолда көрсетілетін нақты төлем қабілеттілігі маржасы мына екі шаманың: 1) А және Б аралық жиынтығы сомасының (100-жол + 200-жол) немесе 2) активтердің сапа және өтімділік бойынша жіктелімін ескере отырып есептелген нақты төлем қабілеттілігі маржасы (15 000-жол) ең төменгісіне тең. </w:t>
      </w:r>
    </w:p>
    <w:p>
      <w:pPr>
        <w:spacing w:after="0"/>
        <w:ind w:left="0"/>
        <w:jc w:val="both"/>
      </w:pPr>
      <w:r>
        <w:rPr>
          <w:rFonts w:ascii="Times New Roman"/>
          <w:b w:val="false"/>
          <w:i w:val="false"/>
          <w:color w:val="000000"/>
          <w:sz w:val="28"/>
        </w:rPr>
        <w:t>
      16. 500-жолда ең төменгі төлем қабілеттілігі маржасына нақты төлем қабілеттілігі маржасының қатынасына (300-жол/400-жол) тең төлем қабілеттілігі маржасының жеткіліктілігі нормативінің мәні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7-қосымша</w:t>
            </w:r>
          </w:p>
        </w:tc>
      </w:tr>
    </w:tbl>
    <w:bookmarkStart w:name="z166" w:id="260"/>
    <w:p>
      <w:pPr>
        <w:spacing w:after="0"/>
        <w:ind w:left="0"/>
        <w:jc w:val="both"/>
      </w:pPr>
      <w:r>
        <w:rPr>
          <w:rFonts w:ascii="Times New Roman"/>
          <w:b w:val="false"/>
          <w:i w:val="false"/>
          <w:color w:val="000000"/>
          <w:sz w:val="28"/>
        </w:rPr>
        <w:t>
      ________________________________________________________</w:t>
      </w:r>
    </w:p>
    <w:bookmarkEnd w:id="260"/>
    <w:p>
      <w:pPr>
        <w:spacing w:after="0"/>
        <w:ind w:left="0"/>
        <w:jc w:val="both"/>
      </w:pPr>
      <w:r>
        <w:rPr>
          <w:rFonts w:ascii="Times New Roman"/>
          <w:b w:val="false"/>
          <w:i w:val="false"/>
          <w:color w:val="000000"/>
          <w:sz w:val="28"/>
        </w:rPr>
        <w:t>
      (исламдық сақтандыру (қайта сақтандыру) ұйымының атауы)</w:t>
      </w:r>
    </w:p>
    <w:p>
      <w:pPr>
        <w:spacing w:after="0"/>
        <w:ind w:left="0"/>
        <w:jc w:val="both"/>
      </w:pPr>
      <w:r>
        <w:rPr>
          <w:rFonts w:ascii="Times New Roman"/>
          <w:b w:val="false"/>
          <w:i w:val="false"/>
          <w:color w:val="000000"/>
          <w:sz w:val="28"/>
        </w:rPr>
        <w:t>
      20___ жылғы "___" ___________ жағдай бойынша</w:t>
      </w:r>
    </w:p>
    <w:p>
      <w:pPr>
        <w:spacing w:after="0"/>
        <w:ind w:left="0"/>
        <w:jc w:val="both"/>
      </w:pPr>
      <w:r>
        <w:rPr>
          <w:rFonts w:ascii="Times New Roman"/>
          <w:b w:val="false"/>
          <w:i w:val="false"/>
          <w:color w:val="000000"/>
          <w:sz w:val="28"/>
        </w:rPr>
        <w:t>
      пруденциялық нормативтерді есептеуге арналған</w:t>
      </w:r>
    </w:p>
    <w:p>
      <w:pPr>
        <w:spacing w:after="0"/>
        <w:ind w:left="0"/>
        <w:jc w:val="both"/>
      </w:pPr>
      <w:r>
        <w:rPr>
          <w:rFonts w:ascii="Times New Roman"/>
          <w:b w:val="false"/>
          <w:i w:val="false"/>
          <w:color w:val="000000"/>
          <w:sz w:val="28"/>
        </w:rPr>
        <w:t>
      қосымша мәліметтер</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11062"/>
        <w:gridCol w:w="241"/>
      </w:tblGrid>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алынатын сома</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және исламдық сақтандыру (қайта сақтандыру) ұйымы активтерінің 10 (он) пайызынан аспайтын мөлшерде)</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бағдарламалық қамтамасыз ету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материалдық емес активтер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сомалар, сақтанушылардан (қайта сақтанушылардан) және ірі қатысушылар, еншілес ұйымдар, исламдық сақтандыру (қайта сақтандыру) ұйымы ірі қатысушылары болып табылатын немесе қомақты қатысуы бар ұйымдар, сондай-ақ өзге де үлестес ұйымдар болып табылмайтын делдалдардан алынатын сақтандыру сыйлықақылары бойынша, исламдық сақтандыру (қайта сақтандыру) ұйымы активтерінің қайта сақтандыру активтері шегерілген, сомасының он пайызынан аспайтын сомадағы күмәнді борыштар бойынша резерв шегерілген берешек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қатысушылардың, еншілес ұйымдардың, исламдық сақтандыру (қайта сақтандыру) ұйымы ірі қатысушысы болып табылатын немесе қомақты қатысуы бар, сондай-ақ өзге де үлестес тұлғалардың қайта сақтандырушыдан алынатын сомалар, сақтанушылардан (қайта сақтанушылардан) және делдалдардан алынатын сақтандыру сыйлықақылары бойынша күмәнді борыштар бойынша резерв шегерілген берешек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сақтандырушылардан алынатын сомалар, сақтанушылардан (қайта сақтанушылардан) және делдалдардан алынатын сақтандыру сыйлықақылары бойынша күмәнді борыштар бойынша резерв шегерілген басқа да берешек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есептілік стандарттарына сәйкес келетін жылжымайтын мүлік түріндегі негізгі құрал жабдықтар және инвестициялық жылжымайтын мүлік</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төленген жарғылық капиталы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кезеңдердегі бөлінбеген кіріс</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Резервтік капитал, Алдын ала болжанбаған тәуекелдер резерві және Тұрақтандыру резерві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Төленуге тиісті дивидендтер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жылдардағы жабылмаған зиян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жабылмаған зиян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заңды тұлғалардың жарғылық капиталына Заңның 48-бабында белгіленген шектеулерді ескере отырып жүзеге асырылатын инвестициялар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бар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өтеу мерзімі жоқ реттелген борыш</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 сақтандыру және қайта сақтандыру шарттары бойынша қабылданған сақтандыру сыйлықақылары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жылындағы сыйақылар сомасы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негізгі қызмет бойынша корпоративтік табыс салығы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сақтандыру және қайта сақтандыру шарттары бойынша еңбек сіңірілген сақтандыру сыйлықақылары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1 (бір) жылға, қаржы жылының соңына есептелген сақтандыру төлемдеріндегі қайта сақтандырушының үлесі шегерілген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қаржы жылының соңына есептелген сақтандыру төлемдеріндегі қайта сақтандырушының үлесі шегерілген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жылына есептелген жиынтық сақтандыру төлемдері (көлік құралдары иелерінің азаматтық-құқықтық жауапкершілігін міндетті сақтандыру бойынша 50 (елу) пайызға ұлғаюмен)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1 (бір) жылға, қаржы жылының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1 (бір) жылға, қаржы жылының соңына есептелген жиынтық сақтандыру төлемдері (көлік құралдары иелерінің азаматтық-құқықтық жауапкершілігін міндетті сақтандыру бойынша 50 (елу) пайызға ұлғаюмен)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қаржы жылының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2 (екі) жылға, қаржы жылының соңына есептелген жиынтық сақтандыру төлемдері (көлік құралдары иелерінің азаматтық-құқықтық жауапкершілігін міндетті сақтандыру бойынша 50 (елу) пайызға ұлғаюмен)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соңына есептелген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1 (бір) жылға, жылдың соңына есептелген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2 (екі) жылға, жылдың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3 (үш) жылға, жылдың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4 (төрт) жылға, жылдың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5 (бес) жылға, жылдың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Заңның 6-бабы 3-тармағының 13) және 14) тармақшаларында көрсетілген тәуекелдерді сақтандыруды жүзеге асыратын исламдық сақтандыру ұйымдары үшін алдыңғы қаржы жылының алдындағы 6 (алты) жылға, жылдың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жылындағы төлем қабілеттілігі маржасының ең аз мөлшері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мәлімделген, бірақ реттелмеген зияндар резервінің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8041-1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соңындағы қайта сақтандырушының үлесін шегергенде мәлімделген, бірақ реттелмеген зияндар резерві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мәлімделген, бірақ реттелмеген зияндар резервінің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басындағы қайта сақтандырушының үлесін шегергенде мәлімделген, бірақ реттелмеген зияндар резерві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Алдыңғы қаржы жылының алдындағы 2 (екі) жылға, қаржы жылының соңына мәлімделген, бірақ реттелмеген зияндар резервінің сомасы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қаржы жылының алдындағы 6 (алты) жылға, қаржы жылының соңына мәлімделген, бірақ реттелмеген зияндар резервінің сомасы (Заңның 6-бабы 3-тармағының 13) және 14) тармақшаларында көрсетілген тәуекелдерді сақтандыруды жүзеге асыратын исламдық сақтандыру ұйымдары үшін)</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сыныбы бойынша Нұсқаулықтың 6-тармағының екінші бөлігінде көрсетілген адамдармен жасалған сақтандыру (қайта сақтандыру) шарттары бойынша есепті кезең соңындағы қайта сақтандырушының үлесі шегерілген сақтандыру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"Ипотекалық сақтандыру" сыныбы бойынша басқа да сақтандыру (қайта сақтандыру) шарттары бойынша есепті кезең соңындағы қайта сақтандырушының үлесі шегерілген сақтандыру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жылға дейін) бойынша алдыңғы қаржы жылының соңына қалыптастырылған сақтандыру резервтерінің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жылға дейін) бойынша алдыңғы қаржы жылының соңындағы сақтандыру резервтеріндегі қайта сақтандырушының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жылға дейін) бойынша алдыңғы қаржы жылының соңындағы жиынтық сақтандыру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"ннуитеттік сақтандыру" сыныптары бойынша қайтыс болған жағдайда өмірді сақтандыру шарттары (мерзімі 3 (үш) жылға дейін) бойынша алдыңғы қаржы жылының соңындағы сақтандыру сомасындағы қайта сақтандырушының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жылдан 5 (бес) жылға дейін) бойынша алдыңғы қаржы жылының соңына қалыптастырылған сақтандыру резервтерінің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бойынша қайтыс болған жағдайда өмірді сақтандыру шарттары (мерзімі 3 (үш) жылдан 5 (бес) жылға дейін) бойынша алдыңғы қаржы жылының соңындағы сақтандыру резервтеріндегі қайта сақтандырушының үлесі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жылдан 5 (бес) жылға дейін) бойынша алдыңғы қаржы жылының соңындағы жиынтық сақтандыру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қайтыс болған жағдайда өмірді сақтандыру шарттары (мерзімі 3 (үш) жылдан 5 (бес) жылға дейін) бойынша алдыңғы қаржы жылының соңындағы сақтандыру сомасындағы қайта сақтандырушының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бойынша қалған қайтыс болған жағдайда өмірді сақтандыру шарттары бойынша алдыңғы қаржы жылының соңына қалыптастырылған сақтандыру резервтерінің сомасы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бойынша қалған қайтыс болған жағдайда өмірді сақтандыру шарттары бойынша алдыңғы қаржы жылының соңындағы сақтандыру резервтеріндегі қайта сақтандырушының үлесі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бойынша қалған қайтыс болған жағдайда өмірді сақтандыру шарттары бойынша алдыңғы қаржы жылының соңындағы жиынтық сақтандыру сомасы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"Өмірді сақтандыру" және "аннуитеттік сақтандыру" сыныптары бойынша қалған қайтыс болған жағдайда өмірді сақтандыру шарттары бойынша алдыңғы қаржы жылының соңындағы сақтандыру сомасындағы қайта сақтандырушының үлесі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қалған шарттар бойынша алдыңғы қаржы жылының соңына қалыптастырылған сақтандыру резервтерінің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 және "аннуитеттік сақтандыру" сыныптары бойынша қалған шарттар бойынша алдыңғы қаржы жылының соңына қалыптастырылған сақтандыру резервтеріндегі қайта сақтандырушының үлесі шегерілген сақтандыру резервтерінің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жылында қабылданған сақтандыру сыйлықақылары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жылындағы сыйақылар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сақтандыру"сыныптары бойынша алдыңғы қаржы жылындағы еңбек сіңірілген сақтандыру сыйлықақылары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және"ауырған жағдайдан сақтандыру" сыныптары бойынша 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жылының алдындағы 1 (бір) жылға, қаржы жылының соңына есептелген, сақтандыру төлемдеріндегі қайта сақтандырушының үлесі шегерілген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жылының алдындағы 2 (екі) жылға, қаржы жылының соңына есептелген, сақтандыру төлемдеріндегі қайта сақтандырушының үлесі шегерілген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жылына есептелген жиынтық сақтандыру төлемдері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"Жазатайым жағдайлардан сақтандыру" және "ауырған жағдайдан сақтандыру" сыныптары бойынша алдыңғы қаржы жылының алдындағы 1 (бір) жылға, қаржы жылының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"Жазатайым жағдайлардан сақтандыру" және "ауырған жағдайдан сақтандыру" сыныптары бойынша алдыңғы қаржы жылының алдындағы 2 (екі) жылға, қаржы жылының соңына есептелген жиынтық сақтандыру төлемдері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"Жазатайым жағдайлардан сақтандыру" және "ауырған жағдайдан сақтандыру" сыныптары бойынша алдыңғы қаржы жылының соңындағы мәлімделген, бірақ реттелмеген шығындар резервінің сомасы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 және "ауырған жағдайдан сақтандыру" сыныптары бойынша алдыңғы қаржы жылының алдындағы 2 (екі) жылға, қаржы жылының соңындағы мәлімделген, бірақ реттелмеген шығындар резервінің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2-топқа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3-топқа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4-топқа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5-топқа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6-топқа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7-топқа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8-топқа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9-топқа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10-топқа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11-топқа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12-топқа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13-топқа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14-топқа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15-топқа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16-топқа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8085-13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1-қосымшасына сәйкес нысан бойынша 17-топқа жатқызылатын қайта сақтандыру ұйымының қайта сақтандыруға берілетін (берілген) міндеттемелері сомасына төлем қабілеттілігі маржасының немесе кепілдік беру қорының ең аз мөлшерін ұлғайту сомасы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Ұлттық Банкіндегі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"ВВ-"-тен төмен емес ұзақмерзімді рейтингі немесе басқа рейтингтік агенттіктердің бірінің осындай деңгейдегі рейтингі немесе Standard &amp; Poor's агенттігінің ұлттық шкаласы бойынша "kzBB"-дан төмен емес рейтингтік бағасы немесе басқа рейтингтік агенттіктердің бірінің ұлттық шкаласы бойынша осындай деңгейдегі рейтингі бар Қазақстан Республикасының екінші деңгейдегі банктеріндегі салымдар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 бас банктерінің Standard &amp; Poor's агенттігінің "А-"-тен төмен емес шетел валютасындағы ұзақмерзімді рейтингі немесе басқа рейтингтік агенттіктердің бірінің осындай деңгейдегі рейтингі бар еншілес резидент банк болып табылатын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халықаралық шкаласы бойынша "В+"-тен "В"-ға дейінгі ұзақмерзімді рейтингі немесе басқа рейтингтік агенттіктердің бірінің осындай деңгейдегі рейтингі немесе Standard &amp; Poor's агенттігінің ұлттық шкаласы бойынша "kzBB-"-тен "kzB+"-ке дейінгі рейтингтік бағасы немесе басқа рейтингтік агенттіктердің бірінің осындай деңгейдегі рейтингі бар Қазақстан Республикасының екінші деңгейдегі банктеріндегі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8090-1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салымдар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Қаржы министрлігі және Қазақстан Республикасының Ұлттық Банкі шығарған Қазақстан Республикасының мемлекеттік бағалы қағаздары (оның ішінде басқа мемлекеттердің заңнамасына сәйкес эмиссияланғандар)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қызметін жүзеге асыратын қор биржасының ресми тізіміне енгізілген, Қазақстан Республикасының жергілікті атқарушы органдары шығарған борыштық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8092-1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ұлттық әл-ауқат қоры", "Бәйтерек" ұлттық басқарушы холдингі" акционерлік қоғамдары шығарған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емес халықаралық рейтингтік бағасы немесе басқа рейтингтік агенттіктердің бірінің осындай деңгейдегі рейтингі немесе Standard &amp; Poor's агенттігінің ұлттық шкаласы бойынша "kzBB"-дан төмен емес рейтингтік бағасы немесе басқа рейтингтік агенттіктердің бірінің осындай деңгейдегі рейтингі бар эмитенттердің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189 қаулыда көзделген "акциялар" секторының бірінші санатының талаптарына сәйкес келетін акциялар немесе қор биржасы индексінің өкілдік тізіміндегі заңды тұлғалардың акциялары және осы акциялар базалық активі болып табылатын депозитарлық қолхаттар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осы Нысанның 8094-белгісінде көрсетілген акцияларға жатпайтын, Standard &amp; Poor's агенттігінің "В-"-тен төмен емес рейтингі немесе басқа рейтингтік агенттіктердің бірінің осындай деңгейдегі рейтингі бар акциялары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"ВВ-"-тен төмен емес халықаралық рейтингтік бағасы немесе басқа рейтингтік агенттіктердің бірінің осындай деңгейдегі рейтингі немесе Standard &amp; Poor's агенттігінің ұлттық шкаласы бойынша "kzBB"-дан төмен емес рейтингтік бағасы немесе басқа рейтингтік агенттіктердің бірінің ұлттық шкаласы бойынша осындай деңгейдегі рейтингі бар, "рейтингтік бағасы бар исламдық борыштық бағалы қағаздар" санатына жатқызылған исламдық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Standard &amp; Poor's агенттігінің "В-"-тен төмен емес халықаралық рейтингтік бағасы немесе басқа рейтингтік агенттіктердің бірінің осындай деңгейдегі рейтингі немесе Standard &amp; Poor's агенттігінің ұлттық шкаласы бойынша "kzB"-дан төмен емес рейтингтік бағасы немесе басқа рейтингтік агенттіктердің бірінің ұлттық шкаласы бойынша осындай деңгейдегі рейтингі бар исламдық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Осы Нысанның 8096 және 8097-белгілерінде көрсетілген деңгейден төмен рейтингтік бағасы бар, сондай-ақ № 189 қаулыға сәйкес қор биржасының ресми тізімінің "квазимемлекеттік сектор субъектілерінің борыштық бағалы қағаздары" санаты бойынша "борыштық бағалы қағаздар" секторына енгізілген рейтингтік бағасы жоқ исламдық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31-тармағы 8) тармақшасының талаптарына сәйкес келетін мемлекеттік емес исламдық борыштық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8099-2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Нұсқаулықтың 31-тармағы 9) тармақшасының талаптарына сәйкес келетін мемлекеттік емес исламдық борыштық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төлемдеріне кепілдік беру қоры" акционерлік қоғамының акциялары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Standard &amp; Poor's агенттігінің "ВВВ-"-тен төмен емес тәуелсіз рейтингтік бағасы немесе басқа рейтингтік агенттіктердің бірінің осындай деңгейдегі рейтингі бар шет мемлекеттерінің орталық үкіметтері шығарған мемлекеттік мәртебесі бар исламдық бағалы қағаздар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8102</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 шығарған мемлекеттік емес исламдық бағалы қағаздар:</w:t>
            </w:r>
          </w:p>
          <w:p>
            <w:pPr>
              <w:spacing w:after="20"/>
              <w:ind w:left="20"/>
              <w:jc w:val="both"/>
            </w:pPr>
            <w:r>
              <w:rPr>
                <w:rFonts w:ascii="Times New Roman"/>
                <w:b w:val="false"/>
                <w:i w:val="false"/>
                <w:color w:val="000000"/>
                <w:sz w:val="20"/>
              </w:rPr>
              <w:t>
Standard &amp; Poor's агенттігінің "ВВВ-"-тен төмен емес халықаралық рейтингтік бағасы немесе басқа рейтингтік агенттіктердің бірінің осындай деңгейдегі рейтингі бар исламдық борыштық бағалы қағаздар;</w:t>
            </w:r>
          </w:p>
          <w:p>
            <w:pPr>
              <w:spacing w:after="20"/>
              <w:ind w:left="20"/>
              <w:jc w:val="both"/>
            </w:pPr>
            <w:r>
              <w:rPr>
                <w:rFonts w:ascii="Times New Roman"/>
                <w:b w:val="false"/>
                <w:i w:val="false"/>
                <w:color w:val="000000"/>
                <w:sz w:val="20"/>
              </w:rPr>
              <w:t xml:space="preserve">
Standard &amp; Poor's агенттігінің "ВВВ-"-тен төмен емес халықаралық рейтингтік бағасы немесе басқа рейтингтік агенттіктердің бірінің осындай деңгейдегі рейтингі бар эмитенттердің акциялары және осы акциялар базалық активі болып табылатын депозитарлық қолхаттар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Тізбесі Нұсқаулықтың 32-тармағында айқындалған халықаралық қаржы ұйымдарының исламдық бағалы қағаздары</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8103-1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бағалы қағаздар</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8104</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Лондон бағалы металдар нарығының қауымдастығы (London bіllion market association) қабылдаған халықаралық сапа стандарттарына сәйкес келетін және осы қауымдастықтың құжаттарында "Лондон сапалы жеткізілімі" "London good delivery" стандарты ретінде белгіленген тазартылған бағалы металдар және металл депозиттері, оның ішінде Standard &amp; Poor's агенттігінің "А"-дан төмен емес рейтингтік бағасына немесе басқа рейтингтік агенттіктердің бірінің осындай деңгейдегі рейтингіне ие Қазақстан Республикасының бейрезидент банктеріндегі металл депозиттері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"16000"-ның 5 (бес) пайызынан аспайтын сомадағы жылжымайтын мүлік түріндегі негізгі құрал-жабдықтар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8106</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бір банктегі және Қазақстан Республикасының аумағында қызметін жүзеге асыратын қор биржасының ресми тізіміне енгізілген, екінші деңгейдегі банктерге жатпайтын банктің үлестес тұлғаларындағы исламдық бағалы қағаздарға, салымдар мен ақшаға жиынтық орналастыру</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8107</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деңгейдегі банкке жатпайтын бір заңды тұлғадағы және осы заңды тұлғаның үлестес тұлғаларындағы исламдық бағалы қағаздар мен ақшаға жиынтық орналастыру </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28-тармағында көрсетілген белгілерге сәйкес келетін Қазақстан Республикасының резидент исламдық сақтандыру (қайта сақтандыру) ұйымдарымен және Қазақстан Республикасының бейрезидент исламдық сақтандыру (қайта сақтандыру) ұйымдарымен жасалған қайта сақтандыру шарттары бойынша сақтандыру резервтеріндегі қайта сақтандырушының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8109</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сақтандыру (қайта сақтандыру) ұйымының қайта сақтандыру активтері шегерілген активтері сомасының бір пайызынан аспайтын сомадағы кассадағы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Нұсқаулықтың 31-тармағының 3) тармақшасында көрсетілген Қазақстан Республикасының екінші деңгейдегі банктеріндегі жолдағы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8111</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ұсқаулықтың 31-тармағының 3) тармақшасында көрсетілген Қазақстан Республикасының екінші деңгейдегі банктеріндегі және Қазақстан Республикасының Ұлттық Банкіндегі ағымдағы шоттардағы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8113</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ақша</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8115</w:t>
            </w:r>
          </w:p>
        </w:tc>
        <w:tc>
          <w:tcPr>
            <w:tcW w:w="1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сіңірілмеген сыйлықақы резервіндегі сыйақысы шегерілген қайта сақтандырушының үлесі</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8020-8047 белгілерін "жалпы сақтандыру" саласында қызметін жүзеге асыратын исламдық сақтандыру (қайта сақтандыру) ұйымдары ғана толтырады.</w:t>
      </w:r>
    </w:p>
    <w:p>
      <w:pPr>
        <w:spacing w:after="0"/>
        <w:ind w:left="0"/>
        <w:jc w:val="both"/>
      </w:pPr>
      <w:r>
        <w:rPr>
          <w:rFonts w:ascii="Times New Roman"/>
          <w:b w:val="false"/>
          <w:i w:val="false"/>
          <w:color w:val="000000"/>
          <w:sz w:val="28"/>
        </w:rPr>
        <w:t>
      № 8048-8078 белгілерін "өмірді сақтандыру" саласында қызметін жүзеге асыратын исламдық сақтандыру (қайта сақтандыру) ұйымдары ғана толтырады.</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8-қосымша</w:t>
            </w:r>
          </w:p>
        </w:tc>
      </w:tr>
    </w:tbl>
    <w:bookmarkStart w:name="z176" w:id="261"/>
    <w:p>
      <w:pPr>
        <w:spacing w:after="0"/>
        <w:ind w:left="0"/>
        <w:jc w:val="both"/>
      </w:pPr>
      <w:r>
        <w:rPr>
          <w:rFonts w:ascii="Times New Roman"/>
          <w:b w:val="false"/>
          <w:i w:val="false"/>
          <w:color w:val="000000"/>
          <w:sz w:val="28"/>
        </w:rPr>
        <w:t>
      Тұрақтандыру резервін және шығындылықты сипаттайтын</w:t>
      </w:r>
    </w:p>
    <w:bookmarkEnd w:id="261"/>
    <w:p>
      <w:pPr>
        <w:spacing w:after="0"/>
        <w:ind w:left="0"/>
        <w:jc w:val="both"/>
      </w:pPr>
      <w:r>
        <w:rPr>
          <w:rFonts w:ascii="Times New Roman"/>
          <w:b w:val="false"/>
          <w:i w:val="false"/>
          <w:color w:val="000000"/>
          <w:sz w:val="28"/>
        </w:rPr>
        <w:t>
      коэффициенттің орташа квадраттық ауытқуын есептеу</w:t>
      </w:r>
    </w:p>
    <w:bookmarkStart w:name="z177" w:id="262"/>
    <w:p>
      <w:pPr>
        <w:spacing w:after="0"/>
        <w:ind w:left="0"/>
        <w:jc w:val="both"/>
      </w:pPr>
      <w:r>
        <w:rPr>
          <w:rFonts w:ascii="Times New Roman"/>
          <w:b w:val="false"/>
          <w:i w:val="false"/>
          <w:color w:val="000000"/>
          <w:sz w:val="28"/>
        </w:rPr>
        <w:t xml:space="preserve">
      1. Тұрақтандыру резерві шығындылықты сипаттайтын коэффициенттің орташа квадраттық ауытқуы (Sk) шығындылықты сипаттайтын коэффиценттің орташа мәнінің </w:t>
      </w:r>
    </w:p>
    <w:bookmarkEnd w:id="262"/>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10 (он) пайызынан артық болған жағдайда сақтандыру сыныбы бойынша есептеледі, мұнда:</w:t>
      </w:r>
      <w:r>
        <w:br/>
      </w:r>
      <w:r>
        <w:rPr>
          <w:rFonts w:ascii="Times New Roman"/>
          <w:b w:val="false"/>
          <w:i w:val="false"/>
          <w:color w:val="000000"/>
          <w:sz w:val="28"/>
        </w:rPr>
        <w:t>
</w:t>
      </w:r>
      <w:r>
        <w:br/>
      </w:r>
    </w:p>
    <w:p>
      <w:pPr>
        <w:spacing w:after="0"/>
        <w:ind w:left="0"/>
        <w:jc w:val="both"/>
      </w:pPr>
      <w:r>
        <w:drawing>
          <wp:inline distT="0" distB="0" distL="0" distR="0">
            <wp:extent cx="14478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4478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r>
        <w:br/>
      </w:r>
    </w:p>
    <w:p>
      <w:pPr>
        <w:spacing w:after="0"/>
        <w:ind w:left="0"/>
        <w:jc w:val="both"/>
      </w:pPr>
      <w:r>
        <w:drawing>
          <wp:inline distT="0" distB="0" distL="0" distR="0">
            <wp:extent cx="76962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6962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267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267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K(i) - i-ші қаржы жылына шығындылықты сипаттайтын коэффиценттің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 М қаржы жылдары саны үшін шығындылықты сипаттайтын коэффициенттің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M - қаржы жылдарының саны.</w:t>
      </w:r>
    </w:p>
    <w:p>
      <w:pPr>
        <w:spacing w:after="0"/>
        <w:ind w:left="0"/>
        <w:jc w:val="both"/>
      </w:pPr>
      <w:r>
        <w:rPr>
          <w:rFonts w:ascii="Times New Roman"/>
          <w:b w:val="false"/>
          <w:i w:val="false"/>
          <w:color w:val="000000"/>
          <w:sz w:val="28"/>
        </w:rPr>
        <w:t xml:space="preserve">
      Егер қайта сақтандырушының үлесі ескерілмеген шығындылық коэффициентінің </w:t>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орташа мәні М қаржы жылдары үшін 70 (жетпіс) пайыздан кем болмағанда тұрақтандыру резерві есептелмейді.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Шығындылықты сипаттайтын коэффициенттің орташа мәні және сақтандыру сыныбы бойынша шығындылықты сипаттайтын коэффициенттің орташа квадраттық ауытқуын бағалау алдыңғы үш қаржы жылындағы деректер негізінде анықталады.</w:t>
      </w:r>
    </w:p>
    <w:p>
      <w:pPr>
        <w:spacing w:after="0"/>
        <w:ind w:left="0"/>
        <w:jc w:val="both"/>
      </w:pPr>
      <w:r>
        <w:rPr>
          <w:rFonts w:ascii="Times New Roman"/>
          <w:b w:val="false"/>
          <w:i w:val="false"/>
          <w:color w:val="000000"/>
          <w:sz w:val="28"/>
        </w:rPr>
        <w:t xml:space="preserve">
      3. Сақтандыру сыныбы бойынша тұрақтандыру резерві есепті кезеңдегі тапқан сақтандыру сыйлықақысының шамасы шегерілген есепті кезеңнің басындағы тұрақтандыру резервінің шығындылықты сипаттайтын коэффициентінің </w:t>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орташа шамасына кемітілген есепті кезеңдегі шығындылықты сипаттайтын коэффициентке көбейтілген мөлшерде анықталады: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Есепті күндегі тұрақтандыру резерві = ТР1 - ТС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(K -</w:t>
      </w:r>
    </w:p>
    <w:p>
      <w:pPr>
        <w:spacing w:after="0"/>
        <w:ind w:left="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44500" cy="3683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ТР1 - алдыңғы есепті күнгі тұрақтандыру резерві;</w:t>
      </w:r>
    </w:p>
    <w:p>
      <w:pPr>
        <w:spacing w:after="0"/>
        <w:ind w:left="0"/>
        <w:jc w:val="both"/>
      </w:pPr>
      <w:r>
        <w:rPr>
          <w:rFonts w:ascii="Times New Roman"/>
          <w:b w:val="false"/>
          <w:i w:val="false"/>
          <w:color w:val="000000"/>
          <w:sz w:val="28"/>
        </w:rPr>
        <w:t>
      K - шығындардың есепті кезеңдегі шығындылығын сипаттайтын коэффициенттің шамасы;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17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17500" cy="355600"/>
                    </a:xfrm>
                    <a:prstGeom prst="rect">
                      <a:avLst/>
                    </a:prstGeom>
                  </pic:spPr>
                </pic:pic>
              </a:graphicData>
            </a:graphic>
          </wp:inline>
        </w:drawing>
      </w:r>
    </w:p>
    <w:p>
      <w:pPr>
        <w:spacing w:after="0"/>
        <w:ind w:left="0"/>
        <w:jc w:val="left"/>
      </w:pPr>
      <w:r>
        <w:rPr>
          <w:rFonts w:ascii="Times New Roman"/>
          <w:b w:val="false"/>
          <w:i w:val="false"/>
          <w:color w:val="000000"/>
          <w:sz w:val="28"/>
        </w:rPr>
        <w:t>- М қаржы жылдары санына шығындылықты сипаттайтын коэффиценттің орташа мәні;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ТС - есепті кезеңдегі табыс берген сақтандыру сыйлықақысы.</w:t>
      </w:r>
    </w:p>
    <w:p>
      <w:pPr>
        <w:spacing w:after="0"/>
        <w:ind w:left="0"/>
        <w:jc w:val="both"/>
      </w:pPr>
      <w:r>
        <w:rPr>
          <w:rFonts w:ascii="Times New Roman"/>
          <w:b w:val="false"/>
          <w:i w:val="false"/>
          <w:color w:val="000000"/>
          <w:sz w:val="28"/>
        </w:rPr>
        <w:t>
      Табыс берген сақтандыру сыйлықақысы - есепті кезең басында табыс бермеген сыйлықақының шамасына көбейтілген және осы кезеңнің соңында табыс бермеген сыйлықақы резервінің шамасына азайтылған есепті кезеңде есептелген сақтандыру сыйлықақысы.</w:t>
      </w:r>
    </w:p>
    <w:p>
      <w:pPr>
        <w:spacing w:after="0"/>
        <w:ind w:left="0"/>
        <w:jc w:val="both"/>
      </w:pPr>
      <w:r>
        <w:rPr>
          <w:rFonts w:ascii="Times New Roman"/>
          <w:b w:val="false"/>
          <w:i w:val="false"/>
          <w:color w:val="000000"/>
          <w:sz w:val="28"/>
        </w:rPr>
        <w:t>
      Тұрақтандыру резервін есептеу үшін есепті кезең бір қаржы жылына тең.</w:t>
      </w:r>
    </w:p>
    <w:p>
      <w:pPr>
        <w:spacing w:after="0"/>
        <w:ind w:left="0"/>
        <w:jc w:val="both"/>
      </w:pPr>
      <w:r>
        <w:rPr>
          <w:rFonts w:ascii="Times New Roman"/>
          <w:b w:val="false"/>
          <w:i w:val="false"/>
          <w:color w:val="000000"/>
          <w:sz w:val="28"/>
        </w:rPr>
        <w:t>
      4. Егер қандай да бiр сақтандыру сыныбы бойынша шығындылықты сипаттайтын коэффициенттің орташа квадраттық ауытқуы шығындылықты сипаттайтын коэффициентінің орташа мәнінен 10 (он) пайызға аз болса, осы сақтандыру сыныбы бойынша тұрақтандыру резервінің мөлшері нөлге тең болып қолданылады.</w:t>
      </w:r>
    </w:p>
    <w:p>
      <w:pPr>
        <w:spacing w:after="0"/>
        <w:ind w:left="0"/>
        <w:jc w:val="both"/>
      </w:pPr>
      <w:r>
        <w:rPr>
          <w:rFonts w:ascii="Times New Roman"/>
          <w:b w:val="false"/>
          <w:i w:val="false"/>
          <w:color w:val="000000"/>
          <w:sz w:val="28"/>
        </w:rPr>
        <w:t>
      5. Егер қандай да бiр сақтандыру сыныбы бойынша исламдық сақтандыру ұйымы екі жыл ішінде сақтандыру шарттарын жасамаса, сақтандыру сыныбы бойынша тұрақтандыру резервінің мөлшері нөлге тең болып қолданылады.</w:t>
      </w:r>
    </w:p>
    <w:p>
      <w:pPr>
        <w:spacing w:after="0"/>
        <w:ind w:left="0"/>
        <w:jc w:val="both"/>
      </w:pPr>
      <w:r>
        <w:rPr>
          <w:rFonts w:ascii="Times New Roman"/>
          <w:b w:val="false"/>
          <w:i w:val="false"/>
          <w:color w:val="000000"/>
          <w:sz w:val="28"/>
        </w:rPr>
        <w:t>
      6. Сақтандыру сыныбы бойынша тұрақтандыру резерві соңғы қаржы жылы үшін сақтандырудың тиісті сыныбы бойынша табыс берген сақтандыру сыйлықақысына көбейтілген шығындылықты сипаттайтын коэффициенттің орташа квадраттық ауытқуын бағалаудан 450 (төрт жүз елу) пайыздан аспайды:</w:t>
      </w:r>
    </w:p>
    <w:p>
      <w:pPr>
        <w:spacing w:after="0"/>
        <w:ind w:left="0"/>
        <w:jc w:val="both"/>
      </w:pPr>
      <w:r>
        <w:rPr>
          <w:rFonts w:ascii="Times New Roman"/>
          <w:b w:val="false"/>
          <w:i w:val="false"/>
          <w:color w:val="000000"/>
          <w:sz w:val="28"/>
        </w:rPr>
        <w:t xml:space="preserve">
      Есепті күндегі тұрақтандыру резерві </w:t>
      </w:r>
      <w:r>
        <w:rPr>
          <w:rFonts w:ascii="Times New Roman"/>
          <w:b w:val="false"/>
          <w:i w:val="false"/>
          <w:color w:val="000000"/>
          <w:sz w:val="28"/>
          <w:u w:val="single"/>
        </w:rPr>
        <w:t>&lt;</w:t>
      </w:r>
      <w:r>
        <w:rPr>
          <w:rFonts w:ascii="Times New Roman"/>
          <w:b w:val="false"/>
          <w:i w:val="false"/>
          <w:color w:val="000000"/>
          <w:sz w:val="28"/>
        </w:rPr>
        <w:t xml:space="preserve"> 4.5 х Sk х ТС(М)</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ТС(M) - соңғы қаржы жылында табыс берген сақтандыру сыйлықақысы.</w:t>
      </w:r>
    </w:p>
    <w:p>
      <w:pPr>
        <w:spacing w:after="0"/>
        <w:ind w:left="0"/>
        <w:jc w:val="both"/>
      </w:pPr>
      <w:r>
        <w:rPr>
          <w:rFonts w:ascii="Times New Roman"/>
          <w:b w:val="false"/>
          <w:i w:val="false"/>
          <w:color w:val="000000"/>
          <w:sz w:val="28"/>
        </w:rPr>
        <w:t>
      1-нысан</w:t>
      </w:r>
    </w:p>
    <w:bookmarkStart w:name="z180" w:id="263"/>
    <w:p>
      <w:pPr>
        <w:spacing w:after="0"/>
        <w:ind w:left="0"/>
        <w:jc w:val="both"/>
      </w:pPr>
      <w:r>
        <w:rPr>
          <w:rFonts w:ascii="Times New Roman"/>
          <w:b w:val="false"/>
          <w:i w:val="false"/>
          <w:color w:val="000000"/>
          <w:sz w:val="28"/>
        </w:rPr>
        <w:t>
      Күтпеген тәуекелдер резервін есептеуге арналған деректер</w:t>
      </w:r>
    </w:p>
    <w:bookmarkEnd w:id="2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1699"/>
        <w:gridCol w:w="3059"/>
        <w:gridCol w:w="2515"/>
        <w:gridCol w:w="1732"/>
        <w:gridCol w:w="2155"/>
        <w:gridCol w:w="435"/>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сыныбы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төлемдері (Т)</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Сақтандырушының сақтандыру шығындарын реттеу бойынша шығыстар сомасы (Ш)</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қол қойылған сақтандыру сыйлықақылары (ТС)</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ТСР өзгеруі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ТСР)</w:t>
            </w: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 р резерві нің өзгеруі (</w:t>
            </w:r>
          </w:p>
          <w:p>
            <w:pPr>
              <w:spacing w:after="20"/>
              <w:ind w:left="20"/>
              <w:jc w:val="both"/>
            </w:pPr>
            <w:r>
              <w:drawing>
                <wp:inline distT="0" distB="0" distL="0" distR="0">
                  <wp:extent cx="2032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03200" cy="228600"/>
                          </a:xfrm>
                          <a:prstGeom prst="rect">
                            <a:avLst/>
                          </a:prstGeom>
                        </pic:spPr>
                      </pic:pic>
                    </a:graphicData>
                  </a:graphic>
                </wp:inline>
              </w:drawing>
            </w:r>
          </w:p>
          <w:p>
            <w:pPr>
              <w:spacing w:after="0"/>
              <w:ind w:left="0"/>
              <w:jc w:val="both"/>
            </w:pPr>
            <w:r>
              <w:rPr>
                <w:rFonts w:ascii="Times New Roman"/>
                <w:b w:val="false"/>
                <w:i w:val="false"/>
                <w:color w:val="000000"/>
                <w:sz w:val="20"/>
              </w:rPr>
              <w:t>ШР)</w:t>
            </w: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КТР</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2-нысан</w:t>
      </w:r>
    </w:p>
    <w:bookmarkStart w:name="z182" w:id="264"/>
    <w:p>
      <w:pPr>
        <w:spacing w:after="0"/>
        <w:ind w:left="0"/>
        <w:jc w:val="both"/>
      </w:pPr>
      <w:r>
        <w:rPr>
          <w:rFonts w:ascii="Times New Roman"/>
          <w:b w:val="false"/>
          <w:i w:val="false"/>
          <w:color w:val="000000"/>
          <w:sz w:val="28"/>
        </w:rPr>
        <w:t>
      ______________ бойынша тұрақтандыру резервін есептеуге арналған</w:t>
      </w:r>
    </w:p>
    <w:bookmarkEnd w:id="264"/>
    <w:p>
      <w:pPr>
        <w:spacing w:after="0"/>
        <w:ind w:left="0"/>
        <w:jc w:val="both"/>
      </w:pPr>
      <w:r>
        <w:rPr>
          <w:rFonts w:ascii="Times New Roman"/>
          <w:b w:val="false"/>
          <w:i w:val="false"/>
          <w:color w:val="000000"/>
          <w:sz w:val="28"/>
        </w:rPr>
        <w:t>
      деректер сақтандыру сыныбы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5202"/>
        <w:gridCol w:w="341"/>
        <w:gridCol w:w="4733"/>
        <w:gridCol w:w="471"/>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 -</w:t>
            </w:r>
          </w:p>
          <w:p>
            <w:pPr>
              <w:spacing w:after="20"/>
              <w:ind w:left="2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44500" cy="3683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44500" cy="368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87"/>
        <w:gridCol w:w="307"/>
        <w:gridCol w:w="2101"/>
        <w:gridCol w:w="2319"/>
        <w:gridCol w:w="886"/>
      </w:tblGrid>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Sk</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w:t>
            </w:r>
            <w:r>
              <w:rPr>
                <w:rFonts w:ascii="Times New Roman"/>
                <w:b w:val="false"/>
                <w:i w:val="false"/>
                <w:color w:val="000000"/>
                <w:vertAlign w:val="subscript"/>
              </w:rPr>
              <w:t>1</w:t>
            </w:r>
            <w:r>
              <w:rPr>
                <w:rFonts w:ascii="Times New Roman"/>
                <w:b w:val="false"/>
                <w:i w:val="false"/>
                <w:color w:val="000000"/>
                <w:sz w:val="20"/>
              </w:rPr>
              <w:t xml:space="preserve"> (өткен қаржы жылындағы тұрақтандыру резерві)</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 - </w:t>
            </w:r>
          </w:p>
          <w:p>
            <w:pPr>
              <w:spacing w:after="20"/>
              <w:ind w:left="20"/>
              <w:jc w:val="both"/>
            </w:pPr>
            <w:r>
              <w:drawing>
                <wp:inline distT="0" distB="0" distL="0" distR="0">
                  <wp:extent cx="4445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44500" cy="368300"/>
                          </a:xfrm>
                          <a:prstGeom prst="rect">
                            <a:avLst/>
                          </a:prstGeom>
                        </pic:spPr>
                      </pic:pic>
                    </a:graphicData>
                  </a:graphic>
                </wp:inline>
              </w:drawing>
            </w:r>
          </w:p>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күндегі тұрақтандыру резерві</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95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295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6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097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097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2-нысанда көрсетілген деректер тұрақтандыру резервін және шығындылықты сипаттайтын коэффициентінің елеулі ауытқуын осы қосымшаға сәйкес есептегенде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9-қосымша</w:t>
            </w:r>
          </w:p>
        </w:tc>
      </w:tr>
    </w:tbl>
    <w:bookmarkStart w:name="z185" w:id="265"/>
    <w:p>
      <w:pPr>
        <w:spacing w:after="0"/>
        <w:ind w:left="0"/>
        <w:jc w:val="both"/>
      </w:pPr>
      <w:r>
        <w:rPr>
          <w:rFonts w:ascii="Times New Roman"/>
          <w:b w:val="false"/>
          <w:i w:val="false"/>
          <w:color w:val="000000"/>
          <w:sz w:val="28"/>
        </w:rPr>
        <w:t>
      Әкімшілік деректерді жинауға арналған нысан</w:t>
      </w:r>
    </w:p>
    <w:bookmarkEnd w:id="265"/>
    <w:p>
      <w:pPr>
        <w:spacing w:after="0"/>
        <w:ind w:left="0"/>
        <w:jc w:val="both"/>
      </w:pPr>
      <w:r>
        <w:rPr>
          <w:rFonts w:ascii="Times New Roman"/>
          <w:b w:val="false"/>
          <w:i w:val="false"/>
          <w:color w:val="000000"/>
          <w:sz w:val="28"/>
        </w:rPr>
        <w:t>
      Күтілмеген тәуекелдер резервін және исламдық сақтандыру</w:t>
      </w:r>
    </w:p>
    <w:p>
      <w:pPr>
        <w:spacing w:after="0"/>
        <w:ind w:left="0"/>
        <w:jc w:val="both"/>
      </w:pPr>
      <w:r>
        <w:rPr>
          <w:rFonts w:ascii="Times New Roman"/>
          <w:b w:val="false"/>
          <w:i w:val="false"/>
          <w:color w:val="000000"/>
          <w:sz w:val="28"/>
        </w:rPr>
        <w:t>
      (қайта сақтандыру) ұйымдарының тұрақтандыру резервін есептеу</w:t>
      </w:r>
    </w:p>
    <w:p>
      <w:pPr>
        <w:spacing w:after="0"/>
        <w:ind w:left="0"/>
        <w:jc w:val="both"/>
      </w:pPr>
      <w:r>
        <w:rPr>
          <w:rFonts w:ascii="Times New Roman"/>
          <w:b w:val="false"/>
          <w:i w:val="false"/>
          <w:color w:val="000000"/>
          <w:sz w:val="28"/>
        </w:rPr>
        <w:t>
      туралы есеп</w:t>
      </w:r>
    </w:p>
    <w:p>
      <w:pPr>
        <w:spacing w:after="0"/>
        <w:ind w:left="0"/>
        <w:jc w:val="both"/>
      </w:pPr>
      <w:r>
        <w:rPr>
          <w:rFonts w:ascii="Times New Roman"/>
          <w:b w:val="false"/>
          <w:i w:val="false"/>
          <w:color w:val="000000"/>
          <w:sz w:val="28"/>
        </w:rPr>
        <w:t>
      Есепті кезең: 20__жылғы 01.__.</w:t>
      </w:r>
    </w:p>
    <w:p>
      <w:pPr>
        <w:spacing w:after="0"/>
        <w:ind w:left="0"/>
        <w:jc w:val="both"/>
      </w:pPr>
      <w:r>
        <w:rPr>
          <w:rFonts w:ascii="Times New Roman"/>
          <w:b w:val="false"/>
          <w:i w:val="false"/>
          <w:color w:val="000000"/>
          <w:sz w:val="28"/>
        </w:rPr>
        <w:t>
      Индекс: 9-I_RUR_SR</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 ұйым: исламдық сақтандыру (қайта сақтандыру) ұйымы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(мың теңгемен)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9"/>
        <w:gridCol w:w="8756"/>
        <w:gridCol w:w="1114"/>
        <w:gridCol w:w="961"/>
      </w:tblGrid>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сыныптарының атауы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Күтілмеген тәуекелдер резерві (КТР)</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Тұрақтандыру резерві (ТР)</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тасымалдаушының жолаушылар алдындағы азаматтық-құқықтық жауапкершілігі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шаруашылығындағы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 нотариустардың азаматтық-құқықтық жауапкершiлiгiн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аудиторлардың және аудиторлық ұйымдардың азаматтық-құқықтық жауапкершiлiгі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туроператордың және турагенттiң азаматтық-құқықтық жауапкершiлiгi</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Сақтандырудың өзге түрлері (сыныптары)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жеке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өмірді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аннуитеттік сақтандыру, оның ішінде</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зейнетақымен қамсыздандыру туралы" 1997 жылғы 20 маусымдағы, "Қазақстан Республикасында зейнетақымен қамсыздандыру туралы" 2013 жылғы 21 маусымдағы ҚР заңдарына сәйкес жасалған зейнетақы аннуитет шарттары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 еңбек (қызметтiк) мiндеттерiн атқарған кезде оны жазатайым оқиғалардан мiндеттi сақтандыру туралы" 2005 жылғы 7 ақпандағы ҚР Заңына сәйкес жасалған аннуитет шарттары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аннуиттік сақтандырудың өзге де түрлері</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жағдайлардан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жағдайда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Ерікті мүліктік сақтандыру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3.1-3.5-тармақтарын қоспағанда мүлiктi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иелерінің азаматтық -құқықтық жауапкершілігін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3.7-3.9-тармақтарында көрсетілген сыныптарды қоспағанда азаматтық-құқықтық жауапкершілікті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ипотеканы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кепілдіктер мен кепілгерліктерді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қаржы шығындарынан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Нысанның 3.11-3.14-тармақтарда көрсетілген сыныптарды қоспағанда, қаржы ұйымдарының шығындарын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титулдық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шығыстарын сақтандыру</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сақтандырудың өзге түрлері (сыныптары)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200" w:id="266"/>
    <w:p>
      <w:pPr>
        <w:spacing w:after="0"/>
        <w:ind w:left="0"/>
        <w:jc w:val="left"/>
      </w:pPr>
      <w:r>
        <w:rPr>
          <w:rFonts w:ascii="Times New Roman"/>
          <w:b/>
          <w:i w:val="false"/>
          <w:color w:val="000000"/>
        </w:rPr>
        <w:t xml:space="preserve"> Әкімшілік деректерді жинауға арналған нысандарды</w:t>
      </w:r>
      <w:r>
        <w:br/>
      </w:r>
      <w:r>
        <w:rPr>
          <w:rFonts w:ascii="Times New Roman"/>
          <w:b/>
          <w:i w:val="false"/>
          <w:color w:val="000000"/>
        </w:rPr>
        <w:t>толтыру бойынша түсіндірме</w:t>
      </w:r>
      <w:r>
        <w:br/>
      </w:r>
      <w:r>
        <w:rPr>
          <w:rFonts w:ascii="Times New Roman"/>
          <w:b/>
          <w:i w:val="false"/>
          <w:color w:val="000000"/>
        </w:rPr>
        <w:t>1. Жалпы ережелер</w:t>
      </w:r>
    </w:p>
    <w:bookmarkEnd w:id="266"/>
    <w:bookmarkStart w:name="z202" w:id="267"/>
    <w:p>
      <w:pPr>
        <w:spacing w:after="0"/>
        <w:ind w:left="0"/>
        <w:jc w:val="both"/>
      </w:pPr>
      <w:r>
        <w:rPr>
          <w:rFonts w:ascii="Times New Roman"/>
          <w:b w:val="false"/>
          <w:i w:val="false"/>
          <w:color w:val="000000"/>
          <w:sz w:val="28"/>
        </w:rPr>
        <w:t>
      1. Осы түсіндірме (бұдан әрі – Түсіндірме) "Күтілмеген тәуекелдер резервін және исламдық сақтандыру (қайта сақтандыру) ұйымдарының тұрақтандыру резервін есептеу туралы есеп" нысанын (бұдан әрі - Нысан) толтыру бойынша бірыңғай талаптарды белгілейді.</w:t>
      </w:r>
    </w:p>
    <w:bookmarkEnd w:id="267"/>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46-бабының</w:t>
      </w:r>
      <w:r>
        <w:rPr>
          <w:rFonts w:ascii="Times New Roman"/>
          <w:b w:val="false"/>
          <w:i w:val="false"/>
          <w:color w:val="000000"/>
          <w:sz w:val="28"/>
        </w:rPr>
        <w:t xml:space="preserve"> 10-1-тармағына сәйкес әзірленді.</w:t>
      </w:r>
    </w:p>
    <w:p>
      <w:pPr>
        <w:spacing w:after="0"/>
        <w:ind w:left="0"/>
        <w:jc w:val="both"/>
      </w:pPr>
      <w:r>
        <w:rPr>
          <w:rFonts w:ascii="Times New Roman"/>
          <w:b w:val="false"/>
          <w:i w:val="false"/>
          <w:color w:val="000000"/>
          <w:sz w:val="28"/>
        </w:rPr>
        <w:t>
      3. Нысанды ай сайын исламдық сақтандыру (қайта сақтандыру) ұйымы жасайды және Күтілмеген тәуекелдер резерві және Тұрақтандыру резерві бойынша толтырады.</w:t>
      </w:r>
    </w:p>
    <w:p>
      <w:pPr>
        <w:spacing w:after="0"/>
        <w:ind w:left="0"/>
        <w:jc w:val="both"/>
      </w:pPr>
      <w:r>
        <w:rPr>
          <w:rFonts w:ascii="Times New Roman"/>
          <w:b w:val="false"/>
          <w:i w:val="false"/>
          <w:color w:val="000000"/>
          <w:sz w:val="28"/>
        </w:rPr>
        <w:t>
      4. Нысанды жасау кезінде пайдаланылатын өлшем бірлігі мың теңгемен белгіленеді. Бес жүз теңгеден аз сома нөлге дейін дөңгелектенеді, ал бес жүз теңгеге тең және одан көп сома мың теңгеге дейін дөңгелектенеді.</w:t>
      </w:r>
    </w:p>
    <w:p>
      <w:pPr>
        <w:spacing w:after="0"/>
        <w:ind w:left="0"/>
        <w:jc w:val="both"/>
      </w:pPr>
      <w:r>
        <w:rPr>
          <w:rFonts w:ascii="Times New Roman"/>
          <w:b w:val="false"/>
          <w:i w:val="false"/>
          <w:color w:val="000000"/>
          <w:sz w:val="28"/>
        </w:rPr>
        <w:t>
      5. Нысанға бірінші басшы (ол болмаған кезеңде - оның орнындағы тұлға), бас бухгалтер және орындаушы қол қояды.</w:t>
      </w:r>
    </w:p>
    <w:bookmarkStart w:name="z203" w:id="268"/>
    <w:p>
      <w:pPr>
        <w:spacing w:after="0"/>
        <w:ind w:left="0"/>
        <w:jc w:val="left"/>
      </w:pPr>
      <w:r>
        <w:rPr>
          <w:rFonts w:ascii="Times New Roman"/>
          <w:b/>
          <w:i w:val="false"/>
          <w:color w:val="000000"/>
        </w:rPr>
        <w:t xml:space="preserve"> 2. Нысанды толтыру бойынша түсіндірмелер</w:t>
      </w:r>
    </w:p>
    <w:bookmarkEnd w:id="268"/>
    <w:bookmarkStart w:name="z204" w:id="269"/>
    <w:p>
      <w:pPr>
        <w:spacing w:after="0"/>
        <w:ind w:left="0"/>
        <w:jc w:val="both"/>
      </w:pPr>
      <w:r>
        <w:rPr>
          <w:rFonts w:ascii="Times New Roman"/>
          <w:b w:val="false"/>
          <w:i w:val="false"/>
          <w:color w:val="000000"/>
          <w:sz w:val="28"/>
        </w:rPr>
        <w:t>
      6. Нысан әрбір есептік күнге толтырылады.</w:t>
      </w:r>
    </w:p>
    <w:bookmarkEnd w:id="269"/>
    <w:p>
      <w:pPr>
        <w:spacing w:after="0"/>
        <w:ind w:left="0"/>
        <w:jc w:val="both"/>
      </w:pPr>
      <w:r>
        <w:rPr>
          <w:rFonts w:ascii="Times New Roman"/>
          <w:b w:val="false"/>
          <w:i w:val="false"/>
          <w:color w:val="000000"/>
          <w:sz w:val="28"/>
        </w:rPr>
        <w:t>
      7. 3-бағанда сақтандыру сыныбы бойынша есепті күнге есептелген Күтілмеген тәуекелдер резервінің сомасы көрсетіледі.</w:t>
      </w:r>
    </w:p>
    <w:p>
      <w:pPr>
        <w:spacing w:after="0"/>
        <w:ind w:left="0"/>
        <w:jc w:val="both"/>
      </w:pPr>
      <w:r>
        <w:rPr>
          <w:rFonts w:ascii="Times New Roman"/>
          <w:b w:val="false"/>
          <w:i w:val="false"/>
          <w:color w:val="000000"/>
          <w:sz w:val="28"/>
        </w:rPr>
        <w:t>
      8. 3-бағанның 2.1, 2.2, 2.2.1, 2.2.2 және 2.2.3-жолдарында Күтілмеген тәуекелдер резерві бойынша ақпарат көрсетілмейді.</w:t>
      </w:r>
    </w:p>
    <w:p>
      <w:pPr>
        <w:spacing w:after="0"/>
        <w:ind w:left="0"/>
        <w:jc w:val="both"/>
      </w:pPr>
      <w:r>
        <w:rPr>
          <w:rFonts w:ascii="Times New Roman"/>
          <w:b w:val="false"/>
          <w:i w:val="false"/>
          <w:color w:val="000000"/>
          <w:sz w:val="28"/>
        </w:rPr>
        <w:t>
      9. 4-бағанда сақтандыру сыныбы бойынша ағымдағы жылдың 1 қаңтардағы жағдай бойынша есептелген Тұрақтандыру резервінің сомасы көрсетіледі.</w:t>
      </w:r>
    </w:p>
    <w:p>
      <w:pPr>
        <w:spacing w:after="0"/>
        <w:ind w:left="0"/>
        <w:jc w:val="both"/>
      </w:pPr>
      <w:r>
        <w:rPr>
          <w:rFonts w:ascii="Times New Roman"/>
          <w:b w:val="false"/>
          <w:i w:val="false"/>
          <w:color w:val="000000"/>
          <w:sz w:val="28"/>
        </w:rPr>
        <w:t>
      10. 4-бағанның 2, 2.1, 2.2, 2.2.1, 2.2.2, 2.2.3, 2.3, 2.4 және 2.5-жолдарында Тұрақтандыру резерві бойынша ақпарат көрсетілмейді.</w:t>
      </w:r>
    </w:p>
    <w:p>
      <w:pPr>
        <w:spacing w:after="0"/>
        <w:ind w:left="0"/>
        <w:jc w:val="both"/>
      </w:pPr>
      <w:r>
        <w:rPr>
          <w:rFonts w:ascii="Times New Roman"/>
          <w:b w:val="false"/>
          <w:i w:val="false"/>
          <w:color w:val="000000"/>
          <w:sz w:val="28"/>
        </w:rPr>
        <w:t>
      11. 4-жолда сақтандырудың барлық сыныптары бойынша есепті күнге Күтілмеген тәуекелдер резервінің, Тұрақтандыру резервінің жиынтық сомалары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Исламдық сақтандыру (қайта сақтандыру) </w:t>
            </w:r>
            <w:r>
              <w:br/>
            </w:r>
            <w:r>
              <w:rPr>
                <w:rFonts w:ascii="Times New Roman"/>
                <w:b w:val="false"/>
                <w:i w:val="false"/>
                <w:color w:val="000000"/>
                <w:sz w:val="20"/>
              </w:rPr>
              <w:t>ұйымының нормативтік мәндері мен</w:t>
            </w:r>
            <w:r>
              <w:br/>
            </w:r>
            <w:r>
              <w:rPr>
                <w:rFonts w:ascii="Times New Roman"/>
                <w:b w:val="false"/>
                <w:i w:val="false"/>
                <w:color w:val="000000"/>
                <w:sz w:val="20"/>
              </w:rPr>
              <w:t>пруденциялық нормативтерді есептеу</w:t>
            </w:r>
            <w:r>
              <w:br/>
            </w:r>
            <w:r>
              <w:rPr>
                <w:rFonts w:ascii="Times New Roman"/>
                <w:b w:val="false"/>
                <w:i w:val="false"/>
                <w:color w:val="000000"/>
                <w:sz w:val="20"/>
              </w:rPr>
              <w:t>әдістемесін және сақталуы міндетті</w:t>
            </w:r>
            <w:r>
              <w:br/>
            </w:r>
            <w:r>
              <w:rPr>
                <w:rFonts w:ascii="Times New Roman"/>
                <w:b w:val="false"/>
                <w:i w:val="false"/>
                <w:color w:val="000000"/>
                <w:sz w:val="20"/>
              </w:rPr>
              <w:t>өзге де нормалар мен лимиттерді</w:t>
            </w:r>
            <w:r>
              <w:br/>
            </w:r>
            <w:r>
              <w:rPr>
                <w:rFonts w:ascii="Times New Roman"/>
                <w:b w:val="false"/>
                <w:i w:val="false"/>
                <w:color w:val="000000"/>
                <w:sz w:val="20"/>
              </w:rPr>
              <w:t>белгілеу жөніндегі нұсқаулыққа</w:t>
            </w:r>
            <w:r>
              <w:br/>
            </w:r>
            <w:r>
              <w:rPr>
                <w:rFonts w:ascii="Times New Roman"/>
                <w:b w:val="false"/>
                <w:i w:val="false"/>
                <w:color w:val="000000"/>
                <w:sz w:val="20"/>
              </w:rPr>
              <w:t>10-қосымша</w:t>
            </w:r>
          </w:p>
        </w:tc>
      </w:tr>
    </w:tbl>
    <w:bookmarkStart w:name="z206" w:id="270"/>
    <w:p>
      <w:pPr>
        <w:spacing w:after="0"/>
        <w:ind w:left="0"/>
        <w:jc w:val="both"/>
      </w:pPr>
      <w:r>
        <w:rPr>
          <w:rFonts w:ascii="Times New Roman"/>
          <w:b w:val="false"/>
          <w:i w:val="false"/>
          <w:color w:val="000000"/>
          <w:sz w:val="28"/>
        </w:rPr>
        <w:t>
      Әкімшілік деректерді жинауға арналған нысан</w:t>
      </w:r>
    </w:p>
    <w:bookmarkEnd w:id="270"/>
    <w:p>
      <w:pPr>
        <w:spacing w:after="0"/>
        <w:ind w:left="0"/>
        <w:jc w:val="both"/>
      </w:pPr>
      <w:r>
        <w:rPr>
          <w:rFonts w:ascii="Times New Roman"/>
          <w:b w:val="false"/>
          <w:i w:val="false"/>
          <w:color w:val="000000"/>
          <w:sz w:val="28"/>
        </w:rPr>
        <w:t>
      Исламдық сақтандыру (қайта сақтандыру) ұйымының пруденциялық</w:t>
      </w:r>
    </w:p>
    <w:p>
      <w:pPr>
        <w:spacing w:after="0"/>
        <w:ind w:left="0"/>
        <w:jc w:val="both"/>
      </w:pPr>
      <w:r>
        <w:rPr>
          <w:rFonts w:ascii="Times New Roman"/>
          <w:b w:val="false"/>
          <w:i w:val="false"/>
          <w:color w:val="000000"/>
          <w:sz w:val="28"/>
        </w:rPr>
        <w:t>
      нормативтерді орындауы туралы есеп</w:t>
      </w:r>
    </w:p>
    <w:p>
      <w:pPr>
        <w:spacing w:after="0"/>
        <w:ind w:left="0"/>
        <w:jc w:val="both"/>
      </w:pPr>
      <w:r>
        <w:rPr>
          <w:rFonts w:ascii="Times New Roman"/>
          <w:b w:val="false"/>
          <w:i w:val="false"/>
          <w:color w:val="000000"/>
          <w:sz w:val="28"/>
        </w:rPr>
        <w:t>
      Есепті кезең: 20__жылғы 01.___</w:t>
      </w:r>
    </w:p>
    <w:p>
      <w:pPr>
        <w:spacing w:after="0"/>
        <w:ind w:left="0"/>
        <w:jc w:val="both"/>
      </w:pPr>
      <w:r>
        <w:rPr>
          <w:rFonts w:ascii="Times New Roman"/>
          <w:b w:val="false"/>
          <w:i w:val="false"/>
          <w:color w:val="000000"/>
          <w:sz w:val="28"/>
        </w:rPr>
        <w:t>
      Индекс: 10-I_PN_M</w:t>
      </w:r>
    </w:p>
    <w:p>
      <w:pPr>
        <w:spacing w:after="0"/>
        <w:ind w:left="0"/>
        <w:jc w:val="both"/>
      </w:pPr>
      <w:r>
        <w:rPr>
          <w:rFonts w:ascii="Times New Roman"/>
          <w:b w:val="false"/>
          <w:i w:val="false"/>
          <w:color w:val="000000"/>
          <w:sz w:val="28"/>
        </w:rPr>
        <w:t>
      Кезеңділігі: ай сайын</w:t>
      </w:r>
    </w:p>
    <w:p>
      <w:pPr>
        <w:spacing w:after="0"/>
        <w:ind w:left="0"/>
        <w:jc w:val="both"/>
      </w:pPr>
      <w:r>
        <w:rPr>
          <w:rFonts w:ascii="Times New Roman"/>
          <w:b w:val="false"/>
          <w:i w:val="false"/>
          <w:color w:val="000000"/>
          <w:sz w:val="28"/>
        </w:rPr>
        <w:t>
      Ұсынатындар: исламдық сақтандыру (қайта сақтандыру) ұйымдары</w:t>
      </w:r>
    </w:p>
    <w:p>
      <w:pPr>
        <w:spacing w:after="0"/>
        <w:ind w:left="0"/>
        <w:jc w:val="both"/>
      </w:pPr>
      <w:r>
        <w:rPr>
          <w:rFonts w:ascii="Times New Roman"/>
          <w:b w:val="false"/>
          <w:i w:val="false"/>
          <w:color w:val="000000"/>
          <w:sz w:val="28"/>
        </w:rPr>
        <w:t>
      Нысан қайда ұсынылады: Қазақстан Республикасының Ұлттық Банкі</w:t>
      </w:r>
    </w:p>
    <w:p>
      <w:pPr>
        <w:spacing w:after="0"/>
        <w:ind w:left="0"/>
        <w:jc w:val="both"/>
      </w:pPr>
      <w:r>
        <w:rPr>
          <w:rFonts w:ascii="Times New Roman"/>
          <w:b w:val="false"/>
          <w:i w:val="false"/>
          <w:color w:val="000000"/>
          <w:sz w:val="28"/>
        </w:rPr>
        <w:t>
      Ұсыну мерзімі: ай сайын, есепті айдан кейінгі айдың алтыншы жұмыс күнінен кешіктірмей</w:t>
      </w:r>
    </w:p>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(исламдық сақтандыру (қайта сақтандыру) ұйымының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6"/>
        <w:gridCol w:w="10450"/>
        <w:gridCol w:w="654"/>
      </w:tblGrid>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атауы</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Нормативтің мәні</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қабілеттілігінің маржасының жеткіліктілігі нормативі (1.1/1.2)</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қабілеттілігінің нақты маржасы (1.3 + 1.4 немесе 1.8 ең аз шама)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маржасының ең аз мөлшері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нақты маржасын есептеудің аралық қорытындысы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қабілеттілігі нақты маржасының есебіне енгізілетін сома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Сапасы мен өтімділігі бойынша жіктелуін ескеріп, активтердің жиынтығы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сақтандырушылардың үлесін шегергендегі сақтандыру резервтері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резервтерінің сомасын қоспағанда, міндеттемелер (мың теңгемен)</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сапасы мен өтімділігі бойынша жіктелуін ескеріп есептелген, төлем қабілеттілігінің нақты маржасы (1.5 - 1.6 - 1.7)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деңгейдегі бір банкте және банктің үлестес тұлғаларында исламдық бағалы қағаздарға салымдар мен ақшаға жиынтық орналастыру - (НД1) қайта сақтандыру активтерін шегергендегі активтердің 10 (он) пайызынан аспайды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Исламдық бағалы қағаздарға жиынтық орналастыру және екінші деңгейдегі банк болып табылмайтын бір заңды тұлғадағы және оның үлестес тұлғаларындағы ақша, - (НД2) қайта сақтандыру активтерін шегергенде активтердің он пайызынан аспайды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(он екі) айдан аспайтын мерзімге тазартылған қымбат металдар мен металл депозиттері (НД4) - қайта сақтандыру активтерін шегергендегі исламдық сақтандыру (қайта сақтандыру) ұйымдары активтерінің 10 (он) пайызынан аспайды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Шетел мемлекеттерінің орталық үкіметтері шығарған, мемлекеттік мәртебесі бар исламдық бағалы қағаздарға жиынтық орналастыру (НД6) - қайта сақтандыру активтерін шегергендегі активтердің 10 (он) пайызынан аспайды (%)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 ұйымының Нұсқаулықтың 37-тармағында айқындалған тізбеге кіретін исламдық бағалы қағаздарына жиынтық орналастыру (НД7) - қайта сақтандыру активтерін шегергендегі активтердің 10 (он) пайызынан аспайды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инвестициялық қордың пайларына инвестициялардың жиынтық мөлшері (НД8) - қайта сақтандыру активтерін шегергендегі активтедің 10 (он) пайызынан аспайды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жергілікті атқарушы органдары шығарған борыштық бағалы қағаздарға инвестициялардың жиынтық мөлшері (НД9) - қайта сақтандыру активтерін шегергендгі активтедің 10 (он) пайызынан аспайды (%)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өтімді активтердің жеткіліктілігі нормативін орындау туралы ақпарат (иә/жоқ)</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Бірінші басшы (ол болмаған жағдайда - оның орнындағы адам)</w:t>
      </w:r>
    </w:p>
    <w:p>
      <w:pPr>
        <w:spacing w:after="0"/>
        <w:ind w:left="0"/>
        <w:jc w:val="both"/>
      </w:pPr>
      <w:r>
        <w:rPr>
          <w:rFonts w:ascii="Times New Roman"/>
          <w:b w:val="false"/>
          <w:i w:val="false"/>
          <w:color w:val="000000"/>
          <w:sz w:val="28"/>
        </w:rPr>
        <w:t>
      ________________________________________________________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Бас бухгалтер __________________________________________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  ________   ___________</w:t>
      </w:r>
    </w:p>
    <w:p>
      <w:pPr>
        <w:spacing w:after="0"/>
        <w:ind w:left="0"/>
        <w:jc w:val="both"/>
      </w:pPr>
      <w:r>
        <w:rPr>
          <w:rFonts w:ascii="Times New Roman"/>
          <w:b w:val="false"/>
          <w:i w:val="false"/>
          <w:color w:val="000000"/>
          <w:sz w:val="28"/>
        </w:rPr>
        <w:t>
                 (лауазымы, тегі, аты, (бар болса)    (қолы)    (телефоны)</w:t>
      </w:r>
    </w:p>
    <w:p>
      <w:pPr>
        <w:spacing w:after="0"/>
        <w:ind w:left="0"/>
        <w:jc w:val="both"/>
      </w:pPr>
      <w:r>
        <w:rPr>
          <w:rFonts w:ascii="Times New Roman"/>
          <w:b w:val="false"/>
          <w:i w:val="false"/>
          <w:color w:val="000000"/>
          <w:sz w:val="28"/>
        </w:rPr>
        <w:t>
      Есепке қол қойылған күн 20 __ жылғы "____" _______________</w:t>
      </w:r>
    </w:p>
    <w:p>
      <w:pPr>
        <w:spacing w:after="0"/>
        <w:ind w:left="0"/>
        <w:jc w:val="both"/>
      </w:pPr>
      <w:r>
        <w:rPr>
          <w:rFonts w:ascii="Times New Roman"/>
          <w:b w:val="false"/>
          <w:i w:val="false"/>
          <w:color w:val="000000"/>
          <w:sz w:val="28"/>
        </w:rPr>
        <w:t>
      Мөр орны (бар болса)</w:t>
      </w:r>
    </w:p>
    <w:bookmarkStart w:name="z221" w:id="271"/>
    <w:p>
      <w:pPr>
        <w:spacing w:after="0"/>
        <w:ind w:left="0"/>
        <w:jc w:val="left"/>
      </w:pPr>
      <w:r>
        <w:rPr>
          <w:rFonts w:ascii="Times New Roman"/>
          <w:b/>
          <w:i w:val="false"/>
          <w:color w:val="000000"/>
        </w:rPr>
        <w:t xml:space="preserve"> Әкімшілік деректерді жинауға арналған нысанды</w:t>
      </w:r>
      <w:r>
        <w:br/>
      </w:r>
      <w:r>
        <w:rPr>
          <w:rFonts w:ascii="Times New Roman"/>
          <w:b/>
          <w:i w:val="false"/>
          <w:color w:val="000000"/>
        </w:rPr>
        <w:t>толтыру бойынша түсіндірме</w:t>
      </w:r>
      <w:r>
        <w:br/>
      </w:r>
      <w:r>
        <w:rPr>
          <w:rFonts w:ascii="Times New Roman"/>
          <w:b/>
          <w:i w:val="false"/>
          <w:color w:val="000000"/>
        </w:rPr>
        <w:t>"Исламдық сақтандыру (қайта сақтандыру) ұйымының пруденциялық</w:t>
      </w:r>
      <w:r>
        <w:br/>
      </w:r>
      <w:r>
        <w:rPr>
          <w:rFonts w:ascii="Times New Roman"/>
          <w:b/>
          <w:i w:val="false"/>
          <w:color w:val="000000"/>
        </w:rPr>
        <w:t>нормативтерді орындауы туралы есеп"</w:t>
      </w:r>
      <w:r>
        <w:br/>
      </w:r>
      <w:r>
        <w:rPr>
          <w:rFonts w:ascii="Times New Roman"/>
          <w:b/>
          <w:i w:val="false"/>
          <w:color w:val="000000"/>
        </w:rPr>
        <w:t>1. Жалпы ережелер</w:t>
      </w:r>
    </w:p>
    <w:bookmarkEnd w:id="271"/>
    <w:bookmarkStart w:name="z224" w:id="272"/>
    <w:p>
      <w:pPr>
        <w:spacing w:after="0"/>
        <w:ind w:left="0"/>
        <w:jc w:val="both"/>
      </w:pPr>
      <w:r>
        <w:rPr>
          <w:rFonts w:ascii="Times New Roman"/>
          <w:b w:val="false"/>
          <w:i w:val="false"/>
          <w:color w:val="000000"/>
          <w:sz w:val="28"/>
        </w:rPr>
        <w:t>
      1. Осы түсіндірме (бұдан әрі – Түсіндірме) "Исламдық сақтандыру (қайта сақтандыру) ұйымының пруденциялық нормативтерді орындауы туралы жиынтық мәліметтер" нысанын (бұдан әрі - Нысан) толтыру бойынша бірыңғай талаптарды айқындайды.</w:t>
      </w:r>
    </w:p>
    <w:bookmarkEnd w:id="272"/>
    <w:p>
      <w:pPr>
        <w:spacing w:after="0"/>
        <w:ind w:left="0"/>
        <w:jc w:val="both"/>
      </w:pPr>
      <w:r>
        <w:rPr>
          <w:rFonts w:ascii="Times New Roman"/>
          <w:b w:val="false"/>
          <w:i w:val="false"/>
          <w:color w:val="000000"/>
          <w:sz w:val="28"/>
        </w:rPr>
        <w:t xml:space="preserve">
      2. Нысан "Сақтандыру қызметі туралы" 2000 жылғы 18 желтоқсандағы Қазақстан Республикасы Заңның </w:t>
      </w:r>
      <w:r>
        <w:rPr>
          <w:rFonts w:ascii="Times New Roman"/>
          <w:b w:val="false"/>
          <w:i w:val="false"/>
          <w:color w:val="000000"/>
          <w:sz w:val="28"/>
        </w:rPr>
        <w:t>46-бабының</w:t>
      </w:r>
      <w:r>
        <w:rPr>
          <w:rFonts w:ascii="Times New Roman"/>
          <w:b w:val="false"/>
          <w:i w:val="false"/>
          <w:color w:val="000000"/>
          <w:sz w:val="28"/>
        </w:rPr>
        <w:t xml:space="preserve"> 10-1-тармағына сәйкес әзірленді.</w:t>
      </w:r>
    </w:p>
    <w:p>
      <w:pPr>
        <w:spacing w:after="0"/>
        <w:ind w:left="0"/>
        <w:jc w:val="both"/>
      </w:pPr>
      <w:r>
        <w:rPr>
          <w:rFonts w:ascii="Times New Roman"/>
          <w:b w:val="false"/>
          <w:i w:val="false"/>
          <w:color w:val="000000"/>
          <w:sz w:val="28"/>
        </w:rPr>
        <w:t xml:space="preserve">
      3. Нысанды Исламдық сақтандыру (қайта сақтандыру) ұйымы ай сайын толтырады. </w:t>
      </w:r>
    </w:p>
    <w:p>
      <w:pPr>
        <w:spacing w:after="0"/>
        <w:ind w:left="0"/>
        <w:jc w:val="both"/>
      </w:pPr>
      <w:r>
        <w:rPr>
          <w:rFonts w:ascii="Times New Roman"/>
          <w:b w:val="false"/>
          <w:i w:val="false"/>
          <w:color w:val="000000"/>
          <w:sz w:val="28"/>
        </w:rPr>
        <w:t>
      4. Нысанды жасау кезінде пайдаланылатын өлшем бірлігі мың теңгемен және пайызбен белгіленеді (үтірден кейін екі белгіге дейін). Бес жүз теңгеден кем сома нөлге дейін дөңгелектенеді, ал бес жүзге тең және одан астам сома мың теңгеге дейін дөңгелектенеді.</w:t>
      </w:r>
    </w:p>
    <w:p>
      <w:pPr>
        <w:spacing w:after="0"/>
        <w:ind w:left="0"/>
        <w:jc w:val="both"/>
      </w:pPr>
      <w:r>
        <w:rPr>
          <w:rFonts w:ascii="Times New Roman"/>
          <w:b w:val="false"/>
          <w:i w:val="false"/>
          <w:color w:val="000000"/>
          <w:sz w:val="28"/>
        </w:rPr>
        <w:t>
      5. Нысанға бірінші басшы (ол болмаған кезеңде - оның орнындағы адам), бас бухгалтер және орындаушы қол қояды.</w:t>
      </w:r>
    </w:p>
    <w:bookmarkStart w:name="z225" w:id="273"/>
    <w:p>
      <w:pPr>
        <w:spacing w:after="0"/>
        <w:ind w:left="0"/>
        <w:jc w:val="left"/>
      </w:pPr>
      <w:r>
        <w:rPr>
          <w:rFonts w:ascii="Times New Roman"/>
          <w:b/>
          <w:i w:val="false"/>
          <w:color w:val="000000"/>
        </w:rPr>
        <w:t xml:space="preserve"> 2. Нысанды толтыру бойынша түсіндірмелер</w:t>
      </w:r>
    </w:p>
    <w:bookmarkEnd w:id="273"/>
    <w:bookmarkStart w:name="z226" w:id="274"/>
    <w:p>
      <w:pPr>
        <w:spacing w:after="0"/>
        <w:ind w:left="0"/>
        <w:jc w:val="both"/>
      </w:pPr>
      <w:r>
        <w:rPr>
          <w:rFonts w:ascii="Times New Roman"/>
          <w:b w:val="false"/>
          <w:i w:val="false"/>
          <w:color w:val="000000"/>
          <w:sz w:val="28"/>
        </w:rPr>
        <w:t>
      6. Нысан әрбір есепті күні толтырылады.</w:t>
      </w:r>
    </w:p>
    <w:bookmarkEnd w:id="274"/>
    <w:p>
      <w:pPr>
        <w:spacing w:after="0"/>
        <w:ind w:left="0"/>
        <w:jc w:val="both"/>
      </w:pPr>
      <w:r>
        <w:rPr>
          <w:rFonts w:ascii="Times New Roman"/>
          <w:b w:val="false"/>
          <w:i w:val="false"/>
          <w:color w:val="000000"/>
          <w:sz w:val="28"/>
        </w:rPr>
        <w:t>
      7. 1-жолда төлем қабілеттілігінің маржасының жеткіліктілігі нормативі көрсетіледі.</w:t>
      </w:r>
    </w:p>
    <w:p>
      <w:pPr>
        <w:spacing w:after="0"/>
        <w:ind w:left="0"/>
        <w:jc w:val="both"/>
      </w:pPr>
      <w:r>
        <w:rPr>
          <w:rFonts w:ascii="Times New Roman"/>
          <w:b w:val="false"/>
          <w:i w:val="false"/>
          <w:color w:val="000000"/>
          <w:sz w:val="28"/>
        </w:rPr>
        <w:t>
      8. 1.1, 1.2, 1.3, 1.4, 1.5, 1.6, 1.7, 1.8-жолдарда төлем қабілеттілігінің маржасының жеткіліктілігі нормативін есептеу үшін мәндері көрсетіледі.</w:t>
      </w:r>
    </w:p>
    <w:p>
      <w:pPr>
        <w:spacing w:after="0"/>
        <w:ind w:left="0"/>
        <w:jc w:val="both"/>
      </w:pPr>
      <w:r>
        <w:rPr>
          <w:rFonts w:ascii="Times New Roman"/>
          <w:b w:val="false"/>
          <w:i w:val="false"/>
          <w:color w:val="000000"/>
          <w:sz w:val="28"/>
        </w:rPr>
        <w:t>
      9. 11-жолда жоғары өтімді активтердің жеткіліктілігі нормативін орындау туралы ақпарат көрсетіледі (иә/жоқ). Жоғары өтімді активтердің жеткіліктілігі нормативі бірден кем болмауы тиіс. Исламдық сақтандыру (қайта сақтандыру) ұйымы күн сайынғы жоғары өтімді активтердің жеткіліктілігі нормативін сақтамаған жағдайда, нормативтің мәні "жоқ" деп қойылады.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header.xml" Type="http://schemas.openxmlformats.org/officeDocument/2006/relationships/header" Id="rId2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