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987f4" w14:textId="1d987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Инвестициялар және даму министрінің 2015 жылғы 29 мамырдағы № 671 бұйрығы. Қазақстан Республикасының Әділет министрлігінде 2015 жылы 24 шілдеде № 11760 болып тіркелді. Күші жойылды - Қазақстан Республикасы Индустрия және инфрақұрылымдық даму министрінің м.а. 2020 жылғы 15 қазандағы № 531 бұйрығымен.</w:t>
      </w:r>
    </w:p>
    <w:p>
      <w:pPr>
        <w:spacing w:after="0"/>
        <w:ind w:left="0"/>
        <w:jc w:val="both"/>
      </w:pPr>
      <w:r>
        <w:rPr>
          <w:rFonts w:ascii="Times New Roman"/>
          <w:b w:val="false"/>
          <w:i w:val="false"/>
          <w:color w:val="ff0000"/>
          <w:sz w:val="28"/>
        </w:rPr>
        <w:t xml:space="preserve">
      Ескерту. Күші жойылды – ҚР Индустрия және инфрақұрылымдық даму министрінің м.а. 15.10.2020 </w:t>
      </w:r>
      <w:r>
        <w:rPr>
          <w:rFonts w:ascii="Times New Roman"/>
          <w:b w:val="false"/>
          <w:i w:val="false"/>
          <w:color w:val="ff0000"/>
          <w:sz w:val="28"/>
        </w:rPr>
        <w:t>№ 531</w:t>
      </w:r>
      <w:r>
        <w:rPr>
          <w:rFonts w:ascii="Times New Roman"/>
          <w:b w:val="false"/>
          <w:i w:val="false"/>
          <w:color w:val="ff0000"/>
          <w:sz w:val="28"/>
        </w:rPr>
        <w:t xml:space="preserve"> (алғаш ресми жарияланған күннен кейін он күнтізбелік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Республикасының Заңы </w:t>
      </w:r>
      <w:r>
        <w:rPr>
          <w:rFonts w:ascii="Times New Roman"/>
          <w:b w:val="false"/>
          <w:i w:val="false"/>
          <w:color w:val="000000"/>
          <w:sz w:val="28"/>
        </w:rPr>
        <w:t>10-бабының</w:t>
      </w:r>
      <w:r>
        <w:rPr>
          <w:rFonts w:ascii="Times New Roman"/>
          <w:b w:val="false"/>
          <w:i w:val="false"/>
          <w:color w:val="000000"/>
          <w:sz w:val="28"/>
        </w:rPr>
        <w:t xml:space="preserve"> 2) тармақшасына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107"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"Халықаралық жүк көлік құралдарын өлшеу сертификатын беру" мемлекеттік көрсетілетін қызмет регламенті;</w:t>
      </w:r>
    </w:p>
    <w:bookmarkEnd w:id="2"/>
    <w:bookmarkStart w:name="z108"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"Халықаралық автомобиль тасымалдарын жүзеге асыруға рұқсат беру куәлігін және рұқсат карточкасын беру" мемлекеттік көрсетілетін қызмет регламенті;</w:t>
      </w:r>
    </w:p>
    <w:bookmarkEnd w:id="3"/>
    <w:bookmarkStart w:name="z109"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"Техникалық байқау операторларының тізіліміне енгізу" мемлекеттік көрсетілетін қызмет регламенті;</w:t>
      </w:r>
    </w:p>
    <w:bookmarkEnd w:id="4"/>
    <w:bookmarkStart w:name="z110"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 мемлекеттік көрсетілетін қызмет регламенті;</w:t>
      </w:r>
    </w:p>
    <w:bookmarkEnd w:id="5"/>
    <w:bookmarkStart w:name="z111"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"1, 6 және 7-сыныптағы қауіпті жүкті тасымалдауға арнайы рұқсат беру" мемлекеттік көрсетілетін қызмет регламенті бекітілсін.</w:t>
      </w:r>
    </w:p>
    <w:bookmarkEnd w:id="6"/>
    <w:bookmarkStart w:name="z3" w:id="7"/>
    <w:p>
      <w:pPr>
        <w:spacing w:after="0"/>
        <w:ind w:left="0"/>
        <w:jc w:val="both"/>
      </w:pPr>
      <w:r>
        <w:rPr>
          <w:rFonts w:ascii="Times New Roman"/>
          <w:b w:val="false"/>
          <w:i w:val="false"/>
          <w:color w:val="000000"/>
          <w:sz w:val="28"/>
        </w:rPr>
        <w:t xml:space="preserve">
      2. "Автомобиль көлігі саласындағы мемлекеттік көрсетілетін қызмет регламенттерін бекіту туралы" Қазақстан Республикасы Көлік және коммуникация министрінің 2014 жылғы 10 сәуірдегі № 245 </w:t>
      </w:r>
      <w:r>
        <w:rPr>
          <w:rFonts w:ascii="Times New Roman"/>
          <w:b w:val="false"/>
          <w:i w:val="false"/>
          <w:color w:val="000000"/>
          <w:sz w:val="28"/>
        </w:rPr>
        <w:t>бұйрығының</w:t>
      </w:r>
      <w:r>
        <w:rPr>
          <w:rFonts w:ascii="Times New Roman"/>
          <w:b w:val="false"/>
          <w:i w:val="false"/>
          <w:color w:val="000000"/>
          <w:sz w:val="28"/>
        </w:rPr>
        <w:t xml:space="preserve"> (Қазақстан Республикасының нормативтік құқықтық актілерін мемлекеттік тіркеу тізілімінде № 9430 болып тіркелген, 2015 жылғы 19 ақпандағы № 33 (27909) "Казахстанская правда" газетінде жарияланған) күші жойылды деп танылсын.</w:t>
      </w:r>
    </w:p>
    <w:bookmarkEnd w:id="7"/>
    <w:bookmarkStart w:name="z4" w:id="8"/>
    <w:p>
      <w:pPr>
        <w:spacing w:after="0"/>
        <w:ind w:left="0"/>
        <w:jc w:val="both"/>
      </w:pPr>
      <w:r>
        <w:rPr>
          <w:rFonts w:ascii="Times New Roman"/>
          <w:b w:val="false"/>
          <w:i w:val="false"/>
          <w:color w:val="000000"/>
          <w:sz w:val="28"/>
        </w:rPr>
        <w:t>
      3. Қазақстан Республикасы Инвестициялар және даму министрлігінің Көлік комитеті (Ә.А. Асавбаев):</w:t>
      </w:r>
    </w:p>
    <w:bookmarkEnd w:id="8"/>
    <w:bookmarkStart w:name="z112" w:id="9"/>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9"/>
    <w:bookmarkStart w:name="z113" w:id="10"/>
    <w:p>
      <w:pPr>
        <w:spacing w:after="0"/>
        <w:ind w:left="0"/>
        <w:jc w:val="both"/>
      </w:pPr>
      <w:r>
        <w:rPr>
          <w:rFonts w:ascii="Times New Roman"/>
          <w:b w:val="false"/>
          <w:i w:val="false"/>
          <w:color w:val="000000"/>
          <w:sz w:val="28"/>
        </w:rPr>
        <w:t>
      2) осы бұйрық Қазақстан Республикасы Әділет министрлігінде мемлекеттік тіркелгеннен кейін күнтізбелік он күн ішінде оның көшірмесін мерзімді баспа басылымдарында және "Әділет" ақпараттық-құқықтық жүйесінде ресми жариялауға жіберуді;</w:t>
      </w:r>
    </w:p>
    <w:bookmarkEnd w:id="10"/>
    <w:bookmarkStart w:name="z114" w:id="11"/>
    <w:p>
      <w:pPr>
        <w:spacing w:after="0"/>
        <w:ind w:left="0"/>
        <w:jc w:val="both"/>
      </w:pPr>
      <w:r>
        <w:rPr>
          <w:rFonts w:ascii="Times New Roman"/>
          <w:b w:val="false"/>
          <w:i w:val="false"/>
          <w:color w:val="000000"/>
          <w:sz w:val="28"/>
        </w:rPr>
        <w:t>
      3) осы бұйрықтың Қазақстан Республикасы Инвестициялар және даму министрлігінің интернет-ресурсында және мемлекеттік органдардың интранет-порталында орналастырылуын;</w:t>
      </w:r>
    </w:p>
    <w:bookmarkEnd w:id="11"/>
    <w:bookmarkStart w:name="z115" w:id="12"/>
    <w:p>
      <w:pPr>
        <w:spacing w:after="0"/>
        <w:ind w:left="0"/>
        <w:jc w:val="both"/>
      </w:pPr>
      <w:r>
        <w:rPr>
          <w:rFonts w:ascii="Times New Roman"/>
          <w:b w:val="false"/>
          <w:i w:val="false"/>
          <w:color w:val="000000"/>
          <w:sz w:val="28"/>
        </w:rPr>
        <w:t>
      4) осы бұйрық Қазақстан Республикасы Әділет министрлігінде мемлекеттік тіркелгеннен кейін он жұмыс күні ішінде осы бұйрықтың 3-тармағының 1), 2) және 3) тармақшаларында көзделген іс-шаралардың орындалуы туралы мәліметтерді Қазақстан Республикасы Инвестициялар және даму министрлігінің Заң департаментінде ұсынуды қамтамасыз етсін.</w:t>
      </w:r>
    </w:p>
    <w:bookmarkEnd w:id="12"/>
    <w:bookmarkStart w:name="z5" w:id="13"/>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 Инвестициялар және даму вице-министріне жүктелсін.</w:t>
      </w:r>
    </w:p>
    <w:bookmarkEnd w:id="13"/>
    <w:bookmarkStart w:name="z6" w:id="14"/>
    <w:p>
      <w:pPr>
        <w:spacing w:after="0"/>
        <w:ind w:left="0"/>
        <w:jc w:val="both"/>
      </w:pPr>
      <w:r>
        <w:rPr>
          <w:rFonts w:ascii="Times New Roman"/>
          <w:b w:val="false"/>
          <w:i w:val="false"/>
          <w:color w:val="000000"/>
          <w:sz w:val="28"/>
        </w:rPr>
        <w:t>
      5. Осы бұйрық оның алғашқы ресми жарияланған күнінен кейін күнтізбелік жиырма бір күн өткен соң қолданысқа енгізіледі.</w:t>
      </w:r>
    </w:p>
    <w:bookmarkEnd w:id="14"/>
    <w:tbl>
      <w:tblPr>
        <w:tblW w:w="0" w:type="auto"/>
        <w:tblCellSpacing w:w="0" w:type="auto"/>
        <w:tblBorders>
          <w:top w:val="none"/>
          <w:left w:val="none"/>
          <w:bottom w:val="none"/>
          <w:right w:val="none"/>
          <w:insideH w:val="none"/>
          <w:insideV w:val="none"/>
        </w:tblBorders>
      </w:tblPr>
      <w:tblGrid>
        <w:gridCol w:w="7209"/>
        <w:gridCol w:w="5091"/>
      </w:tblGrid>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Инвестициялар және даму</w:t>
            </w:r>
          </w:p>
        </w:tc>
        <w:tc>
          <w:tcPr>
            <w:tcW w:w="5091"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министрі</w:t>
            </w:r>
          </w:p>
        </w:tc>
        <w:tc>
          <w:tcPr>
            <w:tcW w:w="509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Ә.Исекешев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671 бұйрығына</w:t>
            </w:r>
            <w:r>
              <w:br/>
            </w:r>
            <w:r>
              <w:rPr>
                <w:rFonts w:ascii="Times New Roman"/>
                <w:b w:val="false"/>
                <w:i w:val="false"/>
                <w:color w:val="000000"/>
                <w:sz w:val="20"/>
              </w:rPr>
              <w:t>1-қосымша</w:t>
            </w:r>
          </w:p>
        </w:tc>
      </w:tr>
    </w:tbl>
    <w:bookmarkStart w:name="z8" w:id="15"/>
    <w:p>
      <w:pPr>
        <w:spacing w:after="0"/>
        <w:ind w:left="0"/>
        <w:jc w:val="left"/>
      </w:pPr>
      <w:r>
        <w:rPr>
          <w:rFonts w:ascii="Times New Roman"/>
          <w:b/>
          <w:i w:val="false"/>
          <w:color w:val="000000"/>
        </w:rPr>
        <w:t xml:space="preserve"> "Халықаралық жүк көлік құралдарын өлшеу сертификатын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15"/>
    <w:bookmarkStart w:name="z10" w:id="16"/>
    <w:p>
      <w:pPr>
        <w:spacing w:after="0"/>
        <w:ind w:left="0"/>
        <w:jc w:val="both"/>
      </w:pPr>
      <w:r>
        <w:rPr>
          <w:rFonts w:ascii="Times New Roman"/>
          <w:b w:val="false"/>
          <w:i w:val="false"/>
          <w:color w:val="000000"/>
          <w:sz w:val="28"/>
        </w:rPr>
        <w:t>
      1. "Халықаралық жүк көлік құралдарын өлшеу сертификатын беру" мемлекеттік көрсетілетін қызмет (бұдан әрі - мемлекеттік көрсетілетін қызмет) көлік құралдың жүретін жол бойынша орналасқан Қазақстан Республикасының аумағындағы стационарлық көліктік бақылау бекеттерінде Қазақстан Республикасы Инвестициялар және даму министрлігі Көлік комитетінің аумақтық органымен көрсетіледі (бұдан әрі - көрсетілетін қызметті беруші).</w:t>
      </w:r>
    </w:p>
    <w:bookmarkEnd w:id="16"/>
    <w:bookmarkStart w:name="z11" w:id="17"/>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bookmarkEnd w:id="17"/>
    <w:bookmarkStart w:name="z12" w:id="18"/>
    <w:p>
      <w:pPr>
        <w:spacing w:after="0"/>
        <w:ind w:left="0"/>
        <w:jc w:val="both"/>
      </w:pPr>
      <w:r>
        <w:rPr>
          <w:rFonts w:ascii="Times New Roman"/>
          <w:b w:val="false"/>
          <w:i w:val="false"/>
          <w:color w:val="000000"/>
          <w:sz w:val="28"/>
        </w:rPr>
        <w:t xml:space="preserve">
      3. Мемлекеттік көрсетілетін қызметтің нәтижесі - халықаралық жүк көлік құралдарын өлшеу сертификат (бұдан әрі - сертификаты). </w:t>
      </w:r>
    </w:p>
    <w:bookmarkEnd w:id="18"/>
    <w:bookmarkStart w:name="z13" w:id="19"/>
    <w:p>
      <w:pPr>
        <w:spacing w:after="0"/>
        <w:ind w:left="0"/>
        <w:jc w:val="left"/>
      </w:pPr>
      <w:r>
        <w:rPr>
          <w:rFonts w:ascii="Times New Roman"/>
          <w:b/>
          <w:i w:val="false"/>
          <w:color w:val="000000"/>
        </w:rPr>
        <w:t xml:space="preserve"> 2. Мемлекеттік қызмет көрсету процесіндегі көрсетілетін</w:t>
      </w:r>
      <w:r>
        <w:br/>
      </w:r>
      <w:r>
        <w:rPr>
          <w:rFonts w:ascii="Times New Roman"/>
          <w:b/>
          <w:i w:val="false"/>
          <w:color w:val="000000"/>
        </w:rPr>
        <w:t>қызметті берушінің (қызметкерлердің) құрылымдық бөлімшелерінің</w:t>
      </w:r>
      <w:r>
        <w:br/>
      </w:r>
      <w:r>
        <w:rPr>
          <w:rFonts w:ascii="Times New Roman"/>
          <w:b/>
          <w:i w:val="false"/>
          <w:color w:val="000000"/>
        </w:rPr>
        <w:t>іс-қимыл тәртібін сипаттау</w:t>
      </w:r>
    </w:p>
    <w:bookmarkEnd w:id="19"/>
    <w:bookmarkStart w:name="z14" w:id="20"/>
    <w:p>
      <w:pPr>
        <w:spacing w:after="0"/>
        <w:ind w:left="0"/>
        <w:jc w:val="both"/>
      </w:pPr>
      <w:r>
        <w:rPr>
          <w:rFonts w:ascii="Times New Roman"/>
          <w:b w:val="false"/>
          <w:i w:val="false"/>
          <w:color w:val="000000"/>
          <w:sz w:val="28"/>
        </w:rPr>
        <w:t xml:space="preserve">
      4. Қазақстан Республикасы Инвестициялар және даму министрінің 2015 жылғы 30 сәуірдегі № 557 бұйрығымен бекітілген (Нормативтік құқықтық актілерді тіркеу реестрінде № 11476 тіркелген) "Халықаралық жүк көлік құралдарын өлшеу сертификатын беру" мемлекеттік көрсетілетін қызмет стандартының </w:t>
      </w:r>
      <w:r>
        <w:rPr>
          <w:rFonts w:ascii="Times New Roman"/>
          <w:b w:val="false"/>
          <w:i w:val="false"/>
          <w:color w:val="000000"/>
          <w:sz w:val="28"/>
        </w:rPr>
        <w:t>9-тармағына</w:t>
      </w:r>
      <w:r>
        <w:rPr>
          <w:rFonts w:ascii="Times New Roman"/>
          <w:b w:val="false"/>
          <w:i w:val="false"/>
          <w:color w:val="000000"/>
          <w:sz w:val="28"/>
        </w:rPr>
        <w:t xml:space="preserve"> сәйкес нысан бойынша сертификаттың 1-3-бағандарын толтыруы мемлекеттік қызметті көрсету бойынша рәсімді (іс-қимылды) бастау үшін негіз болып табылады.</w:t>
      </w:r>
    </w:p>
    <w:bookmarkEnd w:id="20"/>
    <w:bookmarkStart w:name="z15" w:id="21"/>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мазмұны, оларды орындау ұзақтығы:</w:t>
      </w:r>
    </w:p>
    <w:bookmarkEnd w:id="21"/>
    <w:p>
      <w:pPr>
        <w:spacing w:after="0"/>
        <w:ind w:left="0"/>
        <w:jc w:val="both"/>
      </w:pPr>
      <w:r>
        <w:rPr>
          <w:rFonts w:ascii="Times New Roman"/>
          <w:b w:val="false"/>
          <w:i w:val="false"/>
          <w:color w:val="000000"/>
          <w:sz w:val="28"/>
        </w:rPr>
        <w:t>
      1) тіркеу нөмірін және күнін беру арқылы белгілеумен 5 (бес) минут ішінде көрсетілетін қызметті алушының өтінімді қабылдауы;</w:t>
      </w:r>
    </w:p>
    <w:p>
      <w:pPr>
        <w:spacing w:after="0"/>
        <w:ind w:left="0"/>
        <w:jc w:val="both"/>
      </w:pPr>
      <w:r>
        <w:rPr>
          <w:rFonts w:ascii="Times New Roman"/>
          <w:b w:val="false"/>
          <w:i w:val="false"/>
          <w:color w:val="000000"/>
          <w:sz w:val="28"/>
        </w:rPr>
        <w:t>
      2) 30 (отыз) минут ішінде көлік құралдарын өлшеуі;</w:t>
      </w:r>
    </w:p>
    <w:p>
      <w:pPr>
        <w:spacing w:after="0"/>
        <w:ind w:left="0"/>
        <w:jc w:val="both"/>
      </w:pPr>
      <w:r>
        <w:rPr>
          <w:rFonts w:ascii="Times New Roman"/>
          <w:b w:val="false"/>
          <w:i w:val="false"/>
          <w:color w:val="000000"/>
          <w:sz w:val="28"/>
        </w:rPr>
        <w:t>
      3) 5 (бес) минут ішінде өлшеу сертификатын рәсімдеуі;</w:t>
      </w:r>
    </w:p>
    <w:p>
      <w:pPr>
        <w:spacing w:after="0"/>
        <w:ind w:left="0"/>
        <w:jc w:val="both"/>
      </w:pPr>
      <w:r>
        <w:rPr>
          <w:rFonts w:ascii="Times New Roman"/>
          <w:b w:val="false"/>
          <w:i w:val="false"/>
          <w:color w:val="000000"/>
          <w:sz w:val="28"/>
        </w:rPr>
        <w:t>
      4) 5 (бес) минут ішінде өлшеу сертификаттарын беру тізілімге жазу енгізуі.</w:t>
      </w:r>
    </w:p>
    <w:bookmarkStart w:name="z16" w:id="22"/>
    <w:p>
      <w:pPr>
        <w:spacing w:after="0"/>
        <w:ind w:left="0"/>
        <w:jc w:val="both"/>
      </w:pPr>
      <w:r>
        <w:rPr>
          <w:rFonts w:ascii="Times New Roman"/>
          <w:b w:val="false"/>
          <w:i w:val="false"/>
          <w:color w:val="000000"/>
          <w:sz w:val="28"/>
        </w:rPr>
        <w:t>
      6. Мемлекеттік қызметті көрсету бойынша рәсімнің (іс-қимылдар) нәтижесі мынадай рәсімді (іс-қимылдар) орындауды бастау үшін негіз болады:</w:t>
      </w:r>
    </w:p>
    <w:bookmarkEnd w:id="22"/>
    <w:p>
      <w:pPr>
        <w:spacing w:after="0"/>
        <w:ind w:left="0"/>
        <w:jc w:val="both"/>
      </w:pPr>
      <w:r>
        <w:rPr>
          <w:rFonts w:ascii="Times New Roman"/>
          <w:b w:val="false"/>
          <w:i w:val="false"/>
          <w:color w:val="000000"/>
          <w:sz w:val="28"/>
        </w:rPr>
        <w:t>
      1) көрсетілетін қызметті беруші құрылымдық бөлімшесінің қызметкерімен тіркеу журналында көрсетілетін қызметті алушының өтінімді тіркеуі;</w:t>
      </w:r>
    </w:p>
    <w:p>
      <w:pPr>
        <w:spacing w:after="0"/>
        <w:ind w:left="0"/>
        <w:jc w:val="both"/>
      </w:pPr>
      <w:r>
        <w:rPr>
          <w:rFonts w:ascii="Times New Roman"/>
          <w:b w:val="false"/>
          <w:i w:val="false"/>
          <w:color w:val="000000"/>
          <w:sz w:val="28"/>
        </w:rPr>
        <w:t>
      2) көлік құралдарын өлшеуі;</w:t>
      </w:r>
    </w:p>
    <w:p>
      <w:pPr>
        <w:spacing w:after="0"/>
        <w:ind w:left="0"/>
        <w:jc w:val="both"/>
      </w:pPr>
      <w:r>
        <w:rPr>
          <w:rFonts w:ascii="Times New Roman"/>
          <w:b w:val="false"/>
          <w:i w:val="false"/>
          <w:color w:val="000000"/>
          <w:sz w:val="28"/>
        </w:rPr>
        <w:t>
      3) өлшеу сертификатын рәсімдеуі;</w:t>
      </w:r>
    </w:p>
    <w:p>
      <w:pPr>
        <w:spacing w:after="0"/>
        <w:ind w:left="0"/>
        <w:jc w:val="both"/>
      </w:pPr>
      <w:r>
        <w:rPr>
          <w:rFonts w:ascii="Times New Roman"/>
          <w:b w:val="false"/>
          <w:i w:val="false"/>
          <w:color w:val="000000"/>
          <w:sz w:val="28"/>
        </w:rPr>
        <w:t xml:space="preserve">
      4) өлшеу сертификаттарын беру тізілімге жазу енгізуі. </w:t>
      </w:r>
    </w:p>
    <w:bookmarkStart w:name="z17" w:id="23"/>
    <w:p>
      <w:pPr>
        <w:spacing w:after="0"/>
        <w:ind w:left="0"/>
        <w:jc w:val="left"/>
      </w:pPr>
      <w:r>
        <w:rPr>
          <w:rFonts w:ascii="Times New Roman"/>
          <w:b/>
          <w:i w:val="false"/>
          <w:color w:val="000000"/>
        </w:rPr>
        <w:t xml:space="preserve"> 3. Мемлекеттік қызметті көрсету процесіндегі көрсетілетін</w:t>
      </w:r>
      <w:r>
        <w:br/>
      </w:r>
      <w:r>
        <w:rPr>
          <w:rFonts w:ascii="Times New Roman"/>
          <w:b/>
          <w:i w:val="false"/>
          <w:color w:val="000000"/>
        </w:rPr>
        <w:t>қызметті берушінің құрылымдық бөлімшелерінің (қызметкерлерінің)</w:t>
      </w:r>
      <w:r>
        <w:br/>
      </w:r>
      <w:r>
        <w:rPr>
          <w:rFonts w:ascii="Times New Roman"/>
          <w:b/>
          <w:i w:val="false"/>
          <w:color w:val="000000"/>
        </w:rPr>
        <w:t>өзара іс-қимыл тәртібін сипаттау</w:t>
      </w:r>
    </w:p>
    <w:bookmarkEnd w:id="23"/>
    <w:bookmarkStart w:name="z18" w:id="2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24"/>
    <w:p>
      <w:pPr>
        <w:spacing w:after="0"/>
        <w:ind w:left="0"/>
        <w:jc w:val="both"/>
      </w:pPr>
      <w:r>
        <w:rPr>
          <w:rFonts w:ascii="Times New Roman"/>
          <w:b w:val="false"/>
          <w:i w:val="false"/>
          <w:color w:val="000000"/>
          <w:sz w:val="28"/>
        </w:rPr>
        <w:t>
      көрсетілетін қызметті беруші құрылымдық бөлімшесінің қызметкері.</w:t>
      </w:r>
    </w:p>
    <w:bookmarkStart w:name="z19" w:id="25"/>
    <w:p>
      <w:pPr>
        <w:spacing w:after="0"/>
        <w:ind w:left="0"/>
        <w:jc w:val="both"/>
      </w:pPr>
      <w:r>
        <w:rPr>
          <w:rFonts w:ascii="Times New Roman"/>
          <w:b w:val="false"/>
          <w:i w:val="false"/>
          <w:color w:val="000000"/>
          <w:sz w:val="28"/>
        </w:rPr>
        <w:t>
      8. Әрбір рәсімнің (іс-қимылдың) ұзақтығы, құрылымдық бөлімшелер (қызметкерлер) арасындағы рәсімдер (іс-қимылдар) жүйелігінің сипаттамасы:</w:t>
      </w:r>
    </w:p>
    <w:bookmarkEnd w:id="25"/>
    <w:p>
      <w:pPr>
        <w:spacing w:after="0"/>
        <w:ind w:left="0"/>
        <w:jc w:val="both"/>
      </w:pPr>
      <w:r>
        <w:rPr>
          <w:rFonts w:ascii="Times New Roman"/>
          <w:b w:val="false"/>
          <w:i w:val="false"/>
          <w:color w:val="000000"/>
          <w:sz w:val="28"/>
        </w:rPr>
        <w:t>
      1) көрсетілетін қызметті беруші құрылымдық бөлімшесінің қызметкерімен тіркеу нөмірін және күнін беру арқылы белгілеумен 5 (бес) минут ішінде көрсетілетін қызметті алушының өтінімді қабылдауы;</w:t>
      </w:r>
    </w:p>
    <w:p>
      <w:pPr>
        <w:spacing w:after="0"/>
        <w:ind w:left="0"/>
        <w:jc w:val="both"/>
      </w:pPr>
      <w:r>
        <w:rPr>
          <w:rFonts w:ascii="Times New Roman"/>
          <w:b w:val="false"/>
          <w:i w:val="false"/>
          <w:color w:val="000000"/>
          <w:sz w:val="28"/>
        </w:rPr>
        <w:t>
      2) көрсетілетін қызметті беруші құрылымдық бөлімшесінің қызметкерімен 30 (отыз) минут ішінде көлік құралдарын өлшеуі;</w:t>
      </w:r>
    </w:p>
    <w:p>
      <w:pPr>
        <w:spacing w:after="0"/>
        <w:ind w:left="0"/>
        <w:jc w:val="both"/>
      </w:pPr>
      <w:r>
        <w:rPr>
          <w:rFonts w:ascii="Times New Roman"/>
          <w:b w:val="false"/>
          <w:i w:val="false"/>
          <w:color w:val="000000"/>
          <w:sz w:val="28"/>
        </w:rPr>
        <w:t>
      3) көрсетілетін қызметті беруші құрылымдық бөлімшесінің қызметкерімен 5 (бес) минут ішінде өлшеу сертификатын рәсімдеуі;</w:t>
      </w:r>
    </w:p>
    <w:p>
      <w:pPr>
        <w:spacing w:after="0"/>
        <w:ind w:left="0"/>
        <w:jc w:val="both"/>
      </w:pPr>
      <w:r>
        <w:rPr>
          <w:rFonts w:ascii="Times New Roman"/>
          <w:b w:val="false"/>
          <w:i w:val="false"/>
          <w:color w:val="000000"/>
          <w:sz w:val="28"/>
        </w:rPr>
        <w:t>
      4) көрсетілетін қызметті беруші құрылымдық бөлімшесінің қызметкерімен 5 (бес) минут ішінде өлшеу сертификаттарын беру тізілімге жазу енгізуі.</w:t>
      </w:r>
    </w:p>
    <w:bookmarkStart w:name="z20" w:id="26"/>
    <w:p>
      <w:pPr>
        <w:spacing w:after="0"/>
        <w:ind w:left="0"/>
        <w:jc w:val="both"/>
      </w:pPr>
      <w:r>
        <w:rPr>
          <w:rFonts w:ascii="Times New Roman"/>
          <w:b w:val="false"/>
          <w:i w:val="false"/>
          <w:color w:val="000000"/>
          <w:sz w:val="28"/>
        </w:rPr>
        <w:t xml:space="preserve">
      9. Мемлекеттік қызмет корсету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"Жүк көлік құралдарын өлшеудің</w:t>
            </w:r>
            <w:r>
              <w:br/>
            </w:r>
            <w:r>
              <w:rPr>
                <w:rFonts w:ascii="Times New Roman"/>
                <w:b w:val="false"/>
                <w:i w:val="false"/>
                <w:color w:val="000000"/>
                <w:sz w:val="20"/>
              </w:rPr>
              <w:t>халықаралық сертификатын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қосымша</w:t>
            </w:r>
          </w:p>
        </w:tc>
      </w:tr>
    </w:tbl>
    <w:bookmarkStart w:name="z22" w:id="27"/>
    <w:p>
      <w:pPr>
        <w:spacing w:after="0"/>
        <w:ind w:left="0"/>
        <w:jc w:val="left"/>
      </w:pPr>
      <w:r>
        <w:rPr>
          <w:rFonts w:ascii="Times New Roman"/>
          <w:b/>
          <w:i w:val="false"/>
          <w:color w:val="000000"/>
        </w:rPr>
        <w:t xml:space="preserve"> Көрсетілетін қызметті берушінің құрылымдық бөлімшелерінің</w:t>
      </w:r>
      <w:r>
        <w:br/>
      </w:r>
      <w:r>
        <w:rPr>
          <w:rFonts w:ascii="Times New Roman"/>
          <w:b/>
          <w:i w:val="false"/>
          <w:color w:val="000000"/>
        </w:rPr>
        <w:t>(қызметкерлерінің) арасындағы рәсімдердің (іс-қимылдардың)</w:t>
      </w:r>
      <w:r>
        <w:br/>
      </w:r>
      <w:r>
        <w:rPr>
          <w:rFonts w:ascii="Times New Roman"/>
          <w:b/>
          <w:i w:val="false"/>
          <w:color w:val="000000"/>
        </w:rPr>
        <w:t xml:space="preserve">дәйектілігінің сипаттамасы    </w:t>
      </w:r>
    </w:p>
    <w:bookmarkEnd w:id="27"/>
    <w:p>
      <w:pPr>
        <w:spacing w:after="0"/>
        <w:ind w:left="0"/>
        <w:jc w:val="both"/>
      </w:pPr>
      <w:r>
        <w:drawing>
          <wp:inline distT="0" distB="0" distL="0" distR="0">
            <wp:extent cx="5499100" cy="4991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499100" cy="4991100"/>
                    </a:xfrm>
                    <a:prstGeom prst="rect">
                      <a:avLst/>
                    </a:prstGeom>
                  </pic:spPr>
                </pic:pic>
              </a:graphicData>
            </a:graphic>
          </wp:inline>
        </w:drawing>
      </w:r>
    </w:p>
    <w:p>
      <w:pPr>
        <w:spacing w:after="0"/>
        <w:ind w:left="0"/>
        <w:jc w:val="left"/>
      </w:pP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671 бұйрығына</w:t>
            </w:r>
            <w:r>
              <w:br/>
            </w:r>
            <w:r>
              <w:rPr>
                <w:rFonts w:ascii="Times New Roman"/>
                <w:b w:val="false"/>
                <w:i w:val="false"/>
                <w:color w:val="000000"/>
                <w:sz w:val="20"/>
              </w:rPr>
              <w:t>2-қосымша</w:t>
            </w:r>
          </w:p>
        </w:tc>
      </w:tr>
    </w:tbl>
    <w:bookmarkStart w:name="z24" w:id="28"/>
    <w:p>
      <w:pPr>
        <w:spacing w:after="0"/>
        <w:ind w:left="0"/>
        <w:jc w:val="left"/>
      </w:pPr>
      <w:r>
        <w:rPr>
          <w:rFonts w:ascii="Times New Roman"/>
          <w:b/>
          <w:i w:val="false"/>
          <w:color w:val="000000"/>
        </w:rPr>
        <w:t xml:space="preserve"> "Халықаралық жүк көлік құралдарын өлшеу сертификатын беру"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28"/>
    <w:bookmarkStart w:name="z26" w:id="29"/>
    <w:p>
      <w:pPr>
        <w:spacing w:after="0"/>
        <w:ind w:left="0"/>
        <w:jc w:val="both"/>
      </w:pPr>
      <w:r>
        <w:rPr>
          <w:rFonts w:ascii="Times New Roman"/>
          <w:b w:val="false"/>
          <w:i w:val="false"/>
          <w:color w:val="000000"/>
          <w:sz w:val="28"/>
        </w:rPr>
        <w:t>
      1. "Халықаралық автомобиль тасымалдарын жүзеге асыруға рұқсат беру куәлігін және рұқсат карточкасын беру" мемлекеттік көрсетілетін қызметін (бұдан әрі - мемлекеттік көрсетілетін қызмет) Қазақстан Республикасы Инвестициялар және даму министрлігі Көлік комитетінің аумақтық органдарымен (бұдан әрі - көрсетілетін қызметті беруші) көрсетіледі.</w:t>
      </w:r>
    </w:p>
    <w:bookmarkEnd w:id="29"/>
    <w:bookmarkStart w:name="z27" w:id="30"/>
    <w:p>
      <w:pPr>
        <w:spacing w:after="0"/>
        <w:ind w:left="0"/>
        <w:jc w:val="both"/>
      </w:pPr>
      <w:r>
        <w:rPr>
          <w:rFonts w:ascii="Times New Roman"/>
          <w:b w:val="false"/>
          <w:i w:val="false"/>
          <w:color w:val="000000"/>
          <w:sz w:val="28"/>
        </w:rPr>
        <w:t>
      2. Көрсетілетін мемлекеттік қызметтің нысаны: электрондық (ішінара автоматтандырылған) және (немесе) қағаз түрінде.</w:t>
      </w:r>
    </w:p>
    <w:bookmarkEnd w:id="30"/>
    <w:bookmarkStart w:name="z28" w:id="31"/>
    <w:p>
      <w:pPr>
        <w:spacing w:after="0"/>
        <w:ind w:left="0"/>
        <w:jc w:val="both"/>
      </w:pPr>
      <w:r>
        <w:rPr>
          <w:rFonts w:ascii="Times New Roman"/>
          <w:b w:val="false"/>
          <w:i w:val="false"/>
          <w:color w:val="000000"/>
          <w:sz w:val="28"/>
        </w:rPr>
        <w:t xml:space="preserve">
      3. Мемлекеттік қызмет көрсету нәтижесі - халықаралық автомобильмен тасымалдауды жүзеге асыруға рұқсат беру туралы куәлік (бұдан әрі - рұқсат беру куәлігі) және автокөлік құралына рұқсат карточкасы (бұдан әрі - рұқсат карточкасы), немесе мемлекеттік қызметті көрсетуден бас тарту туралы дәлелді жауап. </w:t>
      </w:r>
    </w:p>
    <w:bookmarkEnd w:id="31"/>
    <w:bookmarkStart w:name="z29" w:id="32"/>
    <w:p>
      <w:pPr>
        <w:spacing w:after="0"/>
        <w:ind w:left="0"/>
        <w:jc w:val="left"/>
      </w:pPr>
      <w:r>
        <w:rPr>
          <w:rFonts w:ascii="Times New Roman"/>
          <w:b/>
          <w:i w:val="false"/>
          <w:color w:val="000000"/>
        </w:rPr>
        <w:t xml:space="preserve"> 2. Мемлекеттік қызмет көрсету процесіндегі көрсетілетін</w:t>
      </w:r>
      <w:r>
        <w:br/>
      </w:r>
      <w:r>
        <w:rPr>
          <w:rFonts w:ascii="Times New Roman"/>
          <w:b/>
          <w:i w:val="false"/>
          <w:color w:val="000000"/>
        </w:rPr>
        <w:t>қызметті берушінің (қызметкерлердің) құрылымдық бөлімшелерінің</w:t>
      </w:r>
      <w:r>
        <w:br/>
      </w:r>
      <w:r>
        <w:rPr>
          <w:rFonts w:ascii="Times New Roman"/>
          <w:b/>
          <w:i w:val="false"/>
          <w:color w:val="000000"/>
        </w:rPr>
        <w:t>іс-қимыл тәртібін сипаттау</w:t>
      </w:r>
    </w:p>
    <w:bookmarkEnd w:id="32"/>
    <w:bookmarkStart w:name="z30" w:id="33"/>
    <w:p>
      <w:pPr>
        <w:spacing w:after="0"/>
        <w:ind w:left="0"/>
        <w:jc w:val="both"/>
      </w:pPr>
      <w:r>
        <w:rPr>
          <w:rFonts w:ascii="Times New Roman"/>
          <w:b w:val="false"/>
          <w:i w:val="false"/>
          <w:color w:val="000000"/>
          <w:sz w:val="28"/>
        </w:rPr>
        <w:t xml:space="preserve">
      4. Қазақстан Республикасы Инвестициялар және даму министрінің 2015 жылғы 30 сәуірдегі № 557 бұйрығымен бекітілген (Нормативтік құқықтық актілерді тіркеу реестріңде № 11476 тіркелген) "Халықаралық автомобиль тасымалдарын жүзеге асыруға рұқсат беру куәлігін және рұқсат карточкасын беру"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 беру мемлекеттік қызмет көрсету жөніндегі рәсімді (іс-қимылды) бастау үшін негіз болып табылады.</w:t>
      </w:r>
    </w:p>
    <w:bookmarkEnd w:id="33"/>
    <w:bookmarkStart w:name="z31" w:id="34"/>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мазмұны, оларды орындау ұзақтығы:</w:t>
      </w:r>
    </w:p>
    <w:bookmarkEnd w:id="34"/>
    <w:p>
      <w:pPr>
        <w:spacing w:after="0"/>
        <w:ind w:left="0"/>
        <w:jc w:val="both"/>
      </w:pPr>
      <w:r>
        <w:rPr>
          <w:rFonts w:ascii="Times New Roman"/>
          <w:b w:val="false"/>
          <w:i w:val="false"/>
          <w:color w:val="000000"/>
          <w:sz w:val="28"/>
        </w:rPr>
        <w:t>
      1) автоматты түрде электрондық өтінімді ақпараттық жүйеге тіркеу;</w:t>
      </w:r>
    </w:p>
    <w:p>
      <w:pPr>
        <w:spacing w:after="0"/>
        <w:ind w:left="0"/>
        <w:jc w:val="both"/>
      </w:pPr>
      <w:r>
        <w:rPr>
          <w:rFonts w:ascii="Times New Roman"/>
          <w:b w:val="false"/>
          <w:i w:val="false"/>
          <w:color w:val="000000"/>
          <w:sz w:val="28"/>
        </w:rPr>
        <w:t>
      2) 2 жұмыс күн ішінде ұсынылған құжаттардың бекітілген талаптарына сәйкестігін қарау;</w:t>
      </w:r>
    </w:p>
    <w:p>
      <w:pPr>
        <w:spacing w:after="0"/>
        <w:ind w:left="0"/>
        <w:jc w:val="both"/>
      </w:pPr>
      <w:r>
        <w:rPr>
          <w:rFonts w:ascii="Times New Roman"/>
          <w:b w:val="false"/>
          <w:i w:val="false"/>
          <w:color w:val="000000"/>
          <w:sz w:val="28"/>
        </w:rPr>
        <w:t>
      3) 4 сағат ішінде мемлекеттік қызмет көрсету нәтижесін рәсімдеу:</w:t>
      </w:r>
    </w:p>
    <w:p>
      <w:pPr>
        <w:spacing w:after="0"/>
        <w:ind w:left="0"/>
        <w:jc w:val="both"/>
      </w:pPr>
      <w:r>
        <w:rPr>
          <w:rFonts w:ascii="Times New Roman"/>
          <w:b w:val="false"/>
          <w:i w:val="false"/>
          <w:color w:val="000000"/>
          <w:sz w:val="28"/>
        </w:rPr>
        <w:t>
      белгіленген талаптардың сәйкестігінде рұқсат беру куәлігін және рұқсат карточкасын рәсімдейді және көрсетілетін қызметті берушінің басшысына немесе оның міндетін атқарушысына қол қоюға жолдау;</w:t>
      </w:r>
    </w:p>
    <w:p>
      <w:pPr>
        <w:spacing w:after="0"/>
        <w:ind w:left="0"/>
        <w:jc w:val="both"/>
      </w:pPr>
      <w:r>
        <w:rPr>
          <w:rFonts w:ascii="Times New Roman"/>
          <w:b w:val="false"/>
          <w:i w:val="false"/>
          <w:color w:val="000000"/>
          <w:sz w:val="28"/>
        </w:rPr>
        <w:t>
      бас тарту туралы дәлелді жауапты ХҚО-ға және жеке кабинетке ақпараттық жүйе арқылы жолдау.</w:t>
      </w:r>
    </w:p>
    <w:p>
      <w:pPr>
        <w:spacing w:after="0"/>
        <w:ind w:left="0"/>
        <w:jc w:val="both"/>
      </w:pPr>
      <w:r>
        <w:rPr>
          <w:rFonts w:ascii="Times New Roman"/>
          <w:b w:val="false"/>
          <w:i w:val="false"/>
          <w:color w:val="000000"/>
          <w:sz w:val="28"/>
        </w:rPr>
        <w:t>
      4) 4 (төрт) сағат ішінде мемлекеттік қызмет көрсету нәтижесін беру:</w:t>
      </w:r>
    </w:p>
    <w:bookmarkStart w:name="z116" w:id="35"/>
    <w:p>
      <w:pPr>
        <w:spacing w:after="0"/>
        <w:ind w:left="0"/>
        <w:jc w:val="both"/>
      </w:pPr>
      <w:r>
        <w:rPr>
          <w:rFonts w:ascii="Times New Roman"/>
          <w:b w:val="false"/>
          <w:i w:val="false"/>
          <w:color w:val="000000"/>
          <w:sz w:val="28"/>
        </w:rPr>
        <w:t>
      рұқсат беру куәлігін және (немесе) рұқсат карточкасын Мемлекеттік корпорацияға курьер арқылы;</w:t>
      </w:r>
    </w:p>
    <w:bookmarkEnd w:id="35"/>
    <w:bookmarkStart w:name="z117" w:id="36"/>
    <w:p>
      <w:pPr>
        <w:spacing w:after="0"/>
        <w:ind w:left="0"/>
        <w:jc w:val="both"/>
      </w:pPr>
      <w:r>
        <w:rPr>
          <w:rFonts w:ascii="Times New Roman"/>
          <w:b w:val="false"/>
          <w:i w:val="false"/>
          <w:color w:val="000000"/>
          <w:sz w:val="28"/>
        </w:rPr>
        <w:t>
      мемлекеттік көрсетілетін қызметтен бас тартылуы туралы дәлелді жауап Мемлекеттік корпорацияға немесе көрсетілетін қызметті алушының жеке кабинетіне электрондық түрде.</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2" w:id="37"/>
    <w:p>
      <w:pPr>
        <w:spacing w:after="0"/>
        <w:ind w:left="0"/>
        <w:jc w:val="both"/>
      </w:pPr>
      <w:r>
        <w:rPr>
          <w:rFonts w:ascii="Times New Roman"/>
          <w:b w:val="false"/>
          <w:i w:val="false"/>
          <w:color w:val="000000"/>
          <w:sz w:val="28"/>
        </w:rPr>
        <w:t>
       6. Мемлекеттік қызметті көрсету бойынша рәсімнің (іс-қимылдар) нәтижесі мынадай рәсімді (іс-қимылдар) орындауды бастау үшін негіз болады:</w:t>
      </w:r>
    </w:p>
    <w:bookmarkEnd w:id="37"/>
    <w:p>
      <w:pPr>
        <w:spacing w:after="0"/>
        <w:ind w:left="0"/>
        <w:jc w:val="both"/>
      </w:pPr>
      <w:r>
        <w:rPr>
          <w:rFonts w:ascii="Times New Roman"/>
          <w:b w:val="false"/>
          <w:i w:val="false"/>
          <w:color w:val="000000"/>
          <w:sz w:val="28"/>
        </w:rPr>
        <w:t>
      1) электрондық өтінімді ақпараттық жүйеге тіркеу;</w:t>
      </w:r>
    </w:p>
    <w:p>
      <w:pPr>
        <w:spacing w:after="0"/>
        <w:ind w:left="0"/>
        <w:jc w:val="both"/>
      </w:pPr>
      <w:r>
        <w:rPr>
          <w:rFonts w:ascii="Times New Roman"/>
          <w:b w:val="false"/>
          <w:i w:val="false"/>
          <w:color w:val="000000"/>
          <w:sz w:val="28"/>
        </w:rPr>
        <w:t>
      2) көрсетілетін қызметті берушінің жауапты орындаушысы түскен құжаттарын қарау;</w:t>
      </w:r>
    </w:p>
    <w:p>
      <w:pPr>
        <w:spacing w:after="0"/>
        <w:ind w:left="0"/>
        <w:jc w:val="both"/>
      </w:pPr>
      <w:r>
        <w:rPr>
          <w:rFonts w:ascii="Times New Roman"/>
          <w:b w:val="false"/>
          <w:i w:val="false"/>
          <w:color w:val="000000"/>
          <w:sz w:val="28"/>
        </w:rPr>
        <w:t>
      3) көрсетілетін қызметті берушінің жауапты орындаушысымен мемлекеттік қызмет көрсету нәтижесін рәсімдеу;</w:t>
      </w:r>
    </w:p>
    <w:p>
      <w:pPr>
        <w:spacing w:after="0"/>
        <w:ind w:left="0"/>
        <w:jc w:val="both"/>
      </w:pPr>
      <w:r>
        <w:rPr>
          <w:rFonts w:ascii="Times New Roman"/>
          <w:b w:val="false"/>
          <w:i w:val="false"/>
          <w:color w:val="000000"/>
          <w:sz w:val="28"/>
        </w:rPr>
        <w:t>
      4) көрсетілетін қызметті берушінің басшысы немесе оның міндетін атқарушы рұқсат беру куәлігіне және рұқсат карточкасына қолын қойып, көрсетілетін қызметті беруші кеңесінің қызметкеріне жіберу;</w:t>
      </w:r>
    </w:p>
    <w:p>
      <w:pPr>
        <w:spacing w:after="0"/>
        <w:ind w:left="0"/>
        <w:jc w:val="both"/>
      </w:pPr>
      <w:r>
        <w:rPr>
          <w:rFonts w:ascii="Times New Roman"/>
          <w:b w:val="false"/>
          <w:i w:val="false"/>
          <w:color w:val="000000"/>
          <w:sz w:val="28"/>
        </w:rPr>
        <w:t>
      5) рұқсат беру куәлігін және рұқсат карточкасын Мемлекеттік корпорацияға курьер арқылы жолдау.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3" w:id="38"/>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іс-қимылы тәртібінің сипаттамасы</w:t>
      </w:r>
    </w:p>
    <w:bookmarkEnd w:id="38"/>
    <w:bookmarkStart w:name="z34" w:id="39"/>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39"/>
    <w:p>
      <w:pPr>
        <w:spacing w:after="0"/>
        <w:ind w:left="0"/>
        <w:jc w:val="both"/>
      </w:pPr>
      <w:r>
        <w:rPr>
          <w:rFonts w:ascii="Times New Roman"/>
          <w:b w:val="false"/>
          <w:i w:val="false"/>
          <w:color w:val="000000"/>
          <w:sz w:val="28"/>
        </w:rPr>
        <w:t>
      1) көрсетілетін қызметті беруші кеңесінің қызметкері;</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басшысы немесе оның міндетін атқарушы.</w:t>
      </w:r>
    </w:p>
    <w:bookmarkStart w:name="z35" w:id="40"/>
    <w:p>
      <w:pPr>
        <w:spacing w:after="0"/>
        <w:ind w:left="0"/>
        <w:jc w:val="both"/>
      </w:pPr>
      <w:r>
        <w:rPr>
          <w:rFonts w:ascii="Times New Roman"/>
          <w:b w:val="false"/>
          <w:i w:val="false"/>
          <w:color w:val="000000"/>
          <w:sz w:val="28"/>
        </w:rPr>
        <w:t>
      8. Әрбір рәсімнің (іс-қимылдың) ұзақтығы, құрылымдық бөлімшелер (қызметкерлер) арасындағы рәсімдер (іс-қимылдар) жүйелігінің сипаттамасы:</w:t>
      </w:r>
    </w:p>
    <w:bookmarkEnd w:id="40"/>
    <w:p>
      <w:pPr>
        <w:spacing w:after="0"/>
        <w:ind w:left="0"/>
        <w:jc w:val="both"/>
      </w:pPr>
      <w:r>
        <w:rPr>
          <w:rFonts w:ascii="Times New Roman"/>
          <w:b w:val="false"/>
          <w:i w:val="false"/>
          <w:color w:val="000000"/>
          <w:sz w:val="28"/>
        </w:rPr>
        <w:t>
      1) электрондық өтінімді ақпараттық жүйеге тіркеу - автоматты түрде;</w:t>
      </w:r>
    </w:p>
    <w:p>
      <w:pPr>
        <w:spacing w:after="0"/>
        <w:ind w:left="0"/>
        <w:jc w:val="both"/>
      </w:pPr>
      <w:r>
        <w:rPr>
          <w:rFonts w:ascii="Times New Roman"/>
          <w:b w:val="false"/>
          <w:i w:val="false"/>
          <w:color w:val="000000"/>
          <w:sz w:val="28"/>
        </w:rPr>
        <w:t>
      2) ұсынылған құжаттардың бекітілген талаптарына сәйкестігін қарау - 2 жұмыс күн ішінде</w:t>
      </w:r>
    </w:p>
    <w:p>
      <w:pPr>
        <w:spacing w:after="0"/>
        <w:ind w:left="0"/>
        <w:jc w:val="both"/>
      </w:pPr>
      <w:r>
        <w:rPr>
          <w:rFonts w:ascii="Times New Roman"/>
          <w:b w:val="false"/>
          <w:i w:val="false"/>
          <w:color w:val="000000"/>
          <w:sz w:val="28"/>
        </w:rPr>
        <w:t>
      3) мемлекеттік қызмет көрсету нәтижесін рәсімдеу - 4 сағат ішінде:</w:t>
      </w:r>
    </w:p>
    <w:p>
      <w:pPr>
        <w:spacing w:after="0"/>
        <w:ind w:left="0"/>
        <w:jc w:val="both"/>
      </w:pPr>
      <w:r>
        <w:rPr>
          <w:rFonts w:ascii="Times New Roman"/>
          <w:b w:val="false"/>
          <w:i w:val="false"/>
          <w:color w:val="000000"/>
          <w:sz w:val="28"/>
        </w:rPr>
        <w:t>
      белгіленген талаптардың сәйкестігінде рұқсат беру куәлігін және рұқсат карточкасын рәсімдейді және көрсетілетін қызметті берушінің басшысына немесе оның міндетін атқарушысына қол қоюға жолдау;</w:t>
      </w:r>
    </w:p>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қарастырылған негіздердің болған кезінде мемлекеттік көрсетілетін қызметтен бас тартылуы туралы дәлелді жауап Мемлекеттік корпорацияға немесе көрсетілетін қызметті алушының жеке кабинетіне электрондық түрде жіберіледі;</w:t>
      </w:r>
    </w:p>
    <w:p>
      <w:pPr>
        <w:spacing w:after="0"/>
        <w:ind w:left="0"/>
        <w:jc w:val="both"/>
      </w:pPr>
      <w:r>
        <w:rPr>
          <w:rFonts w:ascii="Times New Roman"/>
          <w:b w:val="false"/>
          <w:i w:val="false"/>
          <w:color w:val="000000"/>
          <w:sz w:val="28"/>
        </w:rPr>
        <w:t>
      4) көрсетілетін қызметті беруші кеңесінің қызметкерімен рұқсат беру куәлігін және (немесе) рұқсат карточкасын Мемлекеттік корпорацияға курьер арқылы жолдау - 4 (төрт) сағат ішінде.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6" w:id="41"/>
    <w:p>
      <w:pPr>
        <w:spacing w:after="0"/>
        <w:ind w:left="0"/>
        <w:jc w:val="left"/>
      </w:pPr>
      <w:r>
        <w:rPr>
          <w:rFonts w:ascii="Times New Roman"/>
          <w:b/>
          <w:i w:val="false"/>
          <w:color w:val="000000"/>
        </w:rPr>
        <w:t xml:space="preserve">  4. Мемлекеттік корпорациямен өзара іс-қимыл тәртібін, сондай-ақ мемлекеттік қызметті көрсету процесінде ақпараттық жүйені пайдалану тәртібін сипаттау</w:t>
      </w:r>
    </w:p>
    <w:bookmarkEnd w:id="41"/>
    <w:p>
      <w:pPr>
        <w:spacing w:after="0"/>
        <w:ind w:left="0"/>
        <w:jc w:val="both"/>
      </w:pPr>
      <w:r>
        <w:rPr>
          <w:rFonts w:ascii="Times New Roman"/>
          <w:b w:val="false"/>
          <w:i w:val="false"/>
          <w:color w:val="ff0000"/>
          <w:sz w:val="28"/>
        </w:rPr>
        <w:t xml:space="preserve">
      Ескерту. 4-тараудың тақырыбы жаңа редакцияда - ҚР Инвестициялар және даму министрінің м.а. 25.02.2016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37" w:id="42"/>
    <w:p>
      <w:pPr>
        <w:spacing w:after="0"/>
        <w:ind w:left="0"/>
        <w:jc w:val="both"/>
      </w:pPr>
      <w:r>
        <w:rPr>
          <w:rFonts w:ascii="Times New Roman"/>
          <w:b w:val="false"/>
          <w:i w:val="false"/>
          <w:color w:val="000000"/>
          <w:sz w:val="28"/>
        </w:rPr>
        <w:t xml:space="preserve">
       9. Көрсетілетін мемлекеттік қызметті алу үшін көрсетілетін қызметті алушы мемлекеттік қызметті көрсету үшін қажетті өтініштері мен өзге де құжаттарын Мемлекеттік корпорацияға және (немесе) портал көрсетілетін қызметті берушіге өтініш беру тәртібінің сипаттамасы қызмет көрсету барысындағы функционалдық өзара іс-қимылдың № 1 диаграмма, портал арқылы № 2 диаграммада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p>
    <w:bookmarkEnd w:id="42"/>
    <w:bookmarkStart w:name="z118" w:id="43"/>
    <w:p>
      <w:pPr>
        <w:spacing w:after="0"/>
        <w:ind w:left="0"/>
        <w:jc w:val="both"/>
      </w:pPr>
      <w:r>
        <w:rPr>
          <w:rFonts w:ascii="Times New Roman"/>
          <w:b w:val="false"/>
          <w:i w:val="false"/>
          <w:color w:val="000000"/>
          <w:sz w:val="28"/>
        </w:rPr>
        <w:t>
      Мемлекеттік қызметті көрсету кезінде рәсімдерінің (іс-қимылдарының) дәйектілігі мен ұзақтығы:</w:t>
      </w:r>
    </w:p>
    <w:bookmarkEnd w:id="43"/>
    <w:bookmarkStart w:name="z119" w:id="44"/>
    <w:p>
      <w:pPr>
        <w:spacing w:after="0"/>
        <w:ind w:left="0"/>
        <w:jc w:val="both"/>
      </w:pPr>
      <w:r>
        <w:rPr>
          <w:rFonts w:ascii="Times New Roman"/>
          <w:b w:val="false"/>
          <w:i w:val="false"/>
          <w:color w:val="000000"/>
          <w:sz w:val="28"/>
        </w:rPr>
        <w:t xml:space="preserve">
      1) Мемлекеттік корпорация арқылы: </w:t>
      </w:r>
    </w:p>
    <w:bookmarkEnd w:id="44"/>
    <w:bookmarkStart w:name="z120" w:id="45"/>
    <w:p>
      <w:pPr>
        <w:spacing w:after="0"/>
        <w:ind w:left="0"/>
        <w:jc w:val="both"/>
      </w:pPr>
      <w:r>
        <w:rPr>
          <w:rFonts w:ascii="Times New Roman"/>
          <w:b w:val="false"/>
          <w:i w:val="false"/>
          <w:color w:val="000000"/>
          <w:sz w:val="28"/>
        </w:rPr>
        <w:t>
      1-процесс – өтінішті және құжаттарды қабылдау;</w:t>
      </w:r>
    </w:p>
    <w:bookmarkEnd w:id="45"/>
    <w:bookmarkStart w:name="z121" w:id="46"/>
    <w:p>
      <w:pPr>
        <w:spacing w:after="0"/>
        <w:ind w:left="0"/>
        <w:jc w:val="both"/>
      </w:pPr>
      <w:r>
        <w:rPr>
          <w:rFonts w:ascii="Times New Roman"/>
          <w:b w:val="false"/>
          <w:i w:val="false"/>
          <w:color w:val="000000"/>
          <w:sz w:val="28"/>
        </w:rPr>
        <w:t>
      1-шарт – ұсынылған құжаттарын тексеру;</w:t>
      </w:r>
    </w:p>
    <w:bookmarkEnd w:id="46"/>
    <w:bookmarkStart w:name="z122" w:id="47"/>
    <w:p>
      <w:pPr>
        <w:spacing w:after="0"/>
        <w:ind w:left="0"/>
        <w:jc w:val="both"/>
      </w:pPr>
      <w:r>
        <w:rPr>
          <w:rFonts w:ascii="Times New Roman"/>
          <w:b w:val="false"/>
          <w:i w:val="false"/>
          <w:color w:val="000000"/>
          <w:sz w:val="28"/>
        </w:rPr>
        <w:t>
      2-процесс – өтінішті қабылдаудан бас тарту;</w:t>
      </w:r>
    </w:p>
    <w:bookmarkEnd w:id="47"/>
    <w:bookmarkStart w:name="z123" w:id="48"/>
    <w:p>
      <w:pPr>
        <w:spacing w:after="0"/>
        <w:ind w:left="0"/>
        <w:jc w:val="both"/>
      </w:pPr>
      <w:r>
        <w:rPr>
          <w:rFonts w:ascii="Times New Roman"/>
          <w:b w:val="false"/>
          <w:i w:val="false"/>
          <w:color w:val="000000"/>
          <w:sz w:val="28"/>
        </w:rPr>
        <w:t>
      3-процесс – өтінішті тіркейуі және ақпараттық жүйелер арқылы көрсетілетін қызметті берушіге жіберу;</w:t>
      </w:r>
    </w:p>
    <w:bookmarkEnd w:id="48"/>
    <w:bookmarkStart w:name="z124" w:id="49"/>
    <w:p>
      <w:pPr>
        <w:spacing w:after="0"/>
        <w:ind w:left="0"/>
        <w:jc w:val="both"/>
      </w:pPr>
      <w:r>
        <w:rPr>
          <w:rFonts w:ascii="Times New Roman"/>
          <w:b w:val="false"/>
          <w:i w:val="false"/>
          <w:color w:val="000000"/>
          <w:sz w:val="28"/>
        </w:rPr>
        <w:t>
      2-шарт – көрсетілетін қызметті берушімен ұсынылған құжаттардың Стандарттың 9-тармағында белғілеген талаптарға сәйкестігін тексеру;</w:t>
      </w:r>
    </w:p>
    <w:bookmarkEnd w:id="49"/>
    <w:bookmarkStart w:name="z125" w:id="50"/>
    <w:p>
      <w:pPr>
        <w:spacing w:after="0"/>
        <w:ind w:left="0"/>
        <w:jc w:val="both"/>
      </w:pPr>
      <w:r>
        <w:rPr>
          <w:rFonts w:ascii="Times New Roman"/>
          <w:b w:val="false"/>
          <w:i w:val="false"/>
          <w:color w:val="000000"/>
          <w:sz w:val="28"/>
        </w:rPr>
        <w:t>
      4-процесс – мемлекеттік қызмет көрсетуден бас тарту туралы дәлелді жауапты ақпараттық жүйелер арқылы жіберуі;</w:t>
      </w:r>
    </w:p>
    <w:bookmarkEnd w:id="50"/>
    <w:bookmarkStart w:name="z126" w:id="51"/>
    <w:p>
      <w:pPr>
        <w:spacing w:after="0"/>
        <w:ind w:left="0"/>
        <w:jc w:val="both"/>
      </w:pPr>
      <w:r>
        <w:rPr>
          <w:rFonts w:ascii="Times New Roman"/>
          <w:b w:val="false"/>
          <w:i w:val="false"/>
          <w:color w:val="000000"/>
          <w:sz w:val="28"/>
        </w:rPr>
        <w:t>
      5-процесс – рұқсат беру куәлігін және (немесе) рұқсат карточкасын Мемлекеттік корпорацияға курьер арқылы жолдау;</w:t>
      </w:r>
    </w:p>
    <w:bookmarkEnd w:id="51"/>
    <w:bookmarkStart w:name="z127" w:id="52"/>
    <w:p>
      <w:pPr>
        <w:spacing w:after="0"/>
        <w:ind w:left="0"/>
        <w:jc w:val="both"/>
      </w:pPr>
      <w:r>
        <w:rPr>
          <w:rFonts w:ascii="Times New Roman"/>
          <w:b w:val="false"/>
          <w:i w:val="false"/>
          <w:color w:val="000000"/>
          <w:sz w:val="28"/>
        </w:rPr>
        <w:t xml:space="preserve">
      2) портал арқылы: </w:t>
      </w:r>
    </w:p>
    <w:bookmarkEnd w:id="52"/>
    <w:bookmarkStart w:name="z128" w:id="53"/>
    <w:p>
      <w:pPr>
        <w:spacing w:after="0"/>
        <w:ind w:left="0"/>
        <w:jc w:val="both"/>
      </w:pPr>
      <w:r>
        <w:rPr>
          <w:rFonts w:ascii="Times New Roman"/>
          <w:b w:val="false"/>
          <w:i w:val="false"/>
          <w:color w:val="000000"/>
          <w:sz w:val="28"/>
        </w:rPr>
        <w:t>
      көрсетілетін қызметті алушы өзінің ЭЦҚ тіркеу куәлігінің көмегімен порталда тіркелуді жүзеғе асырады, ол көрсетілетін қызметті алушы компьютерінің интернет-браузерінде сақталады (ЭҮП тіркелмеген көрсетілетін қызметті алушылар үшін жүзеге асырылады);</w:t>
      </w:r>
    </w:p>
    <w:bookmarkEnd w:id="53"/>
    <w:bookmarkStart w:name="z129" w:id="54"/>
    <w:p>
      <w:pPr>
        <w:spacing w:after="0"/>
        <w:ind w:left="0"/>
        <w:jc w:val="both"/>
      </w:pPr>
      <w:r>
        <w:rPr>
          <w:rFonts w:ascii="Times New Roman"/>
          <w:b w:val="false"/>
          <w:i w:val="false"/>
          <w:color w:val="000000"/>
          <w:sz w:val="28"/>
        </w:rPr>
        <w:t>
      1-процесс – көрсетілетін қызметті алушы компьютерінің интернет-браузерінде ЭЦҚ-ның тіркеу куәлігін бекіту, мемлекеттік көрсетілетін қызметті алу үшін порталда көрсетілетін қызметті алушының паролін енгізу процесі (авторизациялау процесі);</w:t>
      </w:r>
    </w:p>
    <w:bookmarkEnd w:id="54"/>
    <w:bookmarkStart w:name="z130" w:id="55"/>
    <w:p>
      <w:pPr>
        <w:spacing w:after="0"/>
        <w:ind w:left="0"/>
        <w:jc w:val="both"/>
      </w:pPr>
      <w:r>
        <w:rPr>
          <w:rFonts w:ascii="Times New Roman"/>
          <w:b w:val="false"/>
          <w:i w:val="false"/>
          <w:color w:val="000000"/>
          <w:sz w:val="28"/>
        </w:rPr>
        <w:t>
      1-шарт – порталда жеке сәйкестендіру нөмірі және бизнес-сәйкестендіру нөмірі (бұдан әрі – ЖСН/БСН) және құпия сөзі арқылы тіркелген тұтынушы туралы деректер дұрыстығының тексеру;</w:t>
      </w:r>
    </w:p>
    <w:bookmarkEnd w:id="55"/>
    <w:bookmarkStart w:name="z131" w:id="56"/>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 болуына байланысты порталмен авторизациялаудан бас тарту туралы хабарламаны қалыптастыру;</w:t>
      </w:r>
    </w:p>
    <w:bookmarkEnd w:id="56"/>
    <w:bookmarkStart w:name="z132" w:id="57"/>
    <w:p>
      <w:pPr>
        <w:spacing w:after="0"/>
        <w:ind w:left="0"/>
        <w:jc w:val="both"/>
      </w:pPr>
      <w:r>
        <w:rPr>
          <w:rFonts w:ascii="Times New Roman"/>
          <w:b w:val="false"/>
          <w:i w:val="false"/>
          <w:color w:val="000000"/>
          <w:sz w:val="28"/>
        </w:rPr>
        <w:t>
      3-процесс – көрсетілетін қызметті алушының қызметті көрсету үшін сұрату нысанын экранға шығару және қажетті құжаттарды электрондық түріндегі сұратуын тіркей отырып, көрсетілетін қызметті алушының нысанды оның құрылымы мен форматтық талаптарын ескере отырып толтыруы (деректерді енгізу);</w:t>
      </w:r>
    </w:p>
    <w:bookmarkEnd w:id="57"/>
    <w:bookmarkStart w:name="z133" w:id="58"/>
    <w:p>
      <w:pPr>
        <w:spacing w:after="0"/>
        <w:ind w:left="0"/>
        <w:jc w:val="both"/>
      </w:pPr>
      <w:r>
        <w:rPr>
          <w:rFonts w:ascii="Times New Roman"/>
          <w:b w:val="false"/>
          <w:i w:val="false"/>
          <w:color w:val="000000"/>
          <w:sz w:val="28"/>
        </w:rPr>
        <w:t>
      4-процесс – көрсетілетін қызметті алушының сұратуды куәландыру (қол қою) үшін ЭЦҚ-ның тіркеу куәлігін таңдауы;</w:t>
      </w:r>
    </w:p>
    <w:bookmarkEnd w:id="58"/>
    <w:bookmarkStart w:name="z134" w:id="59"/>
    <w:p>
      <w:pPr>
        <w:spacing w:after="0"/>
        <w:ind w:left="0"/>
        <w:jc w:val="both"/>
      </w:pPr>
      <w:r>
        <w:rPr>
          <w:rFonts w:ascii="Times New Roman"/>
          <w:b w:val="false"/>
          <w:i w:val="false"/>
          <w:color w:val="000000"/>
          <w:sz w:val="28"/>
        </w:rPr>
        <w:t>
      2-шарт – портал арқылы ЭЦҚ-ныц тіркеу куәлігінің қолдану мерзімін және кері қайтарылған (күші жойылған) тіркеу куәліктерінің тізімі ішінде болмауын, сондай-ақ сұратуда көрсетілген ЖСН/БСН және ЭЦҚ-ның тіркеу куәлігінде көрсетілген ЖСН/БСН арасындағы сәйкестендіру деректерінің сәйкестігін тексеру;</w:t>
      </w:r>
    </w:p>
    <w:bookmarkEnd w:id="59"/>
    <w:bookmarkStart w:name="z135" w:id="60"/>
    <w:p>
      <w:pPr>
        <w:spacing w:after="0"/>
        <w:ind w:left="0"/>
        <w:jc w:val="both"/>
      </w:pPr>
      <w:r>
        <w:rPr>
          <w:rFonts w:ascii="Times New Roman"/>
          <w:b w:val="false"/>
          <w:i w:val="false"/>
          <w:color w:val="000000"/>
          <w:sz w:val="28"/>
        </w:rPr>
        <w:t>
      5-процесс – көрсетілетін қызметті алушының ЭЦҚ-ның дұрыстығы расталмауына байланысты сұратылған қызметтен бас тарту туралы хабарламаны қалыптастыру;</w:t>
      </w:r>
    </w:p>
    <w:bookmarkEnd w:id="60"/>
    <w:bookmarkStart w:name="z136" w:id="61"/>
    <w:p>
      <w:pPr>
        <w:spacing w:after="0"/>
        <w:ind w:left="0"/>
        <w:jc w:val="both"/>
      </w:pPr>
      <w:r>
        <w:rPr>
          <w:rFonts w:ascii="Times New Roman"/>
          <w:b w:val="false"/>
          <w:i w:val="false"/>
          <w:color w:val="000000"/>
          <w:sz w:val="28"/>
        </w:rPr>
        <w:t>
      6-процесс – қызметті көрсетуге сұратуға толтырылған нысанды (енгізілген деректерді) көрсетілетін қызметті алушының ЭЦҚ арқылы растауы (қол қою);</w:t>
      </w:r>
    </w:p>
    <w:bookmarkEnd w:id="61"/>
    <w:bookmarkStart w:name="z137" w:id="62"/>
    <w:p>
      <w:pPr>
        <w:spacing w:after="0"/>
        <w:ind w:left="0"/>
        <w:jc w:val="both"/>
      </w:pPr>
      <w:r>
        <w:rPr>
          <w:rFonts w:ascii="Times New Roman"/>
          <w:b w:val="false"/>
          <w:i w:val="false"/>
          <w:color w:val="000000"/>
          <w:sz w:val="28"/>
        </w:rPr>
        <w:t>
      7-процесс – порталда электрондық құжатты тіркеу;</w:t>
      </w:r>
    </w:p>
    <w:bookmarkEnd w:id="62"/>
    <w:bookmarkStart w:name="z138" w:id="63"/>
    <w:p>
      <w:pPr>
        <w:spacing w:after="0"/>
        <w:ind w:left="0"/>
        <w:jc w:val="both"/>
      </w:pPr>
      <w:r>
        <w:rPr>
          <w:rFonts w:ascii="Times New Roman"/>
          <w:b w:val="false"/>
          <w:i w:val="false"/>
          <w:color w:val="000000"/>
          <w:sz w:val="28"/>
        </w:rPr>
        <w:t>
      8-процесс – көрсетілетін қызметті алушының ұйымдастырылған қызмет қорытындысын алу. Электронды құжат көрсетілетін қызметті берушінің уәкілетті тұлғасының ЭЦҚ қолдану арқылы жасалынады.</w:t>
      </w:r>
    </w:p>
    <w:bookmarkEnd w:id="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8" w:id="64"/>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өзара іс-қимыл тәртібінің және мемлекеттік қызмет көрсету процесінде ақпараттық жүйелерді қолдау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 тасымалдарын жүзеге асыруға</w:t>
            </w:r>
            <w:r>
              <w:br/>
            </w:r>
            <w:r>
              <w:rPr>
                <w:rFonts w:ascii="Times New Roman"/>
                <w:b w:val="false"/>
                <w:i w:val="false"/>
                <w:color w:val="000000"/>
                <w:sz w:val="20"/>
              </w:rPr>
              <w:t>рұқсат беру куәлігін және рұқсат карточкасын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bookmarkStart w:name="z40" w:id="65"/>
    <w:p>
      <w:pPr>
        <w:spacing w:after="0"/>
        <w:ind w:left="0"/>
        <w:jc w:val="left"/>
      </w:pPr>
      <w:r>
        <w:rPr>
          <w:rFonts w:ascii="Times New Roman"/>
          <w:b/>
          <w:i w:val="false"/>
          <w:color w:val="000000"/>
        </w:rPr>
        <w:t xml:space="preserve"> Мемлекеттік корпорация арқылы электронды қызмет көрсетуде</w:t>
      </w:r>
      <w:r>
        <w:br/>
      </w:r>
      <w:r>
        <w:rPr>
          <w:rFonts w:ascii="Times New Roman"/>
          <w:b/>
          <w:i w:val="false"/>
          <w:color w:val="000000"/>
        </w:rPr>
        <w:t>функционалды өзара әрекеттесу № 1 диаграммасы</w:t>
      </w:r>
    </w:p>
    <w:bookmarkEnd w:id="65"/>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м.а. 25.02.2016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2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322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Портал арқылы электронды қызмет көрсетуде</w:t>
      </w:r>
      <w:r>
        <w:br/>
      </w:r>
      <w:r>
        <w:rPr>
          <w:rFonts w:ascii="Times New Roman"/>
          <w:b/>
          <w:i w:val="false"/>
          <w:color w:val="000000"/>
        </w:rPr>
        <w:t xml:space="preserve">функционалды өзара әрекеттесу № 2 диаграммасы  </w:t>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0099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4953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Бастапқы хабарлама;</w:t>
      </w:r>
      <w:r>
        <w:br/>
      </w:r>
      <w:r>
        <w:rPr>
          <w:rFonts w:ascii="Times New Roman"/>
          <w:b w:val="false"/>
          <w:i w:val="false"/>
          <w:color w:val="000000"/>
          <w:sz w:val="28"/>
        </w:rPr>
        <w:t>
</w:t>
      </w:r>
      <w:r>
        <w:br/>
      </w:r>
    </w:p>
    <w:p>
      <w:pPr>
        <w:spacing w:after="0"/>
        <w:ind w:left="0"/>
        <w:jc w:val="both"/>
      </w:pPr>
      <w:r>
        <w:drawing>
          <wp:inline distT="0" distB="0" distL="0" distR="0">
            <wp:extent cx="584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5842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Аяқталған хабарлама;</w:t>
      </w:r>
      <w:r>
        <w:br/>
      </w:r>
      <w:r>
        <w:rPr>
          <w:rFonts w:ascii="Times New Roman"/>
          <w:b w:val="false"/>
          <w:i w:val="false"/>
          <w:color w:val="000000"/>
          <w:sz w:val="28"/>
        </w:rPr>
        <w:t>
</w:t>
      </w:r>
      <w:r>
        <w:br/>
      </w:r>
    </w:p>
    <w:p>
      <w:pPr>
        <w:spacing w:after="0"/>
        <w:ind w:left="0"/>
        <w:jc w:val="both"/>
      </w:pPr>
      <w:r>
        <w:drawing>
          <wp:inline distT="0" distB="0" distL="0" distR="0">
            <wp:extent cx="596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596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Аралық хабарлама;</w:t>
      </w:r>
      <w:r>
        <w:br/>
      </w:r>
      <w:r>
        <w:rPr>
          <w:rFonts w:ascii="Times New Roman"/>
          <w:b w:val="false"/>
          <w:i w:val="false"/>
          <w:color w:val="000000"/>
          <w:sz w:val="28"/>
        </w:rPr>
        <w:t>
</w:t>
      </w:r>
      <w:r>
        <w:br/>
      </w:r>
    </w:p>
    <w:p>
      <w:pPr>
        <w:spacing w:after="0"/>
        <w:ind w:left="0"/>
        <w:jc w:val="both"/>
      </w:pPr>
      <w:r>
        <w:drawing>
          <wp:inline distT="0" distB="0" distL="0" distR="0">
            <wp:extent cx="1320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320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Ақпараттық жүйе;</w:t>
      </w:r>
      <w:r>
        <w:br/>
      </w:r>
      <w:r>
        <w:rPr>
          <w:rFonts w:ascii="Times New Roman"/>
          <w:b w:val="false"/>
          <w:i w:val="false"/>
          <w:color w:val="000000"/>
          <w:sz w:val="28"/>
        </w:rPr>
        <w:t>
</w:t>
      </w:r>
      <w:r>
        <w:br/>
      </w:r>
    </w:p>
    <w:p>
      <w:pPr>
        <w:spacing w:after="0"/>
        <w:ind w:left="0"/>
        <w:jc w:val="both"/>
      </w:pPr>
      <w:r>
        <w:drawing>
          <wp:inline distT="0" distB="0" distL="0" distR="0">
            <wp:extent cx="1244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244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Процесс;</w:t>
      </w:r>
      <w:r>
        <w:br/>
      </w:r>
      <w:r>
        <w:rPr>
          <w:rFonts w:ascii="Times New Roman"/>
          <w:b w:val="false"/>
          <w:i w:val="false"/>
          <w:color w:val="000000"/>
          <w:sz w:val="28"/>
        </w:rPr>
        <w:t>
</w:t>
      </w:r>
      <w:r>
        <w:br/>
      </w:r>
    </w:p>
    <w:p>
      <w:pPr>
        <w:spacing w:after="0"/>
        <w:ind w:left="0"/>
        <w:jc w:val="both"/>
      </w:pPr>
      <w:r>
        <w:drawing>
          <wp:inline distT="0" distB="0" distL="0" distR="0">
            <wp:extent cx="1206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2065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Шарты;</w:t>
      </w:r>
      <w:r>
        <w:br/>
      </w:r>
      <w:r>
        <w:rPr>
          <w:rFonts w:ascii="Times New Roman"/>
          <w:b w:val="false"/>
          <w:i w:val="false"/>
          <w:color w:val="000000"/>
          <w:sz w:val="28"/>
        </w:rPr>
        <w:t>
</w:t>
      </w:r>
      <w:r>
        <w:br/>
      </w:r>
    </w:p>
    <w:p>
      <w:pPr>
        <w:spacing w:after="0"/>
        <w:ind w:left="0"/>
        <w:jc w:val="both"/>
      </w:pPr>
      <w:r>
        <w:drawing>
          <wp:inline distT="0" distB="0" distL="0" distR="0">
            <wp:extent cx="1016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016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Хабарламалар ағыны.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"Халықаралық автомобиль тасымалдарын жүзеге асыруға</w:t>
            </w:r>
            <w:r>
              <w:br/>
            </w:r>
            <w:r>
              <w:rPr>
                <w:rFonts w:ascii="Times New Roman"/>
                <w:b w:val="false"/>
                <w:i w:val="false"/>
                <w:color w:val="000000"/>
                <w:sz w:val="20"/>
              </w:rPr>
              <w:t>рұқсат беру куәлігін және рұқсат карточкасын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2-қосымша</w:t>
            </w:r>
          </w:p>
        </w:tc>
      </w:tr>
    </w:tbl>
    <w:bookmarkStart w:name="z43" w:id="66"/>
    <w:p>
      <w:pPr>
        <w:spacing w:after="0"/>
        <w:ind w:left="0"/>
        <w:jc w:val="left"/>
      </w:pPr>
      <w:r>
        <w:rPr>
          <w:rFonts w:ascii="Times New Roman"/>
          <w:b/>
          <w:i w:val="false"/>
          <w:color w:val="000000"/>
        </w:rPr>
        <w:t xml:space="preserve"> Мемлекеттік қызмет көрсетудің бизнес-процестерінің</w:t>
      </w:r>
      <w:r>
        <w:br/>
      </w:r>
      <w:r>
        <w:rPr>
          <w:rFonts w:ascii="Times New Roman"/>
          <w:b/>
          <w:i w:val="false"/>
          <w:color w:val="000000"/>
        </w:rPr>
        <w:t>анықтамалығы "Халықаралық автомобиль тасымалдарын жүзеге</w:t>
      </w:r>
      <w:r>
        <w:br/>
      </w:r>
      <w:r>
        <w:rPr>
          <w:rFonts w:ascii="Times New Roman"/>
          <w:b/>
          <w:i w:val="false"/>
          <w:color w:val="000000"/>
        </w:rPr>
        <w:t>асыруға рұқсат беру</w:t>
      </w:r>
    </w:p>
    <w:bookmarkEnd w:id="66"/>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м.а. 25.02.2016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3276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671 бұйрығына</w:t>
            </w:r>
            <w:r>
              <w:br/>
            </w:r>
            <w:r>
              <w:rPr>
                <w:rFonts w:ascii="Times New Roman"/>
                <w:b w:val="false"/>
                <w:i w:val="false"/>
                <w:color w:val="000000"/>
                <w:sz w:val="20"/>
              </w:rPr>
              <w:t>3-қосымша</w:t>
            </w:r>
          </w:p>
        </w:tc>
      </w:tr>
    </w:tbl>
    <w:bookmarkStart w:name="z45" w:id="67"/>
    <w:p>
      <w:pPr>
        <w:spacing w:after="0"/>
        <w:ind w:left="0"/>
        <w:jc w:val="left"/>
      </w:pPr>
      <w:r>
        <w:rPr>
          <w:rFonts w:ascii="Times New Roman"/>
          <w:b/>
          <w:i w:val="false"/>
          <w:color w:val="000000"/>
        </w:rPr>
        <w:t xml:space="preserve"> "Техникалық байқау операторларының тізіліміне енгізу"</w:t>
      </w:r>
      <w:r>
        <w:br/>
      </w:r>
      <w:r>
        <w:rPr>
          <w:rFonts w:ascii="Times New Roman"/>
          <w:b/>
          <w:i w:val="false"/>
          <w:color w:val="000000"/>
        </w:rPr>
        <w:t>мемлекеттік көрсетілетін қызмет регламенті</w:t>
      </w:r>
      <w:r>
        <w:br/>
      </w:r>
      <w:r>
        <w:rPr>
          <w:rFonts w:ascii="Times New Roman"/>
          <w:b/>
          <w:i w:val="false"/>
          <w:color w:val="000000"/>
        </w:rPr>
        <w:t>1. Жалпы ережелер</w:t>
      </w:r>
    </w:p>
    <w:bookmarkEnd w:id="67"/>
    <w:bookmarkStart w:name="z47" w:id="68"/>
    <w:p>
      <w:pPr>
        <w:spacing w:after="0"/>
        <w:ind w:left="0"/>
        <w:jc w:val="both"/>
      </w:pPr>
      <w:r>
        <w:rPr>
          <w:rFonts w:ascii="Times New Roman"/>
          <w:b w:val="false"/>
          <w:i w:val="false"/>
          <w:color w:val="000000"/>
          <w:sz w:val="28"/>
        </w:rPr>
        <w:t>
      1. "Техникалық байқау операторларының тізіліміне енгізу" мемлекеттік көрсетілетін қызметін (бұдан әрі - мемлекеттік көрсетілетін қызмет) Қазақстан Республикасы Инвестициялар және даму министрлігі Көлік комитетінің аумақтық органдарымен (бұдан әрі - көрсетілетін қызметті беруші) көрсетіледі.</w:t>
      </w:r>
    </w:p>
    <w:bookmarkEnd w:id="68"/>
    <w:bookmarkStart w:name="z48" w:id="69"/>
    <w:p>
      <w:pPr>
        <w:spacing w:after="0"/>
        <w:ind w:left="0"/>
        <w:jc w:val="both"/>
      </w:pPr>
      <w:r>
        <w:rPr>
          <w:rFonts w:ascii="Times New Roman"/>
          <w:b w:val="false"/>
          <w:i w:val="false"/>
          <w:color w:val="000000"/>
          <w:sz w:val="28"/>
        </w:rPr>
        <w:t>
      2. Көрсетілетін мемлекеттік қызметтің нысаны: электрондық (ішінара автоматтандырылған) және (немесе) қағаз түрінде.</w:t>
      </w:r>
    </w:p>
    <w:bookmarkEnd w:id="69"/>
    <w:bookmarkStart w:name="z49" w:id="70"/>
    <w:p>
      <w:pPr>
        <w:spacing w:after="0"/>
        <w:ind w:left="0"/>
        <w:jc w:val="both"/>
      </w:pPr>
      <w:r>
        <w:rPr>
          <w:rFonts w:ascii="Times New Roman"/>
          <w:b w:val="false"/>
          <w:i w:val="false"/>
          <w:color w:val="000000"/>
          <w:sz w:val="28"/>
        </w:rPr>
        <w:t xml:space="preserve">
      3. Мемлекеттік қызмет көрсету нәтижесі - техникалық байқау операторларының тізіліміне енгізу туралы хабарлама, немесе мемлекеттік қызметті көрсетуден бас тарту туралы дәлелді жауап. </w:t>
      </w:r>
    </w:p>
    <w:bookmarkEnd w:id="70"/>
    <w:bookmarkStart w:name="z50" w:id="71"/>
    <w:p>
      <w:pPr>
        <w:spacing w:after="0"/>
        <w:ind w:left="0"/>
        <w:jc w:val="left"/>
      </w:pPr>
      <w:r>
        <w:rPr>
          <w:rFonts w:ascii="Times New Roman"/>
          <w:b/>
          <w:i w:val="false"/>
          <w:color w:val="000000"/>
        </w:rPr>
        <w:t xml:space="preserve"> 2. Мемлекеттік қызмет көрсету процесіндегі көрсетілетін</w:t>
      </w:r>
      <w:r>
        <w:br/>
      </w:r>
      <w:r>
        <w:rPr>
          <w:rFonts w:ascii="Times New Roman"/>
          <w:b/>
          <w:i w:val="false"/>
          <w:color w:val="000000"/>
        </w:rPr>
        <w:t>қызметті берушінің (қызметкерлердің) құрылымдық бөлімшелерінің</w:t>
      </w:r>
      <w:r>
        <w:br/>
      </w:r>
      <w:r>
        <w:rPr>
          <w:rFonts w:ascii="Times New Roman"/>
          <w:b/>
          <w:i w:val="false"/>
          <w:color w:val="000000"/>
        </w:rPr>
        <w:t>іс-қимыл тәртібін сипаттау</w:t>
      </w:r>
    </w:p>
    <w:bookmarkEnd w:id="71"/>
    <w:bookmarkStart w:name="z51" w:id="72"/>
    <w:p>
      <w:pPr>
        <w:spacing w:after="0"/>
        <w:ind w:left="0"/>
        <w:jc w:val="both"/>
      </w:pPr>
      <w:r>
        <w:rPr>
          <w:rFonts w:ascii="Times New Roman"/>
          <w:b w:val="false"/>
          <w:i w:val="false"/>
          <w:color w:val="000000"/>
          <w:sz w:val="28"/>
        </w:rPr>
        <w:t xml:space="preserve">
      4. Қазақстан Республикасы Инвестициялар және даму министрінің 2015 жылғы 30 сәуірдегі № 557 бұйрығымен бекітілген (Нормативтік құқық актілерді тіркеу реестріне № 11476 тіркелген) "Техникалық байқау операторларының тізіліміне енгізу"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 беру мемлекеттік қызмет корсету жөніндегі рәсімді (іс-қимылды) бастау үшін негіз болып табылады.</w:t>
      </w:r>
    </w:p>
    <w:bookmarkEnd w:id="72"/>
    <w:bookmarkStart w:name="z52" w:id="73"/>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мазмұны, оларды орындау ұзақтығы:</w:t>
      </w:r>
    </w:p>
    <w:bookmarkEnd w:id="73"/>
    <w:p>
      <w:pPr>
        <w:spacing w:after="0"/>
        <w:ind w:left="0"/>
        <w:jc w:val="both"/>
      </w:pPr>
      <w:r>
        <w:rPr>
          <w:rFonts w:ascii="Times New Roman"/>
          <w:b w:val="false"/>
          <w:i w:val="false"/>
          <w:color w:val="000000"/>
          <w:sz w:val="28"/>
        </w:rPr>
        <w:t>
      1) көрсетілетін қызметті берушінің кеңсесінің қызметкері көрсетілетін қызметті берушінің құжаттары түскен сәттен бастап бір сағат ішінде оның тіркеуін жүргізеді және басшысына немесе оның орынбасарына қарауға береді;</w:t>
      </w:r>
    </w:p>
    <w:p>
      <w:pPr>
        <w:spacing w:after="0"/>
        <w:ind w:left="0"/>
        <w:jc w:val="both"/>
      </w:pPr>
      <w:r>
        <w:rPr>
          <w:rFonts w:ascii="Times New Roman"/>
          <w:b w:val="false"/>
          <w:i w:val="false"/>
          <w:color w:val="000000"/>
          <w:sz w:val="28"/>
        </w:rPr>
        <w:t>
      2) көрсетілетін қызметті берушінің басшысы немесе оның орынбасары бір сағат ішінде көрсетілетін қызметті алушымен ұсынылған құжаттарын қарап, оларды көрсетілетін қызметті берушінің автомобиль көлігіндегі бақылау бөлімінің басшысына жолдайды;</w:t>
      </w:r>
    </w:p>
    <w:p>
      <w:pPr>
        <w:spacing w:after="0"/>
        <w:ind w:left="0"/>
        <w:jc w:val="both"/>
      </w:pPr>
      <w:r>
        <w:rPr>
          <w:rFonts w:ascii="Times New Roman"/>
          <w:b w:val="false"/>
          <w:i w:val="false"/>
          <w:color w:val="000000"/>
          <w:sz w:val="28"/>
        </w:rPr>
        <w:t>
      3) көрсетілетін қызметті берушінің автомобиль көлігіндегі бақылау бөлімінің басшысы бір сағат ішінде көрсетілетін қызметті алушымен ұсынылған құжаттарын қарап, оларды көрсетілетін қызметті берушінің автомобиль көлігіндегі бақылау бөлімінің маманына жолдайды;</w:t>
      </w:r>
    </w:p>
    <w:p>
      <w:pPr>
        <w:spacing w:after="0"/>
        <w:ind w:left="0"/>
        <w:jc w:val="both"/>
      </w:pPr>
      <w:r>
        <w:rPr>
          <w:rFonts w:ascii="Times New Roman"/>
          <w:b w:val="false"/>
          <w:i w:val="false"/>
          <w:color w:val="000000"/>
          <w:sz w:val="28"/>
        </w:rPr>
        <w:t>
      4) көрсетілетін қызметті берушінің автомобиль көлігіндегі бақылау бөлімінің маманы:</w:t>
      </w:r>
    </w:p>
    <w:p>
      <w:pPr>
        <w:spacing w:after="0"/>
        <w:ind w:left="0"/>
        <w:jc w:val="both"/>
      </w:pPr>
      <w:r>
        <w:rPr>
          <w:rFonts w:ascii="Times New Roman"/>
          <w:b w:val="false"/>
          <w:i w:val="false"/>
          <w:color w:val="000000"/>
          <w:sz w:val="28"/>
        </w:rPr>
        <w:t>
      бір жұмыс күн ішінде көрсетілетін қызметті алушымен ұсынылған құжаттарын қарап, оларды белгіленген талаптардың сәйкестігіне тексереді;</w:t>
      </w:r>
    </w:p>
    <w:p>
      <w:pPr>
        <w:spacing w:after="0"/>
        <w:ind w:left="0"/>
        <w:jc w:val="both"/>
      </w:pPr>
      <w:r>
        <w:rPr>
          <w:rFonts w:ascii="Times New Roman"/>
          <w:b w:val="false"/>
          <w:i w:val="false"/>
          <w:color w:val="000000"/>
          <w:sz w:val="28"/>
        </w:rPr>
        <w:t>
      Техникалық байқау операторларының тізіліміне енгізу туралы хабарламаны (бұдан әрі - Хабарлама) немесе мемлекеттік қызмет көрсетуден бас тарту туралы дәлелді жауапты ресімдейді және көрсетілетін қызметті берушінің басшысына немесе оның орынбасарына қол қоюға жолдайды;</w:t>
      </w:r>
    </w:p>
    <w:p>
      <w:pPr>
        <w:spacing w:after="0"/>
        <w:ind w:left="0"/>
        <w:jc w:val="both"/>
      </w:pPr>
      <w:r>
        <w:rPr>
          <w:rFonts w:ascii="Times New Roman"/>
          <w:b w:val="false"/>
          <w:i w:val="false"/>
          <w:color w:val="000000"/>
          <w:sz w:val="28"/>
        </w:rPr>
        <w:t>
      5) көрсетілетін қызметті беруші басшысы немесе оның орынбасары бір сағат ішінде хабарламаға немесе мемлекеттік қызмет көрсетуден бас тарту туралы дәлелді жауапқа қолын қойып, көрсетілетін қызметті берушінің кеңсесінің қызметкеріне жібереді;</w:t>
      </w:r>
    </w:p>
    <w:p>
      <w:pPr>
        <w:spacing w:after="0"/>
        <w:ind w:left="0"/>
        <w:jc w:val="both"/>
      </w:pPr>
      <w:r>
        <w:rPr>
          <w:rFonts w:ascii="Times New Roman"/>
          <w:b w:val="false"/>
          <w:i w:val="false"/>
          <w:color w:val="000000"/>
          <w:sz w:val="28"/>
        </w:rPr>
        <w:t>
      6) көрсетілетін қызметті берушінің кеңсесінің маманы мемлекеттік қызметті көрсету нәтижесін 4 (төрт) сағат ішінде курьер арқылы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 w:id="74"/>
    <w:p>
      <w:pPr>
        <w:spacing w:after="0"/>
        <w:ind w:left="0"/>
        <w:jc w:val="both"/>
      </w:pPr>
      <w:r>
        <w:rPr>
          <w:rFonts w:ascii="Times New Roman"/>
          <w:b w:val="false"/>
          <w:i w:val="false"/>
          <w:color w:val="000000"/>
          <w:sz w:val="28"/>
        </w:rPr>
        <w:t>
       6. Мемлекеттік қызметті көрсету бойынша рәсімнің (іс-қмылдар) нәтижесі мынадай рәсімді (іс-қимылдар) орындауды бастау үшін негіз болады:</w:t>
      </w:r>
    </w:p>
    <w:bookmarkEnd w:id="74"/>
    <w:p>
      <w:pPr>
        <w:spacing w:after="0"/>
        <w:ind w:left="0"/>
        <w:jc w:val="both"/>
      </w:pPr>
      <w:r>
        <w:rPr>
          <w:rFonts w:ascii="Times New Roman"/>
          <w:b w:val="false"/>
          <w:i w:val="false"/>
          <w:color w:val="000000"/>
          <w:sz w:val="28"/>
        </w:rPr>
        <w:t>
      1) көрсетілетін қызметті берушінің кеңсесінде көрсетілетін қызметті алушымен ұсынылған құжаттарын тіркеу және оларды көрсетілетін қызметті берушінің басшысына немесе оның орынбасарына карауға беру;</w:t>
      </w:r>
    </w:p>
    <w:p>
      <w:pPr>
        <w:spacing w:after="0"/>
        <w:ind w:left="0"/>
        <w:jc w:val="both"/>
      </w:pPr>
      <w:r>
        <w:rPr>
          <w:rFonts w:ascii="Times New Roman"/>
          <w:b w:val="false"/>
          <w:i w:val="false"/>
          <w:color w:val="000000"/>
          <w:sz w:val="28"/>
        </w:rPr>
        <w:t>
      2) көрсетілетін қызметті берушінің басшысымен немесе оның орынбасарымен көрсетілетін қызметті алушымен ұсынылған құжаттарын көрсетілетін қызметті берушінің автомобиль көлігіндегі бақылау бөлімінің басшысына қарауға беру;</w:t>
      </w:r>
    </w:p>
    <w:p>
      <w:pPr>
        <w:spacing w:after="0"/>
        <w:ind w:left="0"/>
        <w:jc w:val="both"/>
      </w:pPr>
      <w:r>
        <w:rPr>
          <w:rFonts w:ascii="Times New Roman"/>
          <w:b w:val="false"/>
          <w:i w:val="false"/>
          <w:color w:val="000000"/>
          <w:sz w:val="28"/>
        </w:rPr>
        <w:t>
      3) көрсетілетін қызметті берушінің автомобиль көлігіндегі бақылау бөлімінің басшысымен көрсетілетін қызметті алушымен ұсынылған құжаттарын көрсетілетін қызметті берушінің автомобиль көлігіндегі бақылау бөлімінің маманына қарауға беру;</w:t>
      </w:r>
    </w:p>
    <w:p>
      <w:pPr>
        <w:spacing w:after="0"/>
        <w:ind w:left="0"/>
        <w:jc w:val="both"/>
      </w:pPr>
      <w:r>
        <w:rPr>
          <w:rFonts w:ascii="Times New Roman"/>
          <w:b w:val="false"/>
          <w:i w:val="false"/>
          <w:color w:val="000000"/>
          <w:sz w:val="28"/>
        </w:rPr>
        <w:t>
      4) көрсетілетін қызметті алушымен ұсынылған құжаттарын тексеріс, хабарламаны немесе мемлекеттік қызмет көрсетуден бас тарту туралы дәлелді жауапты рәсімдеу және көрсетілетін қызметті берушінің басшысына немесе оның орынбасарына қол қоюға беру;</w:t>
      </w:r>
    </w:p>
    <w:p>
      <w:pPr>
        <w:spacing w:after="0"/>
        <w:ind w:left="0"/>
        <w:jc w:val="both"/>
      </w:pPr>
      <w:r>
        <w:rPr>
          <w:rFonts w:ascii="Times New Roman"/>
          <w:b w:val="false"/>
          <w:i w:val="false"/>
          <w:color w:val="000000"/>
          <w:sz w:val="28"/>
        </w:rPr>
        <w:t>
      5) көрсетілетін қызметті берушінің басшысымен немесе оның орынбасарымен хабарламаға немесе мемлекеттік қызмет көрсетуден бас тарту туралы дәлелді жауапқа қол қою және көрсетілетін қызметті берушінің кеңсесінің қызметкеріне беру;</w:t>
      </w:r>
    </w:p>
    <w:p>
      <w:pPr>
        <w:spacing w:after="0"/>
        <w:ind w:left="0"/>
        <w:jc w:val="both"/>
      </w:pPr>
      <w:r>
        <w:rPr>
          <w:rFonts w:ascii="Times New Roman"/>
          <w:b w:val="false"/>
          <w:i w:val="false"/>
          <w:color w:val="000000"/>
          <w:sz w:val="28"/>
        </w:rPr>
        <w:t>
      6) мемлекеттік қызметті көрсету нәтижесін курьер арқылы Мемлекеттік корпорацияға жолдау.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өзгеріс енгізілді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 w:id="75"/>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іс-қимылы тәртібінің сипаттамасы</w:t>
      </w:r>
    </w:p>
    <w:bookmarkEnd w:id="75"/>
    <w:bookmarkStart w:name="z55" w:id="7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76"/>
    <w:p>
      <w:pPr>
        <w:spacing w:after="0"/>
        <w:ind w:left="0"/>
        <w:jc w:val="both"/>
      </w:pPr>
      <w:r>
        <w:rPr>
          <w:rFonts w:ascii="Times New Roman"/>
          <w:b w:val="false"/>
          <w:i w:val="false"/>
          <w:color w:val="000000"/>
          <w:sz w:val="28"/>
        </w:rPr>
        <w:t>
      1) көрсетілетін қызметті беруші кеңсесінің қызметкері;</w:t>
      </w:r>
    </w:p>
    <w:p>
      <w:pPr>
        <w:spacing w:after="0"/>
        <w:ind w:left="0"/>
        <w:jc w:val="both"/>
      </w:pPr>
      <w:r>
        <w:rPr>
          <w:rFonts w:ascii="Times New Roman"/>
          <w:b w:val="false"/>
          <w:i w:val="false"/>
          <w:color w:val="000000"/>
          <w:sz w:val="28"/>
        </w:rPr>
        <w:t>
      2) көрсетілетін қызметті берушінің басшысы немесе оның міндетін атқарушы</w:t>
      </w:r>
    </w:p>
    <w:p>
      <w:pPr>
        <w:spacing w:after="0"/>
        <w:ind w:left="0"/>
        <w:jc w:val="both"/>
      </w:pPr>
      <w:r>
        <w:rPr>
          <w:rFonts w:ascii="Times New Roman"/>
          <w:b w:val="false"/>
          <w:i w:val="false"/>
          <w:color w:val="000000"/>
          <w:sz w:val="28"/>
        </w:rPr>
        <w:t>
      3) көрсетілетін қызметті берушінің автомобиль көлігіндегі бақылау бөлімінің басшысы;</w:t>
      </w:r>
    </w:p>
    <w:p>
      <w:pPr>
        <w:spacing w:after="0"/>
        <w:ind w:left="0"/>
        <w:jc w:val="both"/>
      </w:pPr>
      <w:r>
        <w:rPr>
          <w:rFonts w:ascii="Times New Roman"/>
          <w:b w:val="false"/>
          <w:i w:val="false"/>
          <w:color w:val="000000"/>
          <w:sz w:val="28"/>
        </w:rPr>
        <w:t>
      4) көрсетілетін қызметті берушінің автомобиль көлігіндегі бақылау бөлімінің маманы.</w:t>
      </w:r>
    </w:p>
    <w:bookmarkStart w:name="z56" w:id="77"/>
    <w:p>
      <w:pPr>
        <w:spacing w:after="0"/>
        <w:ind w:left="0"/>
        <w:jc w:val="both"/>
      </w:pPr>
      <w:r>
        <w:rPr>
          <w:rFonts w:ascii="Times New Roman"/>
          <w:b w:val="false"/>
          <w:i w:val="false"/>
          <w:color w:val="000000"/>
          <w:sz w:val="28"/>
        </w:rPr>
        <w:t>
      8. Әрбір рәсімнің (іс-қимылдың уақыты, құрылымдық бөлімшелер (қызметкерлер) арасындағы рәсімдер (іс-қимылдар) жүйелігінің сипаттамасы:</w:t>
      </w:r>
    </w:p>
    <w:bookmarkEnd w:id="77"/>
    <w:p>
      <w:pPr>
        <w:spacing w:after="0"/>
        <w:ind w:left="0"/>
        <w:jc w:val="both"/>
      </w:pPr>
      <w:r>
        <w:rPr>
          <w:rFonts w:ascii="Times New Roman"/>
          <w:b w:val="false"/>
          <w:i w:val="false"/>
          <w:color w:val="000000"/>
          <w:sz w:val="28"/>
        </w:rPr>
        <w:t>
      1) көрсетілетін қызметті берушінің кеңсесінің қызметкері көрсетілетін қызметті алушының құжаттары келіп түскен сәттен бастап бір сағат ішінде оны тіркейді және көрсетілетін қызметті берушінің басшысына немесе оның орынбасарына қарауға береді;</w:t>
      </w:r>
    </w:p>
    <w:p>
      <w:pPr>
        <w:spacing w:after="0"/>
        <w:ind w:left="0"/>
        <w:jc w:val="both"/>
      </w:pPr>
      <w:r>
        <w:rPr>
          <w:rFonts w:ascii="Times New Roman"/>
          <w:b w:val="false"/>
          <w:i w:val="false"/>
          <w:color w:val="000000"/>
          <w:sz w:val="28"/>
        </w:rPr>
        <w:t>
      2) көрсетілетін қызметті берушінің басшысы немесе оның орынбасары бір сағат ішінде көрсетілетін қызметті алушымен ұсынылған құжаттарын қарап және оларды көрсетілетін қызметті беруші автомобиль көлігіндегі бақылау бөлімінің басшысына береді;</w:t>
      </w:r>
    </w:p>
    <w:p>
      <w:pPr>
        <w:spacing w:after="0"/>
        <w:ind w:left="0"/>
        <w:jc w:val="both"/>
      </w:pPr>
      <w:r>
        <w:rPr>
          <w:rFonts w:ascii="Times New Roman"/>
          <w:b w:val="false"/>
          <w:i w:val="false"/>
          <w:color w:val="000000"/>
          <w:sz w:val="28"/>
        </w:rPr>
        <w:t>
      3) көрсетілетін қызметті берушінің автомобиль көлігіндегі бақылау бөлімінің басшысы бір сағат ішінде көрсетілетін қызметті алушымен ұсынылған құжаттарын қарап және оларды көрсетілетін қызметті берушінің автомобиль көлігіндегі бақылау бөлімінің маманына береді;</w:t>
      </w:r>
    </w:p>
    <w:p>
      <w:pPr>
        <w:spacing w:after="0"/>
        <w:ind w:left="0"/>
        <w:jc w:val="both"/>
      </w:pPr>
      <w:r>
        <w:rPr>
          <w:rFonts w:ascii="Times New Roman"/>
          <w:b w:val="false"/>
          <w:i w:val="false"/>
          <w:color w:val="000000"/>
          <w:sz w:val="28"/>
        </w:rPr>
        <w:t>
      4) көрсетілетін қызметті берушінің автомобиль көлігіндегі бақылау бөлімінің маманы:</w:t>
      </w:r>
    </w:p>
    <w:p>
      <w:pPr>
        <w:spacing w:after="0"/>
        <w:ind w:left="0"/>
        <w:jc w:val="both"/>
      </w:pPr>
      <w:r>
        <w:rPr>
          <w:rFonts w:ascii="Times New Roman"/>
          <w:b w:val="false"/>
          <w:i w:val="false"/>
          <w:color w:val="000000"/>
          <w:sz w:val="28"/>
        </w:rPr>
        <w:t>
      бір жұмыс күні ішінде көрсетілетін қызметті алушымен ұсынылған құжаттарын қарап, оларды белгіленген талаптардың сәйкестігіне тексереді;</w:t>
      </w:r>
    </w:p>
    <w:p>
      <w:pPr>
        <w:spacing w:after="0"/>
        <w:ind w:left="0"/>
        <w:jc w:val="both"/>
      </w:pPr>
      <w:r>
        <w:rPr>
          <w:rFonts w:ascii="Times New Roman"/>
          <w:b w:val="false"/>
          <w:i w:val="false"/>
          <w:color w:val="000000"/>
          <w:sz w:val="28"/>
        </w:rPr>
        <w:t>
      хабарламаны немесе мемлекеттік қызмет көрсетуден бас тарту туралы дәлелді жауапты ресімдейді және көрсетілетін қызметті берушінің басшысына немесе оның орынбасарына қол қоюға жолдайды.</w:t>
      </w:r>
    </w:p>
    <w:p>
      <w:pPr>
        <w:spacing w:after="0"/>
        <w:ind w:left="0"/>
        <w:jc w:val="both"/>
      </w:pPr>
      <w:r>
        <w:rPr>
          <w:rFonts w:ascii="Times New Roman"/>
          <w:b w:val="false"/>
          <w:i w:val="false"/>
          <w:color w:val="000000"/>
          <w:sz w:val="28"/>
        </w:rPr>
        <w:t>
      5) көрсетілетін қызметті берушінің басшысы немесе оның орынбасары бір сағат ішінде хабарламаны немесе мемлекеттік қызмет көрсетуден бас тарту туралы дәлелді жауапқа қолын қойып, көрсетілетін қызметті берушінің кеңсесінің қызметкеріне жібереді;</w:t>
      </w:r>
    </w:p>
    <w:p>
      <w:pPr>
        <w:spacing w:after="0"/>
        <w:ind w:left="0"/>
        <w:jc w:val="both"/>
      </w:pPr>
      <w:r>
        <w:rPr>
          <w:rFonts w:ascii="Times New Roman"/>
          <w:b w:val="false"/>
          <w:i w:val="false"/>
          <w:color w:val="000000"/>
          <w:sz w:val="28"/>
        </w:rPr>
        <w:t>
      6) көрсетілетін қызметті берушінің кецсесінің маманы мемлекеттік қызметті көрсету нәтижесін 4 (төрт) сағат ішінде курьер арқылы Мемлекеттік корпорацияға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 w:id="78"/>
    <w:p>
      <w:pPr>
        <w:spacing w:after="0"/>
        <w:ind w:left="0"/>
        <w:jc w:val="left"/>
      </w:pPr>
      <w:r>
        <w:rPr>
          <w:rFonts w:ascii="Times New Roman"/>
          <w:b/>
          <w:i w:val="false"/>
          <w:color w:val="000000"/>
        </w:rPr>
        <w:t xml:space="preserve">  4. Мемлекеттік корпорациямен өзара іс-қимыл тәртібін, сондай-ақ мемлекеттік қызметті көрсету процесінде ақпараттық жүйені пайдалану тәртібін сипаттау</w:t>
      </w:r>
    </w:p>
    <w:bookmarkEnd w:id="78"/>
    <w:p>
      <w:pPr>
        <w:spacing w:after="0"/>
        <w:ind w:left="0"/>
        <w:jc w:val="both"/>
      </w:pPr>
      <w:r>
        <w:rPr>
          <w:rFonts w:ascii="Times New Roman"/>
          <w:b w:val="false"/>
          <w:i w:val="false"/>
          <w:color w:val="ff0000"/>
          <w:sz w:val="28"/>
        </w:rPr>
        <w:t xml:space="preserve">
      Ескерту. 4-тараудың тақырыбы жаңа редакцияда - ҚР Инвестициялар және даму министрінің м.а. 25.02.2016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58" w:id="79"/>
    <w:p>
      <w:pPr>
        <w:spacing w:after="0"/>
        <w:ind w:left="0"/>
        <w:jc w:val="both"/>
      </w:pPr>
      <w:r>
        <w:rPr>
          <w:rFonts w:ascii="Times New Roman"/>
          <w:b w:val="false"/>
          <w:i w:val="false"/>
          <w:color w:val="000000"/>
          <w:sz w:val="28"/>
        </w:rPr>
        <w:t xml:space="preserve">
       9. Көрсетілетін мемлекеттік қызметті алу үшін көрсетілетін қызметті алушы мемлекеттік қызметті көрсету үшін қажетті өтініштері мен өзге де құжаттарын Мемлекеттік корпорацияға және (немесе) портал көрсетілетін қызметті берушіге өтініш беру тәртібінің сипаттамасы қызмет корсету барысындағы функционалдық өзара іс-қимылдың № 1 диаграмма, портал арқылы № 2 диаграммада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p>
    <w:bookmarkEnd w:id="79"/>
    <w:bookmarkStart w:name="z41" w:id="80"/>
    <w:p>
      <w:pPr>
        <w:spacing w:after="0"/>
        <w:ind w:left="0"/>
        <w:jc w:val="both"/>
      </w:pPr>
      <w:r>
        <w:rPr>
          <w:rFonts w:ascii="Times New Roman"/>
          <w:b w:val="false"/>
          <w:i w:val="false"/>
          <w:color w:val="000000"/>
          <w:sz w:val="28"/>
        </w:rPr>
        <w:t>
      Мемлекеттік қызметті көрсету кезінде рәсімдерінің (іс-қимылдарының) дәйектілігі мен ұзақтығы:</w:t>
      </w:r>
    </w:p>
    <w:bookmarkEnd w:id="80"/>
    <w:bookmarkStart w:name="z139" w:id="81"/>
    <w:p>
      <w:pPr>
        <w:spacing w:after="0"/>
        <w:ind w:left="0"/>
        <w:jc w:val="both"/>
      </w:pPr>
      <w:r>
        <w:rPr>
          <w:rFonts w:ascii="Times New Roman"/>
          <w:b w:val="false"/>
          <w:i w:val="false"/>
          <w:color w:val="000000"/>
          <w:sz w:val="28"/>
        </w:rPr>
        <w:t xml:space="preserve">
      1) Мемлекеттік корпорация арқылы: </w:t>
      </w:r>
    </w:p>
    <w:bookmarkEnd w:id="81"/>
    <w:bookmarkStart w:name="z140" w:id="82"/>
    <w:p>
      <w:pPr>
        <w:spacing w:after="0"/>
        <w:ind w:left="0"/>
        <w:jc w:val="both"/>
      </w:pPr>
      <w:r>
        <w:rPr>
          <w:rFonts w:ascii="Times New Roman"/>
          <w:b w:val="false"/>
          <w:i w:val="false"/>
          <w:color w:val="000000"/>
          <w:sz w:val="28"/>
        </w:rPr>
        <w:t>
      1-процесс – өтінішті және құжаттарды қабылдау;</w:t>
      </w:r>
    </w:p>
    <w:bookmarkEnd w:id="82"/>
    <w:bookmarkStart w:name="z141" w:id="83"/>
    <w:p>
      <w:pPr>
        <w:spacing w:after="0"/>
        <w:ind w:left="0"/>
        <w:jc w:val="both"/>
      </w:pPr>
      <w:r>
        <w:rPr>
          <w:rFonts w:ascii="Times New Roman"/>
          <w:b w:val="false"/>
          <w:i w:val="false"/>
          <w:color w:val="000000"/>
          <w:sz w:val="28"/>
        </w:rPr>
        <w:t>
      1-шарт – ұсынылған құжаттарын тексеру;</w:t>
      </w:r>
    </w:p>
    <w:bookmarkEnd w:id="83"/>
    <w:bookmarkStart w:name="z142" w:id="84"/>
    <w:p>
      <w:pPr>
        <w:spacing w:after="0"/>
        <w:ind w:left="0"/>
        <w:jc w:val="both"/>
      </w:pPr>
      <w:r>
        <w:rPr>
          <w:rFonts w:ascii="Times New Roman"/>
          <w:b w:val="false"/>
          <w:i w:val="false"/>
          <w:color w:val="000000"/>
          <w:sz w:val="28"/>
        </w:rPr>
        <w:t>
      2-процесс – өтінішті қабылдаудан бас тарту;</w:t>
      </w:r>
    </w:p>
    <w:bookmarkEnd w:id="84"/>
    <w:bookmarkStart w:name="z143" w:id="85"/>
    <w:p>
      <w:pPr>
        <w:spacing w:after="0"/>
        <w:ind w:left="0"/>
        <w:jc w:val="both"/>
      </w:pPr>
      <w:r>
        <w:rPr>
          <w:rFonts w:ascii="Times New Roman"/>
          <w:b w:val="false"/>
          <w:i w:val="false"/>
          <w:color w:val="000000"/>
          <w:sz w:val="28"/>
        </w:rPr>
        <w:t>
      3-процесс – өтінішті тіркеу және ақпараттық жүйелер арқылы көрсетілетін қызметті берушіге жіберу;</w:t>
      </w:r>
    </w:p>
    <w:bookmarkEnd w:id="85"/>
    <w:bookmarkStart w:name="z144" w:id="86"/>
    <w:p>
      <w:pPr>
        <w:spacing w:after="0"/>
        <w:ind w:left="0"/>
        <w:jc w:val="both"/>
      </w:pPr>
      <w:r>
        <w:rPr>
          <w:rFonts w:ascii="Times New Roman"/>
          <w:b w:val="false"/>
          <w:i w:val="false"/>
          <w:color w:val="000000"/>
          <w:sz w:val="28"/>
        </w:rPr>
        <w:t>
      4-процесс – техникалық байқау операторларының тізіліміне енгізу туралы хабарландыруын Мемлекеттік корпораңияға курьер арқылы жолдау;</w:t>
      </w:r>
    </w:p>
    <w:bookmarkEnd w:id="86"/>
    <w:bookmarkStart w:name="z145" w:id="87"/>
    <w:p>
      <w:pPr>
        <w:spacing w:after="0"/>
        <w:ind w:left="0"/>
        <w:jc w:val="both"/>
      </w:pPr>
      <w:r>
        <w:rPr>
          <w:rFonts w:ascii="Times New Roman"/>
          <w:b w:val="false"/>
          <w:i w:val="false"/>
          <w:color w:val="000000"/>
          <w:sz w:val="28"/>
        </w:rPr>
        <w:t xml:space="preserve">
      2) портал арқылы: </w:t>
      </w:r>
    </w:p>
    <w:bookmarkEnd w:id="87"/>
    <w:bookmarkStart w:name="z146" w:id="88"/>
    <w:p>
      <w:pPr>
        <w:spacing w:after="0"/>
        <w:ind w:left="0"/>
        <w:jc w:val="both"/>
      </w:pPr>
      <w:r>
        <w:rPr>
          <w:rFonts w:ascii="Times New Roman"/>
          <w:b w:val="false"/>
          <w:i w:val="false"/>
          <w:color w:val="000000"/>
          <w:sz w:val="28"/>
        </w:rPr>
        <w:t>
      көрсетілетін қызметті алушы өзінің ЭЦҚ тіркеу куәлігінің көмегімен порталда тіркелуді жүзеғе асырады, ол көрсетілетін қызметті алушы компьютерінің интернет-браузерінде сақталады (ЭҮП тіркелмеген көрсетілетін қызметті алушылар үшін жүзеге асырылады);</w:t>
      </w:r>
    </w:p>
    <w:bookmarkEnd w:id="88"/>
    <w:bookmarkStart w:name="z147" w:id="89"/>
    <w:p>
      <w:pPr>
        <w:spacing w:after="0"/>
        <w:ind w:left="0"/>
        <w:jc w:val="both"/>
      </w:pPr>
      <w:r>
        <w:rPr>
          <w:rFonts w:ascii="Times New Roman"/>
          <w:b w:val="false"/>
          <w:i w:val="false"/>
          <w:color w:val="000000"/>
          <w:sz w:val="28"/>
        </w:rPr>
        <w:t>
      1-процесс – көрсетілетін қызметті алушы компьютерінің интернет-браузерінде ЭЦҚ-ның тіркеу куәлігін бекіту, мемлекеттік көрсетілетін қызметті алу үшін порталда көрсетілетін қызметті алушының паролін енгізу процесі (авторизациялау процесі);</w:t>
      </w:r>
    </w:p>
    <w:bookmarkEnd w:id="89"/>
    <w:bookmarkStart w:name="z148" w:id="90"/>
    <w:p>
      <w:pPr>
        <w:spacing w:after="0"/>
        <w:ind w:left="0"/>
        <w:jc w:val="both"/>
      </w:pPr>
      <w:r>
        <w:rPr>
          <w:rFonts w:ascii="Times New Roman"/>
          <w:b w:val="false"/>
          <w:i w:val="false"/>
          <w:color w:val="000000"/>
          <w:sz w:val="28"/>
        </w:rPr>
        <w:t>
      1-шарт – порталда жеке сәйкестендіру нөмірі және бизнес-сәйкестендіру нөмірі (бұдан әрі – ЖСН/БСН) және құпия сөзі арқылы тіркелген тұтынушы туралы деректер дұрыстыгының тексеру;</w:t>
      </w:r>
    </w:p>
    <w:bookmarkEnd w:id="90"/>
    <w:bookmarkStart w:name="z149" w:id="91"/>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 болуына байланысты порталмен авторизациялаудан бас тарту туралы хабарламаны қалыптастыру;</w:t>
      </w:r>
    </w:p>
    <w:bookmarkEnd w:id="91"/>
    <w:bookmarkStart w:name="z150" w:id="92"/>
    <w:p>
      <w:pPr>
        <w:spacing w:after="0"/>
        <w:ind w:left="0"/>
        <w:jc w:val="both"/>
      </w:pPr>
      <w:r>
        <w:rPr>
          <w:rFonts w:ascii="Times New Roman"/>
          <w:b w:val="false"/>
          <w:i w:val="false"/>
          <w:color w:val="000000"/>
          <w:sz w:val="28"/>
        </w:rPr>
        <w:t>
      3-процесс – көрсетілетін қызметті алушының қызметті көрсету үшін сұрату нысанын экранға шығару және қажетті құжаттарды электрондық түріндегі сұратуын тіркей отырып, көрсетілетін қызметті алушының нысанды оның құрылымы мен форматтық талаптарын ескере отырып толтыруы (деректерді енгізу);</w:t>
      </w:r>
    </w:p>
    <w:bookmarkEnd w:id="92"/>
    <w:bookmarkStart w:name="z151" w:id="93"/>
    <w:p>
      <w:pPr>
        <w:spacing w:after="0"/>
        <w:ind w:left="0"/>
        <w:jc w:val="both"/>
      </w:pPr>
      <w:r>
        <w:rPr>
          <w:rFonts w:ascii="Times New Roman"/>
          <w:b w:val="false"/>
          <w:i w:val="false"/>
          <w:color w:val="000000"/>
          <w:sz w:val="28"/>
        </w:rPr>
        <w:t>
      4-процесс – көрсетілетін қызметті алушының сұратуды куәландыру (қол қою) үшін ЭЦҚ-ның тіркеу куәлігін таңдауы;</w:t>
      </w:r>
    </w:p>
    <w:bookmarkEnd w:id="93"/>
    <w:bookmarkStart w:name="z152" w:id="94"/>
    <w:p>
      <w:pPr>
        <w:spacing w:after="0"/>
        <w:ind w:left="0"/>
        <w:jc w:val="both"/>
      </w:pPr>
      <w:r>
        <w:rPr>
          <w:rFonts w:ascii="Times New Roman"/>
          <w:b w:val="false"/>
          <w:i w:val="false"/>
          <w:color w:val="000000"/>
          <w:sz w:val="28"/>
        </w:rPr>
        <w:t>
      2-шарт – портал арқылы ЭЦҚ-ның тіркеу куәлігінің қолдану мерзімін және кері қайтарылған (күші жойылған) тіркеу куәліктерінің тізімі ішінде болмауын, сондай-ақ сұратуда көрсетілген ЖСН/БСН және ЭЦҚ-ның тіркеу куәлігінде көрсетілғен ЖСН/БСН арасындағы сәйкестендіру деректерінің сәйкестігін тексеру;</w:t>
      </w:r>
    </w:p>
    <w:bookmarkEnd w:id="94"/>
    <w:bookmarkStart w:name="z153" w:id="95"/>
    <w:p>
      <w:pPr>
        <w:spacing w:after="0"/>
        <w:ind w:left="0"/>
        <w:jc w:val="both"/>
      </w:pPr>
      <w:r>
        <w:rPr>
          <w:rFonts w:ascii="Times New Roman"/>
          <w:b w:val="false"/>
          <w:i w:val="false"/>
          <w:color w:val="000000"/>
          <w:sz w:val="28"/>
        </w:rPr>
        <w:t>
      5-процесс – көрсетілетін қызметті алушының ЭЦҚ-ның дұрыстығы расталмауына байланысты сұратылған қызметтен бас тарту туралы хабарламаны қалыптастыру;</w:t>
      </w:r>
    </w:p>
    <w:bookmarkEnd w:id="95"/>
    <w:bookmarkStart w:name="z154" w:id="96"/>
    <w:p>
      <w:pPr>
        <w:spacing w:after="0"/>
        <w:ind w:left="0"/>
        <w:jc w:val="both"/>
      </w:pPr>
      <w:r>
        <w:rPr>
          <w:rFonts w:ascii="Times New Roman"/>
          <w:b w:val="false"/>
          <w:i w:val="false"/>
          <w:color w:val="000000"/>
          <w:sz w:val="28"/>
        </w:rPr>
        <w:t>
      6-процесс – қызметті көрсетуғе сұратуға толтырылған нысанды (енгізілген деректерді) көрсетілетін қызметті алушының ЭЦҚ арқылы растауы (қол қою);</w:t>
      </w:r>
    </w:p>
    <w:bookmarkEnd w:id="96"/>
    <w:bookmarkStart w:name="z155" w:id="97"/>
    <w:p>
      <w:pPr>
        <w:spacing w:after="0"/>
        <w:ind w:left="0"/>
        <w:jc w:val="both"/>
      </w:pPr>
      <w:r>
        <w:rPr>
          <w:rFonts w:ascii="Times New Roman"/>
          <w:b w:val="false"/>
          <w:i w:val="false"/>
          <w:color w:val="000000"/>
          <w:sz w:val="28"/>
        </w:rPr>
        <w:t>
      7-процесс – порталда электрондық құжатты тіркеу;</w:t>
      </w:r>
    </w:p>
    <w:bookmarkEnd w:id="97"/>
    <w:bookmarkStart w:name="z156" w:id="98"/>
    <w:p>
      <w:pPr>
        <w:spacing w:after="0"/>
        <w:ind w:left="0"/>
        <w:jc w:val="both"/>
      </w:pPr>
      <w:r>
        <w:rPr>
          <w:rFonts w:ascii="Times New Roman"/>
          <w:b w:val="false"/>
          <w:i w:val="false"/>
          <w:color w:val="000000"/>
          <w:sz w:val="28"/>
        </w:rPr>
        <w:t>
      8-процесс – көрсетілетін қызметті алушының техникалық байқау операторларының тізіліміне енгізу туралы хабарландыруын (электрондық түрде) алу. Электронды құжат көрсетілетін қызметті берушінің уәкілетті тұлғасының ЭЦҚ қолдану арқылы жасалынады.</w:t>
      </w:r>
    </w:p>
    <w:bookmarkEnd w:id="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 w:id="99"/>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байқау операторларының тізіліміне енгізу"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bookmarkStart w:name="z61" w:id="100"/>
    <w:p>
      <w:pPr>
        <w:spacing w:after="0"/>
        <w:ind w:left="0"/>
        <w:jc w:val="left"/>
      </w:pPr>
      <w:r>
        <w:rPr>
          <w:rFonts w:ascii="Times New Roman"/>
          <w:b/>
          <w:i w:val="false"/>
          <w:color w:val="000000"/>
        </w:rPr>
        <w:t xml:space="preserve"> Мемлекеттік корпарация арқылы электронды қызмет көрсетуде функционалды өзара әрекеттесу № 1 диаграммасы</w:t>
      </w:r>
    </w:p>
    <w:bookmarkEnd w:id="100"/>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м.а. 25.02.2016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606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606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Портал арқылы электронды қызмет көрсетуде</w:t>
      </w:r>
      <w:r>
        <w:br/>
      </w:r>
      <w:r>
        <w:rPr>
          <w:rFonts w:ascii="Times New Roman"/>
          <w:b/>
          <w:i w:val="false"/>
          <w:color w:val="000000"/>
        </w:rPr>
        <w:t xml:space="preserve">функционалды өзара әрекеттесу № 2 диаграммасы  </w:t>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33655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4953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Бастапқы хабарлама;</w:t>
      </w:r>
      <w:r>
        <w:br/>
      </w:r>
      <w:r>
        <w:rPr>
          <w:rFonts w:ascii="Times New Roman"/>
          <w:b w:val="false"/>
          <w:i w:val="false"/>
          <w:color w:val="000000"/>
          <w:sz w:val="28"/>
        </w:rPr>
        <w:t>
</w:t>
      </w:r>
      <w:r>
        <w:br/>
      </w:r>
    </w:p>
    <w:p>
      <w:pPr>
        <w:spacing w:after="0"/>
        <w:ind w:left="0"/>
        <w:jc w:val="both"/>
      </w:pPr>
      <w:r>
        <w:drawing>
          <wp:inline distT="0" distB="0" distL="0" distR="0">
            <wp:extent cx="584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5842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Аяқталған хабарлама;</w:t>
      </w:r>
      <w:r>
        <w:br/>
      </w:r>
      <w:r>
        <w:rPr>
          <w:rFonts w:ascii="Times New Roman"/>
          <w:b w:val="false"/>
          <w:i w:val="false"/>
          <w:color w:val="000000"/>
          <w:sz w:val="28"/>
        </w:rPr>
        <w:t>
</w:t>
      </w:r>
      <w:r>
        <w:br/>
      </w:r>
    </w:p>
    <w:p>
      <w:pPr>
        <w:spacing w:after="0"/>
        <w:ind w:left="0"/>
        <w:jc w:val="both"/>
      </w:pPr>
      <w:r>
        <w:drawing>
          <wp:inline distT="0" distB="0" distL="0" distR="0">
            <wp:extent cx="596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596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Аралық хабарлама;</w:t>
      </w:r>
      <w:r>
        <w:br/>
      </w:r>
      <w:r>
        <w:rPr>
          <w:rFonts w:ascii="Times New Roman"/>
          <w:b w:val="false"/>
          <w:i w:val="false"/>
          <w:color w:val="000000"/>
          <w:sz w:val="28"/>
        </w:rPr>
        <w:t>
</w:t>
      </w:r>
      <w:r>
        <w:br/>
      </w:r>
    </w:p>
    <w:p>
      <w:pPr>
        <w:spacing w:after="0"/>
        <w:ind w:left="0"/>
        <w:jc w:val="both"/>
      </w:pPr>
      <w:r>
        <w:drawing>
          <wp:inline distT="0" distB="0" distL="0" distR="0">
            <wp:extent cx="1320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320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Ақпараттық жүйе;</w:t>
      </w:r>
      <w:r>
        <w:br/>
      </w:r>
      <w:r>
        <w:rPr>
          <w:rFonts w:ascii="Times New Roman"/>
          <w:b w:val="false"/>
          <w:i w:val="false"/>
          <w:color w:val="000000"/>
          <w:sz w:val="28"/>
        </w:rPr>
        <w:t>
</w:t>
      </w:r>
      <w:r>
        <w:br/>
      </w:r>
    </w:p>
    <w:p>
      <w:pPr>
        <w:spacing w:after="0"/>
        <w:ind w:left="0"/>
        <w:jc w:val="both"/>
      </w:pPr>
      <w:r>
        <w:drawing>
          <wp:inline distT="0" distB="0" distL="0" distR="0">
            <wp:extent cx="1244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244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Процесс;</w:t>
      </w:r>
      <w:r>
        <w:br/>
      </w:r>
      <w:r>
        <w:rPr>
          <w:rFonts w:ascii="Times New Roman"/>
          <w:b w:val="false"/>
          <w:i w:val="false"/>
          <w:color w:val="000000"/>
          <w:sz w:val="28"/>
        </w:rPr>
        <w:t>
</w:t>
      </w:r>
      <w:r>
        <w:br/>
      </w:r>
    </w:p>
    <w:p>
      <w:pPr>
        <w:spacing w:after="0"/>
        <w:ind w:left="0"/>
        <w:jc w:val="both"/>
      </w:pPr>
      <w:r>
        <w:drawing>
          <wp:inline distT="0" distB="0" distL="0" distR="0">
            <wp:extent cx="1206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2065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Шарты;</w:t>
      </w:r>
      <w:r>
        <w:br/>
      </w:r>
      <w:r>
        <w:rPr>
          <w:rFonts w:ascii="Times New Roman"/>
          <w:b w:val="false"/>
          <w:i w:val="false"/>
          <w:color w:val="000000"/>
          <w:sz w:val="28"/>
        </w:rPr>
        <w:t>
</w:t>
      </w:r>
      <w:r>
        <w:br/>
      </w:r>
    </w:p>
    <w:p>
      <w:pPr>
        <w:spacing w:after="0"/>
        <w:ind w:left="0"/>
        <w:jc w:val="both"/>
      </w:pPr>
      <w:r>
        <w:drawing>
          <wp:inline distT="0" distB="0" distL="0" distR="0">
            <wp:extent cx="1016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016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Хабарламалар ағыны.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байқау операторларының</w:t>
            </w:r>
            <w:r>
              <w:br/>
            </w:r>
            <w:r>
              <w:rPr>
                <w:rFonts w:ascii="Times New Roman"/>
                <w:b w:val="false"/>
                <w:i w:val="false"/>
                <w:color w:val="000000"/>
                <w:sz w:val="20"/>
              </w:rPr>
              <w:t>тізіліміне енгізу" мемлекеттік</w:t>
            </w:r>
            <w:r>
              <w:br/>
            </w:r>
            <w:r>
              <w:rPr>
                <w:rFonts w:ascii="Times New Roman"/>
                <w:b w:val="false"/>
                <w:i w:val="false"/>
                <w:color w:val="000000"/>
                <w:sz w:val="20"/>
              </w:rPr>
              <w:t>көрсетілетін қызмет регламентіне</w:t>
            </w:r>
            <w:r>
              <w:br/>
            </w:r>
            <w:r>
              <w:rPr>
                <w:rFonts w:ascii="Times New Roman"/>
                <w:b w:val="false"/>
                <w:i w:val="false"/>
                <w:color w:val="000000"/>
                <w:sz w:val="20"/>
              </w:rPr>
              <w:t>2-қосымша</w:t>
            </w:r>
          </w:p>
        </w:tc>
      </w:tr>
    </w:tbl>
    <w:bookmarkStart w:name="z64" w:id="101"/>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"Техникалық байқау операторларының тізіліміне енгізу"</w:t>
      </w:r>
    </w:p>
    <w:bookmarkEnd w:id="101"/>
    <w:p>
      <w:pPr>
        <w:spacing w:after="0"/>
        <w:ind w:left="0"/>
        <w:jc w:val="left"/>
      </w:pPr>
      <w:r>
        <w:br/>
      </w:r>
    </w:p>
    <w:p>
      <w:pPr>
        <w:spacing w:after="0"/>
        <w:ind w:left="0"/>
        <w:jc w:val="both"/>
      </w:pPr>
      <w:r>
        <w:drawing>
          <wp:inline distT="0" distB="0" distL="0" distR="0">
            <wp:extent cx="78105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810500" cy="3365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671 бұйрығына</w:t>
            </w:r>
            <w:r>
              <w:br/>
            </w:r>
            <w:r>
              <w:rPr>
                <w:rFonts w:ascii="Times New Roman"/>
                <w:b w:val="false"/>
                <w:i w:val="false"/>
                <w:color w:val="000000"/>
                <w:sz w:val="20"/>
              </w:rPr>
              <w:t>4-қосымша</w:t>
            </w:r>
          </w:p>
        </w:tc>
      </w:tr>
    </w:tbl>
    <w:bookmarkStart w:name="z66" w:id="102"/>
    <w:p>
      <w:pPr>
        <w:spacing w:after="0"/>
        <w:ind w:left="0"/>
        <w:jc w:val="left"/>
      </w:pPr>
      <w:r>
        <w:rPr>
          <w:rFonts w:ascii="Times New Roman"/>
          <w:b/>
          <w:i w:val="false"/>
          <w:color w:val="000000"/>
        </w:rPr>
        <w:t xml:space="preserve"> "Қазақстан Республикасы ратификациялаған халықаралық шарттарға</w:t>
      </w:r>
      <w:r>
        <w:br/>
      </w:r>
      <w:r>
        <w:rPr>
          <w:rFonts w:ascii="Times New Roman"/>
          <w:b/>
          <w:i w:val="false"/>
          <w:color w:val="000000"/>
        </w:rPr>
        <w:t>сәйкес Қазақстан Республикасының тасымалдаушыларына шет</w:t>
      </w:r>
      <w:r>
        <w:br/>
      </w:r>
      <w:r>
        <w:rPr>
          <w:rFonts w:ascii="Times New Roman"/>
          <w:b/>
          <w:i w:val="false"/>
          <w:color w:val="000000"/>
        </w:rPr>
        <w:t>мемлекет аумағы арқылы жүріп өтуге рұқсат беру" мемлекеттік</w:t>
      </w:r>
      <w:r>
        <w:br/>
      </w:r>
      <w:r>
        <w:rPr>
          <w:rFonts w:ascii="Times New Roman"/>
          <w:b/>
          <w:i w:val="false"/>
          <w:color w:val="000000"/>
        </w:rPr>
        <w:t>көрсетілетін қызмет регламенті</w:t>
      </w:r>
      <w:r>
        <w:br/>
      </w:r>
      <w:r>
        <w:rPr>
          <w:rFonts w:ascii="Times New Roman"/>
          <w:b/>
          <w:i w:val="false"/>
          <w:color w:val="000000"/>
        </w:rPr>
        <w:t>1. Жалпы ережелер</w:t>
      </w:r>
    </w:p>
    <w:bookmarkEnd w:id="102"/>
    <w:bookmarkStart w:name="z68" w:id="103"/>
    <w:p>
      <w:pPr>
        <w:spacing w:after="0"/>
        <w:ind w:left="0"/>
        <w:jc w:val="both"/>
      </w:pPr>
      <w:r>
        <w:rPr>
          <w:rFonts w:ascii="Times New Roman"/>
          <w:b w:val="false"/>
          <w:i w:val="false"/>
          <w:color w:val="000000"/>
          <w:sz w:val="28"/>
        </w:rPr>
        <w:t>
      1.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 мемлекеттік көрсетілетін қызметті (бұдан әрі - мемлекеттік көрсетілетін қызмет):</w:t>
      </w:r>
    </w:p>
    <w:bookmarkEnd w:id="103"/>
    <w:p>
      <w:pPr>
        <w:spacing w:after="0"/>
        <w:ind w:left="0"/>
        <w:jc w:val="both"/>
      </w:pPr>
      <w:r>
        <w:rPr>
          <w:rFonts w:ascii="Times New Roman"/>
          <w:b w:val="false"/>
          <w:i w:val="false"/>
          <w:color w:val="000000"/>
          <w:sz w:val="28"/>
        </w:rPr>
        <w:t>
      1) жолаушыларды және багажды тұрақты емес тасымалдауға шетелдік рұқсаттарды, жүктерді тасымалдауға шетелдік рұқсаттарды беру кезінде Қазақстан Республикасы Инвестициялар және даму министрлігі Көлік комитетінің аумақтық органдарымен (бұдан әрі - көрсетілетін қызметті беруші);</w:t>
      </w:r>
    </w:p>
    <w:p>
      <w:pPr>
        <w:spacing w:after="0"/>
        <w:ind w:left="0"/>
        <w:jc w:val="both"/>
      </w:pPr>
      <w:r>
        <w:rPr>
          <w:rFonts w:ascii="Times New Roman"/>
          <w:b w:val="false"/>
          <w:i w:val="false"/>
          <w:color w:val="000000"/>
          <w:sz w:val="28"/>
        </w:rPr>
        <w:t>
      2) жолаушыларды және багажды тұрақты тасымалдауға күнтізбелік бір жыл қолдану мерзімімен тасымалдауға шетелдік рұқсаттарды беру кезінде Қазақстан Республикасы Инвестициялар және даму министрлігімен (бұдан әрі - көрсетілетін қызметті беруші) көрсетіледі.</w:t>
      </w:r>
    </w:p>
    <w:bookmarkStart w:name="z69" w:id="104"/>
    <w:p>
      <w:pPr>
        <w:spacing w:after="0"/>
        <w:ind w:left="0"/>
        <w:jc w:val="both"/>
      </w:pPr>
      <w:r>
        <w:rPr>
          <w:rFonts w:ascii="Times New Roman"/>
          <w:b w:val="false"/>
          <w:i w:val="false"/>
          <w:color w:val="000000"/>
          <w:sz w:val="28"/>
        </w:rPr>
        <w:t>
      2. Көрсетілетін мемлекеттік қызметтің нысаны: электрондық (ішінара автоматтандырылған) және (немесе) қағаз түрінде.</w:t>
      </w:r>
    </w:p>
    <w:bookmarkEnd w:id="104"/>
    <w:bookmarkStart w:name="z70" w:id="105"/>
    <w:p>
      <w:pPr>
        <w:spacing w:after="0"/>
        <w:ind w:left="0"/>
        <w:jc w:val="both"/>
      </w:pPr>
      <w:r>
        <w:rPr>
          <w:rFonts w:ascii="Times New Roman"/>
          <w:b w:val="false"/>
          <w:i w:val="false"/>
          <w:color w:val="000000"/>
          <w:sz w:val="28"/>
        </w:rPr>
        <w:t xml:space="preserve">
      3. Мемлекеттік қызмет көрсету нәтижесі - жолаушылар мен багажды тұрақты емес тасымалдауға және жүктерді тасымалдауға шетелдік рұқсат, отандық тасымалдаушыларға жолаушылар мен багажды тұрақты тасымалдауға және жүктерді тасымалдауға шетелдік рұқсат (бұдан әрі - шетелдік рұқсат), немесе мемлекеттік қызметті көрсетуден бас тарту туралы дәлелді жауап. </w:t>
      </w:r>
    </w:p>
    <w:bookmarkEnd w:id="105"/>
    <w:bookmarkStart w:name="z71" w:id="106"/>
    <w:p>
      <w:pPr>
        <w:spacing w:after="0"/>
        <w:ind w:left="0"/>
        <w:jc w:val="left"/>
      </w:pPr>
      <w:r>
        <w:rPr>
          <w:rFonts w:ascii="Times New Roman"/>
          <w:b/>
          <w:i w:val="false"/>
          <w:color w:val="000000"/>
        </w:rPr>
        <w:t xml:space="preserve"> 2. Мемлекеттік қызмет көрсету процесіндегі көрсетілетін</w:t>
      </w:r>
      <w:r>
        <w:br/>
      </w:r>
      <w:r>
        <w:rPr>
          <w:rFonts w:ascii="Times New Roman"/>
          <w:b/>
          <w:i w:val="false"/>
          <w:color w:val="000000"/>
        </w:rPr>
        <w:t>қызметті берушінің (қызметкерлердің) құрылымдық бөлімшелерінің</w:t>
      </w:r>
      <w:r>
        <w:br/>
      </w:r>
      <w:r>
        <w:rPr>
          <w:rFonts w:ascii="Times New Roman"/>
          <w:b/>
          <w:i w:val="false"/>
          <w:color w:val="000000"/>
        </w:rPr>
        <w:t>іс-қимыл тәртібін сипаттау</w:t>
      </w:r>
    </w:p>
    <w:bookmarkEnd w:id="106"/>
    <w:bookmarkStart w:name="z72" w:id="107"/>
    <w:p>
      <w:pPr>
        <w:spacing w:after="0"/>
        <w:ind w:left="0"/>
        <w:jc w:val="both"/>
      </w:pPr>
      <w:r>
        <w:rPr>
          <w:rFonts w:ascii="Times New Roman"/>
          <w:b w:val="false"/>
          <w:i w:val="false"/>
          <w:color w:val="000000"/>
          <w:sz w:val="28"/>
        </w:rPr>
        <w:t xml:space="preserve">
      4. Қазақстан Республикасы Инвестициялар және даму министрінің 2015 жылғы 30 сәуірдегі № 557 бұйрығымен бекітілген (Нормативтік құқықтық актілерді тіркеу реестрінде № 11476 тіркелген) "Қазақстан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 беру мемлекеттік қызмет көрсету жөніндегі рәсімді (іс-қимылды) бастау үшін негіз болып табылады.</w:t>
      </w:r>
    </w:p>
    <w:bookmarkEnd w:id="107"/>
    <w:bookmarkStart w:name="z73" w:id="108"/>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мазмұны, оларды орындау ұзақтығы:</w:t>
      </w:r>
    </w:p>
    <w:bookmarkEnd w:id="108"/>
    <w:p>
      <w:pPr>
        <w:spacing w:after="0"/>
        <w:ind w:left="0"/>
        <w:jc w:val="both"/>
      </w:pPr>
      <w:r>
        <w:rPr>
          <w:rFonts w:ascii="Times New Roman"/>
          <w:b w:val="false"/>
          <w:i w:val="false"/>
          <w:color w:val="000000"/>
          <w:sz w:val="28"/>
        </w:rPr>
        <w:t>
      1) көрсетілетін қызметті берушінің кеңсесінің қызметкері көрсетілетін қызметті алушының құжаттары келіп түскен сәттен бастап бір сағат ішінде оны тіркейді және көрсетілетін қызметті берушінің басшысына немесе оның орынбасарына қарауға береді;</w:t>
      </w:r>
    </w:p>
    <w:p>
      <w:pPr>
        <w:spacing w:after="0"/>
        <w:ind w:left="0"/>
        <w:jc w:val="both"/>
      </w:pPr>
      <w:r>
        <w:rPr>
          <w:rFonts w:ascii="Times New Roman"/>
          <w:b w:val="false"/>
          <w:i w:val="false"/>
          <w:color w:val="000000"/>
          <w:sz w:val="28"/>
        </w:rPr>
        <w:t>
      2) көрсетілетін қызметті берушінің басшысы немесе оның орынбасары бір сағат ішінде көрсетілетін қызметті алушымен ұсынылған құжаттарын қарап және оларды көрсетілетін қызметті беруші құрылымдық бөлімшесінің басшысына береді;</w:t>
      </w:r>
    </w:p>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бір сағат ішінде көрсетілетін қызметті алушымен ұсынылған құжаттарын қарап және оларды көрсетілетін қызметті берушінің құрылымдық бөлімшесінің маманына береді;</w:t>
      </w:r>
    </w:p>
    <w:p>
      <w:pPr>
        <w:spacing w:after="0"/>
        <w:ind w:left="0"/>
        <w:jc w:val="both"/>
      </w:pPr>
      <w:r>
        <w:rPr>
          <w:rFonts w:ascii="Times New Roman"/>
          <w:b w:val="false"/>
          <w:i w:val="false"/>
          <w:color w:val="000000"/>
          <w:sz w:val="28"/>
        </w:rPr>
        <w:t>
      4) көрсетілетін қызметті берушінің құрылымдық бөлімшесінің маманы:</w:t>
      </w:r>
    </w:p>
    <w:p>
      <w:pPr>
        <w:spacing w:after="0"/>
        <w:ind w:left="0"/>
        <w:jc w:val="both"/>
      </w:pPr>
      <w:r>
        <w:rPr>
          <w:rFonts w:ascii="Times New Roman"/>
          <w:b w:val="false"/>
          <w:i w:val="false"/>
          <w:color w:val="000000"/>
          <w:sz w:val="28"/>
        </w:rPr>
        <w:t>
      екі жұмыс күні ішінде көрсетілетін қызметті алушымен ұсынылған құжаттарын қарайды және оларды белгіленген талаптардың сәйкестігіне тексереді;</w:t>
      </w:r>
    </w:p>
    <w:p>
      <w:pPr>
        <w:spacing w:after="0"/>
        <w:ind w:left="0"/>
        <w:jc w:val="both"/>
      </w:pPr>
      <w:r>
        <w:rPr>
          <w:rFonts w:ascii="Times New Roman"/>
          <w:b w:val="false"/>
          <w:i w:val="false"/>
          <w:color w:val="000000"/>
          <w:sz w:val="28"/>
        </w:rPr>
        <w:t>
      Қазақстан Республикасы аумағы бойынша отандық автокөлік құралдарының жүріп өтуіне алым сомасын көрсетуімен мемлекеттік қызметті көрсету нәтижесін беру туралы хабарламаны (бұдан әрі - хабарлама) рәсімдейді және ақпараттық жүйесі арқылы оны ХҚО-ға жолдайды;</w:t>
      </w:r>
    </w:p>
    <w:p>
      <w:pPr>
        <w:spacing w:after="0"/>
        <w:ind w:left="0"/>
        <w:jc w:val="both"/>
      </w:pPr>
      <w:r>
        <w:rPr>
          <w:rFonts w:ascii="Times New Roman"/>
          <w:b w:val="false"/>
          <w:i w:val="false"/>
          <w:color w:val="000000"/>
          <w:sz w:val="28"/>
        </w:rPr>
        <w:t>
      жүріп өтуіне алым сомасын төлеуін растайтын төлем құжатын (бұдан әрі - төлем құжаты) түскен сәттен бастап бір жұмыс күні ішінде шетел рұқсат бланкілерін рәсімдейді және көрсетілетін қызметті берушінің басшысына немесе оның орынбасарына қол қоюға жолдайды;</w:t>
      </w:r>
    </w:p>
    <w:p>
      <w:pPr>
        <w:spacing w:after="0"/>
        <w:ind w:left="0"/>
        <w:jc w:val="both"/>
      </w:pPr>
      <w:r>
        <w:rPr>
          <w:rFonts w:ascii="Times New Roman"/>
          <w:b w:val="false"/>
          <w:i w:val="false"/>
          <w:color w:val="000000"/>
          <w:sz w:val="28"/>
        </w:rPr>
        <w:t>
      5) 2 (екі) сағат ішінде мемлекеттік қызмет көрсету нәтижесін беру:</w:t>
      </w:r>
    </w:p>
    <w:bookmarkStart w:name="z62" w:id="109"/>
    <w:p>
      <w:pPr>
        <w:spacing w:after="0"/>
        <w:ind w:left="0"/>
        <w:jc w:val="both"/>
      </w:pPr>
      <w:r>
        <w:rPr>
          <w:rFonts w:ascii="Times New Roman"/>
          <w:b w:val="false"/>
          <w:i w:val="false"/>
          <w:color w:val="000000"/>
          <w:sz w:val="28"/>
        </w:rPr>
        <w:t>
      шетелдік рұқсатты Мемлекеттік корпорацияға курьер арқылы;</w:t>
      </w:r>
    </w:p>
    <w:bookmarkEnd w:id="109"/>
    <w:bookmarkStart w:name="z157" w:id="110"/>
    <w:p>
      <w:pPr>
        <w:spacing w:after="0"/>
        <w:ind w:left="0"/>
        <w:jc w:val="both"/>
      </w:pPr>
      <w:r>
        <w:rPr>
          <w:rFonts w:ascii="Times New Roman"/>
          <w:b w:val="false"/>
          <w:i w:val="false"/>
          <w:color w:val="000000"/>
          <w:sz w:val="28"/>
        </w:rPr>
        <w:t>
      мемлекеттік көрсетілетін қызметтен бас тартылуы туралы дәлелді жауап Мемлекеттік корпорацияға немесе көрсетілетін қызметті алушының жеке кабинетіне электрондық түрде.</w:t>
      </w:r>
    </w:p>
    <w:bookmarkEnd w:id="1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4" w:id="111"/>
    <w:p>
      <w:pPr>
        <w:spacing w:after="0"/>
        <w:ind w:left="0"/>
        <w:jc w:val="both"/>
      </w:pPr>
      <w:r>
        <w:rPr>
          <w:rFonts w:ascii="Times New Roman"/>
          <w:b w:val="false"/>
          <w:i w:val="false"/>
          <w:color w:val="000000"/>
          <w:sz w:val="28"/>
        </w:rPr>
        <w:t>
       6. Мемлекеттік қызметті көрсету бойынша рәсімнің (іс-қимылдар) нәтижесі мынадай рәсімді (іс-қимылдар) орындауды бастау үшін негіз болады:</w:t>
      </w:r>
    </w:p>
    <w:bookmarkEnd w:id="111"/>
    <w:p>
      <w:pPr>
        <w:spacing w:after="0"/>
        <w:ind w:left="0"/>
        <w:jc w:val="both"/>
      </w:pPr>
      <w:r>
        <w:rPr>
          <w:rFonts w:ascii="Times New Roman"/>
          <w:b w:val="false"/>
          <w:i w:val="false"/>
          <w:color w:val="000000"/>
          <w:sz w:val="28"/>
        </w:rPr>
        <w:t>
      1) көрсетілетін қызметті берушінің кеңсесінің қызметкері көрсетілетін қызметті алушының құжаттары келіп түскен сәттен бастап бір сағат ішінде оны тіркейді және көрсетілетін қызметті берушінің басшысына немесе оның орынбасарына қарауға береді;</w:t>
      </w:r>
    </w:p>
    <w:p>
      <w:pPr>
        <w:spacing w:after="0"/>
        <w:ind w:left="0"/>
        <w:jc w:val="both"/>
      </w:pPr>
      <w:r>
        <w:rPr>
          <w:rFonts w:ascii="Times New Roman"/>
          <w:b w:val="false"/>
          <w:i w:val="false"/>
          <w:color w:val="000000"/>
          <w:sz w:val="28"/>
        </w:rPr>
        <w:t>
      2) көрсетілетін қызметті берушінің басшысы немесе оның орынбасары бір сағат ішінде көрсетілетін қызметті алушымен ұсынылған құжаттарын қарап және оларды көрсетілетін қызметті беруші құрылымдық бөлімшесінің басшысына береді;</w:t>
      </w:r>
    </w:p>
    <w:p>
      <w:pPr>
        <w:spacing w:after="0"/>
        <w:ind w:left="0"/>
        <w:jc w:val="both"/>
      </w:pPr>
      <w:r>
        <w:rPr>
          <w:rFonts w:ascii="Times New Roman"/>
          <w:b w:val="false"/>
          <w:i w:val="false"/>
          <w:color w:val="000000"/>
          <w:sz w:val="28"/>
        </w:rPr>
        <w:t>
      3) көрсетілетін қызметті берушінің құрылымдық бөлімшесінің басшысы бір сағат ішінде көрсетілетін қызметті алушымен ұсынылған құжаттарын қарап және оларды көрсетілетін қызметті берушінің құрылымдық бөлімшесінің маманына береді;</w:t>
      </w:r>
    </w:p>
    <w:p>
      <w:pPr>
        <w:spacing w:after="0"/>
        <w:ind w:left="0"/>
        <w:jc w:val="both"/>
      </w:pPr>
      <w:r>
        <w:rPr>
          <w:rFonts w:ascii="Times New Roman"/>
          <w:b w:val="false"/>
          <w:i w:val="false"/>
          <w:color w:val="000000"/>
          <w:sz w:val="28"/>
        </w:rPr>
        <w:t>
      4) көрсетілетін қызметті берушінің құрылымдық бөлімшесінің маманы:</w:t>
      </w:r>
    </w:p>
    <w:p>
      <w:pPr>
        <w:spacing w:after="0"/>
        <w:ind w:left="0"/>
        <w:jc w:val="both"/>
      </w:pPr>
      <w:r>
        <w:rPr>
          <w:rFonts w:ascii="Times New Roman"/>
          <w:b w:val="false"/>
          <w:i w:val="false"/>
          <w:color w:val="000000"/>
          <w:sz w:val="28"/>
        </w:rPr>
        <w:t>
      екі жұмыс күні ішінде көрсетілетін қызметті алушымен ұсынылған құжаттарын қарайды және оларды белгіленген талаптардың сәйкестігіне тексереді;</w:t>
      </w:r>
    </w:p>
    <w:p>
      <w:pPr>
        <w:spacing w:after="0"/>
        <w:ind w:left="0"/>
        <w:jc w:val="both"/>
      </w:pPr>
      <w:r>
        <w:rPr>
          <w:rFonts w:ascii="Times New Roman"/>
          <w:b w:val="false"/>
          <w:i w:val="false"/>
          <w:color w:val="000000"/>
          <w:sz w:val="28"/>
        </w:rPr>
        <w:t>
      Қазақстан Республикасы аумағы бойынша отандық автокөлік құралдарының жүріп өтуіне алым сомасын көрсетуімен мемлекеттік қызметті көрсету нәтижесін беру туралы хабарламаны (бұдан әрі - хабарлама) рәсімдейді және ақпараттық жүйесі арқылы оны ХҚО-ға жолдайды;</w:t>
      </w:r>
    </w:p>
    <w:p>
      <w:pPr>
        <w:spacing w:after="0"/>
        <w:ind w:left="0"/>
        <w:jc w:val="both"/>
      </w:pPr>
      <w:r>
        <w:rPr>
          <w:rFonts w:ascii="Times New Roman"/>
          <w:b w:val="false"/>
          <w:i w:val="false"/>
          <w:color w:val="000000"/>
          <w:sz w:val="28"/>
        </w:rPr>
        <w:t>
      жүріп өтуіне алым сомасын төлеуін растайтын төлем құжатын (бұдан әрі - төлем құжаты) түскен сәттен бастап бір жұмыс күні ішінде шетел рұқсат бланкілерін рәсімдейді және көрсетілетін қызметті берушінің басшысына немесе оның орынбасарына қол қоюға жолдайды;</w:t>
      </w:r>
    </w:p>
    <w:p>
      <w:pPr>
        <w:spacing w:after="0"/>
        <w:ind w:left="0"/>
        <w:jc w:val="both"/>
      </w:pPr>
      <w:r>
        <w:rPr>
          <w:rFonts w:ascii="Times New Roman"/>
          <w:b w:val="false"/>
          <w:i w:val="false"/>
          <w:color w:val="000000"/>
          <w:sz w:val="28"/>
        </w:rPr>
        <w:t xml:space="preserve">
      5) көрсетілетін қызметті беруші кеңсесінің қызметкері бір сағат ішінде курьер арқылы ХҚО-ға мемлекеттік қызметті көрсету нәтижесін жолдайды. </w:t>
      </w:r>
    </w:p>
    <w:bookmarkStart w:name="z75" w:id="112"/>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іс-қимылы тәртібінің сипаттамасы</w:t>
      </w:r>
    </w:p>
    <w:bookmarkEnd w:id="112"/>
    <w:bookmarkStart w:name="z76" w:id="113"/>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13"/>
    <w:p>
      <w:pPr>
        <w:spacing w:after="0"/>
        <w:ind w:left="0"/>
        <w:jc w:val="both"/>
      </w:pPr>
      <w:r>
        <w:rPr>
          <w:rFonts w:ascii="Times New Roman"/>
          <w:b w:val="false"/>
          <w:i w:val="false"/>
          <w:color w:val="000000"/>
          <w:sz w:val="28"/>
        </w:rPr>
        <w:t>
      1) көрсетілетін қызметті беруші кеңесінің қызметкері;</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басшысы немесе оның міндетін атқарушы.</w:t>
      </w:r>
    </w:p>
    <w:bookmarkStart w:name="z77" w:id="114"/>
    <w:p>
      <w:pPr>
        <w:spacing w:after="0"/>
        <w:ind w:left="0"/>
        <w:jc w:val="both"/>
      </w:pPr>
      <w:r>
        <w:rPr>
          <w:rFonts w:ascii="Times New Roman"/>
          <w:b w:val="false"/>
          <w:i w:val="false"/>
          <w:color w:val="000000"/>
          <w:sz w:val="28"/>
        </w:rPr>
        <w:t>
      8. Әрбір рәсімнің (іс-қимылдың) ұзақтығы, құрылымдық бөлімшелер (қызметкерлер) арасындағы рәсімдер (іс-қимылдар) жүйелігінің сипаттамасы:</w:t>
      </w:r>
    </w:p>
    <w:bookmarkEnd w:id="114"/>
    <w:p>
      <w:pPr>
        <w:spacing w:after="0"/>
        <w:ind w:left="0"/>
        <w:jc w:val="both"/>
      </w:pPr>
      <w:r>
        <w:rPr>
          <w:rFonts w:ascii="Times New Roman"/>
          <w:b w:val="false"/>
          <w:i w:val="false"/>
          <w:color w:val="000000"/>
          <w:sz w:val="28"/>
        </w:rPr>
        <w:t>
      1) көрсетілетін қызметті берушінің кеңсесінің қызметкері көрсетілетін қызметті алушының құжаттары келіп түскен сәттен бастап бір сағат ішінде оны тіркейді және көрсетілетін қызметті берушінің басшысына немесе оның орынбасарына қарауға береді;</w:t>
      </w:r>
    </w:p>
    <w:p>
      <w:pPr>
        <w:spacing w:after="0"/>
        <w:ind w:left="0"/>
        <w:jc w:val="both"/>
      </w:pPr>
      <w:r>
        <w:rPr>
          <w:rFonts w:ascii="Times New Roman"/>
          <w:b w:val="false"/>
          <w:i w:val="false"/>
          <w:color w:val="000000"/>
          <w:sz w:val="28"/>
        </w:rPr>
        <w:t>
      2) көрсетілетін қызметті берушінің басшысы немесе оның орынбасары бір сағат ішінде көрсетілетін қызметті алушымен ұсынылған құжаттарын қарап және оларды көрсетілетін қызметті беруші құрылымдық бөлімшесінің басшысына береді;</w:t>
      </w:r>
    </w:p>
    <w:p>
      <w:pPr>
        <w:spacing w:after="0"/>
        <w:ind w:left="0"/>
        <w:jc w:val="both"/>
      </w:pPr>
      <w:r>
        <w:rPr>
          <w:rFonts w:ascii="Times New Roman"/>
          <w:b w:val="false"/>
          <w:i w:val="false"/>
          <w:color w:val="000000"/>
          <w:sz w:val="28"/>
        </w:rPr>
        <w:t>
      3) көрсетілетін қызметті беруші кеңесінің қызметкерімен мемлекеттік көрсетілетін қызметтің аралық нәтижесін Мемлекеттік корпорацияға немесе көрсетілетін қызметті алушының жеке кабинетіне электрондық түрде жіберу – 4 (төрт) сағат:</w:t>
      </w:r>
    </w:p>
    <w:bookmarkStart w:name="z158" w:id="115"/>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негіздердің жоқтығы кезінде Қазақстан Республикасының аумағы бойынша автокөлік құралдарының жүріп өтуіне алым сомасын төлеу үшін хабарлама жіберіледі;</w:t>
      </w:r>
    </w:p>
    <w:bookmarkEnd w:id="115"/>
    <w:bookmarkStart w:name="z159" w:id="116"/>
    <w:p>
      <w:pPr>
        <w:spacing w:after="0"/>
        <w:ind w:left="0"/>
        <w:jc w:val="both"/>
      </w:pPr>
      <w:r>
        <w:rPr>
          <w:rFonts w:ascii="Times New Roman"/>
          <w:b w:val="false"/>
          <w:i w:val="false"/>
          <w:color w:val="000000"/>
          <w:sz w:val="28"/>
        </w:rPr>
        <w:t>
      Стандарттың 10-тармағында ұсынылған негіздердің болған кезінде мемлекеттік көрсетілетін қызметтен бас тартылуы туралы дәлелді жауап жіберіледі;</w:t>
      </w:r>
    </w:p>
    <w:bookmarkEnd w:id="116"/>
    <w:p>
      <w:pPr>
        <w:spacing w:after="0"/>
        <w:ind w:left="0"/>
        <w:jc w:val="both"/>
      </w:pPr>
      <w:r>
        <w:rPr>
          <w:rFonts w:ascii="Times New Roman"/>
          <w:b w:val="false"/>
          <w:i w:val="false"/>
          <w:color w:val="000000"/>
          <w:sz w:val="28"/>
        </w:rPr>
        <w:t>
      4) алым сомасының төленгенін растайтын құжаттардың тексеруі – 4 (төрт) сағат:</w:t>
      </w:r>
    </w:p>
    <w:bookmarkStart w:name="z160" w:id="117"/>
    <w:p>
      <w:pPr>
        <w:spacing w:after="0"/>
        <w:ind w:left="0"/>
        <w:jc w:val="both"/>
      </w:pPr>
      <w:r>
        <w:rPr>
          <w:rFonts w:ascii="Times New Roman"/>
          <w:b w:val="false"/>
          <w:i w:val="false"/>
          <w:color w:val="000000"/>
          <w:sz w:val="28"/>
        </w:rPr>
        <w:t>
      төленген соманың сәйкестігі кезінде шетелдік рұқсат рәсімделеу;</w:t>
      </w:r>
    </w:p>
    <w:bookmarkEnd w:id="117"/>
    <w:bookmarkStart w:name="z161" w:id="118"/>
    <w:p>
      <w:pPr>
        <w:spacing w:after="0"/>
        <w:ind w:left="0"/>
        <w:jc w:val="both"/>
      </w:pPr>
      <w:r>
        <w:rPr>
          <w:rFonts w:ascii="Times New Roman"/>
          <w:b w:val="false"/>
          <w:i w:val="false"/>
          <w:color w:val="000000"/>
          <w:sz w:val="28"/>
        </w:rPr>
        <w:t>
      төленген соманың сәйкессіздігі кезінде мемлекеттік көрсетілетін қызметтен бас тартылуы туралы дәлелді жауап электрондық түрде рәсімделеу;</w:t>
      </w:r>
    </w:p>
    <w:bookmarkEnd w:id="118"/>
    <w:bookmarkStart w:name="z162" w:id="119"/>
    <w:p>
      <w:pPr>
        <w:spacing w:after="0"/>
        <w:ind w:left="0"/>
        <w:jc w:val="both"/>
      </w:pPr>
      <w:r>
        <w:rPr>
          <w:rFonts w:ascii="Times New Roman"/>
          <w:b w:val="false"/>
          <w:i w:val="false"/>
          <w:color w:val="000000"/>
          <w:sz w:val="28"/>
        </w:rPr>
        <w:t>
      көрсетілетін қызметті алушыға алымдардың сомаларын төленгенін растайтын құжаттарының жоқтығы болған кезде мемлекеттік көрсетілетін қызметтен бас тарту туралы дәлелді жауап Мемлекеттік корпорацияға немесе көрсетілетін қызметті алушының жеке кабинетіне электрондық түрде рәсімдеу;</w:t>
      </w:r>
    </w:p>
    <w:bookmarkEnd w:id="119"/>
    <w:p>
      <w:pPr>
        <w:spacing w:after="0"/>
        <w:ind w:left="0"/>
        <w:jc w:val="both"/>
      </w:pPr>
      <w:r>
        <w:rPr>
          <w:rFonts w:ascii="Times New Roman"/>
          <w:b w:val="false"/>
          <w:i w:val="false"/>
          <w:color w:val="000000"/>
          <w:sz w:val="28"/>
        </w:rPr>
        <w:t>
      5) көрсетілетін қызметті беруші кеңесінің қызметкерімен шетелдік рұқсатты курьер арқылы Мемлекеттік корпорацияға жолдау – 2 (екі) сағат.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78" w:id="120"/>
    <w:p>
      <w:pPr>
        <w:spacing w:after="0"/>
        <w:ind w:left="0"/>
        <w:jc w:val="left"/>
      </w:pPr>
      <w:r>
        <w:rPr>
          <w:rFonts w:ascii="Times New Roman"/>
          <w:b/>
          <w:i w:val="false"/>
          <w:color w:val="000000"/>
        </w:rPr>
        <w:t xml:space="preserve">  4. Мемлекеттік корпорациямен өзара іс-қимыл тәртібін, сондай-ақ мемлекеттік қызметті көрсету процесінде ақпараттық жүйені пайдалану тәртібін сипаттау</w:t>
      </w:r>
    </w:p>
    <w:bookmarkEnd w:id="120"/>
    <w:p>
      <w:pPr>
        <w:spacing w:after="0"/>
        <w:ind w:left="0"/>
        <w:jc w:val="both"/>
      </w:pPr>
      <w:r>
        <w:rPr>
          <w:rFonts w:ascii="Times New Roman"/>
          <w:b w:val="false"/>
          <w:i w:val="false"/>
          <w:color w:val="ff0000"/>
          <w:sz w:val="28"/>
        </w:rPr>
        <w:t xml:space="preserve">
      Ескерту. 4-тараудың тақырыбы жаңа редакцияда - ҚР Инвестициялар және даму министрінің м.а. 25.02.2016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9" w:id="121"/>
    <w:p>
      <w:pPr>
        <w:spacing w:after="0"/>
        <w:ind w:left="0"/>
        <w:jc w:val="both"/>
      </w:pPr>
      <w:r>
        <w:rPr>
          <w:rFonts w:ascii="Times New Roman"/>
          <w:b w:val="false"/>
          <w:i w:val="false"/>
          <w:color w:val="000000"/>
          <w:sz w:val="28"/>
        </w:rPr>
        <w:t xml:space="preserve">
       9. Көрсетілетін мемлекеттік қызметті алу үшін көрсетілетін қызметті алушы мемлекеттік қызметті көрсету үшін қажетті өтініштері мен өзге де құжаттарын Мемлекеттік корпорацияға және (немесе) портал көрсетілетін қызметті берушіге өтініш беру тәртібінің сипаттамасы қызмет көрсету барысындағы функционалдық өзара іс-қимылдың № 1 диаграмма, портал арқылы № 2 диаграммада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p>
    <w:bookmarkEnd w:id="121"/>
    <w:bookmarkStart w:name="z163" w:id="122"/>
    <w:p>
      <w:pPr>
        <w:spacing w:after="0"/>
        <w:ind w:left="0"/>
        <w:jc w:val="both"/>
      </w:pPr>
      <w:r>
        <w:rPr>
          <w:rFonts w:ascii="Times New Roman"/>
          <w:b w:val="false"/>
          <w:i w:val="false"/>
          <w:color w:val="000000"/>
          <w:sz w:val="28"/>
        </w:rPr>
        <w:t>
      Мемлекеттік қызметті көрсету кезінде рәсімдерінің (іс-қимылдарының) дәйектілігі мен ұзақтыгы:</w:t>
      </w:r>
    </w:p>
    <w:bookmarkEnd w:id="122"/>
    <w:bookmarkStart w:name="z164" w:id="123"/>
    <w:p>
      <w:pPr>
        <w:spacing w:after="0"/>
        <w:ind w:left="0"/>
        <w:jc w:val="both"/>
      </w:pPr>
      <w:r>
        <w:rPr>
          <w:rFonts w:ascii="Times New Roman"/>
          <w:b w:val="false"/>
          <w:i w:val="false"/>
          <w:color w:val="000000"/>
          <w:sz w:val="28"/>
        </w:rPr>
        <w:t xml:space="preserve">
      1) Мемлекеттік корпорация арқылы: </w:t>
      </w:r>
    </w:p>
    <w:bookmarkEnd w:id="123"/>
    <w:bookmarkStart w:name="z165" w:id="124"/>
    <w:p>
      <w:pPr>
        <w:spacing w:after="0"/>
        <w:ind w:left="0"/>
        <w:jc w:val="both"/>
      </w:pPr>
      <w:r>
        <w:rPr>
          <w:rFonts w:ascii="Times New Roman"/>
          <w:b w:val="false"/>
          <w:i w:val="false"/>
          <w:color w:val="000000"/>
          <w:sz w:val="28"/>
        </w:rPr>
        <w:t>
      1-процесс – өтінішті және құжаттарды қабылдау;</w:t>
      </w:r>
    </w:p>
    <w:bookmarkEnd w:id="124"/>
    <w:bookmarkStart w:name="z166" w:id="125"/>
    <w:p>
      <w:pPr>
        <w:spacing w:after="0"/>
        <w:ind w:left="0"/>
        <w:jc w:val="both"/>
      </w:pPr>
      <w:r>
        <w:rPr>
          <w:rFonts w:ascii="Times New Roman"/>
          <w:b w:val="false"/>
          <w:i w:val="false"/>
          <w:color w:val="000000"/>
          <w:sz w:val="28"/>
        </w:rPr>
        <w:t>
      1-шарт – ұсынылған құжаттарын тексеру;</w:t>
      </w:r>
    </w:p>
    <w:bookmarkEnd w:id="125"/>
    <w:bookmarkStart w:name="z167" w:id="126"/>
    <w:p>
      <w:pPr>
        <w:spacing w:after="0"/>
        <w:ind w:left="0"/>
        <w:jc w:val="both"/>
      </w:pPr>
      <w:r>
        <w:rPr>
          <w:rFonts w:ascii="Times New Roman"/>
          <w:b w:val="false"/>
          <w:i w:val="false"/>
          <w:color w:val="000000"/>
          <w:sz w:val="28"/>
        </w:rPr>
        <w:t>
      2- процесс – өтінішті қабылдаудан бас тарту;</w:t>
      </w:r>
    </w:p>
    <w:bookmarkEnd w:id="126"/>
    <w:bookmarkStart w:name="z168" w:id="127"/>
    <w:p>
      <w:pPr>
        <w:spacing w:after="0"/>
        <w:ind w:left="0"/>
        <w:jc w:val="both"/>
      </w:pPr>
      <w:r>
        <w:rPr>
          <w:rFonts w:ascii="Times New Roman"/>
          <w:b w:val="false"/>
          <w:i w:val="false"/>
          <w:color w:val="000000"/>
          <w:sz w:val="28"/>
        </w:rPr>
        <w:t>
      3-процесс – өтінішті тіркейуі және ақпараттық жүйелер арқылы көрсетілетін қызметті берушіге жіберу;</w:t>
      </w:r>
    </w:p>
    <w:bookmarkEnd w:id="127"/>
    <w:bookmarkStart w:name="z169" w:id="128"/>
    <w:p>
      <w:pPr>
        <w:spacing w:after="0"/>
        <w:ind w:left="0"/>
        <w:jc w:val="both"/>
      </w:pPr>
      <w:r>
        <w:rPr>
          <w:rFonts w:ascii="Times New Roman"/>
          <w:b w:val="false"/>
          <w:i w:val="false"/>
          <w:color w:val="000000"/>
          <w:sz w:val="28"/>
        </w:rPr>
        <w:t>
      4-процесс – алым сомасының төленгенін растайтын құжаттардың қабылдау;</w:t>
      </w:r>
    </w:p>
    <w:bookmarkEnd w:id="128"/>
    <w:bookmarkStart w:name="z170" w:id="129"/>
    <w:p>
      <w:pPr>
        <w:spacing w:after="0"/>
        <w:ind w:left="0"/>
        <w:jc w:val="both"/>
      </w:pPr>
      <w:r>
        <w:rPr>
          <w:rFonts w:ascii="Times New Roman"/>
          <w:b w:val="false"/>
          <w:i w:val="false"/>
          <w:color w:val="000000"/>
          <w:sz w:val="28"/>
        </w:rPr>
        <w:t>
      2-шарт – алым сомасының төленгенін растайтын құжаттардың тексеру;</w:t>
      </w:r>
    </w:p>
    <w:bookmarkEnd w:id="129"/>
    <w:bookmarkStart w:name="z171" w:id="130"/>
    <w:p>
      <w:pPr>
        <w:spacing w:after="0"/>
        <w:ind w:left="0"/>
        <w:jc w:val="both"/>
      </w:pPr>
      <w:r>
        <w:rPr>
          <w:rFonts w:ascii="Times New Roman"/>
          <w:b w:val="false"/>
          <w:i w:val="false"/>
          <w:color w:val="000000"/>
          <w:sz w:val="28"/>
        </w:rPr>
        <w:t>
      5-процесс – мемлекеттік қызмет көрсетуден бас тарту туралы дәлелді жауапты ақпараттық жүйелер арқылы жіберу;</w:t>
      </w:r>
    </w:p>
    <w:bookmarkEnd w:id="130"/>
    <w:bookmarkStart w:name="z172" w:id="131"/>
    <w:p>
      <w:pPr>
        <w:spacing w:after="0"/>
        <w:ind w:left="0"/>
        <w:jc w:val="both"/>
      </w:pPr>
      <w:r>
        <w:rPr>
          <w:rFonts w:ascii="Times New Roman"/>
          <w:b w:val="false"/>
          <w:i w:val="false"/>
          <w:color w:val="000000"/>
          <w:sz w:val="28"/>
        </w:rPr>
        <w:t>
      6-процесс – шетелдік рұқсатты курьер арқылы Мемлекеттік корпорацияға жіберу;</w:t>
      </w:r>
    </w:p>
    <w:bookmarkEnd w:id="131"/>
    <w:bookmarkStart w:name="z173" w:id="132"/>
    <w:p>
      <w:pPr>
        <w:spacing w:after="0"/>
        <w:ind w:left="0"/>
        <w:jc w:val="both"/>
      </w:pPr>
      <w:r>
        <w:rPr>
          <w:rFonts w:ascii="Times New Roman"/>
          <w:b w:val="false"/>
          <w:i w:val="false"/>
          <w:color w:val="000000"/>
          <w:sz w:val="28"/>
        </w:rPr>
        <w:t xml:space="preserve">
      2) портал арқылы: </w:t>
      </w:r>
    </w:p>
    <w:bookmarkEnd w:id="132"/>
    <w:bookmarkStart w:name="z174" w:id="133"/>
    <w:p>
      <w:pPr>
        <w:spacing w:after="0"/>
        <w:ind w:left="0"/>
        <w:jc w:val="both"/>
      </w:pPr>
      <w:r>
        <w:rPr>
          <w:rFonts w:ascii="Times New Roman"/>
          <w:b w:val="false"/>
          <w:i w:val="false"/>
          <w:color w:val="000000"/>
          <w:sz w:val="28"/>
        </w:rPr>
        <w:t>
      көрсетілетін қызметті алушы өзінің ЭЦҚ тіркеу куәлігінің көмегімен порталда тіркелуді жүзеге асырады, ол көрсетілетін қызметті алушы компьютерінің интернет-браузерінде сақталады (ЭҮП тіркелмеген көрсетілетін қызметті алушылар үшін жүзеге асырылады);</w:t>
      </w:r>
    </w:p>
    <w:bookmarkEnd w:id="133"/>
    <w:bookmarkStart w:name="z175" w:id="134"/>
    <w:p>
      <w:pPr>
        <w:spacing w:after="0"/>
        <w:ind w:left="0"/>
        <w:jc w:val="both"/>
      </w:pPr>
      <w:r>
        <w:rPr>
          <w:rFonts w:ascii="Times New Roman"/>
          <w:b w:val="false"/>
          <w:i w:val="false"/>
          <w:color w:val="000000"/>
          <w:sz w:val="28"/>
        </w:rPr>
        <w:t>
      1-процесс – көрсетілетін қызметті алушы компьютерінің интернет-браузерінде ЭЦҚ-ның тіркеу куәлігін бекіту, мемлекеттік көрсетілетін қызметті алу үшін порталда көрсетілетін қызметті алушының паролін енгізу процесі (авторизациялау процесі);</w:t>
      </w:r>
    </w:p>
    <w:bookmarkEnd w:id="134"/>
    <w:bookmarkStart w:name="z176" w:id="135"/>
    <w:p>
      <w:pPr>
        <w:spacing w:after="0"/>
        <w:ind w:left="0"/>
        <w:jc w:val="both"/>
      </w:pPr>
      <w:r>
        <w:rPr>
          <w:rFonts w:ascii="Times New Roman"/>
          <w:b w:val="false"/>
          <w:i w:val="false"/>
          <w:color w:val="000000"/>
          <w:sz w:val="28"/>
        </w:rPr>
        <w:t>
      1-шарт – порталда жеке сәйкестендіру нөмірі және бизнес-сәйкестендіру нөмірі (бұдан әрі – ЖСН/БСН) және құпия сөзі арқылы тіркелген тұтынушы туралы деректер дұрыстыгының тексеру;</w:t>
      </w:r>
    </w:p>
    <w:bookmarkEnd w:id="135"/>
    <w:bookmarkStart w:name="z177" w:id="136"/>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 болуына байланысты порталмен авторизациялаудан бас тарту туралы хабарламаны қалыптастыру;</w:t>
      </w:r>
    </w:p>
    <w:bookmarkEnd w:id="136"/>
    <w:bookmarkStart w:name="z178" w:id="137"/>
    <w:p>
      <w:pPr>
        <w:spacing w:after="0"/>
        <w:ind w:left="0"/>
        <w:jc w:val="both"/>
      </w:pPr>
      <w:r>
        <w:rPr>
          <w:rFonts w:ascii="Times New Roman"/>
          <w:b w:val="false"/>
          <w:i w:val="false"/>
          <w:color w:val="000000"/>
          <w:sz w:val="28"/>
        </w:rPr>
        <w:t>
      3-процесс – көрсетілетін қызметті алушының қызметті көрсету үшін сұрату нысанын экранға шығару және қажетті құжаттарды электрондық түріндегі сұратуын тіркей отырып, көрсетілетін қызметті алушының нысанды оның құрылымы мен форматтық талаптарын ескере отырып толтыруы (деректерді енгізу);</w:t>
      </w:r>
    </w:p>
    <w:bookmarkEnd w:id="137"/>
    <w:bookmarkStart w:name="z179" w:id="138"/>
    <w:p>
      <w:pPr>
        <w:spacing w:after="0"/>
        <w:ind w:left="0"/>
        <w:jc w:val="both"/>
      </w:pPr>
      <w:r>
        <w:rPr>
          <w:rFonts w:ascii="Times New Roman"/>
          <w:b w:val="false"/>
          <w:i w:val="false"/>
          <w:color w:val="000000"/>
          <w:sz w:val="28"/>
        </w:rPr>
        <w:t>
      4-процесс – көрсетілетін қызметті алушының сұратуды куәландыру (қол қою) үшін ЭЦҚ-ның тіркеу куәлігін таңдауы;</w:t>
      </w:r>
    </w:p>
    <w:bookmarkEnd w:id="138"/>
    <w:bookmarkStart w:name="z180" w:id="139"/>
    <w:p>
      <w:pPr>
        <w:spacing w:after="0"/>
        <w:ind w:left="0"/>
        <w:jc w:val="both"/>
      </w:pPr>
      <w:r>
        <w:rPr>
          <w:rFonts w:ascii="Times New Roman"/>
          <w:b w:val="false"/>
          <w:i w:val="false"/>
          <w:color w:val="000000"/>
          <w:sz w:val="28"/>
        </w:rPr>
        <w:t>
      2-шарт – портал арқылы ЭЦҚ-ның тіркеу куәлігінің қолдану мерзімін және кері қайтарылған (күші жойылған) тіркеу куәліктерінің тізімі ішінде болмауын, сондай-ақ сұратуда көрсетілген ЖСН/БСН және ЭЦҚ-ның тіркеу куәлігінде көрсетілген ЖСН/БСН арасындағы сәйкестендіру деректерінің сәйкестігін тексеру;</w:t>
      </w:r>
    </w:p>
    <w:bookmarkEnd w:id="139"/>
    <w:bookmarkStart w:name="z181" w:id="140"/>
    <w:p>
      <w:pPr>
        <w:spacing w:after="0"/>
        <w:ind w:left="0"/>
        <w:jc w:val="both"/>
      </w:pPr>
      <w:r>
        <w:rPr>
          <w:rFonts w:ascii="Times New Roman"/>
          <w:b w:val="false"/>
          <w:i w:val="false"/>
          <w:color w:val="000000"/>
          <w:sz w:val="28"/>
        </w:rPr>
        <w:t>
      5-процесс – көрсетілетін қызметті алушының ЭЦҚ-ның дұрыстығы расталмауына байланысты сұратылған қызметтен бас тарту туралы хабарламаны қалыптастыру;</w:t>
      </w:r>
    </w:p>
    <w:bookmarkEnd w:id="140"/>
    <w:bookmarkStart w:name="z182" w:id="141"/>
    <w:p>
      <w:pPr>
        <w:spacing w:after="0"/>
        <w:ind w:left="0"/>
        <w:jc w:val="both"/>
      </w:pPr>
      <w:r>
        <w:rPr>
          <w:rFonts w:ascii="Times New Roman"/>
          <w:b w:val="false"/>
          <w:i w:val="false"/>
          <w:color w:val="000000"/>
          <w:sz w:val="28"/>
        </w:rPr>
        <w:t>
      6-процесс – қызметті көрсетуге сұратуға толтырылған нысанды (енгізілген деректерді) көрсетілетін қызметті алушының ЭЦҚ арқылы растауы (қол қою);</w:t>
      </w:r>
    </w:p>
    <w:bookmarkEnd w:id="141"/>
    <w:bookmarkStart w:name="z183" w:id="142"/>
    <w:p>
      <w:pPr>
        <w:spacing w:after="0"/>
        <w:ind w:left="0"/>
        <w:jc w:val="both"/>
      </w:pPr>
      <w:r>
        <w:rPr>
          <w:rFonts w:ascii="Times New Roman"/>
          <w:b w:val="false"/>
          <w:i w:val="false"/>
          <w:color w:val="000000"/>
          <w:sz w:val="28"/>
        </w:rPr>
        <w:t>
      7-процесс – порталда электрондық құжатты тіркеу;</w:t>
      </w:r>
    </w:p>
    <w:bookmarkEnd w:id="142"/>
    <w:bookmarkStart w:name="z184" w:id="143"/>
    <w:p>
      <w:pPr>
        <w:spacing w:after="0"/>
        <w:ind w:left="0"/>
        <w:jc w:val="both"/>
      </w:pPr>
      <w:r>
        <w:rPr>
          <w:rFonts w:ascii="Times New Roman"/>
          <w:b w:val="false"/>
          <w:i w:val="false"/>
          <w:color w:val="000000"/>
          <w:sz w:val="28"/>
        </w:rPr>
        <w:t>
      3-шарт – көрсетілетін қызметті беруші белгіленген талаптарына сәйкестігін тексеру;</w:t>
      </w:r>
    </w:p>
    <w:bookmarkEnd w:id="143"/>
    <w:bookmarkStart w:name="z185" w:id="144"/>
    <w:p>
      <w:pPr>
        <w:spacing w:after="0"/>
        <w:ind w:left="0"/>
        <w:jc w:val="both"/>
      </w:pPr>
      <w:r>
        <w:rPr>
          <w:rFonts w:ascii="Times New Roman"/>
          <w:b w:val="false"/>
          <w:i w:val="false"/>
          <w:color w:val="000000"/>
          <w:sz w:val="28"/>
        </w:rPr>
        <w:t>
      8-процесс – мемлекеттік көрсетілетін қызметтен бас тартылуы туралы дәлелді жауап ақпараттық жүйе арқылы жіберу;</w:t>
      </w:r>
    </w:p>
    <w:bookmarkEnd w:id="144"/>
    <w:bookmarkStart w:name="z186" w:id="145"/>
    <w:p>
      <w:pPr>
        <w:spacing w:after="0"/>
        <w:ind w:left="0"/>
        <w:jc w:val="both"/>
      </w:pPr>
      <w:r>
        <w:rPr>
          <w:rFonts w:ascii="Times New Roman"/>
          <w:b w:val="false"/>
          <w:i w:val="false"/>
          <w:color w:val="000000"/>
          <w:sz w:val="28"/>
        </w:rPr>
        <w:t>
      9-процесс – Қазақстан Республикасының аумағы бойынша автокөлік құралдарының жүріп өтуіне алым сомасын төлеу үшін хабарлама жіберу;</w:t>
      </w:r>
    </w:p>
    <w:bookmarkEnd w:id="145"/>
    <w:bookmarkStart w:name="z187" w:id="146"/>
    <w:p>
      <w:pPr>
        <w:spacing w:after="0"/>
        <w:ind w:left="0"/>
        <w:jc w:val="both"/>
      </w:pPr>
      <w:r>
        <w:rPr>
          <w:rFonts w:ascii="Times New Roman"/>
          <w:b w:val="false"/>
          <w:i w:val="false"/>
          <w:color w:val="000000"/>
          <w:sz w:val="28"/>
        </w:rPr>
        <w:t>
      10-процесс – алым сомасының төленгенін растайтын құжаттардың қабылдау;</w:t>
      </w:r>
    </w:p>
    <w:bookmarkEnd w:id="146"/>
    <w:bookmarkStart w:name="z188" w:id="147"/>
    <w:p>
      <w:pPr>
        <w:spacing w:after="0"/>
        <w:ind w:left="0"/>
        <w:jc w:val="both"/>
      </w:pPr>
      <w:r>
        <w:rPr>
          <w:rFonts w:ascii="Times New Roman"/>
          <w:b w:val="false"/>
          <w:i w:val="false"/>
          <w:color w:val="000000"/>
          <w:sz w:val="28"/>
        </w:rPr>
        <w:t>
      4-шарт – алым сомасының төленгенін растайтын құжаттардың тексеру;</w:t>
      </w:r>
    </w:p>
    <w:bookmarkEnd w:id="147"/>
    <w:bookmarkStart w:name="z189" w:id="148"/>
    <w:p>
      <w:pPr>
        <w:spacing w:after="0"/>
        <w:ind w:left="0"/>
        <w:jc w:val="both"/>
      </w:pPr>
      <w:r>
        <w:rPr>
          <w:rFonts w:ascii="Times New Roman"/>
          <w:b w:val="false"/>
          <w:i w:val="false"/>
          <w:color w:val="000000"/>
          <w:sz w:val="28"/>
        </w:rPr>
        <w:t>
      11-процесс – мемлекеттік көрсетілетін қызметтен бас тартылуы туралы дәлелді жауап ақпараттық жүйе арқылы жіберу;</w:t>
      </w:r>
    </w:p>
    <w:bookmarkEnd w:id="148"/>
    <w:bookmarkStart w:name="z190" w:id="149"/>
    <w:p>
      <w:pPr>
        <w:spacing w:after="0"/>
        <w:ind w:left="0"/>
        <w:jc w:val="both"/>
      </w:pPr>
      <w:r>
        <w:rPr>
          <w:rFonts w:ascii="Times New Roman"/>
          <w:b w:val="false"/>
          <w:i w:val="false"/>
          <w:color w:val="000000"/>
          <w:sz w:val="28"/>
        </w:rPr>
        <w:t>
      12-процесс – көрсетілетін қызметті алушының шетелдік рұқсатты беру туралы хабарландыруын (электрондық түрде) жіберу. Электронды құжат көрсетілетін қызметті берушінің уәкілетті тұлғасының ЭЦҚ қолдану арқылы жасалынады.</w:t>
      </w:r>
    </w:p>
    <w:bookmarkEnd w:id="1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0" w:id="150"/>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1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ратификациялаған халықаралық шарттарға</w:t>
            </w:r>
            <w:r>
              <w:br/>
            </w:r>
            <w:r>
              <w:rPr>
                <w:rFonts w:ascii="Times New Roman"/>
                <w:b w:val="false"/>
                <w:i w:val="false"/>
                <w:color w:val="000000"/>
                <w:sz w:val="20"/>
              </w:rPr>
              <w:t>сәйкес Қазақстан Республикасының тасымалдаушыларына шет мемлекет</w:t>
            </w:r>
            <w:r>
              <w:br/>
            </w:r>
            <w:r>
              <w:rPr>
                <w:rFonts w:ascii="Times New Roman"/>
                <w:b w:val="false"/>
                <w:i w:val="false"/>
                <w:color w:val="000000"/>
                <w:sz w:val="20"/>
              </w:rPr>
              <w:t>аумағы арқылы жүріп өтуге рұқсат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bookmarkStart w:name="z82" w:id="151"/>
    <w:p>
      <w:pPr>
        <w:spacing w:after="0"/>
        <w:ind w:left="0"/>
        <w:jc w:val="left"/>
      </w:pPr>
      <w:r>
        <w:rPr>
          <w:rFonts w:ascii="Times New Roman"/>
          <w:b/>
          <w:i w:val="false"/>
          <w:color w:val="000000"/>
        </w:rPr>
        <w:t xml:space="preserve"> Мемлекеттік корпорация арқылы электронды қызмет көрсетуде функционалды өзара әрекеттесу № 1 диаграммасы</w:t>
      </w:r>
    </w:p>
    <w:bookmarkEnd w:id="151"/>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м.а. 25.02.2016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Портал арқылы электронды қызмет көрсетуде функционалды өзара әрекеттесу № 2 диаграммасы  </w:t>
      </w:r>
    </w:p>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810500" cy="30734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95300" cy="609600"/>
                    </a:xfrm>
                    <a:prstGeom prst="rect">
                      <a:avLst/>
                    </a:prstGeom>
                  </pic:spPr>
                </pic:pic>
              </a:graphicData>
            </a:graphic>
          </wp:inline>
        </w:drawing>
      </w:r>
    </w:p>
    <w:p>
      <w:pPr>
        <w:spacing w:after="0"/>
        <w:ind w:left="0"/>
        <w:jc w:val="both"/>
      </w:pPr>
      <w:r>
        <w:drawing>
          <wp:inline distT="0" distB="0" distL="0" distR="0">
            <wp:extent cx="635000" cy="54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635000" cy="546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Бастапқы хабарлама;</w:t>
      </w:r>
      <w:r>
        <w:br/>
      </w:r>
      <w:r>
        <w:rPr>
          <w:rFonts w:ascii="Times New Roman"/>
          <w:b w:val="false"/>
          <w:i w:val="false"/>
          <w:color w:val="000000"/>
          <w:sz w:val="28"/>
        </w:rPr>
        <w:t>
</w:t>
      </w:r>
      <w:r>
        <w:br/>
      </w:r>
    </w:p>
    <w:p>
      <w:pPr>
        <w:spacing w:after="0"/>
        <w:ind w:left="0"/>
        <w:jc w:val="both"/>
      </w:pPr>
      <w:r>
        <w:drawing>
          <wp:inline distT="0" distB="0" distL="0" distR="0">
            <wp:extent cx="584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5842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Аяқталған хабарлама;</w:t>
      </w:r>
      <w:r>
        <w:br/>
      </w:r>
      <w:r>
        <w:rPr>
          <w:rFonts w:ascii="Times New Roman"/>
          <w:b w:val="false"/>
          <w:i w:val="false"/>
          <w:color w:val="000000"/>
          <w:sz w:val="28"/>
        </w:rPr>
        <w:t>
</w:t>
      </w:r>
      <w:r>
        <w:br/>
      </w:r>
    </w:p>
    <w:p>
      <w:pPr>
        <w:spacing w:after="0"/>
        <w:ind w:left="0"/>
        <w:jc w:val="both"/>
      </w:pPr>
      <w:r>
        <w:drawing>
          <wp:inline distT="0" distB="0" distL="0" distR="0">
            <wp:extent cx="596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596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Аралық хабарлама;</w:t>
      </w:r>
      <w:r>
        <w:br/>
      </w:r>
      <w:r>
        <w:rPr>
          <w:rFonts w:ascii="Times New Roman"/>
          <w:b w:val="false"/>
          <w:i w:val="false"/>
          <w:color w:val="000000"/>
          <w:sz w:val="28"/>
        </w:rPr>
        <w:t>
</w:t>
      </w:r>
      <w:r>
        <w:br/>
      </w:r>
    </w:p>
    <w:p>
      <w:pPr>
        <w:spacing w:after="0"/>
        <w:ind w:left="0"/>
        <w:jc w:val="both"/>
      </w:pPr>
      <w:r>
        <w:drawing>
          <wp:inline distT="0" distB="0" distL="0" distR="0">
            <wp:extent cx="1320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320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Ақпараттық жүйе;</w:t>
      </w:r>
      <w:r>
        <w:br/>
      </w:r>
      <w:r>
        <w:rPr>
          <w:rFonts w:ascii="Times New Roman"/>
          <w:b w:val="false"/>
          <w:i w:val="false"/>
          <w:color w:val="000000"/>
          <w:sz w:val="28"/>
        </w:rPr>
        <w:t>
</w:t>
      </w:r>
      <w:r>
        <w:br/>
      </w:r>
    </w:p>
    <w:p>
      <w:pPr>
        <w:spacing w:after="0"/>
        <w:ind w:left="0"/>
        <w:jc w:val="both"/>
      </w:pPr>
      <w:r>
        <w:drawing>
          <wp:inline distT="0" distB="0" distL="0" distR="0">
            <wp:extent cx="1244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244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Процесс;</w:t>
      </w:r>
      <w:r>
        <w:br/>
      </w:r>
      <w:r>
        <w:rPr>
          <w:rFonts w:ascii="Times New Roman"/>
          <w:b w:val="false"/>
          <w:i w:val="false"/>
          <w:color w:val="000000"/>
          <w:sz w:val="28"/>
        </w:rPr>
        <w:t>
</w:t>
      </w:r>
      <w:r>
        <w:br/>
      </w:r>
    </w:p>
    <w:p>
      <w:pPr>
        <w:spacing w:after="0"/>
        <w:ind w:left="0"/>
        <w:jc w:val="both"/>
      </w:pPr>
      <w:r>
        <w:drawing>
          <wp:inline distT="0" distB="0" distL="0" distR="0">
            <wp:extent cx="1206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2065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Шарты;</w:t>
      </w:r>
      <w:r>
        <w:br/>
      </w:r>
      <w:r>
        <w:rPr>
          <w:rFonts w:ascii="Times New Roman"/>
          <w:b w:val="false"/>
          <w:i w:val="false"/>
          <w:color w:val="000000"/>
          <w:sz w:val="28"/>
        </w:rPr>
        <w:t>
</w:t>
      </w:r>
      <w:r>
        <w:br/>
      </w:r>
    </w:p>
    <w:p>
      <w:pPr>
        <w:spacing w:after="0"/>
        <w:ind w:left="0"/>
        <w:jc w:val="both"/>
      </w:pPr>
      <w:r>
        <w:drawing>
          <wp:inline distT="0" distB="0" distL="0" distR="0">
            <wp:extent cx="1016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016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Хабарламалар ағыны.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 ратификациялаған халықаралық шарттарға сәйкес</w:t>
            </w:r>
            <w:r>
              <w:br/>
            </w:r>
            <w:r>
              <w:rPr>
                <w:rFonts w:ascii="Times New Roman"/>
                <w:b w:val="false"/>
                <w:i w:val="false"/>
                <w:color w:val="000000"/>
                <w:sz w:val="20"/>
              </w:rPr>
              <w:t>Қазақстан Республикасының тасымалдаушыларына шет мемлекет аумағы</w:t>
            </w:r>
            <w:r>
              <w:br/>
            </w:r>
            <w:r>
              <w:rPr>
                <w:rFonts w:ascii="Times New Roman"/>
                <w:b w:val="false"/>
                <w:i w:val="false"/>
                <w:color w:val="000000"/>
                <w:sz w:val="20"/>
              </w:rPr>
              <w:t>арқылы жүріп өтуге рұқсат беру"</w:t>
            </w:r>
            <w:r>
              <w:br/>
            </w:r>
            <w:r>
              <w:rPr>
                <w:rFonts w:ascii="Times New Roman"/>
                <w:b w:val="false"/>
                <w:i w:val="false"/>
                <w:color w:val="000000"/>
                <w:sz w:val="20"/>
              </w:rPr>
              <w:t>мемлекеттік көрсетілетін қызмет регламентіне</w:t>
            </w:r>
            <w:r>
              <w:br/>
            </w:r>
            <w:r>
              <w:rPr>
                <w:rFonts w:ascii="Times New Roman"/>
                <w:b w:val="false"/>
                <w:i w:val="false"/>
                <w:color w:val="000000"/>
                <w:sz w:val="20"/>
              </w:rPr>
              <w:t>1-қосымша</w:t>
            </w:r>
          </w:p>
        </w:tc>
      </w:tr>
    </w:tbl>
    <w:bookmarkStart w:name="z106" w:id="152"/>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"Қазақстан Республикасы ратификациялаған халықаралық шарттарға сәйкес Қазақстан Республикасының тасымалдаушыларына шет мемлекет аумағы арқылы жүріп өтуге рұқсат беру"</w:t>
      </w:r>
    </w:p>
    <w:bookmarkEnd w:id="152"/>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м.а. 25.02.2016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78105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министрінің</w:t>
            </w:r>
            <w:r>
              <w:br/>
            </w:r>
            <w:r>
              <w:rPr>
                <w:rFonts w:ascii="Times New Roman"/>
                <w:b w:val="false"/>
                <w:i w:val="false"/>
                <w:color w:val="000000"/>
                <w:sz w:val="20"/>
              </w:rPr>
              <w:t>2015 жылғы 29 мамырдағы</w:t>
            </w:r>
            <w:r>
              <w:br/>
            </w:r>
            <w:r>
              <w:rPr>
                <w:rFonts w:ascii="Times New Roman"/>
                <w:b w:val="false"/>
                <w:i w:val="false"/>
                <w:color w:val="000000"/>
                <w:sz w:val="20"/>
              </w:rPr>
              <w:t>№ 671 бұйрығына</w:t>
            </w:r>
            <w:r>
              <w:br/>
            </w:r>
            <w:r>
              <w:rPr>
                <w:rFonts w:ascii="Times New Roman"/>
                <w:b w:val="false"/>
                <w:i w:val="false"/>
                <w:color w:val="000000"/>
                <w:sz w:val="20"/>
              </w:rPr>
              <w:t>5-қосымша</w:t>
            </w:r>
          </w:p>
        </w:tc>
      </w:tr>
    </w:tbl>
    <w:bookmarkStart w:name="z86" w:id="153"/>
    <w:p>
      <w:pPr>
        <w:spacing w:after="0"/>
        <w:ind w:left="0"/>
        <w:jc w:val="left"/>
      </w:pPr>
      <w:r>
        <w:rPr>
          <w:rFonts w:ascii="Times New Roman"/>
          <w:b/>
          <w:i w:val="false"/>
          <w:color w:val="000000"/>
        </w:rPr>
        <w:t xml:space="preserve"> "1, 6 және 7-сыныптағы қауіпті жүкті тасымалдауға арнайы рұқсат</w:t>
      </w:r>
      <w:r>
        <w:br/>
      </w:r>
      <w:r>
        <w:rPr>
          <w:rFonts w:ascii="Times New Roman"/>
          <w:b/>
          <w:i w:val="false"/>
          <w:color w:val="000000"/>
        </w:rPr>
        <w:t>беру" мемлекеттік көрсетілетін қызмет регламенті</w:t>
      </w:r>
      <w:r>
        <w:br/>
      </w:r>
      <w:r>
        <w:rPr>
          <w:rFonts w:ascii="Times New Roman"/>
          <w:b/>
          <w:i w:val="false"/>
          <w:color w:val="000000"/>
        </w:rPr>
        <w:t>1. Жалпы ережелер</w:t>
      </w:r>
    </w:p>
    <w:bookmarkEnd w:id="153"/>
    <w:bookmarkStart w:name="z88" w:id="154"/>
    <w:p>
      <w:pPr>
        <w:spacing w:after="0"/>
        <w:ind w:left="0"/>
        <w:jc w:val="both"/>
      </w:pPr>
      <w:r>
        <w:rPr>
          <w:rFonts w:ascii="Times New Roman"/>
          <w:b w:val="false"/>
          <w:i w:val="false"/>
          <w:color w:val="000000"/>
          <w:sz w:val="28"/>
        </w:rPr>
        <w:t>
      1. "1, 6 және 7-сыныптағы қауіпті жүкті тасымалдауға арнайы рұқсат беру" мемлекеттік көрсетілетін қызметін (бұдан әрі - мемлекеттік көрсетілетін қызмет) Қазақстан Республикасы Инвестициялар және даму министрлігі Көлік комитетінің аумақтық органдарымен (бұдан әрі - көрсетілетін қызметті беруші) көрсетіледі.</w:t>
      </w:r>
    </w:p>
    <w:bookmarkEnd w:id="154"/>
    <w:bookmarkStart w:name="z89" w:id="155"/>
    <w:p>
      <w:pPr>
        <w:spacing w:after="0"/>
        <w:ind w:left="0"/>
        <w:jc w:val="both"/>
      </w:pPr>
      <w:r>
        <w:rPr>
          <w:rFonts w:ascii="Times New Roman"/>
          <w:b w:val="false"/>
          <w:i w:val="false"/>
          <w:color w:val="000000"/>
          <w:sz w:val="28"/>
        </w:rPr>
        <w:t>
      2. Көрсетілетін мемлекеттік қызметтің нысаны: электрондық (ішінара автоматтандырылған) және (немесе) қағаз түрінде.</w:t>
      </w:r>
    </w:p>
    <w:bookmarkEnd w:id="155"/>
    <w:bookmarkStart w:name="z90" w:id="156"/>
    <w:p>
      <w:pPr>
        <w:spacing w:after="0"/>
        <w:ind w:left="0"/>
        <w:jc w:val="both"/>
      </w:pPr>
      <w:r>
        <w:rPr>
          <w:rFonts w:ascii="Times New Roman"/>
          <w:b w:val="false"/>
          <w:i w:val="false"/>
          <w:color w:val="000000"/>
          <w:sz w:val="28"/>
        </w:rPr>
        <w:t>
      3. Мемлекеттік қызмет көрсету нәтижесі - автокөлік құралымен 1, 6 және 7 сыныптағы қауіпті жүкті тасымалдауға арналған арнайы рұқсат (бұдан әрі - арнайы рұқсат), немесе мемлекеттік қызметті көрсетуден бас тарту туралы дәлелді жауап.</w:t>
      </w:r>
    </w:p>
    <w:bookmarkEnd w:id="156"/>
    <w:bookmarkStart w:name="z91" w:id="157"/>
    <w:p>
      <w:pPr>
        <w:spacing w:after="0"/>
        <w:ind w:left="0"/>
        <w:jc w:val="left"/>
      </w:pPr>
      <w:r>
        <w:rPr>
          <w:rFonts w:ascii="Times New Roman"/>
          <w:b/>
          <w:i w:val="false"/>
          <w:color w:val="000000"/>
        </w:rPr>
        <w:t xml:space="preserve"> 2. Мемлекеттік қызмет көрсету процесіндегі көрсетілетін</w:t>
      </w:r>
      <w:r>
        <w:br/>
      </w:r>
      <w:r>
        <w:rPr>
          <w:rFonts w:ascii="Times New Roman"/>
          <w:b/>
          <w:i w:val="false"/>
          <w:color w:val="000000"/>
        </w:rPr>
        <w:t>қызметті берушінің (қызметкерлердің) құрылымдық бөлімшелерінің</w:t>
      </w:r>
      <w:r>
        <w:br/>
      </w:r>
      <w:r>
        <w:rPr>
          <w:rFonts w:ascii="Times New Roman"/>
          <w:b/>
          <w:i w:val="false"/>
          <w:color w:val="000000"/>
        </w:rPr>
        <w:t>іс-қимыл тәртібін сипаттау</w:t>
      </w:r>
    </w:p>
    <w:bookmarkEnd w:id="157"/>
    <w:bookmarkStart w:name="z92" w:id="158"/>
    <w:p>
      <w:pPr>
        <w:spacing w:after="0"/>
        <w:ind w:left="0"/>
        <w:jc w:val="both"/>
      </w:pPr>
      <w:r>
        <w:rPr>
          <w:rFonts w:ascii="Times New Roman"/>
          <w:b w:val="false"/>
          <w:i w:val="false"/>
          <w:color w:val="000000"/>
          <w:sz w:val="28"/>
        </w:rPr>
        <w:t xml:space="preserve">
      4. Қазақстан Республикасы Инвестициялар және даму министрінің 2015 жылғы 30 сәуірдегі № 557 бұйрығымен бекітілген (Нормативтік құқықтық актілерді тіркеу реестрінде № 11476 тіркелген) "1, 6 және 7-сыныптағы қауіпті жүкті тасымалдауға арнайы рұқсат беру"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өтініш беру мемлекеттік қызмет көрсету жөніндегі рәсімді (іс-қимылды) бастау үшін негіз болып табылады.</w:t>
      </w:r>
    </w:p>
    <w:bookmarkEnd w:id="158"/>
    <w:bookmarkStart w:name="z93" w:id="159"/>
    <w:p>
      <w:pPr>
        <w:spacing w:after="0"/>
        <w:ind w:left="0"/>
        <w:jc w:val="both"/>
      </w:pPr>
      <w:r>
        <w:rPr>
          <w:rFonts w:ascii="Times New Roman"/>
          <w:b w:val="false"/>
          <w:i w:val="false"/>
          <w:color w:val="000000"/>
          <w:sz w:val="28"/>
        </w:rPr>
        <w:t>
      5. Мемлекеттік қызмет көрсету процесінің құрамына кіретін рәсімдер (іс-қимылдар) мазмұны, оларды орындау ұзақтығы:</w:t>
      </w:r>
    </w:p>
    <w:bookmarkEnd w:id="159"/>
    <w:p>
      <w:pPr>
        <w:spacing w:after="0"/>
        <w:ind w:left="0"/>
        <w:jc w:val="both"/>
      </w:pPr>
      <w:r>
        <w:rPr>
          <w:rFonts w:ascii="Times New Roman"/>
          <w:b w:val="false"/>
          <w:i w:val="false"/>
          <w:color w:val="000000"/>
          <w:sz w:val="28"/>
        </w:rPr>
        <w:t>
      1) автоматты түрде электрондық өтінімді ақпараттық жүйеге тіркеу;</w:t>
      </w:r>
    </w:p>
    <w:p>
      <w:pPr>
        <w:spacing w:after="0"/>
        <w:ind w:left="0"/>
        <w:jc w:val="both"/>
      </w:pPr>
      <w:r>
        <w:rPr>
          <w:rFonts w:ascii="Times New Roman"/>
          <w:b w:val="false"/>
          <w:i w:val="false"/>
          <w:color w:val="000000"/>
          <w:sz w:val="28"/>
        </w:rPr>
        <w:t>
      2) 6 жұмыс күні ішінде ұсынылған құжаттардың бекітілген талаптарына сәйкестігін қарау;</w:t>
      </w:r>
    </w:p>
    <w:p>
      <w:pPr>
        <w:spacing w:after="0"/>
        <w:ind w:left="0"/>
        <w:jc w:val="both"/>
      </w:pPr>
      <w:r>
        <w:rPr>
          <w:rFonts w:ascii="Times New Roman"/>
          <w:b w:val="false"/>
          <w:i w:val="false"/>
          <w:color w:val="000000"/>
          <w:sz w:val="28"/>
        </w:rPr>
        <w:t>
      3) 1 жұмыс күні ішінде мемлекеттік қызмет көрсету нәтижесін рәсімдеу:</w:t>
      </w:r>
    </w:p>
    <w:p>
      <w:pPr>
        <w:spacing w:after="0"/>
        <w:ind w:left="0"/>
        <w:jc w:val="both"/>
      </w:pPr>
      <w:r>
        <w:rPr>
          <w:rFonts w:ascii="Times New Roman"/>
          <w:b w:val="false"/>
          <w:i w:val="false"/>
          <w:color w:val="000000"/>
          <w:sz w:val="28"/>
        </w:rPr>
        <w:t>
      белгіленген талаптардың сәйкестігінде рұқсат беру куәлігін және рұқсат карточкасын рәсімдейді және көрсетілетін қызметті берушінің басшысына немесе оның міндетін атқарушысына қол қоюға жолдау;</w:t>
      </w:r>
    </w:p>
    <w:p>
      <w:pPr>
        <w:spacing w:after="0"/>
        <w:ind w:left="0"/>
        <w:jc w:val="both"/>
      </w:pPr>
      <w:r>
        <w:rPr>
          <w:rFonts w:ascii="Times New Roman"/>
          <w:b w:val="false"/>
          <w:i w:val="false"/>
          <w:color w:val="000000"/>
          <w:sz w:val="28"/>
        </w:rPr>
        <w:t>
      бас тарту туралы дәлелді жауапты ХҚО-ға және жеке кабинетке ақпараттық жүйе арқылы жолдау.</w:t>
      </w:r>
    </w:p>
    <w:p>
      <w:pPr>
        <w:spacing w:after="0"/>
        <w:ind w:left="0"/>
        <w:jc w:val="both"/>
      </w:pPr>
      <w:r>
        <w:rPr>
          <w:rFonts w:ascii="Times New Roman"/>
          <w:b w:val="false"/>
          <w:i w:val="false"/>
          <w:color w:val="000000"/>
          <w:sz w:val="28"/>
        </w:rPr>
        <w:t>
      4) 1 жұмыс күні ішінде мемлекеттік қызмет көрсету нәтижесін жолдау:</w:t>
      </w:r>
    </w:p>
    <w:bookmarkStart w:name="z83" w:id="160"/>
    <w:p>
      <w:pPr>
        <w:spacing w:after="0"/>
        <w:ind w:left="0"/>
        <w:jc w:val="both"/>
      </w:pPr>
      <w:r>
        <w:rPr>
          <w:rFonts w:ascii="Times New Roman"/>
          <w:b w:val="false"/>
          <w:i w:val="false"/>
          <w:color w:val="000000"/>
          <w:sz w:val="28"/>
        </w:rPr>
        <w:t>
      арнайы рұқсатты Мемлекеттік корпорацияға курьер арқылы;</w:t>
      </w:r>
    </w:p>
    <w:bookmarkEnd w:id="160"/>
    <w:bookmarkStart w:name="z191" w:id="161"/>
    <w:p>
      <w:pPr>
        <w:spacing w:after="0"/>
        <w:ind w:left="0"/>
        <w:jc w:val="both"/>
      </w:pPr>
      <w:r>
        <w:rPr>
          <w:rFonts w:ascii="Times New Roman"/>
          <w:b w:val="false"/>
          <w:i w:val="false"/>
          <w:color w:val="000000"/>
          <w:sz w:val="28"/>
        </w:rPr>
        <w:t>
      бас тарту туралы дәлелді жауапты Мемлекеттік корпорацияға және жеке кабинетке ақпараттық жүйе арқылы.</w:t>
      </w:r>
    </w:p>
    <w:bookmarkEnd w:id="1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4" w:id="162"/>
    <w:p>
      <w:pPr>
        <w:spacing w:after="0"/>
        <w:ind w:left="0"/>
        <w:jc w:val="both"/>
      </w:pPr>
      <w:r>
        <w:rPr>
          <w:rFonts w:ascii="Times New Roman"/>
          <w:b w:val="false"/>
          <w:i w:val="false"/>
          <w:color w:val="000000"/>
          <w:sz w:val="28"/>
        </w:rPr>
        <w:t>
       6. Мемлекеттік қызметті көрсету бойынша рәсімнің (іс-қимылдар) нәтижесі мынадай рәсімді (іс-қимылдар) орындауды бастау үшін негіз болады 1-көрсетілетін қызметті беруші жүгінген кезде:</w:t>
      </w:r>
    </w:p>
    <w:bookmarkEnd w:id="162"/>
    <w:bookmarkStart w:name="z192" w:id="163"/>
    <w:p>
      <w:pPr>
        <w:spacing w:after="0"/>
        <w:ind w:left="0"/>
        <w:jc w:val="both"/>
      </w:pPr>
      <w:r>
        <w:rPr>
          <w:rFonts w:ascii="Times New Roman"/>
          <w:b w:val="false"/>
          <w:i w:val="false"/>
          <w:color w:val="000000"/>
          <w:sz w:val="28"/>
        </w:rPr>
        <w:t>
      1) отандық көрсетілетін қызметті алушы үшін:</w:t>
      </w:r>
    </w:p>
    <w:bookmarkEnd w:id="163"/>
    <w:bookmarkStart w:name="z193" w:id="164"/>
    <w:p>
      <w:pPr>
        <w:spacing w:after="0"/>
        <w:ind w:left="0"/>
        <w:jc w:val="both"/>
      </w:pPr>
      <w:r>
        <w:rPr>
          <w:rFonts w:ascii="Times New Roman"/>
          <w:b w:val="false"/>
          <w:i w:val="false"/>
          <w:color w:val="000000"/>
          <w:sz w:val="28"/>
        </w:rPr>
        <w:t>
      электрондық өтінішті ақпараттық жүйеде тіркеу;</w:t>
      </w:r>
    </w:p>
    <w:bookmarkEnd w:id="164"/>
    <w:bookmarkStart w:name="z194" w:id="165"/>
    <w:p>
      <w:pPr>
        <w:spacing w:after="0"/>
        <w:ind w:left="0"/>
        <w:jc w:val="both"/>
      </w:pPr>
      <w:r>
        <w:rPr>
          <w:rFonts w:ascii="Times New Roman"/>
          <w:b w:val="false"/>
          <w:i w:val="false"/>
          <w:color w:val="000000"/>
          <w:sz w:val="28"/>
        </w:rPr>
        <w:t>
      ұсынылған құжаттарды жауапты орындаушысымен қарастыру;</w:t>
      </w:r>
    </w:p>
    <w:bookmarkEnd w:id="165"/>
    <w:bookmarkStart w:name="z195" w:id="166"/>
    <w:p>
      <w:pPr>
        <w:spacing w:after="0"/>
        <w:ind w:left="0"/>
        <w:jc w:val="both"/>
      </w:pPr>
      <w:r>
        <w:rPr>
          <w:rFonts w:ascii="Times New Roman"/>
          <w:b w:val="false"/>
          <w:i w:val="false"/>
          <w:color w:val="000000"/>
          <w:sz w:val="28"/>
        </w:rPr>
        <w:t>
      мемлекеттік қызмет көрсету нәтижесін жауапты орындаушысымен рәсімдеу;</w:t>
      </w:r>
    </w:p>
    <w:bookmarkEnd w:id="166"/>
    <w:bookmarkStart w:name="z196" w:id="167"/>
    <w:p>
      <w:pPr>
        <w:spacing w:after="0"/>
        <w:ind w:left="0"/>
        <w:jc w:val="both"/>
      </w:pPr>
      <w:r>
        <w:rPr>
          <w:rFonts w:ascii="Times New Roman"/>
          <w:b w:val="false"/>
          <w:i w:val="false"/>
          <w:color w:val="000000"/>
          <w:sz w:val="28"/>
        </w:rPr>
        <w:t>
      көрсетілетін қызметті берушінің басшысы немесе оның міндетін атқарушы арнайы рұқсатқа қолын қойып, көрсетілетін қызметті беруші кеңесінің қызметкеріне жіберу;</w:t>
      </w:r>
    </w:p>
    <w:bookmarkEnd w:id="167"/>
    <w:bookmarkStart w:name="z197" w:id="168"/>
    <w:p>
      <w:pPr>
        <w:spacing w:after="0"/>
        <w:ind w:left="0"/>
        <w:jc w:val="both"/>
      </w:pPr>
      <w:r>
        <w:rPr>
          <w:rFonts w:ascii="Times New Roman"/>
          <w:b w:val="false"/>
          <w:i w:val="false"/>
          <w:color w:val="000000"/>
          <w:sz w:val="28"/>
        </w:rPr>
        <w:t>
      арнайы рұқсатты Мемлекеттік корпорацияға курьер арқылы беру.</w:t>
      </w:r>
    </w:p>
    <w:bookmarkEnd w:id="168"/>
    <w:bookmarkStart w:name="z198" w:id="169"/>
    <w:p>
      <w:pPr>
        <w:spacing w:after="0"/>
        <w:ind w:left="0"/>
        <w:jc w:val="both"/>
      </w:pPr>
      <w:r>
        <w:rPr>
          <w:rFonts w:ascii="Times New Roman"/>
          <w:b w:val="false"/>
          <w:i w:val="false"/>
          <w:color w:val="000000"/>
          <w:sz w:val="28"/>
        </w:rPr>
        <w:t>
      2) шетелдік көрсетілетін қызметті алушы үшін:</w:t>
      </w:r>
    </w:p>
    <w:bookmarkEnd w:id="169"/>
    <w:bookmarkStart w:name="z199" w:id="170"/>
    <w:p>
      <w:pPr>
        <w:spacing w:after="0"/>
        <w:ind w:left="0"/>
        <w:jc w:val="both"/>
      </w:pPr>
      <w:r>
        <w:rPr>
          <w:rFonts w:ascii="Times New Roman"/>
          <w:b w:val="false"/>
          <w:i w:val="false"/>
          <w:color w:val="000000"/>
          <w:sz w:val="28"/>
        </w:rPr>
        <w:t>
      көрсетілетін қызметті алушының өтінішін тіркеу;</w:t>
      </w:r>
    </w:p>
    <w:bookmarkEnd w:id="170"/>
    <w:bookmarkStart w:name="z200" w:id="171"/>
    <w:p>
      <w:pPr>
        <w:spacing w:after="0"/>
        <w:ind w:left="0"/>
        <w:jc w:val="both"/>
      </w:pPr>
      <w:r>
        <w:rPr>
          <w:rFonts w:ascii="Times New Roman"/>
          <w:b w:val="false"/>
          <w:i w:val="false"/>
          <w:color w:val="000000"/>
          <w:sz w:val="28"/>
        </w:rPr>
        <w:t>
      ұсынылған құжаттарды жауапты орындаушысымен қарастыру;</w:t>
      </w:r>
    </w:p>
    <w:bookmarkEnd w:id="171"/>
    <w:bookmarkStart w:name="z201" w:id="172"/>
    <w:p>
      <w:pPr>
        <w:spacing w:after="0"/>
        <w:ind w:left="0"/>
        <w:jc w:val="both"/>
      </w:pPr>
      <w:r>
        <w:rPr>
          <w:rFonts w:ascii="Times New Roman"/>
          <w:b w:val="false"/>
          <w:i w:val="false"/>
          <w:color w:val="000000"/>
          <w:sz w:val="28"/>
        </w:rPr>
        <w:t>
      мемлекеттік қызмет көрсету нәтижесін жауапты орындаушысымен рәсімдеу;</w:t>
      </w:r>
    </w:p>
    <w:bookmarkEnd w:id="172"/>
    <w:bookmarkStart w:name="z202" w:id="173"/>
    <w:p>
      <w:pPr>
        <w:spacing w:after="0"/>
        <w:ind w:left="0"/>
        <w:jc w:val="both"/>
      </w:pPr>
      <w:r>
        <w:rPr>
          <w:rFonts w:ascii="Times New Roman"/>
          <w:b w:val="false"/>
          <w:i w:val="false"/>
          <w:color w:val="000000"/>
          <w:sz w:val="28"/>
        </w:rPr>
        <w:t>
      көрсетілетін қызметті берушінің басшысы немесе оның міндетін атқарушы арнайы рұқсатқа қолын қойып, көрсетілетін қызметті беруші кеңесінің қызметкеріне жіберу;</w:t>
      </w:r>
    </w:p>
    <w:bookmarkEnd w:id="173"/>
    <w:bookmarkStart w:name="z203" w:id="174"/>
    <w:p>
      <w:pPr>
        <w:spacing w:after="0"/>
        <w:ind w:left="0"/>
        <w:jc w:val="both"/>
      </w:pPr>
      <w:r>
        <w:rPr>
          <w:rFonts w:ascii="Times New Roman"/>
          <w:b w:val="false"/>
          <w:i w:val="false"/>
          <w:color w:val="000000"/>
          <w:sz w:val="28"/>
        </w:rPr>
        <w:t>
      мемлекеттік қызметті көрсету нәтижесін көрсетілетін қызметті алушыға беру.</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5" w:id="175"/>
    <w:p>
      <w:pPr>
        <w:spacing w:after="0"/>
        <w:ind w:left="0"/>
        <w:jc w:val="left"/>
      </w:pPr>
      <w:r>
        <w:rPr>
          <w:rFonts w:ascii="Times New Roman"/>
          <w:b/>
          <w:i w:val="false"/>
          <w:color w:val="000000"/>
        </w:rPr>
        <w:t xml:space="preserve">  3. Мемлекеттік қызмет көрсету процесінде көрсетілетін қызметті</w:t>
      </w:r>
      <w:r>
        <w:br/>
      </w:r>
      <w:r>
        <w:rPr>
          <w:rFonts w:ascii="Times New Roman"/>
          <w:b/>
          <w:i w:val="false"/>
          <w:color w:val="000000"/>
        </w:rPr>
        <w:t>берушінің құрылымдық бөлімшелерінің (қызметкерлерінің) өзара</w:t>
      </w:r>
      <w:r>
        <w:br/>
      </w:r>
      <w:r>
        <w:rPr>
          <w:rFonts w:ascii="Times New Roman"/>
          <w:b/>
          <w:i w:val="false"/>
          <w:color w:val="000000"/>
        </w:rPr>
        <w:t>іс-қимылы тәртібінің сипаттамасы</w:t>
      </w:r>
    </w:p>
    <w:bookmarkEnd w:id="175"/>
    <w:bookmarkStart w:name="z96" w:id="17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p>
    <w:bookmarkEnd w:id="176"/>
    <w:p>
      <w:pPr>
        <w:spacing w:after="0"/>
        <w:ind w:left="0"/>
        <w:jc w:val="both"/>
      </w:pPr>
      <w:r>
        <w:rPr>
          <w:rFonts w:ascii="Times New Roman"/>
          <w:b w:val="false"/>
          <w:i w:val="false"/>
          <w:color w:val="000000"/>
          <w:sz w:val="28"/>
        </w:rPr>
        <w:t>
      1) көрсетілетін қызметті беруші кеңесінің қызметкері;</w:t>
      </w:r>
    </w:p>
    <w:p>
      <w:pPr>
        <w:spacing w:after="0"/>
        <w:ind w:left="0"/>
        <w:jc w:val="both"/>
      </w:pPr>
      <w:r>
        <w:rPr>
          <w:rFonts w:ascii="Times New Roman"/>
          <w:b w:val="false"/>
          <w:i w:val="false"/>
          <w:color w:val="000000"/>
          <w:sz w:val="28"/>
        </w:rPr>
        <w:t>
      2) көрсетілетін қызметті берушінің жауапты орындаушысы;</w:t>
      </w:r>
    </w:p>
    <w:p>
      <w:pPr>
        <w:spacing w:after="0"/>
        <w:ind w:left="0"/>
        <w:jc w:val="both"/>
      </w:pPr>
      <w:r>
        <w:rPr>
          <w:rFonts w:ascii="Times New Roman"/>
          <w:b w:val="false"/>
          <w:i w:val="false"/>
          <w:color w:val="000000"/>
          <w:sz w:val="28"/>
        </w:rPr>
        <w:t>
      3) көрсетілетін қызметті берушінің басшысы немесе оның міндетін атқарушы.</w:t>
      </w:r>
    </w:p>
    <w:bookmarkStart w:name="z97" w:id="177"/>
    <w:p>
      <w:pPr>
        <w:spacing w:after="0"/>
        <w:ind w:left="0"/>
        <w:jc w:val="both"/>
      </w:pPr>
      <w:r>
        <w:rPr>
          <w:rFonts w:ascii="Times New Roman"/>
          <w:b w:val="false"/>
          <w:i w:val="false"/>
          <w:color w:val="000000"/>
          <w:sz w:val="28"/>
        </w:rPr>
        <w:t>
      8. Әрбір рәсімнің (іс-қимылдың) ұзақтығы, құрылымдық бөлімшелер (қызметкерлер) арасындағы рәсімдер (іс-қимылдар) жүйелігінің сипаттамасы:</w:t>
      </w:r>
    </w:p>
    <w:bookmarkEnd w:id="177"/>
    <w:bookmarkStart w:name="z204" w:id="178"/>
    <w:p>
      <w:pPr>
        <w:spacing w:after="0"/>
        <w:ind w:left="0"/>
        <w:jc w:val="both"/>
      </w:pPr>
      <w:r>
        <w:rPr>
          <w:rFonts w:ascii="Times New Roman"/>
          <w:b w:val="false"/>
          <w:i w:val="false"/>
          <w:color w:val="000000"/>
          <w:sz w:val="28"/>
        </w:rPr>
        <w:t xml:space="preserve">
      1) отандық көрсетілетін қызметті алушы үшін: </w:t>
      </w:r>
    </w:p>
    <w:bookmarkEnd w:id="178"/>
    <w:bookmarkStart w:name="z205" w:id="179"/>
    <w:p>
      <w:pPr>
        <w:spacing w:after="0"/>
        <w:ind w:left="0"/>
        <w:jc w:val="both"/>
      </w:pPr>
      <w:r>
        <w:rPr>
          <w:rFonts w:ascii="Times New Roman"/>
          <w:b w:val="false"/>
          <w:i w:val="false"/>
          <w:color w:val="000000"/>
          <w:sz w:val="28"/>
        </w:rPr>
        <w:t>
      көрсетілетін қызметті алушының құжаттарын ақпараттық жүйеге автоматты түрде тіркеу;</w:t>
      </w:r>
    </w:p>
    <w:bookmarkEnd w:id="179"/>
    <w:bookmarkStart w:name="z206" w:id="180"/>
    <w:p>
      <w:pPr>
        <w:spacing w:after="0"/>
        <w:ind w:left="0"/>
        <w:jc w:val="both"/>
      </w:pPr>
      <w:r>
        <w:rPr>
          <w:rFonts w:ascii="Times New Roman"/>
          <w:b w:val="false"/>
          <w:i w:val="false"/>
          <w:color w:val="000000"/>
          <w:sz w:val="28"/>
        </w:rPr>
        <w:t xml:space="preserve">
      көрсетілетін қызметті берушінің жауапты орындаушысымен ұсынылған құжаттардың Стандартымен белгіленген талаптарына сәйкестігін қарау – </w:t>
      </w:r>
      <w:r>
        <w:rPr>
          <w:rFonts w:ascii="Times New Roman"/>
          <w:b w:val="false"/>
          <w:i w:val="false"/>
          <w:color w:val="000000"/>
          <w:sz w:val="28"/>
        </w:rPr>
        <w:t>6 (алты) жұмыс күн;</w:t>
      </w:r>
    </w:p>
    <w:bookmarkEnd w:id="180"/>
    <w:bookmarkStart w:name="z208" w:id="181"/>
    <w:p>
      <w:pPr>
        <w:spacing w:after="0"/>
        <w:ind w:left="0"/>
        <w:jc w:val="both"/>
      </w:pPr>
      <w:r>
        <w:rPr>
          <w:rFonts w:ascii="Times New Roman"/>
          <w:b w:val="false"/>
          <w:i w:val="false"/>
          <w:color w:val="000000"/>
          <w:sz w:val="28"/>
        </w:rPr>
        <w:t>
      мемлекеттік қызмет көрсетуғе жауапты орындаушысы 4 (төрт) сағат ішінде:</w:t>
      </w:r>
    </w:p>
    <w:bookmarkEnd w:id="181"/>
    <w:bookmarkStart w:name="z209" w:id="182"/>
    <w:p>
      <w:pPr>
        <w:spacing w:after="0"/>
        <w:ind w:left="0"/>
        <w:jc w:val="both"/>
      </w:pPr>
      <w:r>
        <w:rPr>
          <w:rFonts w:ascii="Times New Roman"/>
          <w:b w:val="false"/>
          <w:i w:val="false"/>
          <w:color w:val="000000"/>
          <w:sz w:val="28"/>
        </w:rPr>
        <w:t xml:space="preserve">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негіздердің жоқтығы кезінде арнайы рұқсатты рәсімдеуін;</w:t>
      </w:r>
    </w:p>
    <w:bookmarkEnd w:id="182"/>
    <w:bookmarkStart w:name="z210" w:id="183"/>
    <w:p>
      <w:pPr>
        <w:spacing w:after="0"/>
        <w:ind w:left="0"/>
        <w:jc w:val="both"/>
      </w:pPr>
      <w:r>
        <w:rPr>
          <w:rFonts w:ascii="Times New Roman"/>
          <w:b w:val="false"/>
          <w:i w:val="false"/>
          <w:color w:val="000000"/>
          <w:sz w:val="28"/>
        </w:rPr>
        <w:t>
      Стандарттың 10-тармағында ұсынылған негіздердің болған кезінде мемлекеттік көрсетілетін қызметтен бас тартылуы туралы дәлелді жауапты рәсімдеуін қамтамасыз етеді;</w:t>
      </w:r>
    </w:p>
    <w:bookmarkEnd w:id="183"/>
    <w:bookmarkStart w:name="z211" w:id="184"/>
    <w:p>
      <w:pPr>
        <w:spacing w:after="0"/>
        <w:ind w:left="0"/>
        <w:jc w:val="both"/>
      </w:pPr>
      <w:r>
        <w:rPr>
          <w:rFonts w:ascii="Times New Roman"/>
          <w:b w:val="false"/>
          <w:i w:val="false"/>
          <w:color w:val="000000"/>
          <w:sz w:val="28"/>
        </w:rPr>
        <w:t>
      көрсетілетін қызметті берушінің басшысы немесе оның міндетін атқарушы арнайы рұқсатқа қолын қойып, көрсетілетін қызметті беруші кеңесінің қызметкеріне жіберу – 4 (төрт) сағат;</w:t>
      </w:r>
    </w:p>
    <w:bookmarkEnd w:id="184"/>
    <w:bookmarkStart w:name="z212" w:id="185"/>
    <w:p>
      <w:pPr>
        <w:spacing w:after="0"/>
        <w:ind w:left="0"/>
        <w:jc w:val="both"/>
      </w:pPr>
      <w:r>
        <w:rPr>
          <w:rFonts w:ascii="Times New Roman"/>
          <w:b w:val="false"/>
          <w:i w:val="false"/>
          <w:color w:val="000000"/>
          <w:sz w:val="28"/>
        </w:rPr>
        <w:t>
      арнайы рұқсат курьер арқылы Мемлекеттік корпорацияға жолдау - 4 (төрт) сағат;</w:t>
      </w:r>
    </w:p>
    <w:bookmarkEnd w:id="185"/>
    <w:bookmarkStart w:name="z213" w:id="186"/>
    <w:p>
      <w:pPr>
        <w:spacing w:after="0"/>
        <w:ind w:left="0"/>
        <w:jc w:val="both"/>
      </w:pPr>
      <w:r>
        <w:rPr>
          <w:rFonts w:ascii="Times New Roman"/>
          <w:b w:val="false"/>
          <w:i w:val="false"/>
          <w:color w:val="000000"/>
          <w:sz w:val="28"/>
        </w:rPr>
        <w:t>
      2) шетелдік көрсетілетін қызметті алушы үшін:</w:t>
      </w:r>
    </w:p>
    <w:bookmarkEnd w:id="186"/>
    <w:bookmarkStart w:name="z214" w:id="187"/>
    <w:p>
      <w:pPr>
        <w:spacing w:after="0"/>
        <w:ind w:left="0"/>
        <w:jc w:val="both"/>
      </w:pPr>
      <w:r>
        <w:rPr>
          <w:rFonts w:ascii="Times New Roman"/>
          <w:b w:val="false"/>
          <w:i w:val="false"/>
          <w:color w:val="000000"/>
          <w:sz w:val="28"/>
        </w:rPr>
        <w:t>
      көрсетілетін қызметті алушының құжаттарын тіркеу - 1 (бір) сағат;</w:t>
      </w:r>
    </w:p>
    <w:bookmarkEnd w:id="187"/>
    <w:bookmarkStart w:name="z215" w:id="188"/>
    <w:p>
      <w:pPr>
        <w:spacing w:after="0"/>
        <w:ind w:left="0"/>
        <w:jc w:val="both"/>
      </w:pPr>
      <w:r>
        <w:rPr>
          <w:rFonts w:ascii="Times New Roman"/>
          <w:b w:val="false"/>
          <w:i w:val="false"/>
          <w:color w:val="000000"/>
          <w:sz w:val="28"/>
        </w:rPr>
        <w:t>
      көрсетілетін қызметті берушінің жауапты орындаушысымен ұсынылған құжаттардың Стандартымен белгіленген талаптарына сәйкестігін қарау - 4 (төрт) жұмыс күн;</w:t>
      </w:r>
    </w:p>
    <w:bookmarkEnd w:id="188"/>
    <w:bookmarkStart w:name="z216" w:id="189"/>
    <w:p>
      <w:pPr>
        <w:spacing w:after="0"/>
        <w:ind w:left="0"/>
        <w:jc w:val="both"/>
      </w:pPr>
      <w:r>
        <w:rPr>
          <w:rFonts w:ascii="Times New Roman"/>
          <w:b w:val="false"/>
          <w:i w:val="false"/>
          <w:color w:val="000000"/>
          <w:sz w:val="28"/>
        </w:rPr>
        <w:t>
      мемлекеттік қызмет көрсетуге жауапты орындаушысы 4 (төрт) сағат ішінде:</w:t>
      </w:r>
    </w:p>
    <w:bookmarkEnd w:id="189"/>
    <w:bookmarkStart w:name="z217" w:id="190"/>
    <w:p>
      <w:pPr>
        <w:spacing w:after="0"/>
        <w:ind w:left="0"/>
        <w:jc w:val="both"/>
      </w:pPr>
      <w:r>
        <w:rPr>
          <w:rFonts w:ascii="Times New Roman"/>
          <w:b w:val="false"/>
          <w:i w:val="false"/>
          <w:color w:val="000000"/>
          <w:sz w:val="28"/>
        </w:rPr>
        <w:t>
      Стандарттың 10-тармағында көзделген негіздердің жоқтығы кезінде арнайы рұқсатты рәсімдеуін;</w:t>
      </w:r>
    </w:p>
    <w:bookmarkEnd w:id="190"/>
    <w:bookmarkStart w:name="z218" w:id="191"/>
    <w:p>
      <w:pPr>
        <w:spacing w:after="0"/>
        <w:ind w:left="0"/>
        <w:jc w:val="both"/>
      </w:pPr>
      <w:r>
        <w:rPr>
          <w:rFonts w:ascii="Times New Roman"/>
          <w:b w:val="false"/>
          <w:i w:val="false"/>
          <w:color w:val="000000"/>
          <w:sz w:val="28"/>
        </w:rPr>
        <w:t>
      Стандарттың 10-тармағында ұсынылған негіздердің болған кезінде мемлекеттік көрсетілетін қызметтен бас тартылуы туралы дәлелді жауапты рәсімдеуін қамтамасыз етеді;</w:t>
      </w:r>
    </w:p>
    <w:bookmarkEnd w:id="191"/>
    <w:bookmarkStart w:name="z219" w:id="192"/>
    <w:p>
      <w:pPr>
        <w:spacing w:after="0"/>
        <w:ind w:left="0"/>
        <w:jc w:val="both"/>
      </w:pPr>
      <w:r>
        <w:rPr>
          <w:rFonts w:ascii="Times New Roman"/>
          <w:b w:val="false"/>
          <w:i w:val="false"/>
          <w:color w:val="000000"/>
          <w:sz w:val="28"/>
        </w:rPr>
        <w:t>
      көрсетілетін қызметті берушінің басшысы немесе оның міндетін атқарушы арнайы рұқсатқа қолын қойып, көрсетілетін қызметті беруші кеңесінің қызметкеріне жіберу – 4 (төрт) сағат;</w:t>
      </w:r>
    </w:p>
    <w:bookmarkEnd w:id="192"/>
    <w:bookmarkStart w:name="z220" w:id="193"/>
    <w:p>
      <w:pPr>
        <w:spacing w:after="0"/>
        <w:ind w:left="0"/>
        <w:jc w:val="both"/>
      </w:pPr>
      <w:r>
        <w:rPr>
          <w:rFonts w:ascii="Times New Roman"/>
          <w:b w:val="false"/>
          <w:i w:val="false"/>
          <w:color w:val="000000"/>
          <w:sz w:val="28"/>
        </w:rPr>
        <w:t>
      көрсетілетін қызметті алушыға арнайы рұқсатты немесе бас тарту туралы дәлелді жауапты беру - 4 (төрт) сағат;</w:t>
      </w:r>
    </w:p>
    <w:bookmarkEnd w:id="19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 w:id="194"/>
    <w:p>
      <w:pPr>
        <w:spacing w:after="0"/>
        <w:ind w:left="0"/>
        <w:jc w:val="left"/>
      </w:pPr>
      <w:r>
        <w:rPr>
          <w:rFonts w:ascii="Times New Roman"/>
          <w:b/>
          <w:i w:val="false"/>
          <w:color w:val="000000"/>
        </w:rPr>
        <w:t xml:space="preserve">  4. Мемлекеттік қызметті көрсету процесінде Мемлекеттік корпорациямен өзара іс-қимыл тәртібі, сондай-ақ ақпараттық жүйені пайдалану тәртібін сипаттау</w:t>
      </w:r>
    </w:p>
    <w:bookmarkEnd w:id="194"/>
    <w:p>
      <w:pPr>
        <w:spacing w:after="0"/>
        <w:ind w:left="0"/>
        <w:jc w:val="both"/>
      </w:pPr>
      <w:r>
        <w:rPr>
          <w:rFonts w:ascii="Times New Roman"/>
          <w:b w:val="false"/>
          <w:i w:val="false"/>
          <w:color w:val="ff0000"/>
          <w:sz w:val="28"/>
        </w:rPr>
        <w:t xml:space="preserve">
      Ескерту. 4-тараудың тақырыбы жаңа редакцияда - ҚР Инвестициялар және даму министрінің м.а. 25.02.2016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9" w:id="195"/>
    <w:p>
      <w:pPr>
        <w:spacing w:after="0"/>
        <w:ind w:left="0"/>
        <w:jc w:val="both"/>
      </w:pPr>
      <w:r>
        <w:rPr>
          <w:rFonts w:ascii="Times New Roman"/>
          <w:b w:val="false"/>
          <w:i w:val="false"/>
          <w:color w:val="000000"/>
          <w:sz w:val="28"/>
        </w:rPr>
        <w:t xml:space="preserve">
       9. Көрсетілетін мемлекеттік қызметті алу үшін көрсетілетін қызметті алушы мемлекеттік қызметті көрсету үшін қажетті өтініштері мен өзге де құжаттарын Мемлекеттік корпорацияға және (немесе) портал көрсетілетін қызметті берушіге өтініш беру тәртібінің сипаттамасы қызмет көрсету барысындағы функционалдық өзара іс-қимылдың № 1 диаграмма, портал арқылы № 2 диаграммада осы регламенттің </w:t>
      </w:r>
      <w:r>
        <w:rPr>
          <w:rFonts w:ascii="Times New Roman"/>
          <w:b w:val="false"/>
          <w:i w:val="false"/>
          <w:color w:val="000000"/>
          <w:sz w:val="28"/>
        </w:rPr>
        <w:t>1-қосымшасына</w:t>
      </w:r>
      <w:r>
        <w:rPr>
          <w:rFonts w:ascii="Times New Roman"/>
          <w:b w:val="false"/>
          <w:i w:val="false"/>
          <w:color w:val="000000"/>
          <w:sz w:val="28"/>
        </w:rPr>
        <w:t xml:space="preserve"> сәйкес келтірілген.</w:t>
      </w:r>
    </w:p>
    <w:bookmarkEnd w:id="195"/>
    <w:bookmarkStart w:name="z221" w:id="196"/>
    <w:p>
      <w:pPr>
        <w:spacing w:after="0"/>
        <w:ind w:left="0"/>
        <w:jc w:val="both"/>
      </w:pPr>
      <w:r>
        <w:rPr>
          <w:rFonts w:ascii="Times New Roman"/>
          <w:b w:val="false"/>
          <w:i w:val="false"/>
          <w:color w:val="000000"/>
          <w:sz w:val="28"/>
        </w:rPr>
        <w:t>
      Мемлекеттік қызметті көрсету кезінде рәсімдерінің (іс-қимылдарының) дәйектілігі мен ұзақтыгы:</w:t>
      </w:r>
    </w:p>
    <w:bookmarkEnd w:id="196"/>
    <w:bookmarkStart w:name="z222" w:id="197"/>
    <w:p>
      <w:pPr>
        <w:spacing w:after="0"/>
        <w:ind w:left="0"/>
        <w:jc w:val="both"/>
      </w:pPr>
      <w:r>
        <w:rPr>
          <w:rFonts w:ascii="Times New Roman"/>
          <w:b w:val="false"/>
          <w:i w:val="false"/>
          <w:color w:val="000000"/>
          <w:sz w:val="28"/>
        </w:rPr>
        <w:t xml:space="preserve">
      1) Мемлекеттік корпорация арқылы: </w:t>
      </w:r>
    </w:p>
    <w:bookmarkEnd w:id="197"/>
    <w:bookmarkStart w:name="z223" w:id="198"/>
    <w:p>
      <w:pPr>
        <w:spacing w:after="0"/>
        <w:ind w:left="0"/>
        <w:jc w:val="both"/>
      </w:pPr>
      <w:r>
        <w:rPr>
          <w:rFonts w:ascii="Times New Roman"/>
          <w:b w:val="false"/>
          <w:i w:val="false"/>
          <w:color w:val="000000"/>
          <w:sz w:val="28"/>
        </w:rPr>
        <w:t>
      1-процесс – өтінішті және құжаттарды қабылдау;</w:t>
      </w:r>
    </w:p>
    <w:bookmarkEnd w:id="198"/>
    <w:bookmarkStart w:name="z224" w:id="199"/>
    <w:p>
      <w:pPr>
        <w:spacing w:after="0"/>
        <w:ind w:left="0"/>
        <w:jc w:val="both"/>
      </w:pPr>
      <w:r>
        <w:rPr>
          <w:rFonts w:ascii="Times New Roman"/>
          <w:b w:val="false"/>
          <w:i w:val="false"/>
          <w:color w:val="000000"/>
          <w:sz w:val="28"/>
        </w:rPr>
        <w:t>
      1-шарт – ұсынылған құжаттарын тексеру;</w:t>
      </w:r>
    </w:p>
    <w:bookmarkEnd w:id="199"/>
    <w:bookmarkStart w:name="z225" w:id="200"/>
    <w:p>
      <w:pPr>
        <w:spacing w:after="0"/>
        <w:ind w:left="0"/>
        <w:jc w:val="both"/>
      </w:pPr>
      <w:r>
        <w:rPr>
          <w:rFonts w:ascii="Times New Roman"/>
          <w:b w:val="false"/>
          <w:i w:val="false"/>
          <w:color w:val="000000"/>
          <w:sz w:val="28"/>
        </w:rPr>
        <w:t>
      2-процесс – өтінішті қабылдаудан бас тарту;</w:t>
      </w:r>
    </w:p>
    <w:bookmarkEnd w:id="200"/>
    <w:bookmarkStart w:name="z226" w:id="201"/>
    <w:p>
      <w:pPr>
        <w:spacing w:after="0"/>
        <w:ind w:left="0"/>
        <w:jc w:val="both"/>
      </w:pPr>
      <w:r>
        <w:rPr>
          <w:rFonts w:ascii="Times New Roman"/>
          <w:b w:val="false"/>
          <w:i w:val="false"/>
          <w:color w:val="000000"/>
          <w:sz w:val="28"/>
        </w:rPr>
        <w:t>
      3-процесс – өтінішті тіркейуі және ақпараттық жүйелер арқылы көрсетілетін қызметті берушіғе жіберу;</w:t>
      </w:r>
    </w:p>
    <w:bookmarkEnd w:id="201"/>
    <w:bookmarkStart w:name="z227" w:id="202"/>
    <w:p>
      <w:pPr>
        <w:spacing w:after="0"/>
        <w:ind w:left="0"/>
        <w:jc w:val="both"/>
      </w:pPr>
      <w:r>
        <w:rPr>
          <w:rFonts w:ascii="Times New Roman"/>
          <w:b w:val="false"/>
          <w:i w:val="false"/>
          <w:color w:val="000000"/>
          <w:sz w:val="28"/>
        </w:rPr>
        <w:t xml:space="preserve">
      2) портал арқылы: </w:t>
      </w:r>
    </w:p>
    <w:bookmarkEnd w:id="202"/>
    <w:bookmarkStart w:name="z228" w:id="203"/>
    <w:p>
      <w:pPr>
        <w:spacing w:after="0"/>
        <w:ind w:left="0"/>
        <w:jc w:val="both"/>
      </w:pPr>
      <w:r>
        <w:rPr>
          <w:rFonts w:ascii="Times New Roman"/>
          <w:b w:val="false"/>
          <w:i w:val="false"/>
          <w:color w:val="000000"/>
          <w:sz w:val="28"/>
        </w:rPr>
        <w:t>
      көрсетілетін қызметті алушы өзінің ЭЦҚ тіркеу куәлігінің көмегімен порталда тіркелуді жүзеге асырады, ол көрсетілетін қызметті алушы компьютерінің интернет-браузерінде сақталады (ЭҮП тіркелмеген көрсетілетін қызметті алушылар үшін жүзеге асырылады);</w:t>
      </w:r>
    </w:p>
    <w:bookmarkEnd w:id="203"/>
    <w:bookmarkStart w:name="z229" w:id="204"/>
    <w:p>
      <w:pPr>
        <w:spacing w:after="0"/>
        <w:ind w:left="0"/>
        <w:jc w:val="both"/>
      </w:pPr>
      <w:r>
        <w:rPr>
          <w:rFonts w:ascii="Times New Roman"/>
          <w:b w:val="false"/>
          <w:i w:val="false"/>
          <w:color w:val="000000"/>
          <w:sz w:val="28"/>
        </w:rPr>
        <w:t>
      1-процесс – көрсетілетін қызметті алушы компьютерінің интернет-браузерінде ЭЦҚ-ның тіркеу куәлігін бекіту, мемлекеттік көрсетілетін қызметті алу үшін порталда көрсетілетін қызметті алушының паролін енгізу процесі (авторизациялау процесі);</w:t>
      </w:r>
    </w:p>
    <w:bookmarkEnd w:id="204"/>
    <w:bookmarkStart w:name="z230" w:id="205"/>
    <w:p>
      <w:pPr>
        <w:spacing w:after="0"/>
        <w:ind w:left="0"/>
        <w:jc w:val="both"/>
      </w:pPr>
      <w:r>
        <w:rPr>
          <w:rFonts w:ascii="Times New Roman"/>
          <w:b w:val="false"/>
          <w:i w:val="false"/>
          <w:color w:val="000000"/>
          <w:sz w:val="28"/>
        </w:rPr>
        <w:t>
      1-шарт – порталда жеке сәйкестендіру нөмірі және бизнес-сәйкестендіру нөмірі (бұдан әрі – ЖСН/БСН) және құпия сөзі арқылы тіркелген тұтынушы туралы деректер дұрыстығының тексеру;</w:t>
      </w:r>
    </w:p>
    <w:bookmarkEnd w:id="205"/>
    <w:bookmarkStart w:name="z231" w:id="206"/>
    <w:p>
      <w:pPr>
        <w:spacing w:after="0"/>
        <w:ind w:left="0"/>
        <w:jc w:val="both"/>
      </w:pPr>
      <w:r>
        <w:rPr>
          <w:rFonts w:ascii="Times New Roman"/>
          <w:b w:val="false"/>
          <w:i w:val="false"/>
          <w:color w:val="000000"/>
          <w:sz w:val="28"/>
        </w:rPr>
        <w:t>
      2-процесс - көрсетілетін қызметті алушының деректерінде бұзушылықтар болуына байланысты порталмен авторизациялаудан бас тарту туралы хабарламаны қалыптастыру;</w:t>
      </w:r>
    </w:p>
    <w:bookmarkEnd w:id="206"/>
    <w:bookmarkStart w:name="z232" w:id="207"/>
    <w:p>
      <w:pPr>
        <w:spacing w:after="0"/>
        <w:ind w:left="0"/>
        <w:jc w:val="both"/>
      </w:pPr>
      <w:r>
        <w:rPr>
          <w:rFonts w:ascii="Times New Roman"/>
          <w:b w:val="false"/>
          <w:i w:val="false"/>
          <w:color w:val="000000"/>
          <w:sz w:val="28"/>
        </w:rPr>
        <w:t>
      3-процесс – көрсетілетін қызметті алушының қызметті көрсету үшін сұрату нысанын экранға шығару және қажетті құжаттарды электрондық түріндегі сұратуын тіркей отырып, көрсетілетін қызметті алушының нысанды оның құрылымы мен форматтық талаптарын ескере отырып толтыруы (деректерді енгізу);</w:t>
      </w:r>
    </w:p>
    <w:bookmarkEnd w:id="207"/>
    <w:bookmarkStart w:name="z233" w:id="208"/>
    <w:p>
      <w:pPr>
        <w:spacing w:after="0"/>
        <w:ind w:left="0"/>
        <w:jc w:val="both"/>
      </w:pPr>
      <w:r>
        <w:rPr>
          <w:rFonts w:ascii="Times New Roman"/>
          <w:b w:val="false"/>
          <w:i w:val="false"/>
          <w:color w:val="000000"/>
          <w:sz w:val="28"/>
        </w:rPr>
        <w:t>
      4-процесс – көрсетілетін қызметті алушының сұратуды куәландыру (қол қою) үшін ЭЦҚ-ның тіркеу куәлігін таңдауы;</w:t>
      </w:r>
    </w:p>
    <w:bookmarkEnd w:id="208"/>
    <w:bookmarkStart w:name="z234" w:id="209"/>
    <w:p>
      <w:pPr>
        <w:spacing w:after="0"/>
        <w:ind w:left="0"/>
        <w:jc w:val="both"/>
      </w:pPr>
      <w:r>
        <w:rPr>
          <w:rFonts w:ascii="Times New Roman"/>
          <w:b w:val="false"/>
          <w:i w:val="false"/>
          <w:color w:val="000000"/>
          <w:sz w:val="28"/>
        </w:rPr>
        <w:t>
      2-шарт – портал арқылы ЭЦҚ-ның тіркеу куәлігінің қолдану мерзімін және кері қайтарылған (күші жойылған) тіркеу куәліктерінің тізімі ішінде болмауын, сондай-ақ сұратуда көрсетілген ЖСН/БСН және ЭЦҚ-ның тіркеу куәлігінде көрсетілген ЖСН/БСН арасындағы сәйкестендіру деректерінің сәйкестігін тексеру;</w:t>
      </w:r>
    </w:p>
    <w:bookmarkEnd w:id="209"/>
    <w:bookmarkStart w:name="z235" w:id="210"/>
    <w:p>
      <w:pPr>
        <w:spacing w:after="0"/>
        <w:ind w:left="0"/>
        <w:jc w:val="both"/>
      </w:pPr>
      <w:r>
        <w:rPr>
          <w:rFonts w:ascii="Times New Roman"/>
          <w:b w:val="false"/>
          <w:i w:val="false"/>
          <w:color w:val="000000"/>
          <w:sz w:val="28"/>
        </w:rPr>
        <w:t>
      5-процесс – көрсетілетін қызметті алушының ЭЦҚ-ның дұрыстығы расталмауына байланысты сұратылған қызметтен бас тарту туралы хабарламаны қалыптастыру;</w:t>
      </w:r>
    </w:p>
    <w:bookmarkEnd w:id="210"/>
    <w:bookmarkStart w:name="z236" w:id="211"/>
    <w:p>
      <w:pPr>
        <w:spacing w:after="0"/>
        <w:ind w:left="0"/>
        <w:jc w:val="both"/>
      </w:pPr>
      <w:r>
        <w:rPr>
          <w:rFonts w:ascii="Times New Roman"/>
          <w:b w:val="false"/>
          <w:i w:val="false"/>
          <w:color w:val="000000"/>
          <w:sz w:val="28"/>
        </w:rPr>
        <w:t>
      6-процесс – қызметті көрсетуге сұратуға толтырылған нысанды (енгізілғен деректерді) көрсетілетін қызметті алушының ЭЦҚ арқылы растауы (қол қою);</w:t>
      </w:r>
    </w:p>
    <w:bookmarkEnd w:id="211"/>
    <w:bookmarkStart w:name="z237" w:id="212"/>
    <w:p>
      <w:pPr>
        <w:spacing w:after="0"/>
        <w:ind w:left="0"/>
        <w:jc w:val="both"/>
      </w:pPr>
      <w:r>
        <w:rPr>
          <w:rFonts w:ascii="Times New Roman"/>
          <w:b w:val="false"/>
          <w:i w:val="false"/>
          <w:color w:val="000000"/>
          <w:sz w:val="28"/>
        </w:rPr>
        <w:t>
      7-процесс – порталда электрондық құжатты тіркеу;</w:t>
      </w:r>
    </w:p>
    <w:bookmarkEnd w:id="212"/>
    <w:bookmarkStart w:name="z238" w:id="213"/>
    <w:p>
      <w:pPr>
        <w:spacing w:after="0"/>
        <w:ind w:left="0"/>
        <w:jc w:val="both"/>
      </w:pPr>
      <w:r>
        <w:rPr>
          <w:rFonts w:ascii="Times New Roman"/>
          <w:b w:val="false"/>
          <w:i w:val="false"/>
          <w:color w:val="000000"/>
          <w:sz w:val="28"/>
        </w:rPr>
        <w:t>
      8-процесс – көрсетілетін қызметті алушының арнайы рұқсатты беру туралы хабарландыруын (электрондық түрде) жіберу. Электронды құжат көрсетілетін қызметті берушінің уәкілетті тұлғасының ЭЦҚ қолдану арқылы жасалынады.</w:t>
      </w:r>
    </w:p>
    <w:bookmarkEnd w:id="2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Инвестициялар және даму министрінің м.а. 25.02.2016 </w:t>
      </w:r>
      <w:r>
        <w:rPr>
          <w:rFonts w:ascii="Times New Roman"/>
          <w:b w:val="false"/>
          <w:i w:val="false"/>
          <w:color w:val="00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 w:id="214"/>
    <w:p>
      <w:pPr>
        <w:spacing w:after="0"/>
        <w:ind w:left="0"/>
        <w:jc w:val="both"/>
      </w:pPr>
      <w:r>
        <w:rPr>
          <w:rFonts w:ascii="Times New Roman"/>
          <w:b w:val="false"/>
          <w:i w:val="false"/>
          <w:color w:val="000000"/>
          <w:sz w:val="28"/>
        </w:rPr>
        <w:t xml:space="preserve">
       10. Мемлекеттік қызмет көрсету процесінде рәсімдердің (іс-қимылдардың) ретін, көрсетілетін қызметті берушінің толық сипаттамасы құрылымдық бөлімшелерінің (қызметкерлерінің) өзара іс-қимылдарының, сонымен қатар өзге көрсетілген қызмет берушілермен өзара іс-қимыл тәртібінің және мемлекеттік қызмет көрсету процесінде ақпараттық жүйелерді қолдану тәртібінің сипаттамасы осы Регламентке </w:t>
      </w:r>
      <w:r>
        <w:rPr>
          <w:rFonts w:ascii="Times New Roman"/>
          <w:b w:val="false"/>
          <w:i w:val="false"/>
          <w:color w:val="000000"/>
          <w:sz w:val="28"/>
        </w:rPr>
        <w:t>2-қосымшаға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2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6 және 7-сыныптағы қауіпті жүкті</w:t>
            </w:r>
            <w:r>
              <w:br/>
            </w:r>
            <w:r>
              <w:rPr>
                <w:rFonts w:ascii="Times New Roman"/>
                <w:b w:val="false"/>
                <w:i w:val="false"/>
                <w:color w:val="000000"/>
                <w:sz w:val="20"/>
              </w:rPr>
              <w:t>тасымалдауға арнайы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 1-қосымша</w:t>
            </w:r>
          </w:p>
        </w:tc>
      </w:tr>
    </w:tbl>
    <w:bookmarkStart w:name="z102" w:id="215"/>
    <w:p>
      <w:pPr>
        <w:spacing w:after="0"/>
        <w:ind w:left="0"/>
        <w:jc w:val="left"/>
      </w:pPr>
      <w:r>
        <w:rPr>
          <w:rFonts w:ascii="Times New Roman"/>
          <w:b/>
          <w:i w:val="false"/>
          <w:color w:val="000000"/>
        </w:rPr>
        <w:t xml:space="preserve"> Мемлекеттік корпорация арқылы электронды қызмет көрсетуде</w:t>
      </w:r>
      <w:r>
        <w:br/>
      </w:r>
      <w:r>
        <w:rPr>
          <w:rFonts w:ascii="Times New Roman"/>
          <w:b/>
          <w:i w:val="false"/>
          <w:color w:val="000000"/>
        </w:rPr>
        <w:t>функционалды өзара әрекеттесу № 1 диаграммасы</w:t>
      </w:r>
    </w:p>
    <w:bookmarkEnd w:id="215"/>
    <w:p>
      <w:pPr>
        <w:spacing w:after="0"/>
        <w:ind w:left="0"/>
        <w:jc w:val="both"/>
      </w:pPr>
      <w:r>
        <w:rPr>
          <w:rFonts w:ascii="Times New Roman"/>
          <w:b w:val="false"/>
          <w:i w:val="false"/>
          <w:color w:val="ff0000"/>
          <w:sz w:val="28"/>
        </w:rPr>
        <w:t xml:space="preserve">
      Ескерту. 1-қосымша жаңа редакцияда - ҚР Инвестициялар және даму министрінің м.а. 25.02.2016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78105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Портал арқылы электронды қызмет көрсетуде</w:t>
      </w:r>
      <w:r>
        <w:br/>
      </w:r>
      <w:r>
        <w:rPr>
          <w:rFonts w:ascii="Times New Roman"/>
          <w:b/>
          <w:i w:val="false"/>
          <w:color w:val="000000"/>
        </w:rPr>
        <w:t xml:space="preserve">функционалды өзара әрекеттесу № 2 диаграммасы  </w:t>
      </w:r>
    </w:p>
    <w:p>
      <w:pPr>
        <w:spacing w:after="0"/>
        <w:ind w:left="0"/>
        <w:jc w:val="both"/>
      </w:pPr>
      <w:r>
        <w:drawing>
          <wp:inline distT="0" distB="0" distL="0" distR="0">
            <wp:extent cx="7810500" cy="347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7810500" cy="3479800"/>
                    </a:xfrm>
                    <a:prstGeom prst="rect">
                      <a:avLst/>
                    </a:prstGeom>
                  </pic:spPr>
                </pic:pic>
              </a:graphicData>
            </a:graphic>
          </wp:inline>
        </w:drawing>
      </w:r>
    </w:p>
    <w:p>
      <w:pPr>
        <w:spacing w:after="0"/>
        <w:ind w:left="0"/>
        <w:jc w:val="left"/>
      </w:pPr>
      <w:r>
        <w:br/>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95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4953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Бастапқы хабарлама;</w:t>
      </w:r>
      <w:r>
        <w:br/>
      </w:r>
      <w:r>
        <w:rPr>
          <w:rFonts w:ascii="Times New Roman"/>
          <w:b w:val="false"/>
          <w:i w:val="false"/>
          <w:color w:val="000000"/>
          <w:sz w:val="28"/>
        </w:rPr>
        <w:t>
</w:t>
      </w:r>
      <w:r>
        <w:br/>
      </w:r>
    </w:p>
    <w:p>
      <w:pPr>
        <w:spacing w:after="0"/>
        <w:ind w:left="0"/>
        <w:jc w:val="both"/>
      </w:pPr>
      <w:r>
        <w:drawing>
          <wp:inline distT="0" distB="0" distL="0" distR="0">
            <wp:extent cx="5842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584200" cy="5715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Аяқталған хабарлама;</w:t>
      </w:r>
      <w:r>
        <w:br/>
      </w:r>
      <w:r>
        <w:rPr>
          <w:rFonts w:ascii="Times New Roman"/>
          <w:b w:val="false"/>
          <w:i w:val="false"/>
          <w:color w:val="000000"/>
          <w:sz w:val="28"/>
        </w:rPr>
        <w:t>
</w:t>
      </w:r>
      <w:r>
        <w:br/>
      </w:r>
    </w:p>
    <w:p>
      <w:pPr>
        <w:spacing w:after="0"/>
        <w:ind w:left="0"/>
        <w:jc w:val="both"/>
      </w:pPr>
      <w:r>
        <w:drawing>
          <wp:inline distT="0" distB="0" distL="0" distR="0">
            <wp:extent cx="5969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596900" cy="508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Аралық хабарлама;</w:t>
      </w:r>
      <w:r>
        <w:br/>
      </w:r>
      <w:r>
        <w:rPr>
          <w:rFonts w:ascii="Times New Roman"/>
          <w:b w:val="false"/>
          <w:i w:val="false"/>
          <w:color w:val="000000"/>
          <w:sz w:val="28"/>
        </w:rPr>
        <w:t>
</w:t>
      </w:r>
      <w:r>
        <w:br/>
      </w:r>
    </w:p>
    <w:p>
      <w:pPr>
        <w:spacing w:after="0"/>
        <w:ind w:left="0"/>
        <w:jc w:val="both"/>
      </w:pPr>
      <w:r>
        <w:drawing>
          <wp:inline distT="0" distB="0" distL="0" distR="0">
            <wp:extent cx="13208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3208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Ақпараттық жүйе;</w:t>
      </w:r>
      <w:r>
        <w:br/>
      </w:r>
      <w:r>
        <w:rPr>
          <w:rFonts w:ascii="Times New Roman"/>
          <w:b w:val="false"/>
          <w:i w:val="false"/>
          <w:color w:val="000000"/>
          <w:sz w:val="28"/>
        </w:rPr>
        <w:t>
</w:t>
      </w:r>
      <w:r>
        <w:br/>
      </w:r>
    </w:p>
    <w:p>
      <w:pPr>
        <w:spacing w:after="0"/>
        <w:ind w:left="0"/>
        <w:jc w:val="both"/>
      </w:pPr>
      <w:r>
        <w:drawing>
          <wp:inline distT="0" distB="0" distL="0" distR="0">
            <wp:extent cx="1244600" cy="49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244600" cy="495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Процесс;</w:t>
      </w:r>
      <w:r>
        <w:br/>
      </w:r>
      <w:r>
        <w:rPr>
          <w:rFonts w:ascii="Times New Roman"/>
          <w:b w:val="false"/>
          <w:i w:val="false"/>
          <w:color w:val="000000"/>
          <w:sz w:val="28"/>
        </w:rPr>
        <w:t>
</w:t>
      </w:r>
      <w:r>
        <w:br/>
      </w:r>
    </w:p>
    <w:p>
      <w:pPr>
        <w:spacing w:after="0"/>
        <w:ind w:left="0"/>
        <w:jc w:val="both"/>
      </w:pPr>
      <w:r>
        <w:drawing>
          <wp:inline distT="0" distB="0" distL="0" distR="0">
            <wp:extent cx="12065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2065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Шарты;</w:t>
      </w:r>
      <w:r>
        <w:br/>
      </w:r>
      <w:r>
        <w:rPr>
          <w:rFonts w:ascii="Times New Roman"/>
          <w:b w:val="false"/>
          <w:i w:val="false"/>
          <w:color w:val="000000"/>
          <w:sz w:val="28"/>
        </w:rPr>
        <w:t>
</w:t>
      </w:r>
      <w:r>
        <w:br/>
      </w:r>
    </w:p>
    <w:p>
      <w:pPr>
        <w:spacing w:after="0"/>
        <w:ind w:left="0"/>
        <w:jc w:val="both"/>
      </w:pPr>
      <w:r>
        <w:drawing>
          <wp:inline distT="0" distB="0" distL="0" distR="0">
            <wp:extent cx="10160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0160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Хабарламалар ағыны.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 6 және 7-сыныптағы қауіпті жүкті</w:t>
            </w:r>
            <w:r>
              <w:br/>
            </w:r>
            <w:r>
              <w:rPr>
                <w:rFonts w:ascii="Times New Roman"/>
                <w:b w:val="false"/>
                <w:i w:val="false"/>
                <w:color w:val="000000"/>
                <w:sz w:val="20"/>
              </w:rPr>
              <w:t>тасымалдауға арнайы рұқсат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2-қосымша</w:t>
            </w:r>
          </w:p>
        </w:tc>
      </w:tr>
    </w:tbl>
    <w:bookmarkStart w:name="z105" w:id="216"/>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"1, 6 және 7-сыныптағы қауіпті жүкті тасымалдауға арнайы рұқсат беру"</w:t>
      </w:r>
    </w:p>
    <w:bookmarkEnd w:id="216"/>
    <w:p>
      <w:pPr>
        <w:spacing w:after="0"/>
        <w:ind w:left="0"/>
        <w:jc w:val="both"/>
      </w:pPr>
      <w:r>
        <w:rPr>
          <w:rFonts w:ascii="Times New Roman"/>
          <w:b w:val="false"/>
          <w:i w:val="false"/>
          <w:color w:val="ff0000"/>
          <w:sz w:val="28"/>
        </w:rPr>
        <w:t xml:space="preserve">
      Ескерту. 2-қосымша жаңа редакцияда - ҚР Инвестициялар және даму министрінің м.а. 25.02.2016 </w:t>
      </w:r>
      <w:r>
        <w:rPr>
          <w:rFonts w:ascii="Times New Roman"/>
          <w:b w:val="false"/>
          <w:i w:val="false"/>
          <w:color w:val="ff0000"/>
          <w:sz w:val="28"/>
        </w:rPr>
        <w:t>№ 231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32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7810500" cy="332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header.xml" Type="http://schemas.openxmlformats.org/officeDocument/2006/relationships/header" Id="rId4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