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d2e7" w14:textId="80dd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маусымдағы № 531 бұйрығы. Қазақстан Республикасының Әділет министрлігінде 2015 жылы 29 шілдеде № 11787 болып тіркелді. Күші жойылды - Қазақстан Республикасы Денсаулық сақтау министрінің 2020 жылғы 15 желтоқсандағы № ҚР ДСМ-274/2020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ДСМ-274/2020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және әлеуметтік даму министрінің 05.07.2016 </w:t>
      </w:r>
      <w:r>
        <w:rPr>
          <w:rFonts w:ascii="Times New Roman"/>
          <w:b w:val="false"/>
          <w:i w:val="false"/>
          <w:color w:val="ff0000"/>
          <w:sz w:val="28"/>
        </w:rPr>
        <w:t>№ 596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176-1-бабының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p>
    <w:bookmarkStart w:name="z42" w:id="0"/>
    <w:p>
      <w:pPr>
        <w:spacing w:after="0"/>
        <w:ind w:left="0"/>
        <w:jc w:val="both"/>
      </w:pPr>
      <w:r>
        <w:rPr>
          <w:rFonts w:ascii="Times New Roman"/>
          <w:b w:val="false"/>
          <w:i w:val="false"/>
          <w:color w:val="000000"/>
          <w:sz w:val="28"/>
        </w:rPr>
        <w:t xml:space="preserve">
      1. Қоса беріліп отырған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w:t>
      </w:r>
      <w:r>
        <w:rPr>
          <w:rFonts w:ascii="Times New Roman"/>
          <w:b w:val="false"/>
          <w:i w:val="false"/>
          <w:color w:val="000000"/>
          <w:sz w:val="28"/>
        </w:rPr>
        <w:t>қағидалары, мерзімдері</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05.07.2016 </w:t>
      </w:r>
      <w:r>
        <w:rPr>
          <w:rFonts w:ascii="Times New Roman"/>
          <w:b w:val="false"/>
          <w:i w:val="false"/>
          <w:color w:val="000000"/>
          <w:sz w:val="28"/>
        </w:rPr>
        <w:t>№ 596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3" w:id="1"/>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заңнамамен белгіленген тәртіппен:</w:t>
      </w:r>
    </w:p>
    <w:bookmarkEnd w:id="1"/>
    <w:bookmarkStart w:name="z4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45" w:id="3"/>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Қазақстан Республикасының нормативтік құқықтық актілерінің "Әділет" ақпараттық-құқықтық жүйесінде ресми жариялауға жіберуді;</w:t>
      </w:r>
    </w:p>
    <w:bookmarkEnd w:id="3"/>
    <w:bookmarkStart w:name="z46" w:id="4"/>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және мемлекеттік органдардың интранет-порталында орналастыруды қамтамасыз етсін.</w:t>
      </w:r>
    </w:p>
    <w:bookmarkEnd w:id="4"/>
    <w:bookmarkStart w:name="z47" w:id="5"/>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5"/>
    <w:bookmarkStart w:name="z48" w:id="6"/>
    <w:p>
      <w:pPr>
        <w:spacing w:after="0"/>
        <w:ind w:left="0"/>
        <w:jc w:val="both"/>
      </w:pPr>
      <w:r>
        <w:rPr>
          <w:rFonts w:ascii="Times New Roman"/>
          <w:b w:val="false"/>
          <w:i w:val="false"/>
          <w:color w:val="000000"/>
          <w:sz w:val="28"/>
        </w:rPr>
        <w:t xml:space="preserve">
      4. Осы бұйрық 2015 жылғы 9 қазаннан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2015 жылғы 29 маусымдағы </w:t>
            </w:r>
            <w:r>
              <w:br/>
            </w:r>
            <w:r>
              <w:rPr>
                <w:rFonts w:ascii="Times New Roman"/>
                <w:b w:val="false"/>
                <w:i w:val="false"/>
                <w:color w:val="000000"/>
                <w:sz w:val="20"/>
              </w:rPr>
              <w:t xml:space="preserve">№ 531  Бұйрығымен </w:t>
            </w:r>
            <w:r>
              <w:br/>
            </w:r>
            <w:r>
              <w:rPr>
                <w:rFonts w:ascii="Times New Roman"/>
                <w:b w:val="false"/>
                <w:i w:val="false"/>
                <w:color w:val="000000"/>
                <w:sz w:val="20"/>
              </w:rPr>
              <w:t>бекітілген</w:t>
            </w:r>
          </w:p>
        </w:tc>
      </w:tr>
    </w:tbl>
    <w:bookmarkStart w:name="z3" w:id="7"/>
    <w:p>
      <w:pPr>
        <w:spacing w:after="0"/>
        <w:ind w:left="0"/>
        <w:jc w:val="left"/>
      </w:pPr>
      <w:r>
        <w:rPr>
          <w:rFonts w:ascii="Times New Roman"/>
          <w:b/>
          <w:i w:val="false"/>
          <w:color w:val="000000"/>
        </w:rPr>
        <w:t xml:space="preserve">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 мерзімдерін бекіту туралы</w:t>
      </w:r>
    </w:p>
    <w:bookmarkEnd w:id="7"/>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04.04.2020 </w:t>
      </w:r>
      <w:r>
        <w:rPr>
          <w:rFonts w:ascii="Times New Roman"/>
          <w:b w:val="false"/>
          <w:i w:val="false"/>
          <w:color w:val="ff0000"/>
          <w:sz w:val="28"/>
        </w:rPr>
        <w:t>№ ҚР ДСМ-27/2020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2" w:id="8"/>
    <w:p>
      <w:pPr>
        <w:spacing w:after="0"/>
        <w:ind w:left="0"/>
        <w:jc w:val="left"/>
      </w:pPr>
      <w:r>
        <w:rPr>
          <w:rFonts w:ascii="Times New Roman"/>
          <w:b/>
          <w:i w:val="false"/>
          <w:color w:val="000000"/>
        </w:rPr>
        <w:t xml:space="preserve"> 1-тарау. Жалпы ережелер</w:t>
      </w:r>
    </w:p>
    <w:bookmarkEnd w:id="8"/>
    <w:bookmarkStart w:name="z200" w:id="9"/>
    <w:p>
      <w:pPr>
        <w:spacing w:after="0"/>
        <w:ind w:left="0"/>
        <w:jc w:val="both"/>
      </w:pPr>
      <w:r>
        <w:rPr>
          <w:rFonts w:ascii="Times New Roman"/>
          <w:b w:val="false"/>
          <w:i w:val="false"/>
          <w:color w:val="000000"/>
          <w:sz w:val="28"/>
        </w:rPr>
        <w:t xml:space="preserve">
      1. Осы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 мерзімдері (бұдан әрі – Қағидалар) 2009 жылғы 18 қыркүйектегi Қазақстан Республикасының "Халық денсаулығы және денсаулық сақтау жүйесi туралы" Кодексiнің 176-1-бабының </w:t>
      </w:r>
      <w:r>
        <w:rPr>
          <w:rFonts w:ascii="Times New Roman"/>
          <w:b w:val="false"/>
          <w:i w:val="false"/>
          <w:color w:val="000000"/>
          <w:sz w:val="28"/>
        </w:rPr>
        <w:t>4-тармағына</w:t>
      </w:r>
      <w:r>
        <w:rPr>
          <w:rFonts w:ascii="Times New Roman"/>
          <w:b w:val="false"/>
          <w:i w:val="false"/>
          <w:color w:val="000000"/>
          <w:sz w:val="28"/>
        </w:rPr>
        <w:t xml:space="preserve"> (бұдан әрі – Кодекс), 2013 жылғы 15 сәуірдегі Қазақстан Республикасының "Мемлекеттік көрсетілетін қызметтер туралы" Заңының (бұдан әрі – Заң)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 және орта, орта бiлiмнен кейiнгi, жоғары медициналық және фармацевтикалық бiлiмi бар адамдарға кәсiптiк медициналық және фармацевтикалық қызметтi жүзеге асыруға бiлiктiлiк санаттарын беру тәртiбiн айқындайды.</w:t>
      </w:r>
    </w:p>
    <w:bookmarkEnd w:id="9"/>
    <w:bookmarkStart w:name="z201" w:id="10"/>
    <w:p>
      <w:pPr>
        <w:spacing w:after="0"/>
        <w:ind w:left="0"/>
        <w:jc w:val="both"/>
      </w:pPr>
      <w:r>
        <w:rPr>
          <w:rFonts w:ascii="Times New Roman"/>
          <w:b w:val="false"/>
          <w:i w:val="false"/>
          <w:color w:val="000000"/>
          <w:sz w:val="28"/>
        </w:rPr>
        <w:t>
      2. Осы Ережеде мынадай ұғымдар пайдаланылады:</w:t>
      </w:r>
    </w:p>
    <w:bookmarkEnd w:id="10"/>
    <w:p>
      <w:pPr>
        <w:spacing w:after="0"/>
        <w:ind w:left="0"/>
        <w:jc w:val="both"/>
      </w:pPr>
      <w:r>
        <w:rPr>
          <w:rFonts w:ascii="Times New Roman"/>
          <w:b w:val="false"/>
          <w:i w:val="false"/>
          <w:color w:val="000000"/>
          <w:sz w:val="28"/>
        </w:rPr>
        <w:t>
      1) біліктілік санатын беру туралы куәлік (бұдан әрі – куәлік) – тиісті біліктілік санатын беруді растайтын құжат;</w:t>
      </w:r>
    </w:p>
    <w:p>
      <w:pPr>
        <w:spacing w:after="0"/>
        <w:ind w:left="0"/>
        <w:jc w:val="both"/>
      </w:pPr>
      <w:r>
        <w:rPr>
          <w:rFonts w:ascii="Times New Roman"/>
          <w:b w:val="false"/>
          <w:i w:val="false"/>
          <w:color w:val="000000"/>
          <w:sz w:val="28"/>
        </w:rPr>
        <w:t>
      2) лауазымды тұлға – Денсаулық сақтау ұйымының басшысы немесе басшының міндетін атқарушы тұлға;</w:t>
      </w:r>
    </w:p>
    <w:p>
      <w:pPr>
        <w:spacing w:after="0"/>
        <w:ind w:left="0"/>
        <w:jc w:val="both"/>
      </w:pPr>
      <w:r>
        <w:rPr>
          <w:rFonts w:ascii="Times New Roman"/>
          <w:b w:val="false"/>
          <w:i w:val="false"/>
          <w:color w:val="000000"/>
          <w:sz w:val="28"/>
        </w:rPr>
        <w:t>
      3) маман-Медициналық және фармацевтикалық білімі бар денсаулық сақтау саласындағы қызметкер;</w:t>
      </w:r>
    </w:p>
    <w:p>
      <w:pPr>
        <w:spacing w:after="0"/>
        <w:ind w:left="0"/>
        <w:jc w:val="both"/>
      </w:pPr>
      <w:r>
        <w:rPr>
          <w:rFonts w:ascii="Times New Roman"/>
          <w:b w:val="false"/>
          <w:i w:val="false"/>
          <w:color w:val="000000"/>
          <w:sz w:val="28"/>
        </w:rPr>
        <w:t>
      4) мамандардың кәсіби даярлығын бағалау және біліктілігінің сәйкестігін растау (бұдан әрі – Бағалау) – маман біліктілігінің Денсаулық сақтау саласындағы кәсіби стандарт талаптарына сәйкестігін растау мақсатында жүргізілетін білім мен дағдыларды бағалау рәсімі;</w:t>
      </w:r>
    </w:p>
    <w:p>
      <w:pPr>
        <w:spacing w:after="0"/>
        <w:ind w:left="0"/>
        <w:jc w:val="both"/>
      </w:pPr>
      <w:r>
        <w:rPr>
          <w:rFonts w:ascii="Times New Roman"/>
          <w:b w:val="false"/>
          <w:i w:val="false"/>
          <w:color w:val="000000"/>
          <w:sz w:val="28"/>
        </w:rPr>
        <w:t>
      5) үміткер– нақты мамандық бойынша біліктілік санатын беру туралы куәлік алуға үміткер маман.</w:t>
      </w:r>
    </w:p>
    <w:bookmarkStart w:name="z202" w:id="11"/>
    <w:p>
      <w:pPr>
        <w:spacing w:after="0"/>
        <w:ind w:left="0"/>
        <w:jc w:val="both"/>
      </w:pPr>
      <w:r>
        <w:rPr>
          <w:rFonts w:ascii="Times New Roman"/>
          <w:b w:val="false"/>
          <w:i w:val="false"/>
          <w:color w:val="000000"/>
          <w:sz w:val="28"/>
        </w:rPr>
        <w:t>
      3. Осы Ережеге сәйкес куәлік беру нақты мамандық бойынша тиісті біліктілік санатын бере отырып, олардың біліктілік деңгейін айқындау мақсатында халықтың санитариялық-эпидемиологиялық салауаттылығы саласындағы мамандарды қоспағанда, орта (техникалық және кәсіптік), орта білімнен кейінгі, жоғары медициналық, фармацевтикалық білімі бар мамандар, сондай-ақ кадрларды қайта даярлаудан өткен және (немесе) жоғары оқу орнынан кейінгі білім алған адамдар үшін жүргізіледі.</w:t>
      </w:r>
    </w:p>
    <w:bookmarkEnd w:id="11"/>
    <w:bookmarkStart w:name="z203" w:id="12"/>
    <w:p>
      <w:pPr>
        <w:spacing w:after="0"/>
        <w:ind w:left="0"/>
        <w:jc w:val="left"/>
      </w:pPr>
      <w:r>
        <w:rPr>
          <w:rFonts w:ascii="Times New Roman"/>
          <w:b/>
          <w:i w:val="false"/>
          <w:color w:val="000000"/>
        </w:rPr>
        <w:t xml:space="preserve"> 2-тарау.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санаттарын беру тәртібі</w:t>
      </w:r>
    </w:p>
    <w:bookmarkEnd w:id="12"/>
    <w:bookmarkStart w:name="z204" w:id="13"/>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 беруге өтініштерді қабылдау (бұдан әрі – мемлекеттік қызмет) үміткерден www.egov.kz, www.elicense.kz "электрондық үкіметтің" веб-порталы арқылы жүзеге асырылады.</w:t>
      </w:r>
    </w:p>
    <w:bookmarkEnd w:id="13"/>
    <w:p>
      <w:pPr>
        <w:spacing w:after="0"/>
        <w:ind w:left="0"/>
        <w:jc w:val="both"/>
      </w:pPr>
      <w:r>
        <w:rPr>
          <w:rFonts w:ascii="Times New Roman"/>
          <w:b w:val="false"/>
          <w:i w:val="false"/>
          <w:color w:val="000000"/>
          <w:sz w:val="28"/>
        </w:rPr>
        <w:t>
      Мемлекеттік қызметті Қазақстан Республикасы Денсаулық сақтау министрлігінің Тауарлар және көрсетілетін қызметтердің сапасы мен қауіпсіздігін бақылау комитетінің тиісті аумақтық департаменттері (бұдан әрі - қызмет беруші) көрсетеді.</w:t>
      </w:r>
    </w:p>
    <w:p>
      <w:pPr>
        <w:spacing w:after="0"/>
        <w:ind w:left="0"/>
        <w:jc w:val="both"/>
      </w:pPr>
      <w:r>
        <w:rPr>
          <w:rFonts w:ascii="Times New Roman"/>
          <w:b w:val="false"/>
          <w:i w:val="false"/>
          <w:color w:val="000000"/>
          <w:sz w:val="28"/>
        </w:rPr>
        <w:t>
      Үміткерлер куәлік алу үшін құжаттарды қолда бар куәліктің не 2015 жылғы 9 қазанға дейін берілген біліктілік санаты берілетін маман сертификатының қолданыс мерзімі өткенге дейін үш ай бұрын тапсырады.</w:t>
      </w:r>
    </w:p>
    <w:p>
      <w:pPr>
        <w:spacing w:after="0"/>
        <w:ind w:left="0"/>
        <w:jc w:val="both"/>
      </w:pPr>
      <w:r>
        <w:rPr>
          <w:rFonts w:ascii="Times New Roman"/>
          <w:b w:val="false"/>
          <w:i w:val="false"/>
          <w:color w:val="000000"/>
          <w:sz w:val="28"/>
        </w:rPr>
        <w:t>
      Жоғары мәлімделген санатқа куәлікті алу үшін маман қолданыстағы куәлігін (біліктілік санаты берілетін маман сертификатын) алған күннен бастап 3 (үш) жыл өткеннен кейін жіберіледі.</w:t>
      </w:r>
    </w:p>
    <w:bookmarkStart w:name="z205" w:id="14"/>
    <w:p>
      <w:pPr>
        <w:spacing w:after="0"/>
        <w:ind w:left="0"/>
        <w:jc w:val="both"/>
      </w:pPr>
      <w:r>
        <w:rPr>
          <w:rFonts w:ascii="Times New Roman"/>
          <w:b w:val="false"/>
          <w:i w:val="false"/>
          <w:color w:val="000000"/>
          <w:sz w:val="28"/>
        </w:rPr>
        <w:t xml:space="preserve">
      5. Біліктілік санатын беру Қазақстан Республикасы Денсаулық сақтау және әлеуметтік даму министрінің 2015 жылғы 28 мамырдағы № 404 бұйрығымен бекітілген (Қазақстан Республикасының Әділет министрлігінде 2015 жылы 26 маусымда № 11449 болып тіркелген) Денсаулық сақтау саласындағы мамандардың кәсіптік даярлығын бағалау және біліктілік сәйкестігін растау қағидаларында белгіленген тәртіппен жүргізілетін Бағалаудың оң нәтижелері негізінде жүзеге асырылады. </w:t>
      </w:r>
    </w:p>
    <w:bookmarkEnd w:id="14"/>
    <w:p>
      <w:pPr>
        <w:spacing w:after="0"/>
        <w:ind w:left="0"/>
        <w:jc w:val="both"/>
      </w:pPr>
      <w:r>
        <w:rPr>
          <w:rFonts w:ascii="Times New Roman"/>
          <w:b w:val="false"/>
          <w:i w:val="false"/>
          <w:color w:val="000000"/>
          <w:sz w:val="28"/>
        </w:rPr>
        <w:t>
      Бағалаудың теріс нәтижесін алған үміткерлер куәлік алуға жіберілмейді.</w:t>
      </w:r>
    </w:p>
    <w:bookmarkStart w:name="z206" w:id="15"/>
    <w:p>
      <w:pPr>
        <w:spacing w:after="0"/>
        <w:ind w:left="0"/>
        <w:jc w:val="both"/>
      </w:pPr>
      <w:r>
        <w:rPr>
          <w:rFonts w:ascii="Times New Roman"/>
          <w:b w:val="false"/>
          <w:i w:val="false"/>
          <w:color w:val="000000"/>
          <w:sz w:val="28"/>
        </w:rPr>
        <w:t xml:space="preserve">
      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білімі бар мамандарға біліктілік санатын беру туралы куәлік беру" мемлекеттік қызмет стандартында келтірілген.</w:t>
      </w:r>
    </w:p>
    <w:bookmarkEnd w:id="15"/>
    <w:bookmarkStart w:name="z207" w:id="16"/>
    <w:p>
      <w:pPr>
        <w:spacing w:after="0"/>
        <w:ind w:left="0"/>
        <w:jc w:val="both"/>
      </w:pPr>
      <w:r>
        <w:rPr>
          <w:rFonts w:ascii="Times New Roman"/>
          <w:b w:val="false"/>
          <w:i w:val="false"/>
          <w:color w:val="000000"/>
          <w:sz w:val="28"/>
        </w:rPr>
        <w:t>
      7. Қызмет беруші құжаттар түскен күні оларды қабылдауды және тіркеуді жүзеге асырады.</w:t>
      </w:r>
    </w:p>
    <w:bookmarkEnd w:id="16"/>
    <w:p>
      <w:pPr>
        <w:spacing w:after="0"/>
        <w:ind w:left="0"/>
        <w:jc w:val="both"/>
      </w:pPr>
      <w:r>
        <w:rPr>
          <w:rFonts w:ascii="Times New Roman"/>
          <w:b w:val="false"/>
          <w:i w:val="false"/>
          <w:color w:val="000000"/>
          <w:sz w:val="28"/>
        </w:rPr>
        <w:t>
      Үміткер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Ұсынылған құжаттардың толықтығы құжаттар тіркелген сәттен бастап екі жұмыс күні ішінде тексеріледі.</w:t>
      </w:r>
    </w:p>
    <w:bookmarkStart w:name="z208" w:id="17"/>
    <w:p>
      <w:pPr>
        <w:spacing w:after="0"/>
        <w:ind w:left="0"/>
        <w:jc w:val="both"/>
      </w:pPr>
      <w:r>
        <w:rPr>
          <w:rFonts w:ascii="Times New Roman"/>
          <w:b w:val="false"/>
          <w:i w:val="false"/>
          <w:color w:val="000000"/>
          <w:sz w:val="28"/>
        </w:rPr>
        <w:t>
      8. Куәлікті алу үшiн үміткер мынадай құжаттарды ұсынады:</w:t>
      </w:r>
    </w:p>
    <w:bookmarkEnd w:id="1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электрондық цифрлік қолымен (ЭЦҚ) куәландырылған электрондық құжат нысанындағы өтініш;</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2015 жылға дейін оқуды бітірген үміткерлер үшін жоғары, орта (техникалық және кәсіптік), орта білімнен кейінгі медициналық білімі туралы диплом;</w:t>
      </w:r>
    </w:p>
    <w:p>
      <w:pPr>
        <w:spacing w:after="0"/>
        <w:ind w:left="0"/>
        <w:jc w:val="both"/>
      </w:pPr>
      <w:r>
        <w:rPr>
          <w:rFonts w:ascii="Times New Roman"/>
          <w:b w:val="false"/>
          <w:i w:val="false"/>
          <w:color w:val="000000"/>
          <w:sz w:val="28"/>
        </w:rPr>
        <w:t>
      мәлімдеген мамандық бойынша интернатураны, резидентураны, клиникалық ординатураны бітіргені туралы құжаттардың электрондық көшірмелері (олар болған жағдайда);</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5135 тіркелген) бекітілген Білім туралы құжаттарды тану және нострификациялау ережесіне сәйкес берілген басқа мемлекеттерде және халықаралық немесе шетелдік оқу орындарында (олардың филиалдарында) медициналық білім алған үміткердің білімі туралы құжаттарын тану және (немесе) нострификациялау туралы құжат;</w:t>
      </w:r>
    </w:p>
    <w:p>
      <w:pPr>
        <w:spacing w:after="0"/>
        <w:ind w:left="0"/>
        <w:jc w:val="both"/>
      </w:pPr>
      <w:r>
        <w:rPr>
          <w:rFonts w:ascii="Times New Roman"/>
          <w:b w:val="false"/>
          <w:i w:val="false"/>
          <w:color w:val="000000"/>
          <w:sz w:val="28"/>
        </w:rPr>
        <w:t>
      мәлімдеген мамандық бойынша қайта даярлау туралы куәліктің электрондық көшірмесі (бар болса);</w:t>
      </w:r>
    </w:p>
    <w:p>
      <w:pPr>
        <w:spacing w:after="0"/>
        <w:ind w:left="0"/>
        <w:jc w:val="both"/>
      </w:pPr>
      <w:r>
        <w:rPr>
          <w:rFonts w:ascii="Times New Roman"/>
          <w:b w:val="false"/>
          <w:i w:val="false"/>
          <w:color w:val="000000"/>
          <w:sz w:val="28"/>
        </w:rPr>
        <w:t>
      мәлімделген мамандық бойынша соңғы 5 жыл ішіндегі біліктілігін арттыру туралы куәлік;</w:t>
      </w:r>
    </w:p>
    <w:p>
      <w:pPr>
        <w:spacing w:after="0"/>
        <w:ind w:left="0"/>
        <w:jc w:val="both"/>
      </w:pPr>
      <w:r>
        <w:rPr>
          <w:rFonts w:ascii="Times New Roman"/>
          <w:b w:val="false"/>
          <w:i w:val="false"/>
          <w:color w:val="000000"/>
          <w:sz w:val="28"/>
        </w:rPr>
        <w:t>
      мәлімделген мамандық бойынша қолданыстағы куәлік не біліктілік санаты берілетін маман сертификаты (бар болса);</w:t>
      </w:r>
    </w:p>
    <w:p>
      <w:pPr>
        <w:spacing w:after="0"/>
        <w:ind w:left="0"/>
        <w:jc w:val="both"/>
      </w:pPr>
      <w:r>
        <w:rPr>
          <w:rFonts w:ascii="Times New Roman"/>
          <w:b w:val="false"/>
          <w:i w:val="false"/>
          <w:color w:val="000000"/>
          <w:sz w:val="28"/>
        </w:rPr>
        <w:t>
      клиникалық практикамен айналысатын адамдарға клиникалық практикаға жіберу үшін маман сертификаты.</w:t>
      </w:r>
    </w:p>
    <w:p>
      <w:pPr>
        <w:spacing w:after="0"/>
        <w:ind w:left="0"/>
        <w:jc w:val="both"/>
      </w:pPr>
      <w:r>
        <w:rPr>
          <w:rFonts w:ascii="Times New Roman"/>
          <w:b w:val="false"/>
          <w:i w:val="false"/>
          <w:color w:val="000000"/>
          <w:sz w:val="28"/>
        </w:rPr>
        <w:t>
      Орта медициналық білім беру ұйымдарын бітірген және атқаратын лауазымдарына жіберілген үміткерлер куәлік алу үшін:</w:t>
      </w:r>
    </w:p>
    <w:p>
      <w:pPr>
        <w:spacing w:after="0"/>
        <w:ind w:left="0"/>
        <w:jc w:val="both"/>
      </w:pPr>
      <w:r>
        <w:rPr>
          <w:rFonts w:ascii="Times New Roman"/>
          <w:b w:val="false"/>
          <w:i w:val="false"/>
          <w:color w:val="000000"/>
          <w:sz w:val="28"/>
        </w:rPr>
        <w:t>
      1) 2005 жылғы 1 қаңтарға дейін:</w:t>
      </w:r>
    </w:p>
    <w:p>
      <w:pPr>
        <w:spacing w:after="0"/>
        <w:ind w:left="0"/>
        <w:jc w:val="both"/>
      </w:pPr>
      <w:r>
        <w:rPr>
          <w:rFonts w:ascii="Times New Roman"/>
          <w:b w:val="false"/>
          <w:i w:val="false"/>
          <w:color w:val="000000"/>
          <w:sz w:val="28"/>
        </w:rPr>
        <w:t>
      "Мейірбике ісі" мамандығы бойынша "Мейірбике ісі", "Емдеу ісі", "Акушериялық іс" мамандықтары бойынша орта медициналық білімі туралы диплом, "Емдеу ісі", "Педиатрия", "Шығыс медицинасы", "Жалпы медицина" мамандығы бойынша жоғары білімі туралы дипломды, "Жалпы медицина", "Мейірбике ісі" мамандықтары бойынша бакалавриатты және "Мейірбике ісі" мамандығы бойынша соңғы бес жыл ішінде біліктілігін жоғарылату туралы құжатты ұсынады;</w:t>
      </w:r>
    </w:p>
    <w:p>
      <w:pPr>
        <w:spacing w:after="0"/>
        <w:ind w:left="0"/>
        <w:jc w:val="both"/>
      </w:pPr>
      <w:r>
        <w:rPr>
          <w:rFonts w:ascii="Times New Roman"/>
          <w:b w:val="false"/>
          <w:i w:val="false"/>
          <w:color w:val="000000"/>
          <w:sz w:val="28"/>
        </w:rPr>
        <w:t>
      "Емдеу ісі" мамандығы бойынша "Емдеу ісі", "Акушериялық іс" мамандықтары бойынша орта медициналық білімі туралы диплом, "Емдеу ісі", "Педиатрия", "Шығыс медицинасы", "Жалпы медицина" мамандықтары бойынша жоғары білімі туралы дипломды, "Жалпы медицина", "Мейірбике ісі" мамандықтары бойынша бакалавриатты және "Емдеу ісі" мамандығы бойынша соңғы бес жыл ішінде қайта даярлау немесе біліктілігін жоғарылату туралы құжатты ұсынады;</w:t>
      </w:r>
    </w:p>
    <w:p>
      <w:pPr>
        <w:spacing w:after="0"/>
        <w:ind w:left="0"/>
        <w:jc w:val="both"/>
      </w:pPr>
      <w:r>
        <w:rPr>
          <w:rFonts w:ascii="Times New Roman"/>
          <w:b w:val="false"/>
          <w:i w:val="false"/>
          <w:color w:val="000000"/>
          <w:sz w:val="28"/>
        </w:rPr>
        <w:t>
      "Акушериялық іс" мамандығы бойынша "Акушериялық іс", "Емдеу ісі", "Мейірбике ісі" мамандықтары бойынша орта медициналық білімі туралы диплом, "Емдеу ісі", "Педиатрия", "Шығыс медицинасы", "Жалпы медицина" мамандықтары бойынша жоғары білімі туралы дипломды, "Жалпы медицина", "Мейірбике ісі" мамандықтары бойынша бакалавриатты және "Акушериялық іс" мамандығы бойынша соңғы бес жыл ішінде қайта даярлау немесе біліктілігін жоғарылату туралы құжатты ұсынады;</w:t>
      </w:r>
    </w:p>
    <w:p>
      <w:pPr>
        <w:spacing w:after="0"/>
        <w:ind w:left="0"/>
        <w:jc w:val="both"/>
      </w:pPr>
      <w:r>
        <w:rPr>
          <w:rFonts w:ascii="Times New Roman"/>
          <w:b w:val="false"/>
          <w:i w:val="false"/>
          <w:color w:val="000000"/>
          <w:sz w:val="28"/>
        </w:rPr>
        <w:t>
      2) 2012 жылғы қыркүйекке дейін "Зертханалық диагностика" мамандығы бойынша атқаратын лауазымдарына жіберілген адамдар "Зертханалық диагностика", "Акушериялық іс", "Емдеу ісі", "Мейірбике ісі" мамандықтары бойынша орта медициналық білімі туралы диплом, "Емдеу ісі", "Педиатрия", "Шығыс медицинасы", "Жалпы медицина" мамандығы бойынша жоғары білімі туралы дипломды, "Жалпы медицина", "Мейірбике ісі" мамандықтары бойынша бакалавриатты және "Зертханалық диагностика" мамандығы бойынша соңғы бес жыл ішінде қайта даярлау немесе біліктілігін жоғарылату туралы құжатты ұсынады.</w:t>
      </w:r>
    </w:p>
    <w:p>
      <w:pPr>
        <w:spacing w:after="0"/>
        <w:ind w:left="0"/>
        <w:jc w:val="both"/>
      </w:pPr>
      <w:r>
        <w:rPr>
          <w:rFonts w:ascii="Times New Roman"/>
          <w:b w:val="false"/>
          <w:i w:val="false"/>
          <w:color w:val="000000"/>
          <w:sz w:val="28"/>
        </w:rPr>
        <w:t>
      "Гигиена және эпидемиология", "Стоматология" мамандықтары бойынша жоғары медициналық білімі, "Мейірбике ісі", "Емдеу ісі", "Акушериялық іс", "Зертханалық диагностика", "Фельдшер-лаборант", "Гигиена, санитария және эпидемиология" "Санитариялық фельдшер", "Стоматология", "Тіс дәрігері" мамандықтары бойынша орта медициналық білімі бар адамдар, медицинаық қызметке 2005 жылғы 1 қаңтарға дейін кіріскен және құжаттарды тапсыру кезінде мәлімделген мамандық бойынша үздіксіз еңбек өтілі бар адамдар мәлімделген мамандық бойынша куәлік алуға жіберіледі.</w:t>
      </w:r>
    </w:p>
    <w:p>
      <w:pPr>
        <w:spacing w:after="0"/>
        <w:ind w:left="0"/>
        <w:jc w:val="both"/>
      </w:pPr>
      <w:r>
        <w:rPr>
          <w:rFonts w:ascii="Times New Roman"/>
          <w:b w:val="false"/>
          <w:i w:val="false"/>
          <w:color w:val="000000"/>
          <w:sz w:val="28"/>
        </w:rPr>
        <w:t>
      Шет тілінде берілген құжатқа қосымша мемлекеттік немесе орыс тіліндегі нотариат куәландырған аударма данасы қосымша ұсынылады.</w:t>
      </w:r>
    </w:p>
    <w:bookmarkStart w:name="z209" w:id="18"/>
    <w:p>
      <w:pPr>
        <w:spacing w:after="0"/>
        <w:ind w:left="0"/>
        <w:jc w:val="both"/>
      </w:pPr>
      <w:r>
        <w:rPr>
          <w:rFonts w:ascii="Times New Roman"/>
          <w:b w:val="false"/>
          <w:i w:val="false"/>
          <w:color w:val="000000"/>
          <w:sz w:val="28"/>
        </w:rPr>
        <w:t xml:space="preserve">
      9. "Емдеу ісі", "Педиатрия", "Жалпы медицина" мамандықтары бойынша оқуды 1998 жылдан кейін және "Шығыс медицинасы" мен "Стоматология" мамандықтары бойынша оқуды 2006 жылдан кейін бітірген адамдар үшін клиникалық практикаға жіберудің міндетті шарты "Білім туралы" 2007 жылғы 27 шілдедегі Қазақстан Республикасы Заңының 21-бабының </w:t>
      </w:r>
      <w:r>
        <w:rPr>
          <w:rFonts w:ascii="Times New Roman"/>
          <w:b w:val="false"/>
          <w:i w:val="false"/>
          <w:color w:val="000000"/>
          <w:sz w:val="28"/>
        </w:rPr>
        <w:t>5-тармағына</w:t>
      </w:r>
      <w:r>
        <w:rPr>
          <w:rFonts w:ascii="Times New Roman"/>
          <w:b w:val="false"/>
          <w:i w:val="false"/>
          <w:color w:val="000000"/>
          <w:sz w:val="28"/>
        </w:rPr>
        <w:t xml:space="preserve"> сәйкес интернатураның кәсіптік оқу бағдарламасын меңгеру туралы құжатты ұсыну болып табылады.</w:t>
      </w:r>
    </w:p>
    <w:bookmarkEnd w:id="18"/>
    <w:p>
      <w:pPr>
        <w:spacing w:after="0"/>
        <w:ind w:left="0"/>
        <w:jc w:val="both"/>
      </w:pPr>
      <w:r>
        <w:rPr>
          <w:rFonts w:ascii="Times New Roman"/>
          <w:b w:val="false"/>
          <w:i w:val="false"/>
          <w:color w:val="000000"/>
          <w:sz w:val="28"/>
        </w:rPr>
        <w:t xml:space="preserve">
      "Емдеу ісі", "Педиатрия" және "Шығыс медицинасы" мамандықтары бойынша жоғары медициналық білім беру ұйымдарын 2014 жылға дейін бітірген, Номенклатурада көзделген клиникалық мамандықтар бойынша сертификат алуға үміткерлер адамдар интернатура, клиникалық ординатура немесе резидентура мамандығы мәлімделген мамандыққа сәйкес келмеген кезде "Медицина және фармацевтика кадрларының біліктілігін арттыру және қайта даярлау қағидаларын және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691 бұйрық) Медицина және фармацевтика кадрларының біліктілігін жоғарылату және қайта даярлау ережесіне сәйкес (Нормативтік құқықтық актілерді мемлекеттік тіркеу тізілімінде № 5904 болып тіркелген) оқу сағатының ұзақтығын көрсете отырып мәлімделген мамандық бойынша қайта даярлаудан өткені туралы құжатты ұсынады.</w:t>
      </w:r>
    </w:p>
    <w:p>
      <w:pPr>
        <w:spacing w:after="0"/>
        <w:ind w:left="0"/>
        <w:jc w:val="both"/>
      </w:pPr>
      <w:r>
        <w:rPr>
          <w:rFonts w:ascii="Times New Roman"/>
          <w:b w:val="false"/>
          <w:i w:val="false"/>
          <w:color w:val="000000"/>
          <w:sz w:val="28"/>
        </w:rPr>
        <w:t>
      Медициналық, оның ішінде клиникалық қызметке 2005 жылғы 1 қаңтарға дейін кіріскен және құжаттарды тапсыру кезінде мәлімделген мамандық бойынша үздіксіз жұмыс өтілі бар адамдарға осы мамандық бойынша қайта даярлаудан өту талап етілмейді.</w:t>
      </w:r>
    </w:p>
    <w:p>
      <w:pPr>
        <w:spacing w:after="0"/>
        <w:ind w:left="0"/>
        <w:jc w:val="both"/>
      </w:pPr>
      <w:r>
        <w:rPr>
          <w:rFonts w:ascii="Times New Roman"/>
          <w:b w:val="false"/>
          <w:i w:val="false"/>
          <w:color w:val="000000"/>
          <w:sz w:val="28"/>
        </w:rPr>
        <w:t xml:space="preserve">
      Жоғары медициналық білім беру ұйымдарында оқуды 2013 жылдан кейін бітірген, "Интернатурада және резидентурада клиникалық мамандар даярлау тізбесін бекіту туралы" Қазақстан Республикасы Денсаулық сақтау министрінің 2008 жылғы 30 қаңтардағы № 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5134 болып тіркелген) Резидентурада клиникалық мамандар даярлау тізбесінде (бұдан әрі – Клиникалық мамандардың тізбесі) көзделген клиникалық мамандықтар бойынша сертификат алуға үміткер адамдар үшін клиникалық практикаға жіберудің міндетті шарты Заңның </w:t>
      </w:r>
      <w:r>
        <w:rPr>
          <w:rFonts w:ascii="Times New Roman"/>
          <w:b w:val="false"/>
          <w:i w:val="false"/>
          <w:color w:val="000000"/>
          <w:sz w:val="28"/>
        </w:rPr>
        <w:t>22-бабының</w:t>
      </w:r>
      <w:r>
        <w:rPr>
          <w:rFonts w:ascii="Times New Roman"/>
          <w:b w:val="false"/>
          <w:i w:val="false"/>
          <w:color w:val="000000"/>
          <w:sz w:val="28"/>
        </w:rPr>
        <w:t xml:space="preserve"> 3-тармағына сәйкес резидентураның кәсіптік оқу бағдарламасын меңгеру туралы құжат ұсыну болып табылады.</w:t>
      </w:r>
    </w:p>
    <w:p>
      <w:pPr>
        <w:spacing w:after="0"/>
        <w:ind w:left="0"/>
        <w:jc w:val="both"/>
      </w:pPr>
      <w:r>
        <w:rPr>
          <w:rFonts w:ascii="Times New Roman"/>
          <w:b w:val="false"/>
          <w:i w:val="false"/>
          <w:color w:val="000000"/>
          <w:sz w:val="28"/>
        </w:rPr>
        <w:t>
      Үміткерлер осы Қағидалардың 8 және 9-тармақтарында көрсетілген құжаттарды электрондық көшірмелер түрінде береді.</w:t>
      </w:r>
    </w:p>
    <w:p>
      <w:pPr>
        <w:spacing w:after="0"/>
        <w:ind w:left="0"/>
        <w:jc w:val="both"/>
      </w:pPr>
      <w:r>
        <w:rPr>
          <w:rFonts w:ascii="Times New Roman"/>
          <w:b w:val="false"/>
          <w:i w:val="false"/>
          <w:color w:val="000000"/>
          <w:sz w:val="28"/>
        </w:rPr>
        <w:t>
      Үміткер барлық қажетті құжаттарды көрсетілетін қызметті "жеке кабинетінде" тапсырған кезде мемлекеттік қызметті көрсетуге арналған сұрау салудың қабылданғаны туралы мәртебе көрсетіледі.</w:t>
      </w:r>
    </w:p>
    <w:bookmarkStart w:name="z210" w:id="19"/>
    <w:p>
      <w:pPr>
        <w:spacing w:after="0"/>
        <w:ind w:left="0"/>
        <w:jc w:val="both"/>
      </w:pPr>
      <w:r>
        <w:rPr>
          <w:rFonts w:ascii="Times New Roman"/>
          <w:b w:val="false"/>
          <w:i w:val="false"/>
          <w:color w:val="000000"/>
          <w:sz w:val="28"/>
        </w:rPr>
        <w:t>
      10. Тиісті мамандық бойынша бірінші, жоғары санат берілген куәліктің қолданысы мәлімделген мамандық бойынша қатарынан үш рет бірінші, жоғары санат алған адамдар үшін мерзімсіз болып табылады.</w:t>
      </w:r>
    </w:p>
    <w:bookmarkEnd w:id="19"/>
    <w:p>
      <w:pPr>
        <w:spacing w:after="0"/>
        <w:ind w:left="0"/>
        <w:jc w:val="both"/>
      </w:pPr>
      <w:r>
        <w:rPr>
          <w:rFonts w:ascii="Times New Roman"/>
          <w:b w:val="false"/>
          <w:i w:val="false"/>
          <w:color w:val="000000"/>
          <w:sz w:val="28"/>
        </w:rPr>
        <w:t>
      Тиісті біліктілік санаты берілетін мерзімсіз (тұрақты мерзімге) куәлік алу үшін мамандарға мынадай құжаттар қажет: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жоғары және орта медициналық және фармацевтикалық білімі бар мамандар үшін құжаттарды тапсыру кезінде соңғы бес жыл ішінде мәлімделген мамандық бойынша кемінде 2016 сағат көлемінде біліктілігін жоғарылатуы туралы куәлік;</w:t>
      </w:r>
    </w:p>
    <w:p>
      <w:pPr>
        <w:spacing w:after="0"/>
        <w:ind w:left="0"/>
        <w:jc w:val="both"/>
      </w:pPr>
      <w:r>
        <w:rPr>
          <w:rFonts w:ascii="Times New Roman"/>
          <w:b w:val="false"/>
          <w:i w:val="false"/>
          <w:color w:val="000000"/>
          <w:sz w:val="28"/>
        </w:rPr>
        <w:t>
      бұрын алынған тең мәнді үш куәліктің не бірінші немесе жоғары біліктілік санаты берілетін сертификаттардың көшірмелері.</w:t>
      </w:r>
    </w:p>
    <w:bookmarkStart w:name="z211" w:id="20"/>
    <w:p>
      <w:pPr>
        <w:spacing w:after="0"/>
        <w:ind w:left="0"/>
        <w:jc w:val="both"/>
      </w:pPr>
      <w:r>
        <w:rPr>
          <w:rFonts w:ascii="Times New Roman"/>
          <w:b w:val="false"/>
          <w:i w:val="false"/>
          <w:color w:val="000000"/>
          <w:sz w:val="28"/>
        </w:rPr>
        <w:t>
      11. Жоғары немесе бірінші санат берілетін мерзімсіз куәлік мамандарға берілген санаттардың арасы 12 айдан асатын үзіліс болмаған жағдайда беріледі.</w:t>
      </w:r>
    </w:p>
    <w:bookmarkEnd w:id="20"/>
    <w:p>
      <w:pPr>
        <w:spacing w:after="0"/>
        <w:ind w:left="0"/>
        <w:jc w:val="both"/>
      </w:pPr>
      <w:r>
        <w:rPr>
          <w:rFonts w:ascii="Times New Roman"/>
          <w:b w:val="false"/>
          <w:i w:val="false"/>
          <w:color w:val="000000"/>
          <w:sz w:val="28"/>
        </w:rPr>
        <w:t>
      Бірінші, жоғары санат берілетін мерзімсіз куәлік қолданыстағы куәліктің немесе маман сертификатының мерзімі өткенге дейін үш ай бұрын, бірақ куәлік немесе маман сертификатының қолданыс мерзімі өткен күннен бастап 1 жылдан кешіктірмей қоса берілген растау құжаттарының негізінде беріледі.</w:t>
      </w:r>
    </w:p>
    <w:bookmarkStart w:name="z212" w:id="21"/>
    <w:p>
      <w:pPr>
        <w:spacing w:after="0"/>
        <w:ind w:left="0"/>
        <w:jc w:val="both"/>
      </w:pPr>
      <w:r>
        <w:rPr>
          <w:rFonts w:ascii="Times New Roman"/>
          <w:b w:val="false"/>
          <w:i w:val="false"/>
          <w:color w:val="000000"/>
          <w:sz w:val="28"/>
        </w:rPr>
        <w:t>
      12. Көрсетілетін қызметті беруші келесі мәліметтерді тиісті мемлекеттік ақпараттық жүйелерден "электрондық үкімет" шлюзі арқылы алады:</w:t>
      </w:r>
    </w:p>
    <w:bookmarkEnd w:id="21"/>
    <w:p>
      <w:pPr>
        <w:spacing w:after="0"/>
        <w:ind w:left="0"/>
        <w:jc w:val="both"/>
      </w:pPr>
      <w:r>
        <w:rPr>
          <w:rFonts w:ascii="Times New Roman"/>
          <w:b w:val="false"/>
          <w:i w:val="false"/>
          <w:color w:val="000000"/>
          <w:sz w:val="28"/>
        </w:rPr>
        <w:t>
      2015 жылдан кейін жоғары, орта (техникалық және кәсіптік), орта білім медициналық білімін бітірген үміткерлердің білімі туралы;</w:t>
      </w:r>
    </w:p>
    <w:p>
      <w:pPr>
        <w:spacing w:after="0"/>
        <w:ind w:left="0"/>
        <w:jc w:val="both"/>
      </w:pPr>
      <w:r>
        <w:rPr>
          <w:rFonts w:ascii="Times New Roman"/>
          <w:b w:val="false"/>
          <w:i w:val="false"/>
          <w:color w:val="000000"/>
          <w:sz w:val="28"/>
        </w:rPr>
        <w:t>
      білімі туралы құжаттарды алғаннан кейін тегін, атын немесе әкесінің атын (бар болса) өзгерткен адамдар үшін тегін, атын, әкесінің атын (бар болса) ауыстырғаны немесе некеге отырғаны туралы немесе некені бұзу туралы;</w:t>
      </w:r>
    </w:p>
    <w:p>
      <w:pPr>
        <w:spacing w:after="0"/>
        <w:ind w:left="0"/>
        <w:jc w:val="both"/>
      </w:pPr>
      <w:r>
        <w:rPr>
          <w:rFonts w:ascii="Times New Roman"/>
          <w:b w:val="false"/>
          <w:i w:val="false"/>
          <w:color w:val="000000"/>
          <w:sz w:val="28"/>
        </w:rPr>
        <w:t>
      мамандардың кәсіби даярлығын бағалау және біліктілігінің сәйкестігін растау.</w:t>
      </w:r>
    </w:p>
    <w:p>
      <w:pPr>
        <w:spacing w:after="0"/>
        <w:ind w:left="0"/>
        <w:jc w:val="both"/>
      </w:pPr>
      <w:r>
        <w:rPr>
          <w:rFonts w:ascii="Times New Roman"/>
          <w:b w:val="false"/>
          <w:i w:val="false"/>
          <w:color w:val="000000"/>
          <w:sz w:val="28"/>
        </w:rPr>
        <w:t xml:space="preserve">
       Жоғары медициналық білімі бар үміткерлер Қазақстан Республикасы Денсаулық сақтау министрінің 2009 жылғы 24 қарашадағы № 774 бұйрығымен бекітілген (Нормативтік құқықтық актілерді мемлекеттік тіркеу тізілімінде № 5885 болып тіркелген) Медицина және фармацевтика мамандықтарының Номенклатураның (бұдан әрі - Номенклатура)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2-тарауларында</w:t>
      </w:r>
      <w:r>
        <w:rPr>
          <w:rFonts w:ascii="Times New Roman"/>
          <w:b w:val="false"/>
          <w:i w:val="false"/>
          <w:color w:val="000000"/>
          <w:sz w:val="28"/>
        </w:rPr>
        <w:t xml:space="preserve"> көрсетілген мамандықтар бойынша куәлік алу үшін "Гигиена және эпидемиология" мамандығын қоспағанда, интернатурада, клиникалық ординатурада, резидентурада оқуды (жоғарғы оқу орнында оқуды бітіргеннен кейін интернатура, резидентураны бітіруді көздемейтін мамандықтар бойынша) және (немесе) мәлімделген мамандық бойынша қайта даярлау (мамандану) циклын бітіргенін растайтын құжаттарды ұсынады.</w:t>
      </w:r>
    </w:p>
    <w:p>
      <w:pPr>
        <w:spacing w:after="0"/>
        <w:ind w:left="0"/>
        <w:jc w:val="both"/>
      </w:pPr>
      <w:r>
        <w:rPr>
          <w:rFonts w:ascii="Times New Roman"/>
          <w:b w:val="false"/>
          <w:i w:val="false"/>
          <w:color w:val="000000"/>
          <w:sz w:val="28"/>
        </w:rPr>
        <w:t>
      Үміткерлер "Гигиена және эпидемиология" мамандығын қоспағанда, Номенклатураның 3 және 4-тарауларында көрсетілген мамандықтар бойынша куәлікті алу үшін орта (техникалық және кәсіптік), орта білімнен кейінгі медициналық білімді және (немесе) мәлімделген мамандық бойынша қайта даярлауды (мамандануды) не "Емдеу ісі", "Педиатрия", "Шығыс медицинасы", "Жалпы медицина" мамандықтары бойынша жоғары медициналық білімді, "Жалпы медицина", "Мейірбике ісі" мамандықтары бойынша бакалавриатты және (немесе) мәлімделген мамандық бойынша біліктілігін арттыруды растайтын құжаттарды ұсынады.</w:t>
      </w:r>
    </w:p>
    <w:bookmarkStart w:name="z213" w:id="22"/>
    <w:p>
      <w:pPr>
        <w:spacing w:after="0"/>
        <w:ind w:left="0"/>
        <w:jc w:val="both"/>
      </w:pPr>
      <w:r>
        <w:rPr>
          <w:rFonts w:ascii="Times New Roman"/>
          <w:b w:val="false"/>
          <w:i w:val="false"/>
          <w:color w:val="000000"/>
          <w:sz w:val="28"/>
        </w:rPr>
        <w:t>
      13. Мемлекеттік қызмет көрсету нәтижесі – медициналық білімі бар мамандарға біліктілік санатын беру туралы куәлік не мемлекеттік қызметті көрсетуден бас тарту туралы дәлелді жауап.</w:t>
      </w:r>
    </w:p>
    <w:bookmarkEnd w:id="22"/>
    <w:p>
      <w:pPr>
        <w:spacing w:after="0"/>
        <w:ind w:left="0"/>
        <w:jc w:val="both"/>
      </w:pPr>
      <w:r>
        <w:rPr>
          <w:rFonts w:ascii="Times New Roman"/>
          <w:b w:val="false"/>
          <w:i w:val="false"/>
          <w:color w:val="000000"/>
          <w:sz w:val="28"/>
        </w:rPr>
        <w:t xml:space="preserve">
      Куәлік беру туралы шешім құжаттарды тіркеген сәттен бастап 5 (бес) жұмыс күні ішінде қабылданады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беруші басшысының бұйрығымен ресімделеді.</w:t>
      </w:r>
    </w:p>
    <w:bookmarkStart w:name="z214" w:id="23"/>
    <w:p>
      <w:pPr>
        <w:spacing w:after="0"/>
        <w:ind w:left="0"/>
        <w:jc w:val="both"/>
      </w:pPr>
      <w:r>
        <w:rPr>
          <w:rFonts w:ascii="Times New Roman"/>
          <w:b w:val="false"/>
          <w:i w:val="false"/>
          <w:color w:val="000000"/>
          <w:sz w:val="28"/>
        </w:rPr>
        <w:t>
      14. Куәлікті алу кезінде мыналар ескеріледі:</w:t>
      </w:r>
    </w:p>
    <w:bookmarkEnd w:id="23"/>
    <w:p>
      <w:pPr>
        <w:spacing w:after="0"/>
        <w:ind w:left="0"/>
        <w:jc w:val="both"/>
      </w:pPr>
      <w:r>
        <w:rPr>
          <w:rFonts w:ascii="Times New Roman"/>
          <w:b w:val="false"/>
          <w:i w:val="false"/>
          <w:color w:val="000000"/>
          <w:sz w:val="28"/>
        </w:rPr>
        <w:t>
      1) мамандарға бейінді мамандықтар бойынша біліктілігін жоғарылатудан өтуге рұқсат етіледі, бұл ретте мәлімделген мамандық бойынша біліктілігін жоғарылату сағаттарының саны жалпы көлемнің 50 %-нан кем болмауы тиіс;</w:t>
      </w:r>
    </w:p>
    <w:p>
      <w:pPr>
        <w:spacing w:after="0"/>
        <w:ind w:left="0"/>
        <w:jc w:val="both"/>
      </w:pPr>
      <w:r>
        <w:rPr>
          <w:rFonts w:ascii="Times New Roman"/>
          <w:b w:val="false"/>
          <w:i w:val="false"/>
          <w:color w:val="000000"/>
          <w:sz w:val="28"/>
        </w:rPr>
        <w:t>
      2) денсаулық сақтау саласындағы мемлекеттік қызметке ауысуына байланысты маманның клиникалық қызметінде үзіліс болған жағдайда негізгі мамандығы бойынша еңбек өтіліне мемлекеттік қызметте болған уақыты да қосылады;</w:t>
      </w:r>
    </w:p>
    <w:p>
      <w:pPr>
        <w:spacing w:after="0"/>
        <w:ind w:left="0"/>
        <w:jc w:val="both"/>
      </w:pPr>
      <w:r>
        <w:rPr>
          <w:rFonts w:ascii="Times New Roman"/>
          <w:b w:val="false"/>
          <w:i w:val="false"/>
          <w:color w:val="000000"/>
          <w:sz w:val="28"/>
        </w:rPr>
        <w:t>
      3) денсаулық сақтау саласындағы тәуелсіз сарапшылар болып табылатын мамандарға мамандығының бейіні бойынша еңбек өтіліне тәуелсіз сарапшы ретінде аккредиттелген кезден бастап сараптамалық қызметінің өтілі қосылады;</w:t>
      </w:r>
    </w:p>
    <w:p>
      <w:pPr>
        <w:spacing w:after="0"/>
        <w:ind w:left="0"/>
        <w:jc w:val="both"/>
      </w:pPr>
      <w:r>
        <w:rPr>
          <w:rFonts w:ascii="Times New Roman"/>
          <w:b w:val="false"/>
          <w:i w:val="false"/>
          <w:color w:val="000000"/>
          <w:sz w:val="28"/>
        </w:rPr>
        <w:t>
      4) денсаулық сақтау саласындағы мемлекеттік қызметшілер болып табылатын, денсаулық сақтау саласындағы кәсіподақтарда (бірлестіктерде) жұмыс істейтін, "қоғамдық денсаулық сақтау/әлеуметтік гигиена және денсаулық сақтауды ұйымдастыру", "денсаулық сақтау менеджменті" мамандығы бойынша санат алуға үміткер мамандардың еңбек өтіліне денсаулық сақтау саласындағы, оның ішінде мемлекеттік қызметтегі, денсаулық сақтау саласындағы кәсіподақтағы еңбек өтілі де саналады;</w:t>
      </w:r>
    </w:p>
    <w:p>
      <w:pPr>
        <w:spacing w:after="0"/>
        <w:ind w:left="0"/>
        <w:jc w:val="both"/>
      </w:pPr>
      <w:r>
        <w:rPr>
          <w:rFonts w:ascii="Times New Roman"/>
          <w:b w:val="false"/>
          <w:i w:val="false"/>
          <w:color w:val="000000"/>
          <w:sz w:val="28"/>
        </w:rPr>
        <w:t>
      5) медициналық ұйымдардың басшылары болып табылатын, клиникалық мамандық бойынша санат алуға үміткер мамандардың клиникалық мамандық бойынша кемінде үш жыл еңбек өтілі болған жағдайда ұйым басшысы лауазымындағы еңбек өтілі есептеледі;</w:t>
      </w:r>
    </w:p>
    <w:p>
      <w:pPr>
        <w:spacing w:after="0"/>
        <w:ind w:left="0"/>
        <w:jc w:val="both"/>
      </w:pPr>
      <w:r>
        <w:rPr>
          <w:rFonts w:ascii="Times New Roman"/>
          <w:b w:val="false"/>
          <w:i w:val="false"/>
          <w:color w:val="000000"/>
          <w:sz w:val="28"/>
        </w:rPr>
        <w:t>
      6) "Мейірбике ісі" мамандығы бойынша куәлік алуға үміткер мамандардың осы мамандық бойынша еңбек өтіліне фельдшер және акушер лауазымындағы еңбек қызметі де саналады;</w:t>
      </w:r>
    </w:p>
    <w:p>
      <w:pPr>
        <w:spacing w:after="0"/>
        <w:ind w:left="0"/>
        <w:jc w:val="both"/>
      </w:pPr>
      <w:r>
        <w:rPr>
          <w:rFonts w:ascii="Times New Roman"/>
          <w:b w:val="false"/>
          <w:i w:val="false"/>
          <w:color w:val="000000"/>
          <w:sz w:val="28"/>
        </w:rPr>
        <w:t>
      7) "жалпы дәрігерлік практика" мамандығы бойынша куәлік алуға үміткер мамандардың осы мамандық бойынша еңбек өтіліне терапевт, жасөспірімдер терапевті, педиатр лауазымындағы еңбек қызметі саналады;</w:t>
      </w:r>
    </w:p>
    <w:p>
      <w:pPr>
        <w:spacing w:after="0"/>
        <w:ind w:left="0"/>
        <w:jc w:val="both"/>
      </w:pPr>
      <w:r>
        <w:rPr>
          <w:rFonts w:ascii="Times New Roman"/>
          <w:b w:val="false"/>
          <w:i w:val="false"/>
          <w:color w:val="000000"/>
          <w:sz w:val="28"/>
        </w:rPr>
        <w:t>
      8) "терапия" және "педиатрия" мамандықтары бойынша куәлік алуға үміткер мамандардың осы мамандық бойынша еңбек өтіліне жалпы практика дәрігері лауазымындағы еңбек қызметі саналады;</w:t>
      </w:r>
    </w:p>
    <w:p>
      <w:pPr>
        <w:spacing w:after="0"/>
        <w:ind w:left="0"/>
        <w:jc w:val="both"/>
      </w:pPr>
      <w:r>
        <w:rPr>
          <w:rFonts w:ascii="Times New Roman"/>
          <w:b w:val="false"/>
          <w:i w:val="false"/>
          <w:color w:val="000000"/>
          <w:sz w:val="28"/>
        </w:rPr>
        <w:t>
      9) жалпы практика дәрігері лауазымына кіріскен мамандарға "терапия (жасөспірімдер терапиясы)", "педиатрия" мамандығы бойынша қолданыстағы біліктілік санаты оның қолданыс мерзімі өткенге дейін сақталады.</w:t>
      </w:r>
    </w:p>
    <w:p>
      <w:pPr>
        <w:spacing w:after="0"/>
        <w:ind w:left="0"/>
        <w:jc w:val="both"/>
      </w:pPr>
      <w:r>
        <w:rPr>
          <w:rFonts w:ascii="Times New Roman"/>
          <w:b w:val="false"/>
          <w:i w:val="false"/>
          <w:color w:val="000000"/>
          <w:sz w:val="28"/>
        </w:rPr>
        <w:t>
      10) "онкология және балалар гематологиясы" мамандығы бойынша куәлік алуға үміткер мамандардың осы мамандық бойынша еңбек өтіліне "онкология" және "гематология" мамандықтары бойынша дәрігер лауазымындағы еңбек қызметі саналады.</w:t>
      </w:r>
    </w:p>
    <w:bookmarkStart w:name="z215" w:id="24"/>
    <w:p>
      <w:pPr>
        <w:spacing w:after="0"/>
        <w:ind w:left="0"/>
        <w:jc w:val="both"/>
      </w:pPr>
      <w:r>
        <w:rPr>
          <w:rFonts w:ascii="Times New Roman"/>
          <w:b w:val="false"/>
          <w:i w:val="false"/>
          <w:color w:val="000000"/>
          <w:sz w:val="28"/>
        </w:rPr>
        <w:t>
      15. Денсаулық сақтау саласындағы біліктілік санатын беру өлшемшарттары:</w:t>
      </w:r>
    </w:p>
    <w:bookmarkEnd w:id="24"/>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құжаттарды беру кезінде мәлімделген мамандық бойынша кемінде үш жыл еңбек өтілі, сондай-ақ мәлімделген мамандық бойынша медициналық қызметті жүзеге асыру;</w:t>
      </w:r>
    </w:p>
    <w:p>
      <w:pPr>
        <w:spacing w:after="0"/>
        <w:ind w:left="0"/>
        <w:jc w:val="both"/>
      </w:pPr>
      <w:r>
        <w:rPr>
          <w:rFonts w:ascii="Times New Roman"/>
          <w:b w:val="false"/>
          <w:i w:val="false"/>
          <w:color w:val="000000"/>
          <w:sz w:val="28"/>
        </w:rPr>
        <w:t>
      біліктілігінің екінші санатқа сәйкестігін бағалаудың оң нәтижесі;</w:t>
      </w:r>
    </w:p>
    <w:p>
      <w:pPr>
        <w:spacing w:after="0"/>
        <w:ind w:left="0"/>
        <w:jc w:val="both"/>
      </w:pPr>
      <w:r>
        <w:rPr>
          <w:rFonts w:ascii="Times New Roman"/>
          <w:b w:val="false"/>
          <w:i w:val="false"/>
          <w:color w:val="000000"/>
          <w:sz w:val="28"/>
        </w:rPr>
        <w:t>
      құжаттарды беру кезінде соңғы бес жыл ішінде денсаулық сақтау саласындағы ғылыми ұйымдарда және білім беру ұйымдарында, соның ішінде шетелдік ұйымдарда жалпы 108 сағат көлемінде мәлімделген мамандық бойынша біліктілігін жоғарылатқанын куәландыратын құжат болған кезде мамандарға екінші біліктілік санаты беріледі;</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құжаттарды беру кезінде мәлімделген мамандық бойынша кемінде алты жыл еңбек өтілі, сондай-ақ мәлімделген мамандық бойынша медициналық қызметті жүзеге асыру;</w:t>
      </w:r>
    </w:p>
    <w:p>
      <w:pPr>
        <w:spacing w:after="0"/>
        <w:ind w:left="0"/>
        <w:jc w:val="both"/>
      </w:pPr>
      <w:r>
        <w:rPr>
          <w:rFonts w:ascii="Times New Roman"/>
          <w:b w:val="false"/>
          <w:i w:val="false"/>
          <w:color w:val="000000"/>
          <w:sz w:val="28"/>
        </w:rPr>
        <w:t>
      біліктілігінің бірінші санатқа сәйкестігін бағалаудың оң нәтижесі;</w:t>
      </w:r>
    </w:p>
    <w:p>
      <w:pPr>
        <w:spacing w:after="0"/>
        <w:ind w:left="0"/>
        <w:jc w:val="both"/>
      </w:pPr>
      <w:r>
        <w:rPr>
          <w:rFonts w:ascii="Times New Roman"/>
          <w:b w:val="false"/>
          <w:i w:val="false"/>
          <w:color w:val="000000"/>
          <w:sz w:val="28"/>
        </w:rPr>
        <w:t>
      құжаттарды беру кезінде соңғы бес жыл ішінде денсаулық сақтау саласындағы ғылыми ұйымдарда және білім беру ұйымдарында, соның ішінде шетелдік ұйымдарда жалпы 162 сағат көлемінде мәлімделген мамандық бойынша біліктілігін жоғарылатқанын куәландыратын құжат болған кезде мамандарға бірінші біліктілік санаты беріледі;</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құжаттарды беру кезінде мәлімделген мамандық бойынша кемінде он жыл еңбек өтілі, сондай-ақ мәлімделген мамандық бойынша медициналық қызметті жүзеге асыру;</w:t>
      </w:r>
    </w:p>
    <w:p>
      <w:pPr>
        <w:spacing w:after="0"/>
        <w:ind w:left="0"/>
        <w:jc w:val="both"/>
      </w:pPr>
      <w:r>
        <w:rPr>
          <w:rFonts w:ascii="Times New Roman"/>
          <w:b w:val="false"/>
          <w:i w:val="false"/>
          <w:color w:val="000000"/>
          <w:sz w:val="28"/>
        </w:rPr>
        <w:t>
      біліктілігінің жоғары санатқа сәйкестігін бағалаудың оң нәтижесі;</w:t>
      </w:r>
    </w:p>
    <w:p>
      <w:pPr>
        <w:spacing w:after="0"/>
        <w:ind w:left="0"/>
        <w:jc w:val="both"/>
      </w:pPr>
      <w:r>
        <w:rPr>
          <w:rFonts w:ascii="Times New Roman"/>
          <w:b w:val="false"/>
          <w:i w:val="false"/>
          <w:color w:val="000000"/>
          <w:sz w:val="28"/>
        </w:rPr>
        <w:t>
      құжаттарды беру кезінде соңғы бес жыл ішінде денсаулық сақтау саласындағы ғылыми және білім беру ұйымдарында, соның ішінде шетелдік ұйымдарда жалпы 216 сағат көлемінде мәлімделген мамандық бойынша біліктілігін жоғарылатқанын куәландыратын құжат болған кезде мамандарға жоғары біліктілік санаты беріледі.</w:t>
      </w:r>
    </w:p>
    <w:bookmarkStart w:name="z216" w:id="25"/>
    <w:p>
      <w:pPr>
        <w:spacing w:after="0"/>
        <w:ind w:left="0"/>
        <w:jc w:val="both"/>
      </w:pPr>
      <w:r>
        <w:rPr>
          <w:rFonts w:ascii="Times New Roman"/>
          <w:b w:val="false"/>
          <w:i w:val="false"/>
          <w:color w:val="000000"/>
          <w:sz w:val="28"/>
        </w:rPr>
        <w:t>
      16. Куәлік Қазақстан Республикасының аумағында қызмет берушінің басшысымен оны беру туралы шешім шығарған күннен бастап бес жыл ішінде қолданыста болады. Осы мерзiм өткеннен кейiн куәліктің қолданыс мерзімі тоқтатылады.</w:t>
      </w:r>
    </w:p>
    <w:bookmarkEnd w:id="25"/>
    <w:bookmarkStart w:name="z217" w:id="26"/>
    <w:p>
      <w:pPr>
        <w:spacing w:after="0"/>
        <w:ind w:left="0"/>
        <w:jc w:val="both"/>
      </w:pPr>
      <w:r>
        <w:rPr>
          <w:rFonts w:ascii="Times New Roman"/>
          <w:b w:val="false"/>
          <w:i w:val="false"/>
          <w:color w:val="000000"/>
          <w:sz w:val="28"/>
        </w:rPr>
        <w:t>
      17. Қайтарып алған жағдайда, маман куәлікті қайтарып алғаннан кейін мәлімделген мамандық бойынша өткен жалпы көлемі кемінде 216 сағаттық біліктілікті жоғарылату курстарынан қосымша өткенін растайтын құжаттарын ұсынады.</w:t>
      </w:r>
    </w:p>
    <w:bookmarkEnd w:id="26"/>
    <w:bookmarkStart w:name="z218" w:id="27"/>
    <w:p>
      <w:pPr>
        <w:spacing w:after="0"/>
        <w:ind w:left="0"/>
        <w:jc w:val="both"/>
      </w:pPr>
      <w:r>
        <w:rPr>
          <w:rFonts w:ascii="Times New Roman"/>
          <w:b w:val="false"/>
          <w:i w:val="false"/>
          <w:color w:val="000000"/>
          <w:sz w:val="28"/>
        </w:rPr>
        <w:t>
      18. Куәлікті беруден бас тарту үшін:</w:t>
      </w:r>
    </w:p>
    <w:bookmarkEnd w:id="27"/>
    <w:p>
      <w:pPr>
        <w:spacing w:after="0"/>
        <w:ind w:left="0"/>
        <w:jc w:val="both"/>
      </w:pPr>
      <w:r>
        <w:rPr>
          <w:rFonts w:ascii="Times New Roman"/>
          <w:b w:val="false"/>
          <w:i w:val="false"/>
          <w:color w:val="000000"/>
          <w:sz w:val="28"/>
        </w:rPr>
        <w:t>
      1) мемлекеттік көрсетілетін қызметті алу үшін үміткердің ұсынған құжаттардың және (немесе) оларда қамтылған деректердің (мәліметтердің) дәйексіздігін анықтау;</w:t>
      </w:r>
    </w:p>
    <w:p>
      <w:pPr>
        <w:spacing w:after="0"/>
        <w:ind w:left="0"/>
        <w:jc w:val="both"/>
      </w:pPr>
      <w:r>
        <w:rPr>
          <w:rFonts w:ascii="Times New Roman"/>
          <w:b w:val="false"/>
          <w:i w:val="false"/>
          <w:color w:val="000000"/>
          <w:sz w:val="28"/>
        </w:rPr>
        <w:t>
      2) үміткердің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үміткерге қатысты мәлімделген мамандығы бойынша медициналық қызметке тыйым салу туралы соттың заңды күшіне енген шешімі (үкімі) болса;</w:t>
      </w:r>
    </w:p>
    <w:p>
      <w:pPr>
        <w:spacing w:after="0"/>
        <w:ind w:left="0"/>
        <w:jc w:val="both"/>
      </w:pPr>
      <w:r>
        <w:rPr>
          <w:rFonts w:ascii="Times New Roman"/>
          <w:b w:val="false"/>
          <w:i w:val="false"/>
          <w:color w:val="000000"/>
          <w:sz w:val="28"/>
        </w:rPr>
        <w:t>
      4) үміткерге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негіз болып табылады.</w:t>
      </w:r>
    </w:p>
    <w:bookmarkStart w:name="z219" w:id="28"/>
    <w:p>
      <w:pPr>
        <w:spacing w:after="0"/>
        <w:ind w:left="0"/>
        <w:jc w:val="both"/>
      </w:pPr>
      <w:r>
        <w:rPr>
          <w:rFonts w:ascii="Times New Roman"/>
          <w:b w:val="false"/>
          <w:i w:val="false"/>
          <w:color w:val="000000"/>
          <w:sz w:val="28"/>
        </w:rPr>
        <w:t xml:space="preserve">
      19. Қызмет беруші мемлекеттік қызмет көрсету сатысы туралы деректерді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енгізеді.</w:t>
      </w:r>
    </w:p>
    <w:bookmarkEnd w:id="28"/>
    <w:bookmarkStart w:name="z220" w:id="29"/>
    <w:p>
      <w:pPr>
        <w:spacing w:after="0"/>
        <w:ind w:left="0"/>
        <w:jc w:val="left"/>
      </w:pPr>
      <w:r>
        <w:rPr>
          <w:rFonts w:ascii="Times New Roman"/>
          <w:b/>
          <w:i w:val="false"/>
          <w:color w:val="000000"/>
        </w:rPr>
        <w:t xml:space="preserve"> 3-тарау.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қайтарып алу тәртібі</w:t>
      </w:r>
    </w:p>
    <w:bookmarkEnd w:id="29"/>
    <w:bookmarkStart w:name="z221" w:id="30"/>
    <w:p>
      <w:pPr>
        <w:spacing w:after="0"/>
        <w:ind w:left="0"/>
        <w:jc w:val="both"/>
      </w:pPr>
      <w:r>
        <w:rPr>
          <w:rFonts w:ascii="Times New Roman"/>
          <w:b w:val="false"/>
          <w:i w:val="false"/>
          <w:color w:val="000000"/>
          <w:sz w:val="28"/>
        </w:rPr>
        <w:t>
      20. Куәлікті қайтарып алуды қызмет беруші мемлекеттік бақылау нәтижелері бойынша:</w:t>
      </w:r>
    </w:p>
    <w:bookmarkEnd w:id="30"/>
    <w:p>
      <w:pPr>
        <w:spacing w:after="0"/>
        <w:ind w:left="0"/>
        <w:jc w:val="both"/>
      </w:pPr>
      <w:r>
        <w:rPr>
          <w:rFonts w:ascii="Times New Roman"/>
          <w:b w:val="false"/>
          <w:i w:val="false"/>
          <w:color w:val="000000"/>
          <w:sz w:val="28"/>
        </w:rPr>
        <w:t>
      лауазымды тұлғада:</w:t>
      </w:r>
    </w:p>
    <w:p>
      <w:pPr>
        <w:spacing w:after="0"/>
        <w:ind w:left="0"/>
        <w:jc w:val="both"/>
      </w:pPr>
      <w:r>
        <w:rPr>
          <w:rFonts w:ascii="Times New Roman"/>
          <w:b w:val="false"/>
          <w:i w:val="false"/>
          <w:color w:val="000000"/>
          <w:sz w:val="28"/>
        </w:rPr>
        <w:t>
      1) күнтізбелік бір жыл ішінде тексеру нәтижелері туралы актілермен дәлелденген жеке және заңды тұлғалардың денсаулық сақтау субъектілерінің қызметін ұйымдастыруға бес немесе одан да көп негізделген өтініштер;</w:t>
      </w:r>
    </w:p>
    <w:p>
      <w:pPr>
        <w:spacing w:after="0"/>
        <w:ind w:left="0"/>
        <w:jc w:val="both"/>
      </w:pPr>
      <w:r>
        <w:rPr>
          <w:rFonts w:ascii="Times New Roman"/>
          <w:b w:val="false"/>
          <w:i w:val="false"/>
          <w:color w:val="000000"/>
          <w:sz w:val="28"/>
        </w:rPr>
        <w:t>
      2) мемлекеттік бақылау нәтижелері бойынша клиникалық практикаға жіберу үшін маман сертификаты (бұдан әрі – сертификат) және/немесе денсаулық сақтау ұйымы қызметінің тиісті түріне лицензиясы жоқ маманның клиникалық практикамен он және одан да көп айналысу жағдайы болған жағдайларда;</w:t>
      </w:r>
    </w:p>
    <w:p>
      <w:pPr>
        <w:spacing w:after="0"/>
        <w:ind w:left="0"/>
        <w:jc w:val="both"/>
      </w:pPr>
      <w:r>
        <w:rPr>
          <w:rFonts w:ascii="Times New Roman"/>
          <w:b w:val="false"/>
          <w:i w:val="false"/>
          <w:color w:val="000000"/>
          <w:sz w:val="28"/>
        </w:rPr>
        <w:t>
      маманда:</w:t>
      </w:r>
    </w:p>
    <w:p>
      <w:pPr>
        <w:spacing w:after="0"/>
        <w:ind w:left="0"/>
        <w:jc w:val="both"/>
      </w:pPr>
      <w:r>
        <w:rPr>
          <w:rFonts w:ascii="Times New Roman"/>
          <w:b w:val="false"/>
          <w:i w:val="false"/>
          <w:color w:val="000000"/>
          <w:sz w:val="28"/>
        </w:rPr>
        <w:t>
      1) күнтізбелік бір жыл ішінде мемлекеттік бақылау нәтижелері бойынша актілермен дәлелденген жеке және заңды тұлғалардың маманның көрсеткен медициналық көмегінің сапасына үш немесе одан да көп негізделген өтініштер болған;</w:t>
      </w:r>
    </w:p>
    <w:p>
      <w:pPr>
        <w:spacing w:after="0"/>
        <w:ind w:left="0"/>
        <w:jc w:val="both"/>
      </w:pPr>
      <w:r>
        <w:rPr>
          <w:rFonts w:ascii="Times New Roman"/>
          <w:b w:val="false"/>
          <w:i w:val="false"/>
          <w:color w:val="000000"/>
          <w:sz w:val="28"/>
        </w:rPr>
        <w:t>
      2) күнтізбелік бір жыл ішінде мемлекеттік бақылау нәтижелері бойынша актілермен дәлелденген жеке және заңды тұлғалардың маманның көрсеткен фармацевтикалық көмегінің сапасына үш немесе одан да көп негізделген өтініштер болған;</w:t>
      </w:r>
    </w:p>
    <w:p>
      <w:pPr>
        <w:spacing w:after="0"/>
        <w:ind w:left="0"/>
        <w:jc w:val="both"/>
      </w:pPr>
      <w:r>
        <w:rPr>
          <w:rFonts w:ascii="Times New Roman"/>
          <w:b w:val="false"/>
          <w:i w:val="false"/>
          <w:color w:val="000000"/>
          <w:sz w:val="28"/>
        </w:rPr>
        <w:t>
      3) маман куәлік алу кезінде мемлекеттік бақылау нәтижелері бойынша анықталған жалған ақпарат бергені туралы фактіні анықтау;</w:t>
      </w:r>
    </w:p>
    <w:p>
      <w:pPr>
        <w:spacing w:after="0"/>
        <w:ind w:left="0"/>
        <w:jc w:val="both"/>
      </w:pPr>
      <w:r>
        <w:rPr>
          <w:rFonts w:ascii="Times New Roman"/>
          <w:b w:val="false"/>
          <w:i w:val="false"/>
          <w:color w:val="000000"/>
          <w:sz w:val="28"/>
        </w:rPr>
        <w:t>
      4) сертификаты жоқ маманның клиникалық практикамен айналысу жағдайлары болғанда.</w:t>
      </w:r>
    </w:p>
    <w:bookmarkStart w:name="z222" w:id="31"/>
    <w:p>
      <w:pPr>
        <w:spacing w:after="0"/>
        <w:ind w:left="0"/>
        <w:jc w:val="both"/>
      </w:pPr>
      <w:r>
        <w:rPr>
          <w:rFonts w:ascii="Times New Roman"/>
          <w:b w:val="false"/>
          <w:i w:val="false"/>
          <w:color w:val="000000"/>
          <w:sz w:val="28"/>
        </w:rPr>
        <w:t>
      21. Осы Қағидалардың 20-тармағында көзделген жағдайларды өз өздігінен анықтаған куәлікті берген қызмет беруші осындай жағдай анықталған күннен бастап отыз жұмыс күні ішінде куәлікті кері қайтарып алу туралы бұйрық (еркін нысан) шығарады.</w:t>
      </w:r>
    </w:p>
    <w:bookmarkEnd w:id="31"/>
    <w:bookmarkStart w:name="z223" w:id="32"/>
    <w:p>
      <w:pPr>
        <w:spacing w:after="0"/>
        <w:ind w:left="0"/>
        <w:jc w:val="both"/>
      </w:pPr>
      <w:r>
        <w:rPr>
          <w:rFonts w:ascii="Times New Roman"/>
          <w:b w:val="false"/>
          <w:i w:val="false"/>
          <w:color w:val="000000"/>
          <w:sz w:val="28"/>
        </w:rPr>
        <w:t>
      22. Куәлікті қайта алу үшін, бірақ оны қайтарып алған мерзімнен алты айдан кешіктірмей маман осы Қағидалардың 8-тармағында көзделген құжаттарды ұсынады.</w:t>
      </w:r>
    </w:p>
    <w:bookmarkEnd w:id="32"/>
    <w:bookmarkStart w:name="z224" w:id="33"/>
    <w:p>
      <w:pPr>
        <w:spacing w:after="0"/>
        <w:ind w:left="0"/>
        <w:jc w:val="both"/>
      </w:pPr>
      <w:r>
        <w:rPr>
          <w:rFonts w:ascii="Times New Roman"/>
          <w:b w:val="false"/>
          <w:i w:val="false"/>
          <w:color w:val="000000"/>
          <w:sz w:val="28"/>
        </w:rPr>
        <w:t>
      23. Біліктілік санаты берілетін сертификаттар, сондай-ақ мамандарға 2015 жылғы 9 қазанға дейін берілген мерзімсіз сертификаттар біліктілік санаты берілетін куәлікке теңестіріледі және онда көрсетілген мерзім өткенге дейін қолданыста болады.</w:t>
      </w:r>
    </w:p>
    <w:bookmarkEnd w:id="33"/>
    <w:bookmarkStart w:name="z225" w:id="34"/>
    <w:p>
      <w:pPr>
        <w:spacing w:after="0"/>
        <w:ind w:left="0"/>
        <w:jc w:val="both"/>
      </w:pPr>
      <w:r>
        <w:rPr>
          <w:rFonts w:ascii="Times New Roman"/>
          <w:b w:val="false"/>
          <w:i w:val="false"/>
          <w:color w:val="000000"/>
          <w:sz w:val="28"/>
        </w:rPr>
        <w:t>
      24.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денсаулық сақтау саласында уәкілетті органның, мемлекеттік қызметтер көрсету сапасын бағалау және бақылау жөніндегі уәкілетті орган басшысының атына беріледі.</w:t>
      </w:r>
    </w:p>
    <w:bookmarkEnd w:id="34"/>
    <w:p>
      <w:pPr>
        <w:spacing w:after="0"/>
        <w:ind w:left="0"/>
        <w:jc w:val="both"/>
      </w:pPr>
      <w:r>
        <w:rPr>
          <w:rFonts w:ascii="Times New Roman"/>
          <w:b w:val="false"/>
          <w:i w:val="false"/>
          <w:color w:val="000000"/>
          <w:sz w:val="28"/>
        </w:rPr>
        <w:t>
      Шағымдарды қарау мерзімдері тіркелген күннен бастап:</w:t>
      </w:r>
    </w:p>
    <w:p>
      <w:pPr>
        <w:spacing w:after="0"/>
        <w:ind w:left="0"/>
        <w:jc w:val="both"/>
      </w:pPr>
      <w:r>
        <w:rPr>
          <w:rFonts w:ascii="Times New Roman"/>
          <w:b w:val="false"/>
          <w:i w:val="false"/>
          <w:color w:val="000000"/>
          <w:sz w:val="28"/>
        </w:rPr>
        <w:t>
      1) қызметті берушімен – 5 (бес) жұмыс күн;</w:t>
      </w:r>
    </w:p>
    <w:p>
      <w:pPr>
        <w:spacing w:after="0"/>
        <w:ind w:left="0"/>
        <w:jc w:val="both"/>
      </w:pPr>
      <w:r>
        <w:rPr>
          <w:rFonts w:ascii="Times New Roman"/>
          <w:b w:val="false"/>
          <w:i w:val="false"/>
          <w:color w:val="000000"/>
          <w:sz w:val="28"/>
        </w:rPr>
        <w:t>
      2) денсаулық сақтау саласында уәкілетті органмен және мемлекеттік қызметтер көрсету сапасын бағалау және бақылау жөніндегі уәкілетті органмен- 15 (он бес) жұмыс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мамандарды қоспағанда, </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 xml:space="preserve">мамандар үшін біліктілік </w:t>
            </w:r>
            <w:r>
              <w:br/>
            </w:r>
            <w:r>
              <w:rPr>
                <w:rFonts w:ascii="Times New Roman"/>
                <w:b w:val="false"/>
                <w:i w:val="false"/>
                <w:color w:val="000000"/>
                <w:sz w:val="20"/>
              </w:rPr>
              <w:t xml:space="preserve">санатын беру туралы куәлікті </w:t>
            </w:r>
            <w:r>
              <w:br/>
            </w:r>
            <w:r>
              <w:rPr>
                <w:rFonts w:ascii="Times New Roman"/>
                <w:b w:val="false"/>
                <w:i w:val="false"/>
                <w:color w:val="000000"/>
                <w:sz w:val="20"/>
              </w:rPr>
              <w:t>беру және қайтарып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227" w:id="35"/>
    <w:p>
      <w:pPr>
        <w:spacing w:after="0"/>
        <w:ind w:left="0"/>
        <w:jc w:val="left"/>
      </w:pPr>
      <w:r>
        <w:rPr>
          <w:rFonts w:ascii="Times New Roman"/>
          <w:b/>
          <w:i w:val="false"/>
          <w:color w:val="000000"/>
        </w:rPr>
        <w:t xml:space="preserve"> "Медициналық білімі бар мамандарға біліктілік санатын беру туралы куәлік беру" мемлекеттік көрсетілетін қызмет стандарты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1595"/>
        <w:gridCol w:w="10251"/>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және көрсетілетін қызметтердің сапасы мен қауіпсіздігін бақылау комитетінің аумақтық департаменттері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www.elicense.kz "электрондық үкіметтің" веб-порталы</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автоматандырылған)</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білімі бар мамандарға біліктілік санатын беру туралы куәлік не мемлекеттік қызметті көрсетуден бас тарту туралы дәлелді жауап</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демалыс және мереке күндерінен басқа,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мәліметтер нысаны;</w:t>
            </w:r>
            <w:r>
              <w:br/>
            </w:r>
            <w:r>
              <w:rPr>
                <w:rFonts w:ascii="Times New Roman"/>
                <w:b w:val="false"/>
                <w:i w:val="false"/>
                <w:color w:val="000000"/>
                <w:sz w:val="20"/>
              </w:rPr>
              <w:t>
2015 жылға дейін оқуды бітірген үміткерлер үшін жоғары, орта (техникалық және кәсіптік), орта білімнен кейінгі медициналық білімі туралы диплом;</w:t>
            </w:r>
            <w:r>
              <w:br/>
            </w:r>
            <w:r>
              <w:rPr>
                <w:rFonts w:ascii="Times New Roman"/>
                <w:b w:val="false"/>
                <w:i w:val="false"/>
                <w:color w:val="000000"/>
                <w:sz w:val="20"/>
              </w:rPr>
              <w:t>
мәлімдеген мамандық бойынша интернатураны, резидентураны, клиникалық ординатураны бітіргені туралы құжаттардың электрондық көшірмелері (олар болған жағдайда);</w:t>
            </w:r>
            <w:r>
              <w:br/>
            </w:r>
            <w:r>
              <w:rPr>
                <w:rFonts w:ascii="Times New Roman"/>
                <w:b w:val="false"/>
                <w:i w:val="false"/>
                <w:color w:val="000000"/>
                <w:sz w:val="20"/>
              </w:rPr>
              <w:t>
Қазақстан Республикасының шегінен тыс медициналық білім алған адамдар үшін білімі туралы құжаттарды тану және (немесе) нострификациялау туралы куәлік;</w:t>
            </w:r>
            <w:r>
              <w:br/>
            </w:r>
            <w:r>
              <w:rPr>
                <w:rFonts w:ascii="Times New Roman"/>
                <w:b w:val="false"/>
                <w:i w:val="false"/>
                <w:color w:val="000000"/>
                <w:sz w:val="20"/>
              </w:rPr>
              <w:t>
мәлімдеген мамандық бойынша қайта даярлау туралы куәліктің электрондық көшірмесі (бар болса);</w:t>
            </w:r>
            <w:r>
              <w:br/>
            </w:r>
            <w:r>
              <w:rPr>
                <w:rFonts w:ascii="Times New Roman"/>
                <w:b w:val="false"/>
                <w:i w:val="false"/>
                <w:color w:val="000000"/>
                <w:sz w:val="20"/>
              </w:rPr>
              <w:t>
мәлімделген мамандық бойынша соңғы 5 жыл ішіндегі біліктілігін арттыру туралы куәлік;</w:t>
            </w:r>
            <w:r>
              <w:br/>
            </w:r>
            <w:r>
              <w:rPr>
                <w:rFonts w:ascii="Times New Roman"/>
                <w:b w:val="false"/>
                <w:i w:val="false"/>
                <w:color w:val="000000"/>
                <w:sz w:val="20"/>
              </w:rPr>
              <w:t>
 мәлімделген мамандық бойынша қолданыстағы куәлік не біліктілік санаты берілетін маман сертификаты (егер бар болса);</w:t>
            </w:r>
            <w:r>
              <w:br/>
            </w:r>
            <w:r>
              <w:rPr>
                <w:rFonts w:ascii="Times New Roman"/>
                <w:b w:val="false"/>
                <w:i w:val="false"/>
                <w:color w:val="000000"/>
                <w:sz w:val="20"/>
              </w:rPr>
              <w:t>
 клиникалық практикамен айналысатын адамдарға клиникалық практикаға жіберу үшін маман сертификаты.</w:t>
            </w:r>
            <w:r>
              <w:br/>
            </w:r>
            <w:r>
              <w:rPr>
                <w:rFonts w:ascii="Times New Roman"/>
                <w:b w:val="false"/>
                <w:i w:val="false"/>
                <w:color w:val="000000"/>
                <w:sz w:val="20"/>
              </w:rPr>
              <w:t>
Орта медициналық білім беру ұйымдарын бітірген және атқаратын лауазымдарына жіберілген адамдар куәлік алу үшін:</w:t>
            </w:r>
            <w:r>
              <w:br/>
            </w:r>
            <w:r>
              <w:rPr>
                <w:rFonts w:ascii="Times New Roman"/>
                <w:b w:val="false"/>
                <w:i w:val="false"/>
                <w:color w:val="000000"/>
                <w:sz w:val="20"/>
              </w:rPr>
              <w:t>
1) 2005 жылғы 1 қаңтарға дейін:</w:t>
            </w:r>
            <w:r>
              <w:br/>
            </w:r>
            <w:r>
              <w:rPr>
                <w:rFonts w:ascii="Times New Roman"/>
                <w:b w:val="false"/>
                <w:i w:val="false"/>
                <w:color w:val="000000"/>
                <w:sz w:val="20"/>
              </w:rPr>
              <w:t>
"Мейірбике ісі" мамандығы бойынша "Мейірбике ісі", "Емдеу ісі", "Акушериялық іс" мамандықтары бойынша орта медициналық білімі туралы диплом, "Емдеу ісі", "Педиатрия", "Шығыс медицинасы", "Жалпы медицина" мамандығы бойынша жоғары білімі туралы дипломды, "Жалпы медицина", "Мейірбике ісі" мамандықтары бойынша бакалавриатты және "Мейірбике ісі" мамандығы бойынша соңғы бес жыл ішінде біліктілігін жоғарылату туралы құжатты ұсынады;</w:t>
            </w:r>
            <w:r>
              <w:br/>
            </w:r>
            <w:r>
              <w:rPr>
                <w:rFonts w:ascii="Times New Roman"/>
                <w:b w:val="false"/>
                <w:i w:val="false"/>
                <w:color w:val="000000"/>
                <w:sz w:val="20"/>
              </w:rPr>
              <w:t>
"Емдеу ісі" мамандығы бойынша "Емдеу ісі", "Акушериялық іс" мамандықтары бойынша орта медициналық білімі туралы диплом, "Емдеу ісі", "Педиатрия", "Шығыс медицинасы", "Жалпы медицина" мамандықтары бойынша жоғары білімі туралы дипломды, "Жалпы медицина", "Мейірбике ісі" мамандықтары бойынша бакалавриатты және "Емдеу ісі" мамандығы бойынша соңғы бес жыл ішінде қайта даярлау немесе біліктілігін жоғарылату туралы құжатты ұсынады;</w:t>
            </w:r>
            <w:r>
              <w:br/>
            </w:r>
            <w:r>
              <w:rPr>
                <w:rFonts w:ascii="Times New Roman"/>
                <w:b w:val="false"/>
                <w:i w:val="false"/>
                <w:color w:val="000000"/>
                <w:sz w:val="20"/>
              </w:rPr>
              <w:t>
"Акушериялық іс" мамандығы бойынша "Акушериялық іс", "Емдеу ісі", "Мейірбике ісі" мамандықтары бойынша орта медициналық білімі туралы диплом, "Емдеу ісі", "Педиатрия", "Шығыс медицинасы", "Жалпы медицина" мамандықтары бойынша жоғары білімі туралы дипломды, "Жалпы медицина", "Мейірбике ісі" мамандықтары бойынша бакалавриатты және "Акушериялық іс" мамандығы бойынша соңғы бес жыл ішінде қайта даярлау немесе біліктілігін жоғарылату туралы құжатты ұсынады;</w:t>
            </w:r>
            <w:r>
              <w:br/>
            </w:r>
            <w:r>
              <w:rPr>
                <w:rFonts w:ascii="Times New Roman"/>
                <w:b w:val="false"/>
                <w:i w:val="false"/>
                <w:color w:val="000000"/>
                <w:sz w:val="20"/>
              </w:rPr>
              <w:t>
2) 2012 жылғы қыркүйекке дейін "Зертханалық диагностика" мамандығы бойынша атқаратын лауазымдарына жіберілген адамдар "Зертханалық диагностика", "Акушериялық іс", "Емдеу ісі", "Мейірбике ісі" мамандықтары бойынша орта медициналық білімі туралы диплом, "Емдеу ісі", "Педиатрия", "Шығыс медицинасы", "Жалпы медицина" мамандығы бойынша жоғары білімі туралы дипломды, "Жалпы медицина", "Мейірбике ісі" мамандықтары бойынша бакалавриатты және "Зертханалық диагностика" мамандығы бойынша соңғы бес жыл ішінде қайта даярлау немесе біліктілігін жоғарылату туралы құжатты ұсынады.</w:t>
            </w:r>
            <w:r>
              <w:br/>
            </w:r>
            <w:r>
              <w:rPr>
                <w:rFonts w:ascii="Times New Roman"/>
                <w:b w:val="false"/>
                <w:i w:val="false"/>
                <w:color w:val="000000"/>
                <w:sz w:val="20"/>
              </w:rPr>
              <w:t>
"Гигиена және эпидемиология", "Стоматология" мамандықтары бойынша жоғары медициналық білімі, "Мейірбике ісі", "Емдеу ісі", "Акушериялық іс", "Зертханалық диагностика", "Фельдшер-лаборант", "Гигиена, санитария және эпидемиология" "Санитариялық фельдшер", "Стоматология", "Тіс дәрігері" мамандықтары бойынша орта медициналық білімі бар адамдар, медицинаық қызметке 2005 жылғы 1 қаңтарға дейін кіріскен және құжаттарды тапсыру кезінде мәлімделген мамандық бойынша үздіксіз еңбек өтілі бар адамдар мәлімделген мамандық бойынша куәлік алуға жіберіледі.</w:t>
            </w:r>
            <w:r>
              <w:br/>
            </w:r>
            <w:r>
              <w:rPr>
                <w:rFonts w:ascii="Times New Roman"/>
                <w:b w:val="false"/>
                <w:i w:val="false"/>
                <w:color w:val="000000"/>
                <w:sz w:val="20"/>
              </w:rPr>
              <w:t>
Шет тілінде берілген құжатқа қосымша қазақ немесе орыс тіліндегі нотариат куәландырған аударма данасы қосымша ұсынылады.</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үміткердің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үміткердің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үміткерге қатысты мәлімделген мамандығы бойынша медициналық қызметке тыйым салу туралы соттың заңды күшіне енген шешімі (үкімі) болса;</w:t>
            </w:r>
            <w:r>
              <w:br/>
            </w:r>
            <w:r>
              <w:rPr>
                <w:rFonts w:ascii="Times New Roman"/>
                <w:b w:val="false"/>
                <w:i w:val="false"/>
                <w:color w:val="000000"/>
                <w:sz w:val="20"/>
              </w:rPr>
              <w:t>
4) үміткерге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Үміткердің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rFonts w:ascii="Times New Roman"/>
                <w:b w:val="false"/>
                <w:i w:val="false"/>
                <w:color w:val="000000"/>
                <w:sz w:val="20"/>
              </w:rPr>
              <w:t xml:space="preserve">
2. Мемлекеттік қызмет көрсету мәселелері жөніндегі анықтама қызметтерінің байланыс телефондары Денсаулық сақтау саласындағы уәкілетті органның www.gov.egov.kz интернет-ресурсында көрсетілген. </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 нөмірлері-1414, 8- 800- 080-7777.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мамандарды қоспағанда, </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 xml:space="preserve">мамандар үшін біліктілік </w:t>
            </w:r>
            <w:r>
              <w:br/>
            </w:r>
            <w:r>
              <w:rPr>
                <w:rFonts w:ascii="Times New Roman"/>
                <w:b w:val="false"/>
                <w:i w:val="false"/>
                <w:color w:val="000000"/>
                <w:sz w:val="20"/>
              </w:rPr>
              <w:t xml:space="preserve">санатын беру туралы куәлікті </w:t>
            </w:r>
            <w:r>
              <w:br/>
            </w:r>
            <w:r>
              <w:rPr>
                <w:rFonts w:ascii="Times New Roman"/>
                <w:b w:val="false"/>
                <w:i w:val="false"/>
                <w:color w:val="000000"/>
                <w:sz w:val="20"/>
              </w:rPr>
              <w:t>беру және қайтарып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басшысына</w:t>
            </w:r>
            <w:r>
              <w:br/>
            </w: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аумақтық департаментінің </w:t>
            </w:r>
            <w:r>
              <w:br/>
            </w:r>
            <w:r>
              <w:rPr>
                <w:rFonts w:ascii="Times New Roman"/>
                <w:b w:val="false"/>
                <w:i w:val="false"/>
                <w:color w:val="000000"/>
                <w:sz w:val="20"/>
              </w:rPr>
              <w:t>атауы)</w:t>
            </w:r>
            <w:r>
              <w:br/>
            </w:r>
            <w:r>
              <w:rPr>
                <w:rFonts w:ascii="Times New Roman"/>
                <w:b w:val="false"/>
                <w:i w:val="false"/>
                <w:color w:val="000000"/>
                <w:sz w:val="20"/>
              </w:rPr>
              <w:t>кімнен______________________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 xml:space="preserve">тұрғылықты мекенжайы, </w:t>
            </w:r>
            <w:r>
              <w:br/>
            </w:r>
            <w:r>
              <w:rPr>
                <w:rFonts w:ascii="Times New Roman"/>
                <w:b w:val="false"/>
                <w:i w:val="false"/>
                <w:color w:val="000000"/>
                <w:sz w:val="20"/>
              </w:rPr>
              <w:t>байланыс</w:t>
            </w:r>
            <w:r>
              <w:br/>
            </w:r>
            <w:r>
              <w:rPr>
                <w:rFonts w:ascii="Times New Roman"/>
                <w:b w:val="false"/>
                <w:i w:val="false"/>
                <w:color w:val="000000"/>
                <w:sz w:val="20"/>
              </w:rPr>
              <w:t>телефоны___________________</w:t>
            </w:r>
          </w:p>
        </w:tc>
      </w:tr>
    </w:tbl>
    <w:bookmarkStart w:name="z229" w:id="36"/>
    <w:p>
      <w:pPr>
        <w:spacing w:after="0"/>
        <w:ind w:left="0"/>
        <w:jc w:val="left"/>
      </w:pPr>
      <w:r>
        <w:rPr>
          <w:rFonts w:ascii="Times New Roman"/>
          <w:b/>
          <w:i w:val="false"/>
          <w:color w:val="000000"/>
        </w:rPr>
        <w:t xml:space="preserve"> Өтініш</w:t>
      </w:r>
    </w:p>
    <w:bookmarkEnd w:id="36"/>
    <w:p>
      <w:pPr>
        <w:spacing w:after="0"/>
        <w:ind w:left="0"/>
        <w:jc w:val="both"/>
      </w:pPr>
      <w:r>
        <w:rPr>
          <w:rFonts w:ascii="Times New Roman"/>
          <w:b w:val="false"/>
          <w:i w:val="false"/>
          <w:color w:val="000000"/>
          <w:sz w:val="28"/>
        </w:rPr>
        <w:t xml:space="preserve">
      Сізден_______________________________________________________ </w:t>
      </w:r>
    </w:p>
    <w:p>
      <w:pPr>
        <w:spacing w:after="0"/>
        <w:ind w:left="0"/>
        <w:jc w:val="both"/>
      </w:pPr>
      <w:r>
        <w:rPr>
          <w:rFonts w:ascii="Times New Roman"/>
          <w:b w:val="false"/>
          <w:i w:val="false"/>
          <w:color w:val="000000"/>
          <w:sz w:val="28"/>
        </w:rPr>
        <w:t xml:space="preserve">
      (мамандық атауы) </w:t>
      </w:r>
    </w:p>
    <w:p>
      <w:pPr>
        <w:spacing w:after="0"/>
        <w:ind w:left="0"/>
        <w:jc w:val="both"/>
      </w:pPr>
      <w:r>
        <w:rPr>
          <w:rFonts w:ascii="Times New Roman"/>
          <w:b w:val="false"/>
          <w:i w:val="false"/>
          <w:color w:val="000000"/>
          <w:sz w:val="28"/>
        </w:rPr>
        <w:t>
      мамандығы бойынша ____________________ біліктілік санатын беру туралы куәлік беруді сұраймын.</w:t>
      </w:r>
    </w:p>
    <w:p>
      <w:pPr>
        <w:spacing w:after="0"/>
        <w:ind w:left="0"/>
        <w:jc w:val="both"/>
      </w:pPr>
      <w:r>
        <w:rPr>
          <w:rFonts w:ascii="Times New Roman"/>
          <w:b w:val="false"/>
          <w:i w:val="false"/>
          <w:color w:val="000000"/>
          <w:sz w:val="28"/>
        </w:rPr>
        <w:t>
       Мен көрсетілген мәліметтердің дұрыстығына жауаптымын.</w:t>
      </w:r>
    </w:p>
    <w:p>
      <w:pPr>
        <w:spacing w:after="0"/>
        <w:ind w:left="0"/>
        <w:jc w:val="both"/>
      </w:pPr>
      <w:r>
        <w:rPr>
          <w:rFonts w:ascii="Times New Roman"/>
          <w:b w:val="false"/>
          <w:i w:val="false"/>
          <w:color w:val="000000"/>
          <w:sz w:val="28"/>
        </w:rPr>
        <w:t>
      Мемлекеттік көрсетілетін қызмет көрсету үшін қажетті менің дербес деректерімді жинауға және өңдеуге келісімімді беремін.</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(толтырған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мамандарды қоспағанда, </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 xml:space="preserve">мамандар үшін біліктілік </w:t>
            </w:r>
            <w:r>
              <w:br/>
            </w:r>
            <w:r>
              <w:rPr>
                <w:rFonts w:ascii="Times New Roman"/>
                <w:b w:val="false"/>
                <w:i w:val="false"/>
                <w:color w:val="000000"/>
                <w:sz w:val="20"/>
              </w:rPr>
              <w:t xml:space="preserve">санатын беру туралы куәлікті </w:t>
            </w:r>
            <w:r>
              <w:br/>
            </w:r>
            <w:r>
              <w:rPr>
                <w:rFonts w:ascii="Times New Roman"/>
                <w:b w:val="false"/>
                <w:i w:val="false"/>
                <w:color w:val="000000"/>
                <w:sz w:val="20"/>
              </w:rPr>
              <w:t>беру және қайтарып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37"/>
    <w:p>
      <w:pPr>
        <w:spacing w:after="0"/>
        <w:ind w:left="0"/>
        <w:jc w:val="left"/>
      </w:pPr>
      <w:r>
        <w:rPr>
          <w:rFonts w:ascii="Times New Roman"/>
          <w:b/>
          <w:i w:val="false"/>
          <w:color w:val="000000"/>
        </w:rPr>
        <w:t xml:space="preserve"> Мәліметтер нысаны</w:t>
      </w:r>
    </w:p>
    <w:bookmarkEnd w:id="37"/>
    <w:bookmarkStart w:name="z232" w:id="38"/>
    <w:p>
      <w:pPr>
        <w:spacing w:after="0"/>
        <w:ind w:left="0"/>
        <w:jc w:val="both"/>
      </w:pPr>
      <w:r>
        <w:rPr>
          <w:rFonts w:ascii="Times New Roman"/>
          <w:b w:val="false"/>
          <w:i w:val="false"/>
          <w:color w:val="000000"/>
          <w:sz w:val="28"/>
        </w:rPr>
        <w:t>
      1. Біліктілік сәйкестігін растауды бағалау нәтижесі мамандардың бұйрығымен бекітілген нысан бойынша денсаулық сақтау Министрінің және әлеуметтік даму министрлігі 28 сәуір 2015 жылғы № 404 Бағалау ережесін бекіту туралы саласындағы мамандардың біліктілік сәйкестігін растау денсаулық сақтау (нормативтік құқықтық актілерді мемлекеттік тіркеу Тізілімінде нормативтік құқықтық актілерді мемлекеттік тіркеу тізілімінде № 11449 тіркелген).</w:t>
      </w:r>
    </w:p>
    <w:bookmarkEnd w:id="38"/>
    <w:p>
      <w:pPr>
        <w:spacing w:after="0"/>
        <w:ind w:left="0"/>
        <w:jc w:val="both"/>
      </w:pPr>
      <w:r>
        <w:rPr>
          <w:rFonts w:ascii="Times New Roman"/>
          <w:b w:val="false"/>
          <w:i w:val="false"/>
          <w:color w:val="000000"/>
          <w:sz w:val="28"/>
        </w:rPr>
        <w:t>
      1.1. Мәлімделген мамандықтың атауы ____________________</w:t>
      </w:r>
    </w:p>
    <w:p>
      <w:pPr>
        <w:spacing w:after="0"/>
        <w:ind w:left="0"/>
        <w:jc w:val="both"/>
      </w:pPr>
      <w:r>
        <w:rPr>
          <w:rFonts w:ascii="Times New Roman"/>
          <w:b w:val="false"/>
          <w:i w:val="false"/>
          <w:color w:val="000000"/>
          <w:sz w:val="28"/>
        </w:rPr>
        <w:t>
      1.2. Өтініш берілген санатқа сәйкес келеді: екінші, бірінші, жоғары</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1.3. Бағалау қорытындысын берген Орган _________________________</w:t>
      </w:r>
    </w:p>
    <w:p>
      <w:pPr>
        <w:spacing w:after="0"/>
        <w:ind w:left="0"/>
        <w:jc w:val="both"/>
      </w:pPr>
      <w:r>
        <w:rPr>
          <w:rFonts w:ascii="Times New Roman"/>
          <w:b w:val="false"/>
          <w:i w:val="false"/>
          <w:color w:val="000000"/>
          <w:sz w:val="28"/>
        </w:rPr>
        <w:t>
      1.4. Бағалау қорытындысын алған күні, айы, жылы ____________</w:t>
      </w:r>
    </w:p>
    <w:bookmarkStart w:name="z233" w:id="39"/>
    <w:p>
      <w:pPr>
        <w:spacing w:after="0"/>
        <w:ind w:left="0"/>
        <w:jc w:val="both"/>
      </w:pPr>
      <w:r>
        <w:rPr>
          <w:rFonts w:ascii="Times New Roman"/>
          <w:b w:val="false"/>
          <w:i w:val="false"/>
          <w:color w:val="000000"/>
          <w:sz w:val="28"/>
        </w:rPr>
        <w:t>
      2. Медициналық немесе фармацевтикалық білім (дипломның көшірмесі) білім туралы)</w:t>
      </w:r>
    </w:p>
    <w:bookmarkEnd w:id="39"/>
    <w:p>
      <w:pPr>
        <w:spacing w:after="0"/>
        <w:ind w:left="0"/>
        <w:jc w:val="both"/>
      </w:pPr>
      <w:r>
        <w:rPr>
          <w:rFonts w:ascii="Times New Roman"/>
          <w:b w:val="false"/>
          <w:i w:val="false"/>
          <w:color w:val="000000"/>
          <w:sz w:val="28"/>
        </w:rPr>
        <w:t>
      2.1. Білімі (орта медициналық немесе фармацевтикалық орта білімнен кейінгі медициналық немесе фармацевтикалық білім білімі, жоғары медициналық немесе фармацевтикалық білім)</w:t>
      </w:r>
    </w:p>
    <w:p>
      <w:pPr>
        <w:spacing w:after="0"/>
        <w:ind w:left="0"/>
        <w:jc w:val="both"/>
      </w:pPr>
      <w:r>
        <w:rPr>
          <w:rFonts w:ascii="Times New Roman"/>
          <w:b w:val="false"/>
          <w:i w:val="false"/>
          <w:color w:val="000000"/>
          <w:sz w:val="28"/>
        </w:rPr>
        <w:t>
      2.2. Диплом нөмірі ____________________________________________</w:t>
      </w:r>
    </w:p>
    <w:p>
      <w:pPr>
        <w:spacing w:after="0"/>
        <w:ind w:left="0"/>
        <w:jc w:val="both"/>
      </w:pPr>
      <w:r>
        <w:rPr>
          <w:rFonts w:ascii="Times New Roman"/>
          <w:b w:val="false"/>
          <w:i w:val="false"/>
          <w:color w:val="000000"/>
          <w:sz w:val="28"/>
        </w:rPr>
        <w:t>
      2.3. Диплом сериясы ____________________________________________</w:t>
      </w:r>
    </w:p>
    <w:p>
      <w:pPr>
        <w:spacing w:after="0"/>
        <w:ind w:left="0"/>
        <w:jc w:val="both"/>
      </w:pPr>
      <w:r>
        <w:rPr>
          <w:rFonts w:ascii="Times New Roman"/>
          <w:b w:val="false"/>
          <w:i w:val="false"/>
          <w:color w:val="000000"/>
          <w:sz w:val="28"/>
        </w:rPr>
        <w:t>
      2.4. Білім беру ұйымының толық атауы ______________</w:t>
      </w:r>
    </w:p>
    <w:p>
      <w:pPr>
        <w:spacing w:after="0"/>
        <w:ind w:left="0"/>
        <w:jc w:val="both"/>
      </w:pPr>
      <w:r>
        <w:rPr>
          <w:rFonts w:ascii="Times New Roman"/>
          <w:b w:val="false"/>
          <w:i w:val="false"/>
          <w:color w:val="000000"/>
          <w:sz w:val="28"/>
        </w:rPr>
        <w:t>
      2.5. Оқу елі __________________________________________</w:t>
      </w:r>
    </w:p>
    <w:p>
      <w:pPr>
        <w:spacing w:after="0"/>
        <w:ind w:left="0"/>
        <w:jc w:val="both"/>
      </w:pPr>
      <w:r>
        <w:rPr>
          <w:rFonts w:ascii="Times New Roman"/>
          <w:b w:val="false"/>
          <w:i w:val="false"/>
          <w:color w:val="000000"/>
          <w:sz w:val="28"/>
        </w:rPr>
        <w:t>
      2.6. Түскен жылы __________________________________________</w:t>
      </w:r>
    </w:p>
    <w:p>
      <w:pPr>
        <w:spacing w:after="0"/>
        <w:ind w:left="0"/>
        <w:jc w:val="both"/>
      </w:pPr>
      <w:r>
        <w:rPr>
          <w:rFonts w:ascii="Times New Roman"/>
          <w:b w:val="false"/>
          <w:i w:val="false"/>
          <w:color w:val="000000"/>
          <w:sz w:val="28"/>
        </w:rPr>
        <w:t>
      2.7. Аяқталу жылы ____________________________________________</w:t>
      </w:r>
    </w:p>
    <w:p>
      <w:pPr>
        <w:spacing w:after="0"/>
        <w:ind w:left="0"/>
        <w:jc w:val="both"/>
      </w:pPr>
      <w:r>
        <w:rPr>
          <w:rFonts w:ascii="Times New Roman"/>
          <w:b w:val="false"/>
          <w:i w:val="false"/>
          <w:color w:val="000000"/>
          <w:sz w:val="28"/>
        </w:rPr>
        <w:t>
      2.8. Диплом бойынша мамандығы _________________________________</w:t>
      </w:r>
    </w:p>
    <w:p>
      <w:pPr>
        <w:spacing w:after="0"/>
        <w:ind w:left="0"/>
        <w:jc w:val="both"/>
      </w:pPr>
      <w:r>
        <w:rPr>
          <w:rFonts w:ascii="Times New Roman"/>
          <w:b w:val="false"/>
          <w:i w:val="false"/>
          <w:color w:val="000000"/>
          <w:sz w:val="28"/>
        </w:rPr>
        <w:t>
      2.9. Диплом бойынша біліктілігі __________________________________</w:t>
      </w:r>
    </w:p>
    <w:p>
      <w:pPr>
        <w:spacing w:after="0"/>
        <w:ind w:left="0"/>
        <w:jc w:val="both"/>
      </w:pPr>
      <w:r>
        <w:rPr>
          <w:rFonts w:ascii="Times New Roman"/>
          <w:b w:val="false"/>
          <w:i w:val="false"/>
          <w:color w:val="000000"/>
          <w:sz w:val="28"/>
        </w:rPr>
        <w:t>
      2.10. Білім туралы құжаттарды нострификациялау және/немесе тану (медициналық немесе фармацевтикалық білім алған адамдар үшін) Қазақстан Республикасынан тыс жерлерде: диплом, интернатура, резидентура, клиникалық ординатура, магистратура) білім туралы құжаттарды нострификациялау және/немесе тану)</w:t>
      </w:r>
    </w:p>
    <w:p>
      <w:pPr>
        <w:spacing w:after="0"/>
        <w:ind w:left="0"/>
        <w:jc w:val="both"/>
      </w:pPr>
      <w:r>
        <w:rPr>
          <w:rFonts w:ascii="Times New Roman"/>
          <w:b w:val="false"/>
          <w:i w:val="false"/>
          <w:color w:val="000000"/>
          <w:sz w:val="28"/>
        </w:rPr>
        <w:t>
      Оқу елі _______________________________________________</w:t>
      </w:r>
    </w:p>
    <w:p>
      <w:pPr>
        <w:spacing w:after="0"/>
        <w:ind w:left="0"/>
        <w:jc w:val="both"/>
      </w:pPr>
      <w:r>
        <w:rPr>
          <w:rFonts w:ascii="Times New Roman"/>
          <w:b w:val="false"/>
          <w:i w:val="false"/>
          <w:color w:val="000000"/>
          <w:sz w:val="28"/>
        </w:rPr>
        <w:t>
      Білім беру ұйымының толық атауы ___________________</w:t>
      </w:r>
    </w:p>
    <w:p>
      <w:pPr>
        <w:spacing w:after="0"/>
        <w:ind w:left="0"/>
        <w:jc w:val="both"/>
      </w:pPr>
      <w:r>
        <w:rPr>
          <w:rFonts w:ascii="Times New Roman"/>
          <w:b w:val="false"/>
          <w:i w:val="false"/>
          <w:color w:val="000000"/>
          <w:sz w:val="28"/>
        </w:rPr>
        <w:t>
      Нострификациялау туралы куәлікті берген Орган __________________</w:t>
      </w:r>
    </w:p>
    <w:p>
      <w:pPr>
        <w:spacing w:after="0"/>
        <w:ind w:left="0"/>
        <w:jc w:val="both"/>
      </w:pPr>
      <w:r>
        <w:rPr>
          <w:rFonts w:ascii="Times New Roman"/>
          <w:b w:val="false"/>
          <w:i w:val="false"/>
          <w:color w:val="000000"/>
          <w:sz w:val="28"/>
        </w:rPr>
        <w:t>
      Нострификациялау бұйрығының нөмірі және күні ____________________________</w:t>
      </w:r>
    </w:p>
    <w:p>
      <w:pPr>
        <w:spacing w:after="0"/>
        <w:ind w:left="0"/>
        <w:jc w:val="both"/>
      </w:pPr>
      <w:r>
        <w:rPr>
          <w:rFonts w:ascii="Times New Roman"/>
          <w:b w:val="false"/>
          <w:i w:val="false"/>
          <w:color w:val="000000"/>
          <w:sz w:val="28"/>
        </w:rPr>
        <w:t>
      Нострификацияның тіркеу нөмірі ___________________________</w:t>
      </w:r>
    </w:p>
    <w:p>
      <w:pPr>
        <w:spacing w:after="0"/>
        <w:ind w:left="0"/>
        <w:jc w:val="both"/>
      </w:pPr>
      <w:r>
        <w:rPr>
          <w:rFonts w:ascii="Times New Roman"/>
          <w:b w:val="false"/>
          <w:i w:val="false"/>
          <w:color w:val="000000"/>
          <w:sz w:val="28"/>
        </w:rPr>
        <w:t>
      Нострификациялау куәлігінің берілген күні_______________________</w:t>
      </w:r>
    </w:p>
    <w:bookmarkStart w:name="z234" w:id="40"/>
    <w:p>
      <w:pPr>
        <w:spacing w:after="0"/>
        <w:ind w:left="0"/>
        <w:jc w:val="both"/>
      </w:pPr>
      <w:r>
        <w:rPr>
          <w:rFonts w:ascii="Times New Roman"/>
          <w:b w:val="false"/>
          <w:i w:val="false"/>
          <w:color w:val="000000"/>
          <w:sz w:val="28"/>
        </w:rPr>
        <w:t>
      3. Интернатура, клиникалық өтініш берілген мамандық бойынша ординатуралар, резидентура (мамандар үшін) жоғары медициналық білімі бар) (құжаттың көшірмесі)</w:t>
      </w:r>
    </w:p>
    <w:bookmarkEnd w:id="40"/>
    <w:p>
      <w:pPr>
        <w:spacing w:after="0"/>
        <w:ind w:left="0"/>
        <w:jc w:val="both"/>
      </w:pPr>
      <w:r>
        <w:rPr>
          <w:rFonts w:ascii="Times New Roman"/>
          <w:b w:val="false"/>
          <w:i w:val="false"/>
          <w:color w:val="000000"/>
          <w:sz w:val="28"/>
        </w:rPr>
        <w:t>
      3.1. Интернатура мамандығы ________________________________</w:t>
      </w:r>
    </w:p>
    <w:p>
      <w:pPr>
        <w:spacing w:after="0"/>
        <w:ind w:left="0"/>
        <w:jc w:val="both"/>
      </w:pPr>
      <w:r>
        <w:rPr>
          <w:rFonts w:ascii="Times New Roman"/>
          <w:b w:val="false"/>
          <w:i w:val="false"/>
          <w:color w:val="000000"/>
          <w:sz w:val="28"/>
        </w:rPr>
        <w:t>
      3.2. Түскен жылы __________________________________________</w:t>
      </w:r>
    </w:p>
    <w:p>
      <w:pPr>
        <w:spacing w:after="0"/>
        <w:ind w:left="0"/>
        <w:jc w:val="both"/>
      </w:pPr>
      <w:r>
        <w:rPr>
          <w:rFonts w:ascii="Times New Roman"/>
          <w:b w:val="false"/>
          <w:i w:val="false"/>
          <w:color w:val="000000"/>
          <w:sz w:val="28"/>
        </w:rPr>
        <w:t>
      3.3. Аяқталу жылы ____________________________________________</w:t>
      </w:r>
    </w:p>
    <w:p>
      <w:pPr>
        <w:spacing w:after="0"/>
        <w:ind w:left="0"/>
        <w:jc w:val="both"/>
      </w:pPr>
      <w:r>
        <w:rPr>
          <w:rFonts w:ascii="Times New Roman"/>
          <w:b w:val="false"/>
          <w:i w:val="false"/>
          <w:color w:val="000000"/>
          <w:sz w:val="28"/>
        </w:rPr>
        <w:t>
      3.4. Оқу ұзақтығы _______________________________</w:t>
      </w:r>
    </w:p>
    <w:p>
      <w:pPr>
        <w:spacing w:after="0"/>
        <w:ind w:left="0"/>
        <w:jc w:val="both"/>
      </w:pPr>
      <w:r>
        <w:rPr>
          <w:rFonts w:ascii="Times New Roman"/>
          <w:b w:val="false"/>
          <w:i w:val="false"/>
          <w:color w:val="000000"/>
          <w:sz w:val="28"/>
        </w:rPr>
        <w:t>
      3.5. Оқу көлемі сағат ___________________________________</w:t>
      </w:r>
    </w:p>
    <w:p>
      <w:pPr>
        <w:spacing w:after="0"/>
        <w:ind w:left="0"/>
        <w:jc w:val="both"/>
      </w:pPr>
      <w:r>
        <w:rPr>
          <w:rFonts w:ascii="Times New Roman"/>
          <w:b w:val="false"/>
          <w:i w:val="false"/>
          <w:color w:val="000000"/>
          <w:sz w:val="28"/>
        </w:rPr>
        <w:t>
      3.6. Ұйымның толық атауы __________________________</w:t>
      </w:r>
    </w:p>
    <w:p>
      <w:pPr>
        <w:spacing w:after="0"/>
        <w:ind w:left="0"/>
        <w:jc w:val="both"/>
      </w:pPr>
      <w:r>
        <w:rPr>
          <w:rFonts w:ascii="Times New Roman"/>
          <w:b w:val="false"/>
          <w:i w:val="false"/>
          <w:color w:val="000000"/>
          <w:sz w:val="28"/>
        </w:rPr>
        <w:t>
      3.7. Интернатураның өту орны ____________________________</w:t>
      </w:r>
    </w:p>
    <w:p>
      <w:pPr>
        <w:spacing w:after="0"/>
        <w:ind w:left="0"/>
        <w:jc w:val="both"/>
      </w:pPr>
      <w:r>
        <w:rPr>
          <w:rFonts w:ascii="Times New Roman"/>
          <w:b w:val="false"/>
          <w:i w:val="false"/>
          <w:color w:val="000000"/>
          <w:sz w:val="28"/>
        </w:rPr>
        <w:t>
      3.8. Клиникалық ординатура мамандығы _____________________</w:t>
      </w:r>
    </w:p>
    <w:p>
      <w:pPr>
        <w:spacing w:after="0"/>
        <w:ind w:left="0"/>
        <w:jc w:val="both"/>
      </w:pPr>
      <w:r>
        <w:rPr>
          <w:rFonts w:ascii="Times New Roman"/>
          <w:b w:val="false"/>
          <w:i w:val="false"/>
          <w:color w:val="000000"/>
          <w:sz w:val="28"/>
        </w:rPr>
        <w:t>
      3.9. Түскен жылы __________________________________________</w:t>
      </w:r>
    </w:p>
    <w:p>
      <w:pPr>
        <w:spacing w:after="0"/>
        <w:ind w:left="0"/>
        <w:jc w:val="both"/>
      </w:pPr>
      <w:r>
        <w:rPr>
          <w:rFonts w:ascii="Times New Roman"/>
          <w:b w:val="false"/>
          <w:i w:val="false"/>
          <w:color w:val="000000"/>
          <w:sz w:val="28"/>
        </w:rPr>
        <w:t>
      3.10. Аяқталу жылы ___________________________________________</w:t>
      </w:r>
    </w:p>
    <w:p>
      <w:pPr>
        <w:spacing w:after="0"/>
        <w:ind w:left="0"/>
        <w:jc w:val="both"/>
      </w:pPr>
      <w:r>
        <w:rPr>
          <w:rFonts w:ascii="Times New Roman"/>
          <w:b w:val="false"/>
          <w:i w:val="false"/>
          <w:color w:val="000000"/>
          <w:sz w:val="28"/>
        </w:rPr>
        <w:t>
      3.11. Оқу ұзақтығы ______________________________</w:t>
      </w:r>
    </w:p>
    <w:p>
      <w:pPr>
        <w:spacing w:after="0"/>
        <w:ind w:left="0"/>
        <w:jc w:val="both"/>
      </w:pPr>
      <w:r>
        <w:rPr>
          <w:rFonts w:ascii="Times New Roman"/>
          <w:b w:val="false"/>
          <w:i w:val="false"/>
          <w:color w:val="000000"/>
          <w:sz w:val="28"/>
        </w:rPr>
        <w:t>
      3.12. Оқу көлемі сағат __________________________________</w:t>
      </w:r>
    </w:p>
    <w:p>
      <w:pPr>
        <w:spacing w:after="0"/>
        <w:ind w:left="0"/>
        <w:jc w:val="both"/>
      </w:pPr>
      <w:r>
        <w:rPr>
          <w:rFonts w:ascii="Times New Roman"/>
          <w:b w:val="false"/>
          <w:i w:val="false"/>
          <w:color w:val="000000"/>
          <w:sz w:val="28"/>
        </w:rPr>
        <w:t>
      3.13. Ұйымның толық атауы _________________________</w:t>
      </w:r>
    </w:p>
    <w:p>
      <w:pPr>
        <w:spacing w:after="0"/>
        <w:ind w:left="0"/>
        <w:jc w:val="both"/>
      </w:pPr>
      <w:r>
        <w:rPr>
          <w:rFonts w:ascii="Times New Roman"/>
          <w:b w:val="false"/>
          <w:i w:val="false"/>
          <w:color w:val="000000"/>
          <w:sz w:val="28"/>
        </w:rPr>
        <w:t>
      3.14. Клиникалық ординатурадан өту орны ________________</w:t>
      </w:r>
    </w:p>
    <w:p>
      <w:pPr>
        <w:spacing w:after="0"/>
        <w:ind w:left="0"/>
        <w:jc w:val="both"/>
      </w:pPr>
      <w:r>
        <w:rPr>
          <w:rFonts w:ascii="Times New Roman"/>
          <w:b w:val="false"/>
          <w:i w:val="false"/>
          <w:color w:val="000000"/>
          <w:sz w:val="28"/>
        </w:rPr>
        <w:t>
      3.15. Резидентура мамандығы _______________________________</w:t>
      </w:r>
    </w:p>
    <w:p>
      <w:pPr>
        <w:spacing w:after="0"/>
        <w:ind w:left="0"/>
        <w:jc w:val="both"/>
      </w:pPr>
      <w:r>
        <w:rPr>
          <w:rFonts w:ascii="Times New Roman"/>
          <w:b w:val="false"/>
          <w:i w:val="false"/>
          <w:color w:val="000000"/>
          <w:sz w:val="28"/>
        </w:rPr>
        <w:t>
      3.16. Түскен жылы _________________________________________</w:t>
      </w:r>
    </w:p>
    <w:p>
      <w:pPr>
        <w:spacing w:after="0"/>
        <w:ind w:left="0"/>
        <w:jc w:val="both"/>
      </w:pPr>
      <w:r>
        <w:rPr>
          <w:rFonts w:ascii="Times New Roman"/>
          <w:b w:val="false"/>
          <w:i w:val="false"/>
          <w:color w:val="000000"/>
          <w:sz w:val="28"/>
        </w:rPr>
        <w:t>
      3.17. Аяқталу жылы ___________________________________________</w:t>
      </w:r>
    </w:p>
    <w:p>
      <w:pPr>
        <w:spacing w:after="0"/>
        <w:ind w:left="0"/>
        <w:jc w:val="both"/>
      </w:pPr>
      <w:r>
        <w:rPr>
          <w:rFonts w:ascii="Times New Roman"/>
          <w:b w:val="false"/>
          <w:i w:val="false"/>
          <w:color w:val="000000"/>
          <w:sz w:val="28"/>
        </w:rPr>
        <w:t>
      3.18. Оқу ұзақтығы ______________________________</w:t>
      </w:r>
    </w:p>
    <w:p>
      <w:pPr>
        <w:spacing w:after="0"/>
        <w:ind w:left="0"/>
        <w:jc w:val="both"/>
      </w:pPr>
      <w:r>
        <w:rPr>
          <w:rFonts w:ascii="Times New Roman"/>
          <w:b w:val="false"/>
          <w:i w:val="false"/>
          <w:color w:val="000000"/>
          <w:sz w:val="28"/>
        </w:rPr>
        <w:t>
      3.19. Оқу көлемі сағат __________________________________</w:t>
      </w:r>
    </w:p>
    <w:p>
      <w:pPr>
        <w:spacing w:after="0"/>
        <w:ind w:left="0"/>
        <w:jc w:val="both"/>
      </w:pPr>
      <w:r>
        <w:rPr>
          <w:rFonts w:ascii="Times New Roman"/>
          <w:b w:val="false"/>
          <w:i w:val="false"/>
          <w:color w:val="000000"/>
          <w:sz w:val="28"/>
        </w:rPr>
        <w:t>
      3.20. Ұйымның толық атауы _________________________</w:t>
      </w:r>
    </w:p>
    <w:p>
      <w:pPr>
        <w:spacing w:after="0"/>
        <w:ind w:left="0"/>
        <w:jc w:val="both"/>
      </w:pPr>
      <w:r>
        <w:rPr>
          <w:rFonts w:ascii="Times New Roman"/>
          <w:b w:val="false"/>
          <w:i w:val="false"/>
          <w:color w:val="000000"/>
          <w:sz w:val="28"/>
        </w:rPr>
        <w:t>
      3.21. Өту орны ________________________________________</w:t>
      </w:r>
    </w:p>
    <w:bookmarkStart w:name="z235" w:id="41"/>
    <w:p>
      <w:pPr>
        <w:spacing w:after="0"/>
        <w:ind w:left="0"/>
        <w:jc w:val="both"/>
      </w:pPr>
      <w:r>
        <w:rPr>
          <w:rFonts w:ascii="Times New Roman"/>
          <w:b w:val="false"/>
          <w:i w:val="false"/>
          <w:color w:val="000000"/>
          <w:sz w:val="28"/>
        </w:rPr>
        <w:t>
      4. Бойынша қайта даярлау жөніндегі куәлік туралы мәліметтер (құжаттың көшірмесі))</w:t>
      </w:r>
    </w:p>
    <w:bookmarkEnd w:id="41"/>
    <w:p>
      <w:pPr>
        <w:spacing w:after="0"/>
        <w:ind w:left="0"/>
        <w:jc w:val="both"/>
      </w:pPr>
      <w:r>
        <w:rPr>
          <w:rFonts w:ascii="Times New Roman"/>
          <w:b w:val="false"/>
          <w:i w:val="false"/>
          <w:color w:val="000000"/>
          <w:sz w:val="28"/>
        </w:rPr>
        <w:t>
      4.1. Қайта даярлау бойынша куәліктің нөмірі ____________________</w:t>
      </w:r>
    </w:p>
    <w:p>
      <w:pPr>
        <w:spacing w:after="0"/>
        <w:ind w:left="0"/>
        <w:jc w:val="both"/>
      </w:pPr>
      <w:r>
        <w:rPr>
          <w:rFonts w:ascii="Times New Roman"/>
          <w:b w:val="false"/>
          <w:i w:val="false"/>
          <w:color w:val="000000"/>
          <w:sz w:val="28"/>
        </w:rPr>
        <w:t>
      4.2. Қайта даярлау мамандығы _____________________________</w:t>
      </w:r>
    </w:p>
    <w:p>
      <w:pPr>
        <w:spacing w:after="0"/>
        <w:ind w:left="0"/>
        <w:jc w:val="both"/>
      </w:pPr>
      <w:r>
        <w:rPr>
          <w:rFonts w:ascii="Times New Roman"/>
          <w:b w:val="false"/>
          <w:i w:val="false"/>
          <w:color w:val="000000"/>
          <w:sz w:val="28"/>
        </w:rPr>
        <w:t>
      4.3 оқыту ұйымының атауы ____________________________</w:t>
      </w:r>
    </w:p>
    <w:p>
      <w:pPr>
        <w:spacing w:after="0"/>
        <w:ind w:left="0"/>
        <w:jc w:val="both"/>
      </w:pPr>
      <w:r>
        <w:rPr>
          <w:rFonts w:ascii="Times New Roman"/>
          <w:b w:val="false"/>
          <w:i w:val="false"/>
          <w:color w:val="000000"/>
          <w:sz w:val="28"/>
        </w:rPr>
        <w:t>
      4.4. Оқу көлемі сағат ___________________________________</w:t>
      </w:r>
    </w:p>
    <w:p>
      <w:pPr>
        <w:spacing w:after="0"/>
        <w:ind w:left="0"/>
        <w:jc w:val="both"/>
      </w:pPr>
      <w:r>
        <w:rPr>
          <w:rFonts w:ascii="Times New Roman"/>
          <w:b w:val="false"/>
          <w:i w:val="false"/>
          <w:color w:val="000000"/>
          <w:sz w:val="28"/>
        </w:rPr>
        <w:t>
      4.5. Оқудың басталуы __________________________________________</w:t>
      </w:r>
    </w:p>
    <w:p>
      <w:pPr>
        <w:spacing w:after="0"/>
        <w:ind w:left="0"/>
        <w:jc w:val="both"/>
      </w:pPr>
      <w:r>
        <w:rPr>
          <w:rFonts w:ascii="Times New Roman"/>
          <w:b w:val="false"/>
          <w:i w:val="false"/>
          <w:color w:val="000000"/>
          <w:sz w:val="28"/>
        </w:rPr>
        <w:t>
      4.6. Оқытудың аяқталуы _______________________________________</w:t>
      </w:r>
    </w:p>
    <w:bookmarkStart w:name="z236" w:id="42"/>
    <w:p>
      <w:pPr>
        <w:spacing w:after="0"/>
        <w:ind w:left="0"/>
        <w:jc w:val="both"/>
      </w:pPr>
      <w:r>
        <w:rPr>
          <w:rFonts w:ascii="Times New Roman"/>
          <w:b w:val="false"/>
          <w:i w:val="false"/>
          <w:color w:val="000000"/>
          <w:sz w:val="28"/>
        </w:rPr>
        <w:t>
      5. Куәлік (маман сертификаты) туралы мәліметтер өтініш берілген мамандық бойынша Санат)</w:t>
      </w:r>
    </w:p>
    <w:bookmarkEnd w:id="42"/>
    <w:p>
      <w:pPr>
        <w:spacing w:after="0"/>
        <w:ind w:left="0"/>
        <w:jc w:val="both"/>
      </w:pPr>
      <w:r>
        <w:rPr>
          <w:rFonts w:ascii="Times New Roman"/>
          <w:b w:val="false"/>
          <w:i w:val="false"/>
          <w:color w:val="000000"/>
          <w:sz w:val="28"/>
        </w:rPr>
        <w:t>
      5.1. Бұйрықтың күні мен нөмірі _____________________________________</w:t>
      </w:r>
    </w:p>
    <w:p>
      <w:pPr>
        <w:spacing w:after="0"/>
        <w:ind w:left="0"/>
        <w:jc w:val="both"/>
      </w:pPr>
      <w:r>
        <w:rPr>
          <w:rFonts w:ascii="Times New Roman"/>
          <w:b w:val="false"/>
          <w:i w:val="false"/>
          <w:color w:val="000000"/>
          <w:sz w:val="28"/>
        </w:rPr>
        <w:t>
      5.2. НИКАД нөмірі / тіркеу нөмірі ________________________</w:t>
      </w:r>
    </w:p>
    <w:p>
      <w:pPr>
        <w:spacing w:after="0"/>
        <w:ind w:left="0"/>
        <w:jc w:val="both"/>
      </w:pPr>
      <w:r>
        <w:rPr>
          <w:rFonts w:ascii="Times New Roman"/>
          <w:b w:val="false"/>
          <w:i w:val="false"/>
          <w:color w:val="000000"/>
          <w:sz w:val="28"/>
        </w:rPr>
        <w:t>
      5.3. Берген Орган ___________________________________________</w:t>
      </w:r>
    </w:p>
    <w:p>
      <w:pPr>
        <w:spacing w:after="0"/>
        <w:ind w:left="0"/>
        <w:jc w:val="both"/>
      </w:pPr>
      <w:r>
        <w:rPr>
          <w:rFonts w:ascii="Times New Roman"/>
          <w:b w:val="false"/>
          <w:i w:val="false"/>
          <w:color w:val="000000"/>
          <w:sz w:val="28"/>
        </w:rPr>
        <w:t>
      5.4. Куәліктің (сертификаттың) қолданылу мерзімі) ________________</w:t>
      </w:r>
    </w:p>
    <w:p>
      <w:pPr>
        <w:spacing w:after="0"/>
        <w:ind w:left="0"/>
        <w:jc w:val="both"/>
      </w:pPr>
      <w:r>
        <w:rPr>
          <w:rFonts w:ascii="Times New Roman"/>
          <w:b w:val="false"/>
          <w:i w:val="false"/>
          <w:color w:val="000000"/>
          <w:sz w:val="28"/>
        </w:rPr>
        <w:t>
      5.5. Мамандығы ____________________________________________</w:t>
      </w:r>
    </w:p>
    <w:p>
      <w:pPr>
        <w:spacing w:after="0"/>
        <w:ind w:left="0"/>
        <w:jc w:val="both"/>
      </w:pPr>
      <w:r>
        <w:rPr>
          <w:rFonts w:ascii="Times New Roman"/>
          <w:b w:val="false"/>
          <w:i w:val="false"/>
          <w:color w:val="000000"/>
          <w:sz w:val="28"/>
        </w:rPr>
        <w:t>
      5.6. Біліктілік санаты _______________________________</w:t>
      </w:r>
    </w:p>
    <w:bookmarkStart w:name="z237" w:id="43"/>
    <w:p>
      <w:pPr>
        <w:spacing w:after="0"/>
        <w:ind w:left="0"/>
        <w:jc w:val="both"/>
      </w:pPr>
      <w:r>
        <w:rPr>
          <w:rFonts w:ascii="Times New Roman"/>
          <w:b w:val="false"/>
          <w:i w:val="false"/>
          <w:color w:val="000000"/>
          <w:sz w:val="28"/>
        </w:rPr>
        <w:t>
      6. Клиникалық практикаға жіберу үшін сертификат туралы мәліметтер өтініш берілген мамандық бойынша</w:t>
      </w:r>
    </w:p>
    <w:bookmarkEnd w:id="43"/>
    <w:p>
      <w:pPr>
        <w:spacing w:after="0"/>
        <w:ind w:left="0"/>
        <w:jc w:val="both"/>
      </w:pPr>
      <w:r>
        <w:rPr>
          <w:rFonts w:ascii="Times New Roman"/>
          <w:b w:val="false"/>
          <w:i w:val="false"/>
          <w:color w:val="000000"/>
          <w:sz w:val="28"/>
        </w:rPr>
        <w:t>
      6.1. Бұйрықтың күні мен нөмірі _____________________________________</w:t>
      </w:r>
    </w:p>
    <w:p>
      <w:pPr>
        <w:spacing w:after="0"/>
        <w:ind w:left="0"/>
        <w:jc w:val="both"/>
      </w:pPr>
      <w:r>
        <w:rPr>
          <w:rFonts w:ascii="Times New Roman"/>
          <w:b w:val="false"/>
          <w:i w:val="false"/>
          <w:color w:val="000000"/>
          <w:sz w:val="28"/>
        </w:rPr>
        <w:t>
      6.2. НИКАД нөмірі / тіркеу нөмірі ________________________</w:t>
      </w:r>
    </w:p>
    <w:p>
      <w:pPr>
        <w:spacing w:after="0"/>
        <w:ind w:left="0"/>
        <w:jc w:val="both"/>
      </w:pPr>
      <w:r>
        <w:rPr>
          <w:rFonts w:ascii="Times New Roman"/>
          <w:b w:val="false"/>
          <w:i w:val="false"/>
          <w:color w:val="000000"/>
          <w:sz w:val="28"/>
        </w:rPr>
        <w:t>
      6.3. Берген Орган ___________________________________________</w:t>
      </w:r>
    </w:p>
    <w:p>
      <w:pPr>
        <w:spacing w:after="0"/>
        <w:ind w:left="0"/>
        <w:jc w:val="both"/>
      </w:pPr>
      <w:r>
        <w:rPr>
          <w:rFonts w:ascii="Times New Roman"/>
          <w:b w:val="false"/>
          <w:i w:val="false"/>
          <w:color w:val="000000"/>
          <w:sz w:val="28"/>
        </w:rPr>
        <w:t>
      6.4. Куәліктің қолданылу мерзімі ______________________________</w:t>
      </w:r>
    </w:p>
    <w:p>
      <w:pPr>
        <w:spacing w:after="0"/>
        <w:ind w:left="0"/>
        <w:jc w:val="both"/>
      </w:pPr>
      <w:r>
        <w:rPr>
          <w:rFonts w:ascii="Times New Roman"/>
          <w:b w:val="false"/>
          <w:i w:val="false"/>
          <w:color w:val="000000"/>
          <w:sz w:val="28"/>
        </w:rPr>
        <w:t>
      6.5. Мамандығы ____________________________________________</w:t>
      </w:r>
    </w:p>
    <w:bookmarkStart w:name="z238" w:id="44"/>
    <w:p>
      <w:pPr>
        <w:spacing w:after="0"/>
        <w:ind w:left="0"/>
        <w:jc w:val="both"/>
      </w:pPr>
      <w:r>
        <w:rPr>
          <w:rFonts w:ascii="Times New Roman"/>
          <w:b w:val="false"/>
          <w:i w:val="false"/>
          <w:color w:val="000000"/>
          <w:sz w:val="28"/>
        </w:rPr>
        <w:t>
      7. Осы жұмыс орны туралы мәліметтер __________________________</w:t>
      </w:r>
    </w:p>
    <w:bookmarkEnd w:id="44"/>
    <w:p>
      <w:pPr>
        <w:spacing w:after="0"/>
        <w:ind w:left="0"/>
        <w:jc w:val="both"/>
      </w:pPr>
      <w:r>
        <w:rPr>
          <w:rFonts w:ascii="Times New Roman"/>
          <w:b w:val="false"/>
          <w:i w:val="false"/>
          <w:color w:val="000000"/>
          <w:sz w:val="28"/>
        </w:rPr>
        <w:t>
      7.1. Өтініш берілген мамандық бойынша жұмыс өтілі (жыл, ай, күн) ____</w:t>
      </w:r>
    </w:p>
    <w:p>
      <w:pPr>
        <w:spacing w:after="0"/>
        <w:ind w:left="0"/>
        <w:jc w:val="both"/>
      </w:pPr>
      <w:r>
        <w:rPr>
          <w:rFonts w:ascii="Times New Roman"/>
          <w:b w:val="false"/>
          <w:i w:val="false"/>
          <w:color w:val="000000"/>
          <w:sz w:val="28"/>
        </w:rPr>
        <w:t>
      7.2. Жалпы медициналық, фармацевтикалық өтілі (жыл, ай, күн) __</w:t>
      </w:r>
    </w:p>
    <w:p>
      <w:pPr>
        <w:spacing w:after="0"/>
        <w:ind w:left="0"/>
        <w:jc w:val="both"/>
      </w:pPr>
      <w:r>
        <w:rPr>
          <w:rFonts w:ascii="Times New Roman"/>
          <w:b w:val="false"/>
          <w:i w:val="false"/>
          <w:color w:val="000000"/>
          <w:sz w:val="28"/>
        </w:rPr>
        <w:t>
      7.3. Қазіргі уақытта жұмыс орны ________________________</w:t>
      </w:r>
    </w:p>
    <w:p>
      <w:pPr>
        <w:spacing w:after="0"/>
        <w:ind w:left="0"/>
        <w:jc w:val="both"/>
      </w:pPr>
      <w:r>
        <w:rPr>
          <w:rFonts w:ascii="Times New Roman"/>
          <w:b w:val="false"/>
          <w:i w:val="false"/>
          <w:color w:val="000000"/>
          <w:sz w:val="28"/>
        </w:rPr>
        <w:t>
      7.4. Лауазымы _____________________________________</w:t>
      </w:r>
    </w:p>
    <w:p>
      <w:pPr>
        <w:spacing w:after="0"/>
        <w:ind w:left="0"/>
        <w:jc w:val="both"/>
      </w:pPr>
      <w:r>
        <w:rPr>
          <w:rFonts w:ascii="Times New Roman"/>
          <w:b w:val="false"/>
          <w:i w:val="false"/>
          <w:color w:val="000000"/>
          <w:sz w:val="28"/>
        </w:rPr>
        <w:t>
      7.5. Өтініш берілген мамандық бойынша еңбек қызметі өтініш беру кезінде жүзеге асыру қажет медициналық өтініш берілген мамандық бойынша)</w:t>
      </w:r>
    </w:p>
    <w:p>
      <w:pPr>
        <w:spacing w:after="0"/>
        <w:ind w:left="0"/>
        <w:jc w:val="both"/>
      </w:pPr>
      <w:r>
        <w:rPr>
          <w:rFonts w:ascii="Times New Roman"/>
          <w:b w:val="false"/>
          <w:i w:val="false"/>
          <w:color w:val="000000"/>
          <w:sz w:val="28"/>
        </w:rPr>
        <w:t>
      Қабылдау күні жұмыстан босатылған күні жұмыс орны атқаратын қызметі бұйрықтың № бұйрық шығарылған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795"/>
        <w:gridCol w:w="1296"/>
        <w:gridCol w:w="1296"/>
        <w:gridCol w:w="6617"/>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нөмері және шығару күні (жұмысқа қабылдау немесе босату туралы)</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45"/>
    <w:p>
      <w:pPr>
        <w:spacing w:after="0"/>
        <w:ind w:left="0"/>
        <w:jc w:val="both"/>
      </w:pPr>
      <w:r>
        <w:rPr>
          <w:rFonts w:ascii="Times New Roman"/>
          <w:b w:val="false"/>
          <w:i w:val="false"/>
          <w:color w:val="000000"/>
          <w:sz w:val="28"/>
        </w:rPr>
        <w:t>
      8. Бойынша соңғы бес жылда біліктілігін арттыру мамандықтар:</w:t>
      </w:r>
    </w:p>
    <w:bookmarkEnd w:id="45"/>
    <w:p>
      <w:pPr>
        <w:spacing w:after="0"/>
        <w:ind w:left="0"/>
        <w:jc w:val="both"/>
      </w:pPr>
      <w:r>
        <w:rPr>
          <w:rFonts w:ascii="Times New Roman"/>
          <w:b w:val="false"/>
          <w:i w:val="false"/>
          <w:color w:val="000000"/>
          <w:sz w:val="28"/>
        </w:rPr>
        <w:t xml:space="preserve">
      8.1. Біліктілігін арттыру куәлігі туралы мәліметтер мәлімделген мамандық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8.2. Біліктілікті арттыру туралы куәліктің нөмірі _____________</w:t>
      </w:r>
    </w:p>
    <w:p>
      <w:pPr>
        <w:spacing w:after="0"/>
        <w:ind w:left="0"/>
        <w:jc w:val="both"/>
      </w:pPr>
      <w:r>
        <w:rPr>
          <w:rFonts w:ascii="Times New Roman"/>
          <w:b w:val="false"/>
          <w:i w:val="false"/>
          <w:color w:val="000000"/>
          <w:sz w:val="28"/>
        </w:rPr>
        <w:t>
      8.3. Цикл атауы _______________________________________</w:t>
      </w:r>
    </w:p>
    <w:p>
      <w:pPr>
        <w:spacing w:after="0"/>
        <w:ind w:left="0"/>
        <w:jc w:val="both"/>
      </w:pPr>
      <w:r>
        <w:rPr>
          <w:rFonts w:ascii="Times New Roman"/>
          <w:b w:val="false"/>
          <w:i w:val="false"/>
          <w:color w:val="000000"/>
          <w:sz w:val="28"/>
        </w:rPr>
        <w:t>
      8.4. Оқыту ұйымының атауы ___________________________</w:t>
      </w:r>
    </w:p>
    <w:p>
      <w:pPr>
        <w:spacing w:after="0"/>
        <w:ind w:left="0"/>
        <w:jc w:val="both"/>
      </w:pPr>
      <w:r>
        <w:rPr>
          <w:rFonts w:ascii="Times New Roman"/>
          <w:b w:val="false"/>
          <w:i w:val="false"/>
          <w:color w:val="000000"/>
          <w:sz w:val="28"/>
        </w:rPr>
        <w:t>
      8.5. Оқудың басталуы __________________________________________</w:t>
      </w:r>
    </w:p>
    <w:p>
      <w:pPr>
        <w:spacing w:after="0"/>
        <w:ind w:left="0"/>
        <w:jc w:val="both"/>
      </w:pPr>
      <w:r>
        <w:rPr>
          <w:rFonts w:ascii="Times New Roman"/>
          <w:b w:val="false"/>
          <w:i w:val="false"/>
          <w:color w:val="000000"/>
          <w:sz w:val="28"/>
        </w:rPr>
        <w:t>
      8.6. Оқытудың аяқталуы _______________________________________</w:t>
      </w:r>
    </w:p>
    <w:p>
      <w:pPr>
        <w:spacing w:after="0"/>
        <w:ind w:left="0"/>
        <w:jc w:val="both"/>
      </w:pPr>
      <w:r>
        <w:rPr>
          <w:rFonts w:ascii="Times New Roman"/>
          <w:b w:val="false"/>
          <w:i w:val="false"/>
          <w:color w:val="000000"/>
          <w:sz w:val="28"/>
        </w:rPr>
        <w:t>
      8.7. Оқу көлемі сағат 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мамандарды қоспағанда, </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 xml:space="preserve">мамандар үшін біліктілік </w:t>
            </w:r>
            <w:r>
              <w:br/>
            </w:r>
            <w:r>
              <w:rPr>
                <w:rFonts w:ascii="Times New Roman"/>
                <w:b w:val="false"/>
                <w:i w:val="false"/>
                <w:color w:val="000000"/>
                <w:sz w:val="20"/>
              </w:rPr>
              <w:t xml:space="preserve">санатын беру туралы куәлікті </w:t>
            </w:r>
            <w:r>
              <w:br/>
            </w:r>
            <w:r>
              <w:rPr>
                <w:rFonts w:ascii="Times New Roman"/>
                <w:b w:val="false"/>
                <w:i w:val="false"/>
                <w:color w:val="000000"/>
                <w:sz w:val="20"/>
              </w:rPr>
              <w:t>беру және қайтарып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46"/>
    <w:p>
      <w:pPr>
        <w:spacing w:after="0"/>
        <w:ind w:left="0"/>
        <w:jc w:val="left"/>
      </w:pPr>
      <w:r>
        <w:rPr>
          <w:rFonts w:ascii="Times New Roman"/>
          <w:b/>
          <w:i w:val="false"/>
          <w:color w:val="000000"/>
        </w:rPr>
        <w:t xml:space="preserve"> Біліктілік санатын беру туралы куәлігі</w:t>
      </w:r>
    </w:p>
    <w:bookmarkEnd w:id="4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(номенклатура бойынша мамандығы)</w:t>
      </w:r>
    </w:p>
    <w:p>
      <w:pPr>
        <w:spacing w:after="0"/>
        <w:ind w:left="0"/>
        <w:jc w:val="both"/>
      </w:pPr>
      <w:r>
        <w:rPr>
          <w:rFonts w:ascii="Times New Roman"/>
          <w:b w:val="false"/>
          <w:i w:val="false"/>
          <w:color w:val="000000"/>
          <w:sz w:val="28"/>
        </w:rPr>
        <w:t>
      мамандығы бойынша___________________________(тиісті) осы бiлiктiлiк</w:t>
      </w:r>
    </w:p>
    <w:p>
      <w:pPr>
        <w:spacing w:after="0"/>
        <w:ind w:left="0"/>
        <w:jc w:val="both"/>
      </w:pPr>
      <w:r>
        <w:rPr>
          <w:rFonts w:ascii="Times New Roman"/>
          <w:b w:val="false"/>
          <w:i w:val="false"/>
          <w:color w:val="000000"/>
          <w:sz w:val="28"/>
        </w:rPr>
        <w:t>
      санатын беру куәлігін алды.</w:t>
      </w:r>
    </w:p>
    <w:p>
      <w:pPr>
        <w:spacing w:after="0"/>
        <w:ind w:left="0"/>
        <w:jc w:val="both"/>
      </w:pPr>
      <w:r>
        <w:rPr>
          <w:rFonts w:ascii="Times New Roman"/>
          <w:b w:val="false"/>
          <w:i w:val="false"/>
          <w:color w:val="000000"/>
          <w:sz w:val="28"/>
        </w:rPr>
        <w:t>
      Оны беру туралы шешiм шығарған мемлекеттiк орган басшысының</w:t>
      </w:r>
    </w:p>
    <w:p>
      <w:pPr>
        <w:spacing w:after="0"/>
        <w:ind w:left="0"/>
        <w:jc w:val="both"/>
      </w:pPr>
      <w:r>
        <w:rPr>
          <w:rFonts w:ascii="Times New Roman"/>
          <w:b w:val="false"/>
          <w:i w:val="false"/>
          <w:color w:val="000000"/>
          <w:sz w:val="28"/>
        </w:rPr>
        <w:t>
      20__ жылғы "___" _____________ № _____ бұйрығы</w:t>
      </w:r>
    </w:p>
    <w:p>
      <w:pPr>
        <w:spacing w:after="0"/>
        <w:ind w:left="0"/>
        <w:jc w:val="both"/>
      </w:pPr>
      <w:r>
        <w:rPr>
          <w:rFonts w:ascii="Times New Roman"/>
          <w:b w:val="false"/>
          <w:i w:val="false"/>
          <w:color w:val="000000"/>
          <w:sz w:val="28"/>
        </w:rPr>
        <w:t>
      Куәлік _____________________________________ мерзімге жарамды</w:t>
      </w:r>
    </w:p>
    <w:p>
      <w:pPr>
        <w:spacing w:after="0"/>
        <w:ind w:left="0"/>
        <w:jc w:val="both"/>
      </w:pPr>
      <w:r>
        <w:rPr>
          <w:rFonts w:ascii="Times New Roman"/>
          <w:b w:val="false"/>
          <w:i w:val="false"/>
          <w:color w:val="000000"/>
          <w:sz w:val="28"/>
        </w:rPr>
        <w:t>
      (5 жыл немесе тұрақты деп көрсету)</w:t>
      </w:r>
    </w:p>
    <w:p>
      <w:pPr>
        <w:spacing w:after="0"/>
        <w:ind w:left="0"/>
        <w:jc w:val="both"/>
      </w:pPr>
      <w:r>
        <w:rPr>
          <w:rFonts w:ascii="Times New Roman"/>
          <w:b w:val="false"/>
          <w:i w:val="false"/>
          <w:color w:val="000000"/>
          <w:sz w:val="28"/>
        </w:rPr>
        <w:t>
      Тiркеу № _______________________________</w:t>
      </w:r>
    </w:p>
    <w:p>
      <w:pPr>
        <w:spacing w:after="0"/>
        <w:ind w:left="0"/>
        <w:jc w:val="both"/>
      </w:pPr>
      <w:r>
        <w:rPr>
          <w:rFonts w:ascii="Times New Roman"/>
          <w:b w:val="false"/>
          <w:i w:val="false"/>
          <w:color w:val="000000"/>
          <w:sz w:val="28"/>
        </w:rPr>
        <w:t>
      Берiлген күнi 20__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мамандарды қоспағанда, </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 xml:space="preserve">мамандар үшін біліктілік </w:t>
            </w:r>
            <w:r>
              <w:br/>
            </w:r>
            <w:r>
              <w:rPr>
                <w:rFonts w:ascii="Times New Roman"/>
                <w:b w:val="false"/>
                <w:i w:val="false"/>
                <w:color w:val="000000"/>
                <w:sz w:val="20"/>
              </w:rPr>
              <w:t xml:space="preserve">санатын беру туралы куәлікті </w:t>
            </w:r>
            <w:r>
              <w:br/>
            </w:r>
            <w:r>
              <w:rPr>
                <w:rFonts w:ascii="Times New Roman"/>
                <w:b w:val="false"/>
                <w:i w:val="false"/>
                <w:color w:val="000000"/>
                <w:sz w:val="20"/>
              </w:rPr>
              <w:t>беру және қайтарып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Басшыға____________________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от__________________________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(ЖСН, Тегі, Аты, Әкесінің аты)</w:t>
            </w:r>
            <w:r>
              <w:br/>
            </w:r>
            <w:r>
              <w:rPr>
                <w:rFonts w:ascii="Times New Roman"/>
                <w:b w:val="false"/>
                <w:i w:val="false"/>
                <w:color w:val="000000"/>
                <w:sz w:val="20"/>
              </w:rPr>
              <w:t xml:space="preserve">(бар болған жағдайда) </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Тұратын мекен-жайы, байланыс</w:t>
            </w:r>
            <w:r>
              <w:br/>
            </w:r>
            <w:r>
              <w:rPr>
                <w:rFonts w:ascii="Times New Roman"/>
                <w:b w:val="false"/>
                <w:i w:val="false"/>
                <w:color w:val="000000"/>
                <w:sz w:val="20"/>
              </w:rPr>
              <w:t>телефон, Жұмыс орны</w:t>
            </w:r>
            <w:r>
              <w:br/>
            </w:r>
            <w:r>
              <w:rPr>
                <w:rFonts w:ascii="Times New Roman"/>
                <w:b w:val="false"/>
                <w:i w:val="false"/>
                <w:color w:val="000000"/>
                <w:sz w:val="20"/>
              </w:rPr>
              <w:t>____________________________</w:t>
            </w:r>
          </w:p>
        </w:tc>
      </w:tr>
    </w:tbl>
    <w:bookmarkStart w:name="z243" w:id="47"/>
    <w:p>
      <w:pPr>
        <w:spacing w:after="0"/>
        <w:ind w:left="0"/>
        <w:jc w:val="left"/>
      </w:pPr>
      <w:r>
        <w:rPr>
          <w:rFonts w:ascii="Times New Roman"/>
          <w:b/>
          <w:i w:val="false"/>
          <w:color w:val="000000"/>
        </w:rPr>
        <w:t xml:space="preserve"> Өтініш</w:t>
      </w:r>
    </w:p>
    <w:bookmarkEnd w:id="47"/>
    <w:p>
      <w:pPr>
        <w:spacing w:after="0"/>
        <w:ind w:left="0"/>
        <w:jc w:val="both"/>
      </w:pPr>
      <w:r>
        <w:rPr>
          <w:rFonts w:ascii="Times New Roman"/>
          <w:b w:val="false"/>
          <w:i w:val="false"/>
          <w:color w:val="000000"/>
          <w:sz w:val="28"/>
        </w:rPr>
        <w:t>
      Беру туралы мерзімсіз куәлік беруіңізді сұраймын.</w:t>
      </w:r>
    </w:p>
    <w:p>
      <w:pPr>
        <w:spacing w:after="0"/>
        <w:ind w:left="0"/>
        <w:jc w:val="both"/>
      </w:pPr>
      <w:r>
        <w:rPr>
          <w:rFonts w:ascii="Times New Roman"/>
          <w:b w:val="false"/>
          <w:i w:val="false"/>
          <w:color w:val="000000"/>
          <w:sz w:val="28"/>
        </w:rPr>
        <w:t xml:space="preserve">
       ________________ мамандығы бойынша біліктілік санатын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(мамандық атауы)</w:t>
      </w:r>
    </w:p>
    <w:p>
      <w:pPr>
        <w:spacing w:after="0"/>
        <w:ind w:left="0"/>
        <w:jc w:val="both"/>
      </w:pPr>
      <w:r>
        <w:rPr>
          <w:rFonts w:ascii="Times New Roman"/>
          <w:b w:val="false"/>
          <w:i w:val="false"/>
          <w:color w:val="000000"/>
          <w:sz w:val="28"/>
        </w:rPr>
        <w:t xml:space="preserve">
      1) куәлік (сертификат)) № ________, "күні" "ай" жыл </w:t>
      </w:r>
    </w:p>
    <w:p>
      <w:pPr>
        <w:spacing w:after="0"/>
        <w:ind w:left="0"/>
        <w:jc w:val="both"/>
      </w:pPr>
      <w:r>
        <w:rPr>
          <w:rFonts w:ascii="Times New Roman"/>
          <w:b w:val="false"/>
          <w:i w:val="false"/>
          <w:color w:val="000000"/>
          <w:sz w:val="28"/>
        </w:rPr>
        <w:t xml:space="preserve">
      мамандықтар __________________________________________________ </w:t>
      </w:r>
    </w:p>
    <w:p>
      <w:pPr>
        <w:spacing w:after="0"/>
        <w:ind w:left="0"/>
        <w:jc w:val="both"/>
      </w:pPr>
      <w:r>
        <w:rPr>
          <w:rFonts w:ascii="Times New Roman"/>
          <w:b w:val="false"/>
          <w:i w:val="false"/>
          <w:color w:val="000000"/>
          <w:sz w:val="28"/>
        </w:rPr>
        <w:t>
      (мамандық атауы)</w:t>
      </w:r>
    </w:p>
    <w:p>
      <w:pPr>
        <w:spacing w:after="0"/>
        <w:ind w:left="0"/>
        <w:jc w:val="both"/>
      </w:pPr>
      <w:r>
        <w:rPr>
          <w:rFonts w:ascii="Times New Roman"/>
          <w:b w:val="false"/>
          <w:i w:val="false"/>
          <w:color w:val="000000"/>
          <w:sz w:val="28"/>
        </w:rPr>
        <w:t xml:space="preserve">
      2) куәлік (сертификат)) № ________, "күні" "ай" жыл </w:t>
      </w:r>
    </w:p>
    <w:p>
      <w:pPr>
        <w:spacing w:after="0"/>
        <w:ind w:left="0"/>
        <w:jc w:val="both"/>
      </w:pPr>
      <w:r>
        <w:rPr>
          <w:rFonts w:ascii="Times New Roman"/>
          <w:b w:val="false"/>
          <w:i w:val="false"/>
          <w:color w:val="000000"/>
          <w:sz w:val="28"/>
        </w:rPr>
        <w:t xml:space="preserve">
      мамандықтар __________________________________________________ </w:t>
      </w:r>
    </w:p>
    <w:p>
      <w:pPr>
        <w:spacing w:after="0"/>
        <w:ind w:left="0"/>
        <w:jc w:val="both"/>
      </w:pPr>
      <w:r>
        <w:rPr>
          <w:rFonts w:ascii="Times New Roman"/>
          <w:b w:val="false"/>
          <w:i w:val="false"/>
          <w:color w:val="000000"/>
          <w:sz w:val="28"/>
        </w:rPr>
        <w:t>
      (мамандық атауы)</w:t>
      </w:r>
    </w:p>
    <w:p>
      <w:pPr>
        <w:spacing w:after="0"/>
        <w:ind w:left="0"/>
        <w:jc w:val="both"/>
      </w:pPr>
      <w:r>
        <w:rPr>
          <w:rFonts w:ascii="Times New Roman"/>
          <w:b w:val="false"/>
          <w:i w:val="false"/>
          <w:color w:val="000000"/>
          <w:sz w:val="28"/>
        </w:rPr>
        <w:t xml:space="preserve">
      3) куәлік (сертификат)) № ________, "күні" "ай" жыл </w:t>
      </w:r>
    </w:p>
    <w:p>
      <w:pPr>
        <w:spacing w:after="0"/>
        <w:ind w:left="0"/>
        <w:jc w:val="both"/>
      </w:pPr>
      <w:r>
        <w:rPr>
          <w:rFonts w:ascii="Times New Roman"/>
          <w:b w:val="false"/>
          <w:i w:val="false"/>
          <w:color w:val="000000"/>
          <w:sz w:val="28"/>
        </w:rPr>
        <w:t xml:space="preserve">
      мамандықтар __________________________________________________ </w:t>
      </w:r>
    </w:p>
    <w:p>
      <w:pPr>
        <w:spacing w:after="0"/>
        <w:ind w:left="0"/>
        <w:jc w:val="both"/>
      </w:pPr>
      <w:r>
        <w:rPr>
          <w:rFonts w:ascii="Times New Roman"/>
          <w:b w:val="false"/>
          <w:i w:val="false"/>
          <w:color w:val="000000"/>
          <w:sz w:val="28"/>
        </w:rPr>
        <w:t>
      (мамандық атауы)</w:t>
      </w:r>
    </w:p>
    <w:p>
      <w:pPr>
        <w:spacing w:after="0"/>
        <w:ind w:left="0"/>
        <w:jc w:val="both"/>
      </w:pPr>
      <w:r>
        <w:rPr>
          <w:rFonts w:ascii="Times New Roman"/>
          <w:b w:val="false"/>
          <w:i w:val="false"/>
          <w:color w:val="000000"/>
          <w:sz w:val="28"/>
        </w:rPr>
        <w:t>
      Мен көрсетілген мәліметтердің дұрыстығына жауап беремін.</w:t>
      </w:r>
    </w:p>
    <w:p>
      <w:pPr>
        <w:spacing w:after="0"/>
        <w:ind w:left="0"/>
        <w:jc w:val="both"/>
      </w:pPr>
      <w:r>
        <w:rPr>
          <w:rFonts w:ascii="Times New Roman"/>
          <w:b w:val="false"/>
          <w:i w:val="false"/>
          <w:color w:val="000000"/>
          <w:sz w:val="28"/>
        </w:rPr>
        <w:t>
      Заңмен қорғалатын мәліметтерді пайдалануға келісемін ақпараттық жүйелерде қамтылған құпия болып табылады.</w:t>
      </w:r>
    </w:p>
    <w:p>
      <w:pPr>
        <w:spacing w:after="0"/>
        <w:ind w:left="0"/>
        <w:jc w:val="both"/>
      </w:pPr>
      <w:r>
        <w:rPr>
          <w:rFonts w:ascii="Times New Roman"/>
          <w:b w:val="false"/>
          <w:i w:val="false"/>
          <w:color w:val="000000"/>
          <w:sz w:val="28"/>
        </w:rPr>
        <w:t>
      ___________________(көрсетілетін қызметті алушының қолы)</w:t>
      </w:r>
    </w:p>
    <w:p>
      <w:pPr>
        <w:spacing w:after="0"/>
        <w:ind w:left="0"/>
        <w:jc w:val="both"/>
      </w:pPr>
      <w:r>
        <w:rPr>
          <w:rFonts w:ascii="Times New Roman"/>
          <w:b w:val="false"/>
          <w:i w:val="false"/>
          <w:color w:val="000000"/>
          <w:sz w:val="28"/>
        </w:rPr>
        <w:t>
      ____________________ (Толтыру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Эпидемиологиялық</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мамандарды қоспағанда, </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 xml:space="preserve">мамандар үшін біліктілік </w:t>
            </w:r>
            <w:r>
              <w:br/>
            </w:r>
            <w:r>
              <w:rPr>
                <w:rFonts w:ascii="Times New Roman"/>
                <w:b w:val="false"/>
                <w:i w:val="false"/>
                <w:color w:val="000000"/>
                <w:sz w:val="20"/>
              </w:rPr>
              <w:t xml:space="preserve">санатын беру туралы куәлікті </w:t>
            </w:r>
            <w:r>
              <w:br/>
            </w:r>
            <w:r>
              <w:rPr>
                <w:rFonts w:ascii="Times New Roman"/>
                <w:b w:val="false"/>
                <w:i w:val="false"/>
                <w:color w:val="000000"/>
                <w:sz w:val="20"/>
              </w:rPr>
              <w:t>беру және қайтарып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5" w:id="48"/>
    <w:p>
      <w:pPr>
        <w:spacing w:after="0"/>
        <w:ind w:left="0"/>
        <w:jc w:val="left"/>
      </w:pPr>
      <w:r>
        <w:rPr>
          <w:rFonts w:ascii="Times New Roman"/>
          <w:b/>
          <w:i w:val="false"/>
          <w:color w:val="000000"/>
        </w:rPr>
        <w:t xml:space="preserve"> Бірінші, жоғары біліктілік санаттарын беру туралы мерзімсіз куәлікті алуға арналған мәліметтердің нысаны</w:t>
      </w:r>
    </w:p>
    <w:bookmarkEnd w:id="48"/>
    <w:bookmarkStart w:name="z246" w:id="49"/>
    <w:p>
      <w:pPr>
        <w:spacing w:after="0"/>
        <w:ind w:left="0"/>
        <w:jc w:val="both"/>
      </w:pPr>
      <w:r>
        <w:rPr>
          <w:rFonts w:ascii="Times New Roman"/>
          <w:b w:val="false"/>
          <w:i w:val="false"/>
          <w:color w:val="000000"/>
          <w:sz w:val="28"/>
        </w:rPr>
        <w:t>
      1. Жұмыс орны туралы мәліметтер _________________________________</w:t>
      </w:r>
    </w:p>
    <w:bookmarkEnd w:id="49"/>
    <w:p>
      <w:pPr>
        <w:spacing w:after="0"/>
        <w:ind w:left="0"/>
        <w:jc w:val="both"/>
      </w:pPr>
      <w:r>
        <w:rPr>
          <w:rFonts w:ascii="Times New Roman"/>
          <w:b w:val="false"/>
          <w:i w:val="false"/>
          <w:color w:val="000000"/>
          <w:sz w:val="28"/>
        </w:rPr>
        <w:t>
      1) мәлімделген мамандық бойынша жұмыс өтілі (жылы, айы, күні) ______</w:t>
      </w:r>
    </w:p>
    <w:p>
      <w:pPr>
        <w:spacing w:after="0"/>
        <w:ind w:left="0"/>
        <w:jc w:val="both"/>
      </w:pPr>
      <w:r>
        <w:rPr>
          <w:rFonts w:ascii="Times New Roman"/>
          <w:b w:val="false"/>
          <w:i w:val="false"/>
          <w:color w:val="000000"/>
          <w:sz w:val="28"/>
        </w:rPr>
        <w:t>
      2) жалпы медициналық өтілі (жылы, айы, күні) ______________________</w:t>
      </w:r>
    </w:p>
    <w:p>
      <w:pPr>
        <w:spacing w:after="0"/>
        <w:ind w:left="0"/>
        <w:jc w:val="both"/>
      </w:pPr>
      <w:r>
        <w:rPr>
          <w:rFonts w:ascii="Times New Roman"/>
          <w:b w:val="false"/>
          <w:i w:val="false"/>
          <w:color w:val="000000"/>
          <w:sz w:val="28"/>
        </w:rPr>
        <w:t>
      3) қазіргі уақыттағы жұмыс орны __________________________________</w:t>
      </w:r>
    </w:p>
    <w:p>
      <w:pPr>
        <w:spacing w:after="0"/>
        <w:ind w:left="0"/>
        <w:jc w:val="both"/>
      </w:pPr>
      <w:r>
        <w:rPr>
          <w:rFonts w:ascii="Times New Roman"/>
          <w:b w:val="false"/>
          <w:i w:val="false"/>
          <w:color w:val="000000"/>
          <w:sz w:val="28"/>
        </w:rPr>
        <w:t>
      4) атқаратын лауазымы __________________________________________</w:t>
      </w:r>
    </w:p>
    <w:p>
      <w:pPr>
        <w:spacing w:after="0"/>
        <w:ind w:left="0"/>
        <w:jc w:val="both"/>
      </w:pPr>
      <w:r>
        <w:rPr>
          <w:rFonts w:ascii="Times New Roman"/>
          <w:b w:val="false"/>
          <w:i w:val="false"/>
          <w:color w:val="000000"/>
          <w:sz w:val="28"/>
        </w:rPr>
        <w:t>
      5) мәлімделген мамандық бойынша еңбек өтілі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795"/>
        <w:gridCol w:w="1296"/>
        <w:gridCol w:w="1296"/>
        <w:gridCol w:w="6617"/>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нөмері және шығарылған күні (жұмысқа қабылдау немесе босату туралы)</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50"/>
    <w:p>
      <w:pPr>
        <w:spacing w:after="0"/>
        <w:ind w:left="0"/>
        <w:jc w:val="both"/>
      </w:pPr>
      <w:r>
        <w:rPr>
          <w:rFonts w:ascii="Times New Roman"/>
          <w:b w:val="false"/>
          <w:i w:val="false"/>
          <w:color w:val="000000"/>
          <w:sz w:val="28"/>
        </w:rPr>
        <w:t>
      2. Біліктілік санатын беру туралы бұрын берілген үш куәлік не біліктілік санатын беру туралы маман сертификаттары туралы мәліметтер (куәліктердің, сертификаттардың сканерленген көшірмелері):</w:t>
      </w:r>
    </w:p>
    <w:bookmarkEnd w:id="50"/>
    <w:bookmarkStart w:name="z248" w:id="51"/>
    <w:p>
      <w:pPr>
        <w:spacing w:after="0"/>
        <w:ind w:left="0"/>
        <w:jc w:val="both"/>
      </w:pPr>
      <w:r>
        <w:rPr>
          <w:rFonts w:ascii="Times New Roman"/>
          <w:b w:val="false"/>
          <w:i w:val="false"/>
          <w:color w:val="000000"/>
          <w:sz w:val="28"/>
        </w:rPr>
        <w:t>
      1. №1 куәлік (маман сертификаты)__________________________________</w:t>
      </w:r>
    </w:p>
    <w:bookmarkEnd w:id="51"/>
    <w:p>
      <w:pPr>
        <w:spacing w:after="0"/>
        <w:ind w:left="0"/>
        <w:jc w:val="both"/>
      </w:pPr>
      <w:r>
        <w:rPr>
          <w:rFonts w:ascii="Times New Roman"/>
          <w:b w:val="false"/>
          <w:i w:val="false"/>
          <w:color w:val="000000"/>
          <w:sz w:val="28"/>
        </w:rPr>
        <w:t>
      1) бұйрықтың нөмірі мен күні____________________________________</w:t>
      </w:r>
    </w:p>
    <w:p>
      <w:pPr>
        <w:spacing w:after="0"/>
        <w:ind w:left="0"/>
        <w:jc w:val="both"/>
      </w:pPr>
      <w:r>
        <w:rPr>
          <w:rFonts w:ascii="Times New Roman"/>
          <w:b w:val="false"/>
          <w:i w:val="false"/>
          <w:color w:val="000000"/>
          <w:sz w:val="28"/>
        </w:rPr>
        <w:t>
      2) ӘҚНЖК нөмері/тіркеу нөмері___________________________________</w:t>
      </w:r>
    </w:p>
    <w:p>
      <w:pPr>
        <w:spacing w:after="0"/>
        <w:ind w:left="0"/>
        <w:jc w:val="both"/>
      </w:pPr>
      <w:r>
        <w:rPr>
          <w:rFonts w:ascii="Times New Roman"/>
          <w:b w:val="false"/>
          <w:i w:val="false"/>
          <w:color w:val="000000"/>
          <w:sz w:val="28"/>
        </w:rPr>
        <w:t>
      3) берген орган_________________________________________________</w:t>
      </w:r>
    </w:p>
    <w:p>
      <w:pPr>
        <w:spacing w:after="0"/>
        <w:ind w:left="0"/>
        <w:jc w:val="both"/>
      </w:pPr>
      <w:r>
        <w:rPr>
          <w:rFonts w:ascii="Times New Roman"/>
          <w:b w:val="false"/>
          <w:i w:val="false"/>
          <w:color w:val="000000"/>
          <w:sz w:val="28"/>
        </w:rPr>
        <w:t>
      4) куәліктің қолданыс мерзімі____________________________________</w:t>
      </w:r>
    </w:p>
    <w:p>
      <w:pPr>
        <w:spacing w:after="0"/>
        <w:ind w:left="0"/>
        <w:jc w:val="both"/>
      </w:pPr>
      <w:r>
        <w:rPr>
          <w:rFonts w:ascii="Times New Roman"/>
          <w:b w:val="false"/>
          <w:i w:val="false"/>
          <w:color w:val="000000"/>
          <w:sz w:val="28"/>
        </w:rPr>
        <w:t>
      5) мамандығы__________________________________________________</w:t>
      </w:r>
    </w:p>
    <w:p>
      <w:pPr>
        <w:spacing w:after="0"/>
        <w:ind w:left="0"/>
        <w:jc w:val="both"/>
      </w:pPr>
      <w:r>
        <w:rPr>
          <w:rFonts w:ascii="Times New Roman"/>
          <w:b w:val="false"/>
          <w:i w:val="false"/>
          <w:color w:val="000000"/>
          <w:sz w:val="28"/>
        </w:rPr>
        <w:t>
      6) біліктілік санаты______________________________________________</w:t>
      </w:r>
    </w:p>
    <w:bookmarkStart w:name="z249" w:id="52"/>
    <w:p>
      <w:pPr>
        <w:spacing w:after="0"/>
        <w:ind w:left="0"/>
        <w:jc w:val="both"/>
      </w:pPr>
      <w:r>
        <w:rPr>
          <w:rFonts w:ascii="Times New Roman"/>
          <w:b w:val="false"/>
          <w:i w:val="false"/>
          <w:color w:val="000000"/>
          <w:sz w:val="28"/>
        </w:rPr>
        <w:t>
      2. № 2 куәлік (маман сертификаты)_________________________________</w:t>
      </w:r>
    </w:p>
    <w:bookmarkEnd w:id="52"/>
    <w:p>
      <w:pPr>
        <w:spacing w:after="0"/>
        <w:ind w:left="0"/>
        <w:jc w:val="both"/>
      </w:pPr>
      <w:r>
        <w:rPr>
          <w:rFonts w:ascii="Times New Roman"/>
          <w:b w:val="false"/>
          <w:i w:val="false"/>
          <w:color w:val="000000"/>
          <w:sz w:val="28"/>
        </w:rPr>
        <w:t>
      1) бұйрықтың нөмірі мен күні______________________________________</w:t>
      </w:r>
    </w:p>
    <w:p>
      <w:pPr>
        <w:spacing w:after="0"/>
        <w:ind w:left="0"/>
        <w:jc w:val="both"/>
      </w:pPr>
      <w:r>
        <w:rPr>
          <w:rFonts w:ascii="Times New Roman"/>
          <w:b w:val="false"/>
          <w:i w:val="false"/>
          <w:color w:val="000000"/>
          <w:sz w:val="28"/>
        </w:rPr>
        <w:t>
      2) ӘҚНЖК нөмірі/тіркеу нөмірі____________________________________</w:t>
      </w:r>
    </w:p>
    <w:p>
      <w:pPr>
        <w:spacing w:after="0"/>
        <w:ind w:left="0"/>
        <w:jc w:val="both"/>
      </w:pPr>
      <w:r>
        <w:rPr>
          <w:rFonts w:ascii="Times New Roman"/>
          <w:b w:val="false"/>
          <w:i w:val="false"/>
          <w:color w:val="000000"/>
          <w:sz w:val="28"/>
        </w:rPr>
        <w:t>
      3) берген орган__________________________________________________</w:t>
      </w:r>
    </w:p>
    <w:p>
      <w:pPr>
        <w:spacing w:after="0"/>
        <w:ind w:left="0"/>
        <w:jc w:val="both"/>
      </w:pPr>
      <w:r>
        <w:rPr>
          <w:rFonts w:ascii="Times New Roman"/>
          <w:b w:val="false"/>
          <w:i w:val="false"/>
          <w:color w:val="000000"/>
          <w:sz w:val="28"/>
        </w:rPr>
        <w:t>
      4) куәліктің қолданыс мерзімі______________________________________</w:t>
      </w:r>
    </w:p>
    <w:p>
      <w:pPr>
        <w:spacing w:after="0"/>
        <w:ind w:left="0"/>
        <w:jc w:val="both"/>
      </w:pPr>
      <w:r>
        <w:rPr>
          <w:rFonts w:ascii="Times New Roman"/>
          <w:b w:val="false"/>
          <w:i w:val="false"/>
          <w:color w:val="000000"/>
          <w:sz w:val="28"/>
        </w:rPr>
        <w:t>
      5) мамандығы___________________________________________________</w:t>
      </w:r>
    </w:p>
    <w:p>
      <w:pPr>
        <w:spacing w:after="0"/>
        <w:ind w:left="0"/>
        <w:jc w:val="both"/>
      </w:pPr>
      <w:r>
        <w:rPr>
          <w:rFonts w:ascii="Times New Roman"/>
          <w:b w:val="false"/>
          <w:i w:val="false"/>
          <w:color w:val="000000"/>
          <w:sz w:val="28"/>
        </w:rPr>
        <w:t>
      6) біліктілік санаты_______________________________________________</w:t>
      </w:r>
    </w:p>
    <w:bookmarkStart w:name="z250" w:id="53"/>
    <w:p>
      <w:pPr>
        <w:spacing w:after="0"/>
        <w:ind w:left="0"/>
        <w:jc w:val="both"/>
      </w:pPr>
      <w:r>
        <w:rPr>
          <w:rFonts w:ascii="Times New Roman"/>
          <w:b w:val="false"/>
          <w:i w:val="false"/>
          <w:color w:val="000000"/>
          <w:sz w:val="28"/>
        </w:rPr>
        <w:t>
      3. № 3 куәлік (маман сертификаты)_________________________________</w:t>
      </w:r>
    </w:p>
    <w:bookmarkEnd w:id="53"/>
    <w:p>
      <w:pPr>
        <w:spacing w:after="0"/>
        <w:ind w:left="0"/>
        <w:jc w:val="both"/>
      </w:pPr>
      <w:r>
        <w:rPr>
          <w:rFonts w:ascii="Times New Roman"/>
          <w:b w:val="false"/>
          <w:i w:val="false"/>
          <w:color w:val="000000"/>
          <w:sz w:val="28"/>
        </w:rPr>
        <w:t>
      1) бұйрықтың нөмірі мен күні______________________________________</w:t>
      </w:r>
    </w:p>
    <w:p>
      <w:pPr>
        <w:spacing w:after="0"/>
        <w:ind w:left="0"/>
        <w:jc w:val="both"/>
      </w:pPr>
      <w:r>
        <w:rPr>
          <w:rFonts w:ascii="Times New Roman"/>
          <w:b w:val="false"/>
          <w:i w:val="false"/>
          <w:color w:val="000000"/>
          <w:sz w:val="28"/>
        </w:rPr>
        <w:t>
      2) НИКАД нөмірі/тіркеу нөмірі____________________________________</w:t>
      </w:r>
    </w:p>
    <w:p>
      <w:pPr>
        <w:spacing w:after="0"/>
        <w:ind w:left="0"/>
        <w:jc w:val="both"/>
      </w:pPr>
      <w:r>
        <w:rPr>
          <w:rFonts w:ascii="Times New Roman"/>
          <w:b w:val="false"/>
          <w:i w:val="false"/>
          <w:color w:val="000000"/>
          <w:sz w:val="28"/>
        </w:rPr>
        <w:t>
      3) берген орган__________________________________________________</w:t>
      </w:r>
    </w:p>
    <w:p>
      <w:pPr>
        <w:spacing w:after="0"/>
        <w:ind w:left="0"/>
        <w:jc w:val="both"/>
      </w:pPr>
      <w:r>
        <w:rPr>
          <w:rFonts w:ascii="Times New Roman"/>
          <w:b w:val="false"/>
          <w:i w:val="false"/>
          <w:color w:val="000000"/>
          <w:sz w:val="28"/>
        </w:rPr>
        <w:t>
      4) куәліктің қолданыс мерзімі______________________________________</w:t>
      </w:r>
    </w:p>
    <w:p>
      <w:pPr>
        <w:spacing w:after="0"/>
        <w:ind w:left="0"/>
        <w:jc w:val="both"/>
      </w:pPr>
      <w:r>
        <w:rPr>
          <w:rFonts w:ascii="Times New Roman"/>
          <w:b w:val="false"/>
          <w:i w:val="false"/>
          <w:color w:val="000000"/>
          <w:sz w:val="28"/>
        </w:rPr>
        <w:t>
      5) мамандығы___________________________________________________</w:t>
      </w:r>
    </w:p>
    <w:p>
      <w:pPr>
        <w:spacing w:after="0"/>
        <w:ind w:left="0"/>
        <w:jc w:val="both"/>
      </w:pPr>
      <w:r>
        <w:rPr>
          <w:rFonts w:ascii="Times New Roman"/>
          <w:b w:val="false"/>
          <w:i w:val="false"/>
          <w:color w:val="000000"/>
          <w:sz w:val="28"/>
        </w:rPr>
        <w:t>
      6) біліктілік санаты_______________________________________________</w:t>
      </w:r>
    </w:p>
    <w:bookmarkStart w:name="z251" w:id="54"/>
    <w:p>
      <w:pPr>
        <w:spacing w:after="0"/>
        <w:ind w:left="0"/>
        <w:jc w:val="both"/>
      </w:pPr>
      <w:r>
        <w:rPr>
          <w:rFonts w:ascii="Times New Roman"/>
          <w:b w:val="false"/>
          <w:i w:val="false"/>
          <w:color w:val="000000"/>
          <w:sz w:val="28"/>
        </w:rPr>
        <w:t>
      4. Соңғы 5 жыл ішінде мәлімделген мамандық бойынша біліктілігін арттыруы (құжаттың сканерленген көшірмесі):</w:t>
      </w:r>
    </w:p>
    <w:bookmarkEnd w:id="54"/>
    <w:p>
      <w:pPr>
        <w:spacing w:after="0"/>
        <w:ind w:left="0"/>
        <w:jc w:val="both"/>
      </w:pPr>
      <w:r>
        <w:rPr>
          <w:rFonts w:ascii="Times New Roman"/>
          <w:b w:val="false"/>
          <w:i w:val="false"/>
          <w:color w:val="000000"/>
          <w:sz w:val="28"/>
        </w:rPr>
        <w:t>
      1) мәлімделген мамандық бойынша біліктілігін арттыру куәлігі туралы мәліметтер</w:t>
      </w:r>
    </w:p>
    <w:p>
      <w:pPr>
        <w:spacing w:after="0"/>
        <w:ind w:left="0"/>
        <w:jc w:val="both"/>
      </w:pPr>
      <w:r>
        <w:rPr>
          <w:rFonts w:ascii="Times New Roman"/>
          <w:b w:val="false"/>
          <w:i w:val="false"/>
          <w:color w:val="000000"/>
          <w:sz w:val="28"/>
        </w:rPr>
        <w:t>
      2) біліктілігін арттыру туралы куәліктің нөмірі_______________________</w:t>
      </w:r>
    </w:p>
    <w:p>
      <w:pPr>
        <w:spacing w:after="0"/>
        <w:ind w:left="0"/>
        <w:jc w:val="both"/>
      </w:pPr>
      <w:r>
        <w:rPr>
          <w:rFonts w:ascii="Times New Roman"/>
          <w:b w:val="false"/>
          <w:i w:val="false"/>
          <w:color w:val="000000"/>
          <w:sz w:val="28"/>
        </w:rPr>
        <w:t>
      3) циклдың атауы________________________________________________</w:t>
      </w:r>
    </w:p>
    <w:p>
      <w:pPr>
        <w:spacing w:after="0"/>
        <w:ind w:left="0"/>
        <w:jc w:val="both"/>
      </w:pPr>
      <w:r>
        <w:rPr>
          <w:rFonts w:ascii="Times New Roman"/>
          <w:b w:val="false"/>
          <w:i w:val="false"/>
          <w:color w:val="000000"/>
          <w:sz w:val="28"/>
        </w:rPr>
        <w:t>
      4) оқыту ұйымының атауы________________________________________</w:t>
      </w:r>
    </w:p>
    <w:p>
      <w:pPr>
        <w:spacing w:after="0"/>
        <w:ind w:left="0"/>
        <w:jc w:val="both"/>
      </w:pPr>
      <w:r>
        <w:rPr>
          <w:rFonts w:ascii="Times New Roman"/>
          <w:b w:val="false"/>
          <w:i w:val="false"/>
          <w:color w:val="000000"/>
          <w:sz w:val="28"/>
        </w:rPr>
        <w:t>
      5) оқудың басталуы______________________________________________</w:t>
      </w:r>
    </w:p>
    <w:p>
      <w:pPr>
        <w:spacing w:after="0"/>
        <w:ind w:left="0"/>
        <w:jc w:val="both"/>
      </w:pPr>
      <w:r>
        <w:rPr>
          <w:rFonts w:ascii="Times New Roman"/>
          <w:b w:val="false"/>
          <w:i w:val="false"/>
          <w:color w:val="000000"/>
          <w:sz w:val="28"/>
        </w:rPr>
        <w:t>
      6) оқудың аяқталуы______________________________________________</w:t>
      </w:r>
    </w:p>
    <w:p>
      <w:pPr>
        <w:spacing w:after="0"/>
        <w:ind w:left="0"/>
        <w:jc w:val="both"/>
      </w:pPr>
      <w:r>
        <w:rPr>
          <w:rFonts w:ascii="Times New Roman"/>
          <w:b w:val="false"/>
          <w:i w:val="false"/>
          <w:color w:val="000000"/>
          <w:sz w:val="28"/>
        </w:rPr>
        <w:t>
      7) оқудың сағат бойынша көлемі___________________________________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