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e5c6" w14:textId="e49e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органдарын тұрмыстық техникамен, құрал-жабдықтармен және мүккәммал мүліктермен жабдықтаудың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2015 жылғы 23 маусымдағы № 52 бұйрығы. Қазақстан Республикасының Әділет министрлігінде 2015 жылы 31 шілдеде № 11813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арнаулы мемлекеттік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Ұлттық қауіпсіздік комитеті Төрағасының 20.12.2022 </w:t>
      </w:r>
      <w:r>
        <w:rPr>
          <w:rFonts w:ascii="Times New Roman"/>
          <w:b w:val="false"/>
          <w:i w:val="false"/>
          <w:color w:val="000000"/>
          <w:sz w:val="28"/>
        </w:rPr>
        <w:t>№ 98/қе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қауіпсіздік органдарын тұрмыстық техникамен, құрал-жабдықтармен және мүкәммал мүліктермен жабдықтаудың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(одан әрі – ҰҚК) Әскери-техникалық қамтамасыз ету департаменті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баспасөз басылымдарына және "Әділет" ақпараттық-құқықтық жүйесіне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Тұрмыстық техниканы, құрал-жабдықтарды және мүкәммал мүліктерді сатып алуды тиісті қаржы жылына арналған республикалық бюджеттен ҰҚК бөлінген қаражаты шегінде кезең-кезеңімен жүзеге асыру белгіленсін.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_______________Б.Сұлтанов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"___" 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бұйрығымен бекітілген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қауіпсіздік органдарын тұрмыстық техникамен, құрал-жабдықтармен және мүкәммал мүліктермен жабдықтаудың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– ҚР Ұлттық қауіпсіздік комитеті Төрағасының 20.12.2022 </w:t>
      </w:r>
      <w:r>
        <w:rPr>
          <w:rFonts w:ascii="Times New Roman"/>
          <w:b w:val="false"/>
          <w:i w:val="false"/>
          <w:color w:val="ff0000"/>
          <w:sz w:val="28"/>
        </w:rPr>
        <w:t>№ 98/қе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құрамының қанша санына (үй-жайға, бөлімшеге) есептелген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тиісті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 мерзімі (жыл)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Басшылық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Бірінші басшының және орынбасарларының кабинеті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құрылғы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портреті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 және/немесе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төсеніштері)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органдарының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Демалыс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төсеніштері)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Үтік, үтіктеу тақтасы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Бірінші басшының және орынбасарлырының қабылдау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 (турағыш)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сервизі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төсеніштері)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Басшылар*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Басшының кабинеті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портреті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төсеніштері)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органдарының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Демалыс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Басшының қабылдау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сервизі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(кілем төсеніші)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Басшының орынбасарлары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4-бөлім. Орта буын басшысы 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және шекара басқармасы (бөлімі, бөлімшесі) бастықтарына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5-бөлім. Қызметкер, әскери қызметші және жұмыскер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6-бөлім. Материалдық-техникалық және/немесе шаруашылық қамтамасыз ету бөлімшесі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дәнекерлеу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Жону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Циркуляр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дәнекерлеу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Электрмонтаждау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Кәбілші-дәнекерлеуші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дәнекерлеуші трансформатор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Электржабдықты тексеруге арналған тестер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электр сорғылар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бұрғы (санаты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сүргі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перфоратор (санаты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Бұрама шегені бұрағыш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лобзик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ұзартқыш (катушка)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Зілбалға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қорғаныстық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Победитті бұрғылар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 (барлық өлшемдер)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Ағашқа арналған бұрғы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бұрғы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Бағанға шығуға арналған (өрмелеп шығу) қысқаш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кескіш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Егеулер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 суырғыш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Гайка кілтінің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кілт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дәнекерлеуіш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Электрмонтаждау құралының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сыр шашқыш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қайшы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кілттер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Тістеуік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тазалауға арналған арқан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күрек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Үшкір күрек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тазалайтын күрек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Құрал-саймандарға арналған 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ағаш өңдегіш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 тегістеуші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Аппаратураға техникалық қызмет көрсетуге арналған шаңсорғыш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кесуге арналған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домкрат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тырма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айыр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7-бөлім. Автокөлік бөлімшесі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дәнекерлеуші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Дөңгелекті монтаждау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түзеткіш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Теңгерімдеу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тонналық және одан жоғары автокөлік көтергіш (автоматты)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жууға арналған аппарат (трансбой)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пресс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тонналық және одан жоғары сүйретпелі домкрат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 верстак (металдл үстел)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Тасымалды дәнекерлеуші трансформатор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Аккумуляторлы батареяны зарядтау құрылғысы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Аккумуляторшының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және көпірді шешуге арналған таль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Автомобильдерге арналған шансты құралдар жиынтығы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Біркелкілік бұзылуын реттеуге арналған компьютер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 электронды жүйесіне диагностика жасайтын компьютерлік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Желдеткіші бар химиялық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Құрал-саймандарға арналған 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құралдарын тексеретін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жуатын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бірлік автокөлікке дейін сиятын боксқа (гаражға)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соққылы бұрғы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сынағы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шам, жиналмалы, қайта зарядталатын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 кілті, 300мм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Пластмассадан жасалған қақпағы бар қондырма, қысқыштар жинағы, ілмектерге арналған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Кірістіргіштері бар ½ DR розетка биттерінің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жинағы, 200мм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әмбебап клапан кептіргіш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кран, жиналмалы к/қ 2 тонна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бас тірегі бар жылжымалы төсек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басты ауа соққы кілті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өзек магниті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Шиналарды толтыру пистолеті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тартқыш 20мм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соққы бұрағыш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Пружиналық қамыттарға арналған қысқыш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Престейтін 7мм май алатын тартқыш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тегістеуіш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жақшасы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сыртқы тартқыш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тежегіш калибріне қызмет көрсету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подшипнигін шешкіш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 басы 14мм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Поршенді шприц майлауға арналған, 400мл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Трансмиссиялық сөре к/қ 500кг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мұрын тістері,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ұзын мұрын тістері, 150мм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Бүйірлік кескіштер,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компонентті тұтқалары бар дөңгелек мұрын тістері, 160мм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құралдар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Г-бейнелі,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Буынды тұтқа,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Буынды тұтқа, 600мм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буйір кескіштер, 125мм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кішкентай үйректұмсықтар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бұйымдарға арналған қосқыш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бұйымдарға арналған жылдам қосқыш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Өлшейтіні бар май сүзгісіне арналған қысқыш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 басы 12-қырлы, 30мм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 басы 12-қырлы,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Тартқыш басы 12-қырлы, 24мм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Қаптаманы шешуге арналған қысқыш тартқыш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Сымды сығымдау және тазалау тістері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жүйесін сынаушы 3-48V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гайка, 27мм,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гайка, 30мм,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гайка, 32мм,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гайка,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жинайтын ыдыс, 15 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зырылдауық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 генераторы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Гибридті ауа түтігі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бөлімшесіне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8-бөлім. Кадр бөлімшесі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Фотобейнештатив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жеке іске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9-бөлім. Құпия және құпия емес іс жүргізу, архив, қойма және мемлекеттік құпияларды қорғау бөлімшесі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номенклатуралық іске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бөлмеге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қалқа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Номенклатуралық істі тігуге арналған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басатын құрылғысы бар портфель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қоймасына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қоймасына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Архивтік істерге арналған көгеруге қарсы кешен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Архивтік істерді тасымалдауға арналған арба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Архивтік істерді өңдеуге арналған үстел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Саты-баспалдақ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 ваннасы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 құю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 (қағаз массасын ұсақтағыш)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саптамалар жиынтығы бар реставрациялау қалақшасы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жұмыстарына арналған бу генераторы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вакуумдық үстел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Қағаздан жасалған құжаттарды инкапсуляциялауға арналған ультрадыбыстық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Қағаздың артық қышқылдығын бейтараптандыруға арналған консервілеу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 шаңсорғышы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Тіреуіші бар пресс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шамы бар жарық беру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автономды сорғыш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кескіші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Ф1 форматты 25 торы бар сөрелі кептіргіш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Ұлғайтқышы бар ультракүлгін шам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Диммері бар еден штативіндегі қозғалмалы шеберхана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Кітаптың, журналдардың және қораптардың шаңын тазартатын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Реставрациялауға арналған бу қарындашы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Реставратордың кешенді жұмыс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Реставратордың тумбочкасы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Құрғатқыш және ылғалдатқыш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логгер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Желім және балауызға арналған желім пісіргіш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жинағы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және аса бағалы тарихи құжаттады бағалауға және сараптауға арналған мобильді ультракүлгін құрал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материал пішу станогы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дистилляторы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инкубатор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Ыстықтай өрнектеу пресі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Бұрандалықысу пресі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 кептіргіші бар автоматты автоклав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 машинасы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тұғырдың ШВ-02-951-МСК сорғыш шкафы (үстел керамогранит)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ылғал өтізбейтін pH-метр/термометр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дәлдікті зертханалық таразы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Аккумуляторлық көп функционалды құрал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жүретін ықшам цифрлық USB-микроскоп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реставрациялау тазартқышы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үтігі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реставрациялау кабинетіне немесе зертханаға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10-бөлім. Бұқаралық ақпарат құралдарымен және жұртшылықпен жұмысқа жауапты бөлімше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 арналған сөмке (кейс)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Қаптамасы бар штатив (монопод)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Экшен 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беру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Бейнекамерасы бар мультикоптер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аудиорекордер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камера тұрақтандыру жүйесі (стедикам)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дискілері бар желілік сақтау орны (NAS)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бейнерекордер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Тасымалды микрофон ("ілгек")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Микшерлі пульт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Камераға арналған слайдер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биговкасы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Реңктер жүйесі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11-бөлім. Полиграфологиялық зерттеулер жүргізуге арналған кабинет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Полиграф-аппараты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12-бөлім. Қазақ тілі кабинеті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DVD-ойнатқыш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13-бөлім. Аттестаттық тестілеу кабинеті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Бейнеконференцбайланысқа арналған 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рұқсаты және бейнеконференцбайланысқа арналған слоттары бар монитор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DVD-ойнатқыш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орынға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14-бөлім. Қазақстан Республикасы Ұлттық қауіпсіздік комитетінің психофизиологиялық зерттеулер кабинеті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Биоэлектрлі компьютерлік кешен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Антистресті психофизиологиялық аудио-көзбен шолу-вибротактильді музыкалық жүйе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Релаксациялық көзілдірік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DVD-ойнатқыш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 (тақта)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Релаксациялық және ынталандырушы аппараттар кешені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15-бөлім. Қару-жарақ сақтайтын бөлме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Қару-жарақ сақтауға арналған пирамида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бірлік қару-жараққа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саймандарға арналған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Қару-жарақ тазалауға арналған үстел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16-бөлім. Кезекші қызмет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шамы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пакеттерін сақтауға арналған сейф (екі ұяшықты)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Керует (жинамалы төсек)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қызметкерге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Қысқатолқынды пеш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Үтік, үтіктеу тақтасы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17-бөлім. Жүргізушілерге арналған үй-жай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 және/ немесе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18-бөлім. Конференц-зал, мәжіліс залы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Мінбе, төралқа үстелі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Портьерлі 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бар проектор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Бейнеконференцбайланысқа арналған 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отыратын орынға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креслосы***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отыратын орынға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Бейнепроэкциялық жүйе (жарықдиодты LED-экран)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күшейткіш (конференц-зал/мәжіліс залы үшін дыбыс күшейткіш, жүйе: радиомикрофондар, ілмек радиомикрофон, сымдық микрофондар, ән микрофондары, сымды дыбыстық экрандар, колонкалар (бас), колонкалар (жалпы), микрофондар үшін бағаналар, мойынға ілетін микрофондар, микшерлі пульт, сигналды күшейткіш)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түсіргіш техникалық аппаратурасы (мәжіліс залы сахнасының жабдығы: прожекторлар, төрт камералы софиттер, баулы жарықтар, рампалар, төменгі көмескі жарықтар)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Бейнеқабырға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органдарының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19-бөлім. Ғимараттар және құрылыстар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Жылытқыш жабдықтар (аспалы жылытқыштар, калорифер)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 кешенінің әрбір кіреберісіне (бекет)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 қондырғысы (электр қуат көзі)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Дизельді генератор үшін аккумулятор (резервті)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генераторлар (электр қуат көзі)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Монтажды жоғарыға шығу белдігі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Саты-баспалдақ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шеберханаға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Бұрауыштар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шеберхананы жабдықтауға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шеберханаға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Дәнекерлейтін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шеберханаға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қолды 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бұрышты егеу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араға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Қайла кетпен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 қиятын қайшы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м2-ге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тұрған ғимарат алаңы 400 м2 аз болса – 1 шаңсорғыш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телефондарды және электронды ақпарат тасымалдағыштарды сақтауға арналған металл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ұяшықтар саны қызметкерлердің штаттық санына байланысты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орынжайға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жағдайда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Электромуфельді пеш (құжат өртеуге арналған)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Бензинді 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басу құрылғысы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кіру есігіне, сейфке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салғыш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сақтауға арналған ыдыс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қорғаныстың объектілік командасына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су ысыту қазандығы (қатты-отынды, сұйық-отынды, газды-мазутты және электрлі)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жүйесіне қосылмаған шекара бөлімшесі әскери қалашығының (топтың, шекаралық бақылау бөлімшесінің) ғимараттары мен құрылыстарының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жүйесіне қосылмаған шекара бөлімі әскери қалашығының (шекаралық бақылау бөлімі) ғимараттары мен құрылыстарының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жүйесіне қосылмаған аумақтық бөлімшелері (оның ішінде құрылыстық бөлімшелер:дивизиондары, шекара басқармалары, кәсіби дайындық бөлімдері (бөлімшелер)) ведомстволық бағынышты ұйымдары әскери қалашығының ғимараттары мен құрылыстарының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Мазутты жылыту үшін буқұрушы қазандық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сақтау орнының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тазалау (қондырғы) кешені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сумен қамтамасыз ету жүйесіне қосылмаған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сынамаларын зертханалық зерттеу нәтижелері бойынша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Тұшытқыш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сумен қамтамасыз ету жүйесіне қосылмаған және белгіленген нормадан жоғары тұздың концентрациялық деңгейі бар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сынамаларын зертханалық зерттеу нәтижелері бойынша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Ағынды суды тазалау кешені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 бұру жүйесіне қосылмаған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Трансформаторлық қосалқы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электр энергиясымен қамтамасыз ету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қуатын есептеу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электрмен жабдықтау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есептеу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 есептеу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салқын сумен жабдықтау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есептеу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газбен жабдықтау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есептеу құралы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жылумен жабдықтау жүйесіне қосылған ғимараттар мен құрылыстардың әрбір кешеніне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 үшін қайта құю (қондырғы) кешені (мазутты насос станциясы)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отынды әрбір қазанға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Қаспаққа қарсы ультродыбыстық (химиялық)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қазанға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 тартқыш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қазанға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Хлормен ауыз суды зарарсыздандыруға арналған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насостық станцияға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Ультрокүлгін сәулемен ауыз суды зарарсыздандыруға арналған қондырғы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насостық станцияға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араластырғыш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аумақтық бөлімшесіне (оның ішінде құрылымдық бөлімшелер: дивизиондары, шекара басқармалары, кәсіби дайындық бөлімдері (бөлімшелері)) ведомстволық бағынышты ұйымына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 құбырының әртүрлі саптамасына арналған электрлі дәнекерлеуіш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аумақтық бөлімшесіне (соның ішінде құрылымдық бөлімшелер: дивизиондары, шекара басқармалары, кәсіби дайындық бөлімдері (бөлімшелері)), ведомстволық бағынышты ұйымына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органдарының эмблемасы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ғимаратқа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20-бөлім. Ахуалдық орталық үй-жайы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географиялық карта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картасы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21-бөлім. Қарауыл үй-жайы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Аккумуляторлы қол шам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таратушыға, қарауыл бастығы мен қарауыл бастығының көмекшісіне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22-бөлім Жауынгерлік даңқ (тарих) бөлмесі (орны)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Жарықтандырғышы бар қабырға плакаты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Багетті қабырға плакаты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Тоқылған Қазақстан Республикасының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органдарының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Тутұғыр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бар электронды мінбе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(мұражайға арналған тақырыптық жарықтандырғышы бар)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(шыны көрме ендірмесі бар мұражайлық)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шкаф (мұражайлық)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портреті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нормалар аумақтық органның, қызметтің, ведомствоның, ведомстволық бағыныстағы мемлекеттік мекеменің, департаменттің бастығына (оның орынбасарына) қолданылады;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басқарма бастығы (бастықтың орынбасары), дербес бөлім бастығы, қалалық және аудандық басқарма, бөлім мен бөлімше бастығы, шекара басқармасы, бөлімі мен бөлімше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театр креслосының орнына жартылай жұмсақ орындықтарды сатып алуға рұқсат 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