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dce2" w14:textId="81adc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Халықаралық және республикалық маңызы бар жалпыға ортақ пайдаланылатын автомобиль жолдарын жөндеуді, күтіп-ұстауды және жол қызметін басқаруды қаржыландыру нормативтерін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2015 жылғы 17 маусымдағы № 705 бұйрығы. Қазақстан Республикасының Әділет министрлігінде 2015 жылы 21 тамызда № 11928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тақырыбы жаңа редакцияда – ҚР Инвестициялар және даму министрінің 10.12.2018 </w:t>
      </w:r>
      <w:r>
        <w:rPr>
          <w:rFonts w:ascii="Times New Roman"/>
          <w:b w:val="false"/>
          <w:i w:val="false"/>
          <w:color w:val="ff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жолдары туралы" 2001 жылғы 17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31)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халықаралық және республикалық маңызы бар жалпыға ортақ пайдаланылатын автомобиль жолдарын жөндеуді, күтіп-ұстауды және жол қызметін басқаруды қаржыландыру нормативтері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Инвестициялар және даму министрінің 10.12.2018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Инвестициялар және даму министрлігінің Автомобиль жолдары комитеті (М.Қ. Пішембаев):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"Әділет" ақпараттық-құқықтық жүйесінде ресми жариялауға жіберуді;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бұйрықтың Қазақстан Республикасы Инвестициялар және даму министрлігінің интернет-ресурсында және мемлекеттік органдардың интранет-порталында орналастырылуын;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2-тармағының 1), 2) және 3) тармақшаларымен көзделген іс-шаралардың орындалуы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__________Б. Сұлтанов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 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20 шілде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705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Халықаралық және республикалық маңызы бар жалпыға ортақ пайдаланылатын автомобиль жолдарын жөндеуді, күтіп-ұстауды және жол қызметін басқаруды қаржыландыру нормативтері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Нормативтер жаңа редакцияда – ҚР Инвестициялар және даму министрінің 10.12.2018 </w:t>
      </w:r>
      <w:r>
        <w:rPr>
          <w:rFonts w:ascii="Times New Roman"/>
          <w:b w:val="false"/>
          <w:i w:val="false"/>
          <w:color w:val="ff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километр (бұдан әрі - км), 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728"/>
        <w:gridCol w:w="3522"/>
        <w:gridCol w:w="3523"/>
        <w:gridCol w:w="2963"/>
      </w:tblGrid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атаулары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жөндеу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қызметін басқару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229,45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535,95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218,13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492,77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199,04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426,36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117,27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392,53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248,93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456,67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194,38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456,42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205,41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476,59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209,43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519,07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132,18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415,32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200,67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469,83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109,57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402,33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208,59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462,21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213,83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455,17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134,79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415,91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Күтіп-ұстауға арналған нормативтер көгалдандыру және автомобиль жолдарын қысқы күтіп-ұстау шығындарын қамтиды.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Жол қызметін басқару нормативтері мынадай жұмыс түрлерінің шығындарын қамтиды: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автомобиль жолдарын диагностикалау, жол қызметін басқару нормативінен үлесі 34,05 мың теңгені құрайды;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автомобиль жолдарын паспорттандыру, жол қызметін басқару нормативінен үлесі 27,04 мың теңгені құрайды;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нормативтік-техникалық базаны жетілдіру, жол қызметін басқару нормативінен үлесі 1,92 мың теңгені құрайды.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Жөндеу мен күтіп-ұстауды қаржыландыру нормативтері ақылы автомобиль жолдарындағы жол жүру үшін төлем ақы алу бағдарламалық-аппараттық кешенін, интеллектуалдық көлік жүйесін жөндеу және күтіп-ұстау шығындарын қамтымайды.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Нормативтер қосылған құн салығынсыз (бұдан әрі - ҚҚС) 2001 жылғы базалық бағалармен келтірілген.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2001 жылғы базалық бағалардан ағымдық деңгейге көшу бюджет заңнамасына сәйкес жыл сайын белгіленетін айлық есептік көрсеткіштің өзгеру индексі арқылы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ҚҚС "Салық және бюджетке төленетін басқа да міндетті төлемдер туралы" 2017 жылғы 25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 тиісті жылға белгіленетін мөлшерде қабылданады.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Қаржыландыру нормативтері ІІІ техникалық санаттағы жолдың 1 км үшін келтірілген. Талап етілетін санаттың нормативін есептеу үшін жол санаттары бойынша төменде келтірілген саралау коэффициенттері қолданылады: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2432"/>
        <w:gridCol w:w="2432"/>
        <w:gridCol w:w="2432"/>
        <w:gridCol w:w="1253"/>
        <w:gridCol w:w="815"/>
        <w:gridCol w:w="1254"/>
        <w:gridCol w:w="1255"/>
      </w:tblGrid>
      <w:tr>
        <w:trPr>
          <w:trHeight w:val="30" w:hRule="atLeast"/>
        </w:trPr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түрі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санаттары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Iа/Iб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жолақ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Iа/Iб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жолақ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Iа/Iб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жолақ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Саралау коэффициенттері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жөндеу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5,06/3,37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3,90/2,60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2,73/1,82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4,59/3,06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3,63/2,42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2,67/1,78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