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c069f7" w14:textId="bc06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білімі бар мамандарды даярлауға 2015-2016 оқу жылына арналған мемлекеттік білім беру тапсырысын орналастыру туралы" Қазақстан Республикасы Денсаулық сақтау және әлеуметтік даму министрінің 2015 жылғы 15 шілдедегі № 587 бұйрығына өзгеріс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14 тамыздағы № 665 бұйрығы. Қазақстан Республикасының Әділет министрлігінде 2015 жылы 27 тамызда № 11961 болып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2009 жылғы 18 қыркүйектегі Қазақстан Республикасы Кодексінің </w:t>
      </w:r>
      <w:r>
        <w:rPr>
          <w:rFonts w:ascii="Times New Roman"/>
          <w:b w:val="false"/>
          <w:i w:val="false"/>
          <w:color w:val="000000"/>
          <w:sz w:val="28"/>
        </w:rPr>
        <w:t>7-бабы</w:t>
      </w:r>
      <w:r>
        <w:rPr>
          <w:rFonts w:ascii="Times New Roman"/>
          <w:b w:val="false"/>
          <w:i w:val="false"/>
          <w:color w:val="000000"/>
          <w:sz w:val="28"/>
        </w:rPr>
        <w:t xml:space="preserve"> 1-тармағының 15) тармақшасына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«Техникалық және кәсіптік білімі бар мамандарды даярлауға 2015-2016 оқу жылына арналған мемлекеттік білім беру тапсырысын орналастыру туралы» Қазақстан Республикасы Денсаулық сақтау және әлеуметтік даму министрінің 2015 жылғы 15 шілдегі № 587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актілерді мемлекеттік тіркеу тізіліміне № 11731 болып тіркелген, «Әділет» ақпараттық-құқықтық жүйесінде 2015 жылғы 31 шілдеде жарияланған)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техникалық және кәсіптік білімі бар мамандарды даярлауға 2015-2016 оқу жылына арналған мемлекеттік білім беру </w:t>
      </w:r>
      <w:r>
        <w:rPr>
          <w:rFonts w:ascii="Times New Roman"/>
          <w:b w:val="false"/>
          <w:i w:val="false"/>
          <w:color w:val="000000"/>
          <w:sz w:val="28"/>
        </w:rPr>
        <w:t>тапсырысы</w:t>
      </w:r>
      <w:r>
        <w:rPr>
          <w:rFonts w:ascii="Times New Roman"/>
          <w:b w:val="false"/>
          <w:i w:val="false"/>
          <w:color w:val="000000"/>
          <w:sz w:val="28"/>
        </w:rPr>
        <w:t xml:space="preserve"> осы бұйрыққа қосымшаға сәйкес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министрлігінің Ғылым және адами ресурстар департаменті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 мерзімдік баспасөз басылымдарында және «Әділет» ақпараттық-құқықтық жүйесінде ресми жариялауға жіберуді;</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Әділет министрлігінде мемлекеттік тіркегеннен кейін 10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 бақылау Қазақстан Республикасының Денсаулық сақтау және әлеуметтік даму бірінші вице-министрі С.З.Қайырбековаға жүктелсін. </w:t>
      </w:r>
      <w:r>
        <w:br/>
      </w:r>
      <w:r>
        <w:rPr>
          <w:rFonts w:ascii="Times New Roman"/>
          <w:b w:val="false"/>
          <w:i w:val="false"/>
          <w:color w:val="000000"/>
          <w:sz w:val="28"/>
        </w:rPr>
        <w:t>
</w:t>
      </w:r>
      <w:r>
        <w:rPr>
          <w:rFonts w:ascii="Times New Roman"/>
          <w:b w:val="false"/>
          <w:i w:val="false"/>
          <w:color w:val="000000"/>
          <w:sz w:val="28"/>
        </w:rPr>
        <w:t xml:space="preserve">
      4. Осы бұйрық оны алғашқы ресми жариялаған күнінен кейін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bookmarkStart w:name="z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14 тамыздағы  </w:t>
      </w:r>
      <w:r>
        <w:br/>
      </w:r>
      <w:r>
        <w:rPr>
          <w:rFonts w:ascii="Times New Roman"/>
          <w:b w:val="false"/>
          <w:i w:val="false"/>
          <w:color w:val="000000"/>
          <w:sz w:val="28"/>
        </w:rPr>
        <w:t xml:space="preserve">
№ 665 бұйрығына қосымша  </w:t>
      </w:r>
    </w:p>
    <w:bookmarkEnd w:id="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15 шілдедегі  </w:t>
      </w:r>
      <w:r>
        <w:br/>
      </w:r>
      <w:r>
        <w:rPr>
          <w:rFonts w:ascii="Times New Roman"/>
          <w:b w:val="false"/>
          <w:i w:val="false"/>
          <w:color w:val="000000"/>
          <w:sz w:val="28"/>
        </w:rPr>
        <w:t xml:space="preserve">
№ 587 бұйрығына қосымша </w:t>
      </w:r>
    </w:p>
    <w:p>
      <w:pPr>
        <w:spacing w:after="0"/>
        <w:ind w:left="0"/>
        <w:jc w:val="left"/>
      </w:pPr>
      <w:r>
        <w:rPr>
          <w:rFonts w:ascii="Times New Roman"/>
          <w:b/>
          <w:i w:val="false"/>
          <w:color w:val="000000"/>
        </w:rPr>
        <w:t xml:space="preserve"> Техникалық және кәсіптік білімі бар мамандарды даярлауға</w:t>
      </w:r>
      <w:r>
        <w:br/>
      </w:r>
      <w:r>
        <w:rPr>
          <w:rFonts w:ascii="Times New Roman"/>
          <w:b/>
          <w:i w:val="false"/>
          <w:color w:val="000000"/>
        </w:rPr>
        <w:t>
2015-2016 оқу жылына арналған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3020"/>
        <w:gridCol w:w="2328"/>
        <w:gridCol w:w="2955"/>
        <w:gridCol w:w="4948"/>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білім беру ұйымдары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орындардың саны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Мамандықтардың атауы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бөлінген орындардың саны</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38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орта медицина және фармацевтика қызметкерлерін даярлау және қайта даярлау колледжі</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оның ішінде қазақ тілінде 497 білім алушы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ісі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оның ішінде қазақ тілінде 74 білім алушы, Ауғанстаннан келген 8 тыңдаушы </w:t>
            </w:r>
          </w:p>
        </w:tc>
      </w:tr>
      <w:tr>
        <w:trPr>
          <w:trHeight w:val="3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Мейіргер ісі</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оның ішінде қазақ тілінде 201 білім алушы, оның ішінде - 30 «Массажист» біліктілігімен, оның ішінде 175, оның ішінде қазақ тілінде 100 білім алушы, «Массажист» біліктілігімен орыс тілінде 16 білім алушы жаңадан қабылдау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Ортопедиялық стоматология</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50 білім алушы, оның ішінде қазақ тілінде 25 білім алушы жаңадан қабылдау </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Зертханалық диагностика</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 оның ішінде қазақ тілінде 124 білім алушы, оның ішінде жаңадан қабылдау: 75, оның ішінде қазақ тілінде 50 білім алушы</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 51 білім алушы, оның ішінде орыс тілінде 25 білім алушы жаңадан қабылдау</w:t>
            </w:r>
          </w:p>
        </w:tc>
      </w:tr>
      <w:tr>
        <w:trPr>
          <w:trHeight w:val="13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Гигиена және эпидемиология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48 білім алушы </w:t>
            </w:r>
          </w:p>
        </w:tc>
      </w:tr>
      <w:tr>
        <w:trPr>
          <w:trHeight w:val="525"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мемлекеттік фармацевтика академиясы</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299 білім алушы</w:t>
            </w:r>
            <w:r>
              <w:br/>
            </w:r>
            <w:r>
              <w:rPr>
                <w:rFonts w:ascii="Times New Roman"/>
                <w:b w:val="false"/>
                <w:i w:val="false"/>
                <w:color w:val="000000"/>
                <w:sz w:val="20"/>
              </w:rPr>
              <w:t>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Емдеу ісі</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150 білім алушы, оның ішінде қазақ тілінде 50 білім алушы жаңадан қабылдау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99 білім алушы, оның ішінде </w:t>
            </w:r>
            <w:r>
              <w:br/>
            </w:r>
            <w:r>
              <w:rPr>
                <w:rFonts w:ascii="Times New Roman"/>
                <w:b w:val="false"/>
                <w:i w:val="false"/>
                <w:color w:val="000000"/>
                <w:sz w:val="20"/>
              </w:rPr>
              <w:t>
қазақ тілінде 25 білім алушы жаңадан қабылдау</w:t>
            </w:r>
          </w:p>
        </w:tc>
      </w:tr>
      <w:tr>
        <w:trPr>
          <w:trHeight w:val="14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Мейіргер ісі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тілінде 50 білім алушы, оның ішінде қазақ тілінде 25 білім алушы жаңадан қабылдау</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«Эмили» медициналық орталығы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оның ішінде қазақ тілінде 28 білім алушы </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Мейіргер ісі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оның ішінде қазақ тілінде 28 білім алушы </w:t>
            </w:r>
          </w:p>
        </w:tc>
      </w:tr>
      <w:tr>
        <w:trPr>
          <w:trHeight w:val="60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қаласының медициналық колледжі </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оның ішінде қазақ тілінде 50 білім алушы</w:t>
            </w: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Мейіргер ісі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оның ішінде қазақ тілінде 25 білім алушы</w:t>
            </w:r>
          </w:p>
        </w:tc>
      </w:tr>
      <w:tr>
        <w:trPr>
          <w:trHeight w:val="9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Емдеу ісі </w:t>
            </w:r>
          </w:p>
        </w:tc>
        <w:tc>
          <w:tcPr>
            <w:tcW w:w="4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тілінде 25 білім алушы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