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2e9d" w14:textId="ff02e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авиациясында авиациялық оқиғалар мен инциденттерді болғызбау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2015 жылғы 24 маусымдағы № 360 бұйрығы. Қазақстан Республикасының Әділет министрлігінде 2015 жылы 1 қыркүйекте № 11990 болып тіркелді. Күші жойылды - Қазақстан Республикасы Қорғаныс министрінің 2017 жылғы 24 тамыздағы № 486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24.08.2017 </w:t>
      </w:r>
      <w:r>
        <w:rPr>
          <w:rFonts w:ascii="Times New Roman"/>
          <w:b w:val="false"/>
          <w:i w:val="false"/>
          <w:color w:val="ff0000"/>
          <w:sz w:val="28"/>
        </w:rPr>
        <w:t>№ 486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Республикасының Заңы 15-бабының </w:t>
      </w:r>
      <w:r>
        <w:rPr>
          <w:rFonts w:ascii="Times New Roman"/>
          <w:b w:val="false"/>
          <w:i w:val="false"/>
          <w:color w:val="000000"/>
          <w:sz w:val="28"/>
        </w:rPr>
        <w:t xml:space="preserve"> 12) тармақшасына</w:t>
      </w:r>
      <w:r>
        <w:rPr>
          <w:rFonts w:ascii="Times New Roman"/>
          <w:b w:val="false"/>
          <w:i w:val="false"/>
          <w:color w:val="000000"/>
          <w:sz w:val="28"/>
        </w:rPr>
        <w:t xml:space="preserve"> сәйкес және Қазақстан Республикасының мемлекеттік авиациясында авиациялық оқиғалар мен инциденттерді болғызбау жөніндегі авиациялық персоналдың қызметін реттеу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мемлекеттік авиациясында авиациялық оқиғалар мен инциденттерді болғызбау жөніндегі </w:t>
      </w:r>
      <w:r>
        <w:rPr>
          <w:rFonts w:ascii="Times New Roman"/>
          <w:b w:val="false"/>
          <w:i w:val="false"/>
          <w:color w:val="000000"/>
          <w:sz w:val="28"/>
        </w:rPr>
        <w:t xml:space="preserve"> 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мемлекеттік авиациясы ұшуларының қауіпсіздігін қадағалау бас басқармасының бастығы:</w:t>
      </w:r>
    </w:p>
    <w:bookmarkEnd w:id="2"/>
    <w:bookmarkStart w:name="z4" w:id="3"/>
    <w:p>
      <w:pPr>
        <w:spacing w:after="0"/>
        <w:ind w:left="0"/>
        <w:jc w:val="both"/>
      </w:pPr>
      <w:r>
        <w:rPr>
          <w:rFonts w:ascii="Times New Roman"/>
          <w:b w:val="false"/>
          <w:i w:val="false"/>
          <w:color w:val="000000"/>
          <w:sz w:val="28"/>
        </w:rPr>
        <w:t>
      1) осы бұйрықты заңнамада белгіленген тәртіппен Қазақстан Республикасының Әділет министрлігіне мемлекеттік тіркеу үшін жолдасын;</w:t>
      </w:r>
    </w:p>
    <w:bookmarkEnd w:id="3"/>
    <w:bookmarkStart w:name="z5" w:id="4"/>
    <w:p>
      <w:pPr>
        <w:spacing w:after="0"/>
        <w:ind w:left="0"/>
        <w:jc w:val="both"/>
      </w:pPr>
      <w:r>
        <w:rPr>
          <w:rFonts w:ascii="Times New Roman"/>
          <w:b w:val="false"/>
          <w:i w:val="false"/>
          <w:color w:val="000000"/>
          <w:sz w:val="28"/>
        </w:rPr>
        <w:t>
      2) мемлекеттік тіркелгеннен кейін күнтізбелік он күн ішінде ресми жариялау үшін осы бұйрықтың көшірмесін мерзімді баспасөз басылымдарына және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кәсіпорнының "Әділет" ақпараттық-құқықтық жүйесіне жолдасын;</w:t>
      </w:r>
    </w:p>
    <w:bookmarkEnd w:id="4"/>
    <w:bookmarkStart w:name="z6" w:id="5"/>
    <w:p>
      <w:pPr>
        <w:spacing w:after="0"/>
        <w:ind w:left="0"/>
        <w:jc w:val="both"/>
      </w:pPr>
      <w:r>
        <w:rPr>
          <w:rFonts w:ascii="Times New Roman"/>
          <w:b w:val="false"/>
          <w:i w:val="false"/>
          <w:color w:val="000000"/>
          <w:sz w:val="28"/>
        </w:rPr>
        <w:t>
      3) ресми жарияланғаннан кейін бұйрықты Қазақстан Республикасы Қорғаныс министрлігінің интернет-ресурсына орналастырсын.</w:t>
      </w:r>
    </w:p>
    <w:bookmarkEnd w:id="5"/>
    <w:bookmarkStart w:name="z7" w:id="6"/>
    <w:p>
      <w:pPr>
        <w:spacing w:after="0"/>
        <w:ind w:left="0"/>
        <w:jc w:val="both"/>
      </w:pPr>
      <w:r>
        <w:rPr>
          <w:rFonts w:ascii="Times New Roman"/>
          <w:b w:val="false"/>
          <w:i w:val="false"/>
          <w:color w:val="000000"/>
          <w:sz w:val="28"/>
        </w:rPr>
        <w:t>
      3. Бұйрықтың орындалуын бақылау Қазақстан Республикасы мемлекеттік авиациясы басқару органдарының басшыларына жүктелсін.</w:t>
      </w:r>
    </w:p>
    <w:bookmarkEnd w:id="6"/>
    <w:bookmarkStart w:name="z8" w:id="7"/>
    <w:p>
      <w:pPr>
        <w:spacing w:after="0"/>
        <w:ind w:left="0"/>
        <w:jc w:val="both"/>
      </w:pPr>
      <w:r>
        <w:rPr>
          <w:rFonts w:ascii="Times New Roman"/>
          <w:b w:val="false"/>
          <w:i w:val="false"/>
          <w:color w:val="000000"/>
          <w:sz w:val="28"/>
        </w:rPr>
        <w:t>
      4.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Бұйрық алғаш ресми жарияланған күнінен бастап күнтізбелік он күн өткен соң қолданысқа енгізіледі.</w:t>
      </w:r>
    </w:p>
    <w:bookmarkEnd w:id="8"/>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____________Н. Әбіқаев</w:t>
      </w:r>
    </w:p>
    <w:p>
      <w:pPr>
        <w:spacing w:after="0"/>
        <w:ind w:left="0"/>
        <w:jc w:val="both"/>
      </w:pPr>
      <w:r>
        <w:rPr>
          <w:rFonts w:ascii="Times New Roman"/>
          <w:b w:val="false"/>
          <w:i w:val="false"/>
          <w:color w:val="000000"/>
          <w:sz w:val="28"/>
        </w:rPr>
        <w:t>
      2015 жылғы 24 шілде</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полиция генерал-полковнигі</w:t>
      </w:r>
    </w:p>
    <w:p>
      <w:pPr>
        <w:spacing w:after="0"/>
        <w:ind w:left="0"/>
        <w:jc w:val="both"/>
      </w:pPr>
      <w:r>
        <w:rPr>
          <w:rFonts w:ascii="Times New Roman"/>
          <w:b w:val="false"/>
          <w:i w:val="false"/>
          <w:color w:val="000000"/>
          <w:sz w:val="28"/>
        </w:rPr>
        <w:t>
      _______________Қ. Қасымов</w:t>
      </w:r>
    </w:p>
    <w:p>
      <w:pPr>
        <w:spacing w:after="0"/>
        <w:ind w:left="0"/>
        <w:jc w:val="both"/>
      </w:pPr>
      <w:r>
        <w:rPr>
          <w:rFonts w:ascii="Times New Roman"/>
          <w:b w:val="false"/>
          <w:i w:val="false"/>
          <w:color w:val="000000"/>
          <w:sz w:val="28"/>
        </w:rPr>
        <w:t>
      2015 жылғы 9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2015 жылғы 24 маусымдағы</w:t>
            </w:r>
            <w:r>
              <w:br/>
            </w:r>
            <w:r>
              <w:rPr>
                <w:rFonts w:ascii="Times New Roman"/>
                <w:b w:val="false"/>
                <w:i w:val="false"/>
                <w:color w:val="000000"/>
                <w:sz w:val="20"/>
              </w:rPr>
              <w:t>№ 360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Республикасының мемлекеттік авиациясында авиациялық оқиғалар мен инциденттерді болғызбау жөніндегі нұсқаулық</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Қазақстан Республикасының мемлекеттік авиациясында авиациялық оқиғалар мен инциденттерді болғызбау жөніндегі нұсқаулық (бұдан әрі – Нұсқаулық)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(бұдан әрі – Заң) сәйкес әзірленді.</w:t>
      </w:r>
    </w:p>
    <w:bookmarkEnd w:id="10"/>
    <w:bookmarkStart w:name="z14" w:id="11"/>
    <w:p>
      <w:pPr>
        <w:spacing w:after="0"/>
        <w:ind w:left="0"/>
        <w:jc w:val="both"/>
      </w:pPr>
      <w:r>
        <w:rPr>
          <w:rFonts w:ascii="Times New Roman"/>
          <w:b w:val="false"/>
          <w:i w:val="false"/>
          <w:color w:val="000000"/>
          <w:sz w:val="28"/>
        </w:rPr>
        <w:t>
      2. Нұсқаулық авиациялық оқиғалар мен инциденттерді болғызбау жөніндегі мемлекеттік авиация авиациялық персоналының қызметін нақтылайды.</w:t>
      </w:r>
    </w:p>
    <w:bookmarkEnd w:id="11"/>
    <w:bookmarkStart w:name="z15" w:id="12"/>
    <w:p>
      <w:pPr>
        <w:spacing w:after="0"/>
        <w:ind w:left="0"/>
        <w:jc w:val="both"/>
      </w:pPr>
      <w:r>
        <w:rPr>
          <w:rFonts w:ascii="Times New Roman"/>
          <w:b w:val="false"/>
          <w:i w:val="false"/>
          <w:color w:val="000000"/>
          <w:sz w:val="28"/>
        </w:rPr>
        <w:t>
      3. Нұсқаулықта пайдаланылатын терминдер мен анықтамалар:</w:t>
      </w:r>
    </w:p>
    <w:bookmarkEnd w:id="12"/>
    <w:bookmarkStart w:name="z16" w:id="13"/>
    <w:p>
      <w:pPr>
        <w:spacing w:after="0"/>
        <w:ind w:left="0"/>
        <w:jc w:val="both"/>
      </w:pPr>
      <w:r>
        <w:rPr>
          <w:rFonts w:ascii="Times New Roman"/>
          <w:b w:val="false"/>
          <w:i w:val="false"/>
          <w:color w:val="000000"/>
          <w:sz w:val="28"/>
        </w:rPr>
        <w:t>
      1) авиациялық бөлім – мемлекеттік авиация әуе кемелерінің ұшуын ұйымдастыру мен орындауды, оларды пайдалануды және сақтауды жүзеге асыратын републикалық мемлекеттік мекеме;</w:t>
      </w:r>
    </w:p>
    <w:bookmarkEnd w:id="13"/>
    <w:bookmarkStart w:name="z17" w:id="14"/>
    <w:p>
      <w:pPr>
        <w:spacing w:after="0"/>
        <w:ind w:left="0"/>
        <w:jc w:val="both"/>
      </w:pPr>
      <w:r>
        <w:rPr>
          <w:rFonts w:ascii="Times New Roman"/>
          <w:b w:val="false"/>
          <w:i w:val="false"/>
          <w:color w:val="000000"/>
          <w:sz w:val="28"/>
        </w:rPr>
        <w:t>
      2) авиациялық жағдай – әуе кемесін пайдалану барысында ұшу қауіпсіздігіне қатер төнген, әуе кемесі зақымданған немесе әуе кемесі істен шыққан және/немесе осы әуе кемесінде болған адамдар қаза тапқан оқиға;</w:t>
      </w:r>
    </w:p>
    <w:bookmarkEnd w:id="14"/>
    <w:bookmarkStart w:name="z18" w:id="15"/>
    <w:p>
      <w:pPr>
        <w:spacing w:after="0"/>
        <w:ind w:left="0"/>
        <w:jc w:val="both"/>
      </w:pPr>
      <w:r>
        <w:rPr>
          <w:rFonts w:ascii="Times New Roman"/>
          <w:b w:val="false"/>
          <w:i w:val="false"/>
          <w:color w:val="000000"/>
          <w:sz w:val="28"/>
        </w:rPr>
        <w:t>
      3) авиациялық инцидент – әуе кемесін ұшуда пайдаланумен байланысты, әуе кемесінің тұтастығына және (немесе) оның бортындағы адамдардың өміріне қатер туғызуы мүмкін немесе қатер туғызған, бірақ авиациялық оқиғамен аяқталмаған авиациялық оқиға;</w:t>
      </w:r>
    </w:p>
    <w:bookmarkEnd w:id="15"/>
    <w:bookmarkStart w:name="z19" w:id="16"/>
    <w:p>
      <w:pPr>
        <w:spacing w:after="0"/>
        <w:ind w:left="0"/>
        <w:jc w:val="both"/>
      </w:pPr>
      <w:r>
        <w:rPr>
          <w:rFonts w:ascii="Times New Roman"/>
          <w:b w:val="false"/>
          <w:i w:val="false"/>
          <w:color w:val="000000"/>
          <w:sz w:val="28"/>
        </w:rPr>
        <w:t>
      4) авиациялық оқиға – әуе кемесін ұшуда пайдаланумен байланысты әуе кемесінің бортындағы адамдардың қаза табуына (өлімге әкеп соққан дене жарақаты) және (немесе) осы әуе кемесінің жойылып кетуіне әкеп соқтырған авиациялық оқиға;</w:t>
      </w:r>
    </w:p>
    <w:bookmarkEnd w:id="16"/>
    <w:bookmarkStart w:name="z20" w:id="17"/>
    <w:p>
      <w:pPr>
        <w:spacing w:after="0"/>
        <w:ind w:left="0"/>
        <w:jc w:val="both"/>
      </w:pPr>
      <w:r>
        <w:rPr>
          <w:rFonts w:ascii="Times New Roman"/>
          <w:b w:val="false"/>
          <w:i w:val="false"/>
          <w:color w:val="000000"/>
          <w:sz w:val="28"/>
        </w:rPr>
        <w:t>
      5) әуе кемесі – жер (су) бетінен шағылысқан ауамен әрекеттесуді болдырмай, ауамен өзара әрекеттесу есебінен атмосферада қалықтайтын ұшу аппараты;</w:t>
      </w:r>
    </w:p>
    <w:bookmarkEnd w:id="17"/>
    <w:bookmarkStart w:name="z21" w:id="18"/>
    <w:p>
      <w:pPr>
        <w:spacing w:after="0"/>
        <w:ind w:left="0"/>
        <w:jc w:val="both"/>
      </w:pPr>
      <w:r>
        <w:rPr>
          <w:rFonts w:ascii="Times New Roman"/>
          <w:b w:val="false"/>
          <w:i w:val="false"/>
          <w:color w:val="000000"/>
          <w:sz w:val="28"/>
        </w:rPr>
        <w:t>
      6) әуе кемесі зақымданған елеулі авиациялық инцидент – ол болған кезде зақымданған әуе кемесін қалпына келтіру мүмкін және экономикалық тұрғыдан мақсатқа сәйкес авиациялық инцидент;</w:t>
      </w:r>
    </w:p>
    <w:bookmarkEnd w:id="18"/>
    <w:bookmarkStart w:name="z22" w:id="19"/>
    <w:p>
      <w:pPr>
        <w:spacing w:after="0"/>
        <w:ind w:left="0"/>
        <w:jc w:val="both"/>
      </w:pPr>
      <w:r>
        <w:rPr>
          <w:rFonts w:ascii="Times New Roman"/>
          <w:b w:val="false"/>
          <w:i w:val="false"/>
          <w:color w:val="000000"/>
          <w:sz w:val="28"/>
        </w:rPr>
        <w:t>
      7) әуе кемесін ұшуда пайдалану – ұшу құрамының әуе кемесін ұшу алды қарап тексеруді жүргізуді бастағаннан бастап ұшу мақсатында бортта болған барлық адамдардың әуе кемесінен кеткен сәтке дейінгі әуе кемесін пайдалану үдерісі;</w:t>
      </w:r>
    </w:p>
    <w:bookmarkEnd w:id="19"/>
    <w:bookmarkStart w:name="z23" w:id="20"/>
    <w:p>
      <w:pPr>
        <w:spacing w:after="0"/>
        <w:ind w:left="0"/>
        <w:jc w:val="both"/>
      </w:pPr>
      <w:r>
        <w:rPr>
          <w:rFonts w:ascii="Times New Roman"/>
          <w:b w:val="false"/>
          <w:i w:val="false"/>
          <w:color w:val="000000"/>
          <w:sz w:val="28"/>
        </w:rPr>
        <w:t>
      8) елеулі авиациялық инцидент – күрделі немесе авариялық ұшу жағдайының туындауына байланысты немесе сол кезде әуе кемесінің бортында болған адамдардың ең болмаса біреуінің денсаулығына зиян келтірілген авиациялық инцидент;</w:t>
      </w:r>
    </w:p>
    <w:bookmarkEnd w:id="20"/>
    <w:bookmarkStart w:name="z24" w:id="21"/>
    <w:p>
      <w:pPr>
        <w:spacing w:after="0"/>
        <w:ind w:left="0"/>
        <w:jc w:val="both"/>
      </w:pPr>
      <w:r>
        <w:rPr>
          <w:rFonts w:ascii="Times New Roman"/>
          <w:b w:val="false"/>
          <w:i w:val="false"/>
          <w:color w:val="000000"/>
          <w:sz w:val="28"/>
        </w:rPr>
        <w:t>
      9) ерекше оқиға – қауіпті фактордың ықпал етуінен туындаған және ұшулар қауіпсіздігінің төмендеуіне әкеп соқтыратын әуе кемесін ұшуда пайдалану үдерісіндегі кез келген штаттан тыс оқиға;</w:t>
      </w:r>
    </w:p>
    <w:bookmarkEnd w:id="21"/>
    <w:bookmarkStart w:name="z25" w:id="22"/>
    <w:p>
      <w:pPr>
        <w:spacing w:after="0"/>
        <w:ind w:left="0"/>
        <w:jc w:val="both"/>
      </w:pPr>
      <w:r>
        <w:rPr>
          <w:rFonts w:ascii="Times New Roman"/>
          <w:b w:val="false"/>
          <w:i w:val="false"/>
          <w:color w:val="000000"/>
          <w:sz w:val="28"/>
        </w:rPr>
        <w:t>
      10) қамтамасыз ету бөлімдері – авиациялық-техникалық базалар, авиациялық комендатуралар, әуе қозғалысын басқару орталықтары;</w:t>
      </w:r>
    </w:p>
    <w:bookmarkEnd w:id="22"/>
    <w:bookmarkStart w:name="z26" w:id="23"/>
    <w:p>
      <w:pPr>
        <w:spacing w:after="0"/>
        <w:ind w:left="0"/>
        <w:jc w:val="both"/>
      </w:pPr>
      <w:r>
        <w:rPr>
          <w:rFonts w:ascii="Times New Roman"/>
          <w:b w:val="false"/>
          <w:i w:val="false"/>
          <w:color w:val="000000"/>
          <w:sz w:val="28"/>
        </w:rPr>
        <w:t>
      11) қауіпті фактор – авиациялық жағдайдың туындауына әкеп соқтыруға қабілетті авиациялық жүйенің қандай да бір элементіне кез келген (нақты немесе әлеуетті) ықпал ету;</w:t>
      </w:r>
    </w:p>
    <w:bookmarkEnd w:id="23"/>
    <w:bookmarkStart w:name="z27" w:id="24"/>
    <w:p>
      <w:pPr>
        <w:spacing w:after="0"/>
        <w:ind w:left="0"/>
        <w:jc w:val="both"/>
      </w:pPr>
      <w:r>
        <w:rPr>
          <w:rFonts w:ascii="Times New Roman"/>
          <w:b w:val="false"/>
          <w:i w:val="false"/>
          <w:color w:val="000000"/>
          <w:sz w:val="28"/>
        </w:rPr>
        <w:t>
      12) мемлекеттік авиация – мемлекеттік авиация саласындағы уәкілетті органның, ішкі істер органдарының, Қазақстан Республикасы Ұлттық қауіпсіздік комитеті Шекара қызметінің, сондай-ақ Қазақстан Республикасы Үкіметінің шешімі бойынша басқа да мемлекеттік органдардың қарамағында болатын және мемлекеттің қорғанысы, қауіпсіздігі, қоғамдық тәртіпті күзету мақсатында пайдаланылатын авиация;</w:t>
      </w:r>
    </w:p>
    <w:bookmarkEnd w:id="24"/>
    <w:bookmarkStart w:name="z28" w:id="25"/>
    <w:p>
      <w:pPr>
        <w:spacing w:after="0"/>
        <w:ind w:left="0"/>
        <w:jc w:val="both"/>
      </w:pPr>
      <w:r>
        <w:rPr>
          <w:rFonts w:ascii="Times New Roman"/>
          <w:b w:val="false"/>
          <w:i w:val="false"/>
          <w:color w:val="000000"/>
          <w:sz w:val="28"/>
        </w:rPr>
        <w:t xml:space="preserve">
      13) мемлекеттік авиация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Қазақстан Республикасының Қорғаныс министрлігі;</w:t>
      </w:r>
    </w:p>
    <w:bookmarkEnd w:id="25"/>
    <w:bookmarkStart w:name="z29" w:id="26"/>
    <w:p>
      <w:pPr>
        <w:spacing w:after="0"/>
        <w:ind w:left="0"/>
        <w:jc w:val="both"/>
      </w:pPr>
      <w:r>
        <w:rPr>
          <w:rFonts w:ascii="Times New Roman"/>
          <w:b w:val="false"/>
          <w:i w:val="false"/>
          <w:color w:val="000000"/>
          <w:sz w:val="28"/>
        </w:rPr>
        <w:t>
      14) мемлекеттік авиация ұшулар қауіпсіздігі органы – Қазақстан Республикасы мемлекеттік авиациясында ұшулар қауіпсіздігі мәселелері бойынша мемлекеттік бақылауды және қадағалауды жүзеге асыратын Қазақстан Республикасы Қорғаныс министрлігінің құрылымдық бөлімшесі;</w:t>
      </w:r>
    </w:p>
    <w:bookmarkEnd w:id="26"/>
    <w:bookmarkStart w:name="z30" w:id="27"/>
    <w:p>
      <w:pPr>
        <w:spacing w:after="0"/>
        <w:ind w:left="0"/>
        <w:jc w:val="both"/>
      </w:pPr>
      <w:r>
        <w:rPr>
          <w:rFonts w:ascii="Times New Roman"/>
          <w:b w:val="false"/>
          <w:i w:val="false"/>
          <w:color w:val="000000"/>
          <w:sz w:val="28"/>
        </w:rPr>
        <w:t>
      15) мемлекеттік авиация басқару органдары – Қазақстан Республикасы Қарулы Күштері Әуе қорғанысы күштері бас қолбасшысының басқармасы, Қазақстан Республикасы Ұлттық ұланының Бас қолбасшылығы, Қазақстан Республикасы Ұлттық қауіпсіздік комитетінің Шекара қызметі;</w:t>
      </w:r>
    </w:p>
    <w:bookmarkEnd w:id="27"/>
    <w:bookmarkStart w:name="z31" w:id="28"/>
    <w:p>
      <w:pPr>
        <w:spacing w:after="0"/>
        <w:ind w:left="0"/>
        <w:jc w:val="both"/>
      </w:pPr>
      <w:r>
        <w:rPr>
          <w:rFonts w:ascii="Times New Roman"/>
          <w:b w:val="false"/>
          <w:i w:val="false"/>
          <w:color w:val="000000"/>
          <w:sz w:val="28"/>
        </w:rPr>
        <w:t>
      16) ұшулар қауіпсіздігі органы – мемлекеттік авиация басқару органының, авиациялық бөлімінің құрамындағы құрылымдық бөлімше.</w:t>
      </w:r>
    </w:p>
    <w:bookmarkEnd w:id="28"/>
    <w:bookmarkStart w:name="z32" w:id="29"/>
    <w:p>
      <w:pPr>
        <w:spacing w:after="0"/>
        <w:ind w:left="0"/>
        <w:jc w:val="left"/>
      </w:pPr>
      <w:r>
        <w:rPr>
          <w:rFonts w:ascii="Times New Roman"/>
          <w:b/>
          <w:i w:val="false"/>
          <w:color w:val="000000"/>
        </w:rPr>
        <w:t xml:space="preserve"> 2. Авиациялық оқиғалар мен инциденттерді болғызбау жөніндегі</w:t>
      </w:r>
      <w:r>
        <w:br/>
      </w:r>
      <w:r>
        <w:rPr>
          <w:rFonts w:ascii="Times New Roman"/>
          <w:b/>
          <w:i w:val="false"/>
          <w:color w:val="000000"/>
        </w:rPr>
        <w:t>басқару органдары басшыларының (командирлерінің, бастықтарының)</w:t>
      </w:r>
      <w:r>
        <w:br/>
      </w:r>
      <w:r>
        <w:rPr>
          <w:rFonts w:ascii="Times New Roman"/>
          <w:b/>
          <w:i w:val="false"/>
          <w:color w:val="000000"/>
        </w:rPr>
        <w:t>қызметі. Ұшулар қауіпсіздігі органдары</w:t>
      </w:r>
      <w:r>
        <w:br/>
      </w:r>
      <w:r>
        <w:rPr>
          <w:rFonts w:ascii="Times New Roman"/>
          <w:b/>
          <w:i w:val="false"/>
          <w:color w:val="000000"/>
        </w:rPr>
        <w:t>1-параграф. Басқару органдары басшыларының</w:t>
      </w:r>
      <w:r>
        <w:br/>
      </w:r>
      <w:r>
        <w:rPr>
          <w:rFonts w:ascii="Times New Roman"/>
          <w:b/>
          <w:i w:val="false"/>
          <w:color w:val="000000"/>
        </w:rPr>
        <w:t>(командирлерінің, бастықтарының) қызметі</w:t>
      </w:r>
    </w:p>
    <w:bookmarkEnd w:id="29"/>
    <w:bookmarkStart w:name="z34" w:id="30"/>
    <w:p>
      <w:pPr>
        <w:spacing w:after="0"/>
        <w:ind w:left="0"/>
        <w:jc w:val="both"/>
      </w:pPr>
      <w:r>
        <w:rPr>
          <w:rFonts w:ascii="Times New Roman"/>
          <w:b w:val="false"/>
          <w:i w:val="false"/>
          <w:color w:val="000000"/>
          <w:sz w:val="28"/>
        </w:rPr>
        <w:t>
      4. Басқару органы басшысы (командирі, бастығы) авиациялық оқиғалар мен инциденттерді болғызбау жөніндегі жұмысты ұйымдастырады.</w:t>
      </w:r>
    </w:p>
    <w:bookmarkEnd w:id="30"/>
    <w:p>
      <w:pPr>
        <w:spacing w:after="0"/>
        <w:ind w:left="0"/>
        <w:jc w:val="both"/>
      </w:pPr>
      <w:r>
        <w:rPr>
          <w:rFonts w:ascii="Times New Roman"/>
          <w:b w:val="false"/>
          <w:i w:val="false"/>
          <w:color w:val="000000"/>
          <w:sz w:val="28"/>
        </w:rPr>
        <w:t>
      Мемлекеттік авиация басқару органының басшысы, авиациялық бөлімінің (бөлімшесінің) командирі (бастығы):</w:t>
      </w:r>
    </w:p>
    <w:bookmarkStart w:name="z35" w:id="31"/>
    <w:p>
      <w:pPr>
        <w:spacing w:after="0"/>
        <w:ind w:left="0"/>
        <w:jc w:val="both"/>
      </w:pPr>
      <w:r>
        <w:rPr>
          <w:rFonts w:ascii="Times New Roman"/>
          <w:b w:val="false"/>
          <w:i w:val="false"/>
          <w:color w:val="000000"/>
          <w:sz w:val="28"/>
        </w:rPr>
        <w:t>
      1) ұшуларды ұйымдастырумен және оларды қауіпсіз орындаумен байланысты бағынысты құрылымдардың барлық қызмет түрлеріне ұдайы басшылықты жүзеге асырады;</w:t>
      </w:r>
    </w:p>
    <w:bookmarkEnd w:id="31"/>
    <w:bookmarkStart w:name="z36" w:id="32"/>
    <w:p>
      <w:pPr>
        <w:spacing w:after="0"/>
        <w:ind w:left="0"/>
        <w:jc w:val="both"/>
      </w:pPr>
      <w:r>
        <w:rPr>
          <w:rFonts w:ascii="Times New Roman"/>
          <w:b w:val="false"/>
          <w:i w:val="false"/>
          <w:color w:val="000000"/>
          <w:sz w:val="28"/>
        </w:rPr>
        <w:t>
      2) бағынысты ұшулар қауіпсіздігі органдары лауазымды адамдарының жұмысына басшылық жасайды;</w:t>
      </w:r>
    </w:p>
    <w:bookmarkEnd w:id="32"/>
    <w:bookmarkStart w:name="z37" w:id="33"/>
    <w:p>
      <w:pPr>
        <w:spacing w:after="0"/>
        <w:ind w:left="0"/>
        <w:jc w:val="both"/>
      </w:pPr>
      <w:r>
        <w:rPr>
          <w:rFonts w:ascii="Times New Roman"/>
          <w:b w:val="false"/>
          <w:i w:val="false"/>
          <w:color w:val="000000"/>
          <w:sz w:val="28"/>
        </w:rPr>
        <w:t>
      3) авиациялық оқиғалар мен инциденттерді болғызбау жөніндегі басқару органының жұмысын уақтылы және сапалы жоспарлауды ұйымдастырады;</w:t>
      </w:r>
    </w:p>
    <w:bookmarkEnd w:id="33"/>
    <w:bookmarkStart w:name="z38" w:id="34"/>
    <w:p>
      <w:pPr>
        <w:spacing w:after="0"/>
        <w:ind w:left="0"/>
        <w:jc w:val="both"/>
      </w:pPr>
      <w:r>
        <w:rPr>
          <w:rFonts w:ascii="Times New Roman"/>
          <w:b w:val="false"/>
          <w:i w:val="false"/>
          <w:color w:val="000000"/>
          <w:sz w:val="28"/>
        </w:rPr>
        <w:t>
      4) қадағалаулар, баяндаулар және келіп түсетін ақпарат негізінде ұшулар қауіпсіздігінің жай-күйіне жүйелі түрде талдау жүргізеді, лауазымды адамдардың бағынысты басқару органдарында авиациялық оқиғалар мен инциденттерді болғызбау жөніндегі қызметін бағалайды;</w:t>
      </w:r>
    </w:p>
    <w:bookmarkEnd w:id="34"/>
    <w:bookmarkStart w:name="z39" w:id="35"/>
    <w:p>
      <w:pPr>
        <w:spacing w:after="0"/>
        <w:ind w:left="0"/>
        <w:jc w:val="both"/>
      </w:pPr>
      <w:r>
        <w:rPr>
          <w:rFonts w:ascii="Times New Roman"/>
          <w:b w:val="false"/>
          <w:i w:val="false"/>
          <w:color w:val="000000"/>
          <w:sz w:val="28"/>
        </w:rPr>
        <w:t>
      5) авиациялық оқиғалар мен инциденттерді болғызбау жөніндегі бағдарламалар (бұдан әрі – Бағдарлама) мен авиациялық оқиғалар мен инциденттерді болғызбау жөніндегі жоспарлар іс-шараларының орындалуын, олардың қаржылық және материалдық-техникалық құралдармен қамтамасыз етілуін бақылайды;</w:t>
      </w:r>
    </w:p>
    <w:bookmarkEnd w:id="35"/>
    <w:bookmarkStart w:name="z40" w:id="36"/>
    <w:p>
      <w:pPr>
        <w:spacing w:after="0"/>
        <w:ind w:left="0"/>
        <w:jc w:val="both"/>
      </w:pPr>
      <w:r>
        <w:rPr>
          <w:rFonts w:ascii="Times New Roman"/>
          <w:b w:val="false"/>
          <w:i w:val="false"/>
          <w:color w:val="000000"/>
          <w:sz w:val="28"/>
        </w:rPr>
        <w:t>
      6) ұшулар қауіпсіздігі органдарының мамандарын іріктеуді (жоғары тұрған ұшулар қауіпсіздігі органымен келісу бойынша) жүзеге асырады және даярлауды ұйымдастырады, авиациялық оқиғалар мен инциденттерді болғызбау мәселелерінде бағынысты басқару органдары басшыларының (командирлерінің, бастықтарының) даярлық деңгейін бақылайды.</w:t>
      </w:r>
    </w:p>
    <w:bookmarkEnd w:id="36"/>
    <w:bookmarkStart w:name="z41" w:id="37"/>
    <w:p>
      <w:pPr>
        <w:spacing w:after="0"/>
        <w:ind w:left="0"/>
        <w:jc w:val="left"/>
      </w:pPr>
      <w:r>
        <w:rPr>
          <w:rFonts w:ascii="Times New Roman"/>
          <w:b/>
          <w:i w:val="false"/>
          <w:color w:val="000000"/>
        </w:rPr>
        <w:t xml:space="preserve"> 2-параграф. Ұшулар қауіпсіздігі органдары</w:t>
      </w:r>
    </w:p>
    <w:bookmarkEnd w:id="37"/>
    <w:bookmarkStart w:name="z42" w:id="38"/>
    <w:p>
      <w:pPr>
        <w:spacing w:after="0"/>
        <w:ind w:left="0"/>
        <w:jc w:val="both"/>
      </w:pPr>
      <w:r>
        <w:rPr>
          <w:rFonts w:ascii="Times New Roman"/>
          <w:b w:val="false"/>
          <w:i w:val="false"/>
          <w:color w:val="000000"/>
          <w:sz w:val="28"/>
        </w:rPr>
        <w:t>
      5. Ұшулар қауіпсіздігі органдары мемлекеттік авиация әуе кемелерімен авиациялық оқиғалар мен инциденттерді болғызбау жөніндегі іс-шараларды жүргізуге бағытталған қызметті жүзеге асыруға арналған.</w:t>
      </w:r>
    </w:p>
    <w:bookmarkEnd w:id="38"/>
    <w:bookmarkStart w:name="z43" w:id="39"/>
    <w:p>
      <w:pPr>
        <w:spacing w:after="0"/>
        <w:ind w:left="0"/>
        <w:jc w:val="both"/>
      </w:pPr>
      <w:r>
        <w:rPr>
          <w:rFonts w:ascii="Times New Roman"/>
          <w:b w:val="false"/>
          <w:i w:val="false"/>
          <w:color w:val="000000"/>
          <w:sz w:val="28"/>
        </w:rPr>
        <w:t>
      6. Қазақстан Республикасы мемлекеттік авиациясы ұшуларының қауіпсіздігін қадағалау бас басқармасы ұшулар қауіпсіздігі мәселелері бойынша мемлекеттік авиация қызметі саласында мемлекеттік бақылау мен қадағалау жөніндегі функцияларды жүзеге асырады.</w:t>
      </w:r>
    </w:p>
    <w:bookmarkEnd w:id="39"/>
    <w:bookmarkStart w:name="z44" w:id="40"/>
    <w:p>
      <w:pPr>
        <w:spacing w:after="0"/>
        <w:ind w:left="0"/>
        <w:jc w:val="both"/>
      </w:pPr>
      <w:r>
        <w:rPr>
          <w:rFonts w:ascii="Times New Roman"/>
          <w:b w:val="false"/>
          <w:i w:val="false"/>
          <w:color w:val="000000"/>
          <w:sz w:val="28"/>
        </w:rPr>
        <w:t>
      7. Мемлекеттік авиация басқару органдарында мемлекеттік орган басшысының шешімімен ұшулар қауіпсіздігі органдары құрылады.</w:t>
      </w:r>
    </w:p>
    <w:bookmarkEnd w:id="40"/>
    <w:bookmarkStart w:name="z45" w:id="41"/>
    <w:p>
      <w:pPr>
        <w:spacing w:after="0"/>
        <w:ind w:left="0"/>
        <w:jc w:val="both"/>
      </w:pPr>
      <w:r>
        <w:rPr>
          <w:rFonts w:ascii="Times New Roman"/>
          <w:b w:val="false"/>
          <w:i w:val="false"/>
          <w:color w:val="000000"/>
          <w:sz w:val="28"/>
        </w:rPr>
        <w:t>
      8. Ұшулар қауіпсіздігі органдарының бастықтарын тағайындау жоғары тұрған ұшулар қауіпсіздігі органдарының басшыларымен келіскеннен кейін жүргізіледі. Ұшулар қауіпсіздігі органдарына лауазымды адамдарды іріктеу осы органдар бастықтарымен (басшыларымен) келісу бойынша жүргізіледі.</w:t>
      </w:r>
    </w:p>
    <w:bookmarkEnd w:id="41"/>
    <w:bookmarkStart w:name="z46" w:id="42"/>
    <w:p>
      <w:pPr>
        <w:spacing w:after="0"/>
        <w:ind w:left="0"/>
        <w:jc w:val="both"/>
      </w:pPr>
      <w:r>
        <w:rPr>
          <w:rFonts w:ascii="Times New Roman"/>
          <w:b w:val="false"/>
          <w:i w:val="false"/>
          <w:color w:val="000000"/>
          <w:sz w:val="28"/>
        </w:rPr>
        <w:t>
      9. Ұшулар қауіпсіздігі органдары лауазымды адамдарының міндеттерін жоғары тұрған ұшулар қауіпсіздігі органының басшысы келіседі және оларды өзінің тікелей басшылары (командирлері, бастықтары) бекітеді.</w:t>
      </w:r>
    </w:p>
    <w:bookmarkEnd w:id="42"/>
    <w:bookmarkStart w:name="z47" w:id="43"/>
    <w:p>
      <w:pPr>
        <w:spacing w:after="0"/>
        <w:ind w:left="0"/>
        <w:jc w:val="both"/>
      </w:pPr>
      <w:r>
        <w:rPr>
          <w:rFonts w:ascii="Times New Roman"/>
          <w:b w:val="false"/>
          <w:i w:val="false"/>
          <w:color w:val="000000"/>
          <w:sz w:val="28"/>
        </w:rPr>
        <w:t>
      10. Төмен тұрған ұшулар қауіпсіздігі органдары арнайы қатынаста жоғары тұрған ұшулар қауіпсіздігі органының басшысына бағынады.</w:t>
      </w:r>
    </w:p>
    <w:bookmarkEnd w:id="43"/>
    <w:bookmarkStart w:name="z48" w:id="44"/>
    <w:p>
      <w:pPr>
        <w:spacing w:after="0"/>
        <w:ind w:left="0"/>
        <w:jc w:val="left"/>
      </w:pPr>
      <w:r>
        <w:rPr>
          <w:rFonts w:ascii="Times New Roman"/>
          <w:b/>
          <w:i w:val="false"/>
          <w:color w:val="000000"/>
        </w:rPr>
        <w:t xml:space="preserve"> 3-параграф. Ұшулар қауіпсіздігі органдары мамандарының өкілеттіктері</w:t>
      </w:r>
    </w:p>
    <w:bookmarkEnd w:id="44"/>
    <w:bookmarkStart w:name="z49" w:id="45"/>
    <w:p>
      <w:pPr>
        <w:spacing w:after="0"/>
        <w:ind w:left="0"/>
        <w:jc w:val="both"/>
      </w:pPr>
      <w:r>
        <w:rPr>
          <w:rFonts w:ascii="Times New Roman"/>
          <w:b w:val="false"/>
          <w:i w:val="false"/>
          <w:color w:val="000000"/>
          <w:sz w:val="28"/>
        </w:rPr>
        <w:t>
      11. Ұшулар қауіпсіздігі органдары мамандары:</w:t>
      </w:r>
    </w:p>
    <w:bookmarkEnd w:id="45"/>
    <w:bookmarkStart w:name="z50" w:id="46"/>
    <w:p>
      <w:pPr>
        <w:spacing w:after="0"/>
        <w:ind w:left="0"/>
        <w:jc w:val="both"/>
      </w:pPr>
      <w:r>
        <w:rPr>
          <w:rFonts w:ascii="Times New Roman"/>
          <w:b w:val="false"/>
          <w:i w:val="false"/>
          <w:color w:val="000000"/>
          <w:sz w:val="28"/>
        </w:rPr>
        <w:t>
      1) қауіпті факторларды анықтайды және талдайды;</w:t>
      </w:r>
    </w:p>
    <w:bookmarkEnd w:id="46"/>
    <w:bookmarkStart w:name="z51" w:id="47"/>
    <w:p>
      <w:pPr>
        <w:spacing w:after="0"/>
        <w:ind w:left="0"/>
        <w:jc w:val="both"/>
      </w:pPr>
      <w:r>
        <w:rPr>
          <w:rFonts w:ascii="Times New Roman"/>
          <w:b w:val="false"/>
          <w:i w:val="false"/>
          <w:color w:val="000000"/>
          <w:sz w:val="28"/>
        </w:rPr>
        <w:t>
      2) авиациялық оқиғалар мен инциденттердің алдын алу жөніндегі алдын алу іс-шараларын жүргізуді, ұшуларды ұйымдастырудағы, орындау мен қамтамасыз етудегі кемшіліктер мен бұзушылықтарды жоюды бақылайды;</w:t>
      </w:r>
    </w:p>
    <w:bookmarkEnd w:id="47"/>
    <w:bookmarkStart w:name="z52" w:id="48"/>
    <w:p>
      <w:pPr>
        <w:spacing w:after="0"/>
        <w:ind w:left="0"/>
        <w:jc w:val="both"/>
      </w:pPr>
      <w:r>
        <w:rPr>
          <w:rFonts w:ascii="Times New Roman"/>
          <w:b w:val="false"/>
          <w:i w:val="false"/>
          <w:color w:val="000000"/>
          <w:sz w:val="28"/>
        </w:rPr>
        <w:t>
      3) басқару органдарының құрылымдық бөлімшелерімен бірлесіп, қауіпті факторлардың ықпал етуін, кемшіліктер мен бұзушылықтарды жою немесе төмендету жөніндегі іс-шараларды әзірлейді;</w:t>
      </w:r>
    </w:p>
    <w:bookmarkEnd w:id="48"/>
    <w:bookmarkStart w:name="z53" w:id="49"/>
    <w:p>
      <w:pPr>
        <w:spacing w:after="0"/>
        <w:ind w:left="0"/>
        <w:jc w:val="both"/>
      </w:pPr>
      <w:r>
        <w:rPr>
          <w:rFonts w:ascii="Times New Roman"/>
          <w:b w:val="false"/>
          <w:i w:val="false"/>
          <w:color w:val="000000"/>
          <w:sz w:val="28"/>
        </w:rPr>
        <w:t>
      4) авиациялық персоналға жедел, кезеңдік және сұрау салу бойынша ұсынылатын авиациялық оқиғалар мен инциденттер туралы ақпаратты уақтылы жеткізуді ұйымдастырады;</w:t>
      </w:r>
    </w:p>
    <w:bookmarkEnd w:id="49"/>
    <w:bookmarkStart w:name="z54" w:id="50"/>
    <w:p>
      <w:pPr>
        <w:spacing w:after="0"/>
        <w:ind w:left="0"/>
        <w:jc w:val="both"/>
      </w:pPr>
      <w:r>
        <w:rPr>
          <w:rFonts w:ascii="Times New Roman"/>
          <w:b w:val="false"/>
          <w:i w:val="false"/>
          <w:color w:val="000000"/>
          <w:sz w:val="28"/>
        </w:rPr>
        <w:t>
      5) төмен тұрған ұшулар қауіпсіздігі органдарының осы органдар жеке құрамының міндеттерді толық орындауына бақылауды жүзеге асыратын мемлекеттік авиациядағы авиациялық оқиғалар мен инциденттерді болғызбау жөніндегі жұмысын ұйымдастырады;</w:t>
      </w:r>
    </w:p>
    <w:bookmarkEnd w:id="50"/>
    <w:bookmarkStart w:name="z55" w:id="51"/>
    <w:p>
      <w:pPr>
        <w:spacing w:after="0"/>
        <w:ind w:left="0"/>
        <w:jc w:val="both"/>
      </w:pPr>
      <w:r>
        <w:rPr>
          <w:rFonts w:ascii="Times New Roman"/>
          <w:b w:val="false"/>
          <w:i w:val="false"/>
          <w:color w:val="000000"/>
          <w:sz w:val="28"/>
        </w:rPr>
        <w:t>
      6) авиациялық бөлімдердегі ұшулар қауіпсіздігінің жай-күйін бағалайды;</w:t>
      </w:r>
    </w:p>
    <w:bookmarkEnd w:id="51"/>
    <w:bookmarkStart w:name="z56" w:id="52"/>
    <w:p>
      <w:pPr>
        <w:spacing w:after="0"/>
        <w:ind w:left="0"/>
        <w:jc w:val="both"/>
      </w:pPr>
      <w:r>
        <w:rPr>
          <w:rFonts w:ascii="Times New Roman"/>
          <w:b w:val="false"/>
          <w:i w:val="false"/>
          <w:color w:val="000000"/>
          <w:sz w:val="28"/>
        </w:rPr>
        <w:t xml:space="preserve">
      7) авиациялық инциденттерге сапалы және толық </w:t>
      </w:r>
      <w:r>
        <w:rPr>
          <w:rFonts w:ascii="Times New Roman"/>
          <w:b w:val="false"/>
          <w:i w:val="false"/>
          <w:color w:val="000000"/>
          <w:sz w:val="28"/>
        </w:rPr>
        <w:t>тексеру</w:t>
      </w:r>
      <w:r>
        <w:rPr>
          <w:rFonts w:ascii="Times New Roman"/>
          <w:b w:val="false"/>
          <w:i w:val="false"/>
          <w:color w:val="000000"/>
          <w:sz w:val="28"/>
        </w:rPr>
        <w:t xml:space="preserve"> жүргізуді бақылайды;</w:t>
      </w:r>
    </w:p>
    <w:bookmarkEnd w:id="52"/>
    <w:bookmarkStart w:name="z57" w:id="53"/>
    <w:p>
      <w:pPr>
        <w:spacing w:after="0"/>
        <w:ind w:left="0"/>
        <w:jc w:val="both"/>
      </w:pPr>
      <w:r>
        <w:rPr>
          <w:rFonts w:ascii="Times New Roman"/>
          <w:b w:val="false"/>
          <w:i w:val="false"/>
          <w:color w:val="000000"/>
          <w:sz w:val="28"/>
        </w:rPr>
        <w:t>
      8) авиациялық бөлімдерде және қамтамасыз ету бөлімдерінде әуе кемелерінің, ұшуларды басқару және қамтамасыз ету құралдарының жай-күйін тексереді.</w:t>
      </w:r>
    </w:p>
    <w:bookmarkEnd w:id="53"/>
    <w:bookmarkStart w:name="z58" w:id="54"/>
    <w:p>
      <w:pPr>
        <w:spacing w:after="0"/>
        <w:ind w:left="0"/>
        <w:jc w:val="both"/>
      </w:pPr>
      <w:r>
        <w:rPr>
          <w:rFonts w:ascii="Times New Roman"/>
          <w:b w:val="false"/>
          <w:i w:val="false"/>
          <w:color w:val="000000"/>
          <w:sz w:val="28"/>
        </w:rPr>
        <w:t>
      12. Мемлекеттік авиация ұшулар қауіпсіздігі органының басшысы өз құзыреті шегінде:</w:t>
      </w:r>
    </w:p>
    <w:bookmarkEnd w:id="54"/>
    <w:bookmarkStart w:name="z59" w:id="55"/>
    <w:p>
      <w:pPr>
        <w:spacing w:after="0"/>
        <w:ind w:left="0"/>
        <w:jc w:val="both"/>
      </w:pPr>
      <w:r>
        <w:rPr>
          <w:rFonts w:ascii="Times New Roman"/>
          <w:b w:val="false"/>
          <w:i w:val="false"/>
          <w:color w:val="000000"/>
          <w:sz w:val="28"/>
        </w:rPr>
        <w:t>
      1) мемлекеттік авиацияда ұшулар қауіпсіздігіне қатысты бөлігінде мемлекеттік авиация авиациялық персоналының қызметіне (мемлекеттік авиация басқару органдары басшыларымен келісу бойынша) тексеру жүргізуді тағайындайды;</w:t>
      </w:r>
    </w:p>
    <w:bookmarkEnd w:id="55"/>
    <w:bookmarkStart w:name="z60" w:id="56"/>
    <w:p>
      <w:pPr>
        <w:spacing w:after="0"/>
        <w:ind w:left="0"/>
        <w:jc w:val="both"/>
      </w:pPr>
      <w:r>
        <w:rPr>
          <w:rFonts w:ascii="Times New Roman"/>
          <w:b w:val="false"/>
          <w:i w:val="false"/>
          <w:color w:val="000000"/>
          <w:sz w:val="28"/>
        </w:rPr>
        <w:t>
      2) мемлекеттік авиация ұшуларын ұйымдастыруда және жүргізуде және әуе кеңістігін пайдалануда бұзушылықтарға жол берген Қазақстан Республикасы мемлекеттік авиациясы авиациялық персоналы қатарынан лауазымды адамдардың міндеттерді орындауын тоқтатады;</w:t>
      </w:r>
    </w:p>
    <w:bookmarkEnd w:id="56"/>
    <w:bookmarkStart w:name="z61" w:id="57"/>
    <w:p>
      <w:pPr>
        <w:spacing w:after="0"/>
        <w:ind w:left="0"/>
        <w:jc w:val="both"/>
      </w:pPr>
      <w:r>
        <w:rPr>
          <w:rFonts w:ascii="Times New Roman"/>
          <w:b w:val="false"/>
          <w:i w:val="false"/>
          <w:color w:val="000000"/>
          <w:sz w:val="28"/>
        </w:rPr>
        <w:t>
      3) техникалық құжаттама талаптарына сәйкес келмеуі кезінде авиациялық техниканы, ұшуларды басқару және қамтамасыз ету құралдарын пайдаланудан шеттетеді;</w:t>
      </w:r>
    </w:p>
    <w:bookmarkEnd w:id="57"/>
    <w:bookmarkStart w:name="z62" w:id="58"/>
    <w:p>
      <w:pPr>
        <w:spacing w:after="0"/>
        <w:ind w:left="0"/>
        <w:jc w:val="both"/>
      </w:pPr>
      <w:r>
        <w:rPr>
          <w:rFonts w:ascii="Times New Roman"/>
          <w:b w:val="false"/>
          <w:i w:val="false"/>
          <w:color w:val="000000"/>
          <w:sz w:val="28"/>
        </w:rPr>
        <w:t>
      4) мемлекеттік органдардан мемлекеттік мекеменің құзыретіне жатқызылған мәселелер бойынша қызметтік құжаттар мен ақпаратты сұратады;</w:t>
      </w:r>
    </w:p>
    <w:bookmarkEnd w:id="58"/>
    <w:bookmarkStart w:name="z63" w:id="59"/>
    <w:p>
      <w:pPr>
        <w:spacing w:after="0"/>
        <w:ind w:left="0"/>
        <w:jc w:val="both"/>
      </w:pPr>
      <w:r>
        <w:rPr>
          <w:rFonts w:ascii="Times New Roman"/>
          <w:b w:val="false"/>
          <w:i w:val="false"/>
          <w:color w:val="000000"/>
          <w:sz w:val="28"/>
        </w:rPr>
        <w:t>
      5) мемлекеттік авиация ұшулар қауіпсіздігін қамтамасыз ету бойынша міндеттерге қатысты бөлігінде мемлекеттік органдар өткізетін іс-шараларға қатысады;</w:t>
      </w:r>
    </w:p>
    <w:bookmarkEnd w:id="59"/>
    <w:bookmarkStart w:name="z64" w:id="60"/>
    <w:p>
      <w:pPr>
        <w:spacing w:after="0"/>
        <w:ind w:left="0"/>
        <w:jc w:val="both"/>
      </w:pPr>
      <w:r>
        <w:rPr>
          <w:rFonts w:ascii="Times New Roman"/>
          <w:b w:val="false"/>
          <w:i w:val="false"/>
          <w:color w:val="000000"/>
          <w:sz w:val="28"/>
        </w:rPr>
        <w:t>
      6) мемлекеттік авиацияда авариялық жағдайды бағалауды жүргізуді ұйымдастырады, авиациялық оқиғалар мен авиациялық инциденттердің алдын алу бойынша ұсыныстар әзірлейді, осы мәселелер бойынша мемлекеттік органдардың басшыларына ақпарат ұсынады;</w:t>
      </w:r>
    </w:p>
    <w:bookmarkEnd w:id="60"/>
    <w:bookmarkStart w:name="z65" w:id="61"/>
    <w:p>
      <w:pPr>
        <w:spacing w:after="0"/>
        <w:ind w:left="0"/>
        <w:jc w:val="both"/>
      </w:pPr>
      <w:r>
        <w:rPr>
          <w:rFonts w:ascii="Times New Roman"/>
          <w:b w:val="false"/>
          <w:i w:val="false"/>
          <w:color w:val="000000"/>
          <w:sz w:val="28"/>
        </w:rPr>
        <w:t>
      7) авиациялық жүйенің сенімділігін арттыруға бағытталған мемлекеттік авиация ұшулар қауіпсіздігі органдарының жұмысын үйлестіреді;</w:t>
      </w:r>
    </w:p>
    <w:bookmarkEnd w:id="61"/>
    <w:bookmarkStart w:name="z66" w:id="62"/>
    <w:p>
      <w:pPr>
        <w:spacing w:after="0"/>
        <w:ind w:left="0"/>
        <w:jc w:val="both"/>
      </w:pPr>
      <w:r>
        <w:rPr>
          <w:rFonts w:ascii="Times New Roman"/>
          <w:b w:val="false"/>
          <w:i w:val="false"/>
          <w:color w:val="000000"/>
          <w:sz w:val="28"/>
        </w:rPr>
        <w:t xml:space="preserve">
      8) мемлекеттік әуе кемелерімен болған авиациялық оқиғалар мен авиациялық инциденттерді, сондай-ақ бірнеше мемлекеттік органдардың авиациялық персоналы тартылған авиациялық оқиғалар мен авиациялық инциденттерді </w:t>
      </w:r>
      <w:r>
        <w:rPr>
          <w:rFonts w:ascii="Times New Roman"/>
          <w:b w:val="false"/>
          <w:i w:val="false"/>
          <w:color w:val="000000"/>
          <w:sz w:val="28"/>
        </w:rPr>
        <w:t>тексеруді</w:t>
      </w:r>
      <w:r>
        <w:rPr>
          <w:rFonts w:ascii="Times New Roman"/>
          <w:b w:val="false"/>
          <w:i w:val="false"/>
          <w:color w:val="000000"/>
          <w:sz w:val="28"/>
        </w:rPr>
        <w:t xml:space="preserve"> ұйымдастырады;</w:t>
      </w:r>
    </w:p>
    <w:bookmarkEnd w:id="62"/>
    <w:bookmarkStart w:name="z67" w:id="63"/>
    <w:p>
      <w:pPr>
        <w:spacing w:after="0"/>
        <w:ind w:left="0"/>
        <w:jc w:val="both"/>
      </w:pPr>
      <w:r>
        <w:rPr>
          <w:rFonts w:ascii="Times New Roman"/>
          <w:b w:val="false"/>
          <w:i w:val="false"/>
          <w:color w:val="000000"/>
          <w:sz w:val="28"/>
        </w:rPr>
        <w:t>
      9) мемлекеттік органдар үшін осы мемлекеттік органдарда авиациялық персоналдың авиациялық оқиғаға немесе авиациялық инцидентке тартылу фактісі анықталған кезде тексеру тәртібі туралы ұсыныстар әзірлейді;</w:t>
      </w:r>
    </w:p>
    <w:bookmarkEnd w:id="63"/>
    <w:bookmarkStart w:name="z68" w:id="64"/>
    <w:p>
      <w:pPr>
        <w:spacing w:after="0"/>
        <w:ind w:left="0"/>
        <w:jc w:val="both"/>
      </w:pPr>
      <w:r>
        <w:rPr>
          <w:rFonts w:ascii="Times New Roman"/>
          <w:b w:val="false"/>
          <w:i w:val="false"/>
          <w:color w:val="000000"/>
          <w:sz w:val="28"/>
        </w:rPr>
        <w:t>
      10) басқа мемлекеттік органдар авиациялық персоналының авиациялық оқиғаға немесе авиациялық инцидентке тартылу фактісі анықталған кезде одан әрі авиациялық оқиғаны немесе авиациялық инцидентті тексеру тәртібі туралы шешім қабылдайды;</w:t>
      </w:r>
    </w:p>
    <w:bookmarkEnd w:id="64"/>
    <w:bookmarkStart w:name="z69" w:id="65"/>
    <w:p>
      <w:pPr>
        <w:spacing w:after="0"/>
        <w:ind w:left="0"/>
        <w:jc w:val="both"/>
      </w:pPr>
      <w:r>
        <w:rPr>
          <w:rFonts w:ascii="Times New Roman"/>
          <w:b w:val="false"/>
          <w:i w:val="false"/>
          <w:color w:val="000000"/>
          <w:sz w:val="28"/>
        </w:rPr>
        <w:t>
      11) мемлекеттік органдармен, азаматтық және эксперименттік авиация ұшулар қауіпсіздігі органдарымен, ғылыми-зерттеу мекемелерімен және ұйымдарымен авиациялық оқиғалар мен авиациялық инциденттерді тексеру және ұшулар қауіпсіздігін қамтамасыз ету және мемлекеттік әуе кемелерінің сенімділігін арттыру мәселелері бойынша өзара іс-қимылды ұйымдастырады.</w:t>
      </w:r>
    </w:p>
    <w:bookmarkEnd w:id="65"/>
    <w:bookmarkStart w:name="z70" w:id="66"/>
    <w:p>
      <w:pPr>
        <w:spacing w:after="0"/>
        <w:ind w:left="0"/>
        <w:jc w:val="both"/>
      </w:pPr>
      <w:r>
        <w:rPr>
          <w:rFonts w:ascii="Times New Roman"/>
          <w:b w:val="false"/>
          <w:i w:val="false"/>
          <w:color w:val="000000"/>
          <w:sz w:val="28"/>
        </w:rPr>
        <w:t>
      13. Ұшулар қауіпсіздігі органдарының лауазымды адамдары:</w:t>
      </w:r>
    </w:p>
    <w:bookmarkEnd w:id="66"/>
    <w:bookmarkStart w:name="z71" w:id="67"/>
    <w:p>
      <w:pPr>
        <w:spacing w:after="0"/>
        <w:ind w:left="0"/>
        <w:jc w:val="both"/>
      </w:pPr>
      <w:r>
        <w:rPr>
          <w:rFonts w:ascii="Times New Roman"/>
          <w:b w:val="false"/>
          <w:i w:val="false"/>
          <w:color w:val="000000"/>
          <w:sz w:val="28"/>
        </w:rPr>
        <w:t>
      1) мемлекеттік авиация әуе кемелері ұшуларының қауіпсіздігін қолдауға бағытталған іс-шараларды ұйымдастыру және орындау мәселелері бойынша басқару органдары (авиациялық бөлімдер, қамтамасыз ету бөлімдері) лауазымды адамдарының баяндауларын тыңдайды;</w:t>
      </w:r>
    </w:p>
    <w:bookmarkEnd w:id="67"/>
    <w:bookmarkStart w:name="z72" w:id="68"/>
    <w:p>
      <w:pPr>
        <w:spacing w:after="0"/>
        <w:ind w:left="0"/>
        <w:jc w:val="both"/>
      </w:pPr>
      <w:r>
        <w:rPr>
          <w:rFonts w:ascii="Times New Roman"/>
          <w:b w:val="false"/>
          <w:i w:val="false"/>
          <w:color w:val="000000"/>
          <w:sz w:val="28"/>
        </w:rPr>
        <w:t>
      2) мемлекеттік авиация авиациялық персоналының қызметін, оның ішінде ұшуды басқару техникасында, әуе навигациясында және жауынгерлік қолдануда ұшқыштар құрамының даярлық деңгейін тексереді;</w:t>
      </w:r>
    </w:p>
    <w:bookmarkEnd w:id="68"/>
    <w:bookmarkStart w:name="z73" w:id="69"/>
    <w:p>
      <w:pPr>
        <w:spacing w:after="0"/>
        <w:ind w:left="0"/>
        <w:jc w:val="both"/>
      </w:pPr>
      <w:r>
        <w:rPr>
          <w:rFonts w:ascii="Times New Roman"/>
          <w:b w:val="false"/>
          <w:i w:val="false"/>
          <w:color w:val="000000"/>
          <w:sz w:val="28"/>
        </w:rPr>
        <w:t>
      3) өзінің тікелей басшыларына (командирлеріне, бастықтарына) кейіннен баяндай отырып, өз басқару органында мемлекеттік авиация ұшуларын ұйымдастыруда және жүргізуде және әуе кеңістігін пайдалануда ұшулар қауіпсіздігіне қатер төндіретін бұзушылықтарға жол берген басшының (командирдің, бастықтың) орынбасарынан бастап және одан төмен авиациялық персонал қатарынан лауазымды адамдардың міндеттерін орындауды тоқтатады;</w:t>
      </w:r>
    </w:p>
    <w:bookmarkEnd w:id="69"/>
    <w:bookmarkStart w:name="z74" w:id="70"/>
    <w:p>
      <w:pPr>
        <w:spacing w:after="0"/>
        <w:ind w:left="0"/>
        <w:jc w:val="both"/>
      </w:pPr>
      <w:r>
        <w:rPr>
          <w:rFonts w:ascii="Times New Roman"/>
          <w:b w:val="false"/>
          <w:i w:val="false"/>
          <w:color w:val="000000"/>
          <w:sz w:val="28"/>
        </w:rPr>
        <w:t>
      4) өзінің тікелей басшыларына (командирлерге, бастықтарға) кейіннен баяндай отырып, олардың жай-күйінің техникалық құжаттама талаптарына сәйкес келмеуі кезінде әуе кемелерін, ұшуларды басқару және қамтамасыз ету құралдарын пайдаланудан шеттетеді;</w:t>
      </w:r>
    </w:p>
    <w:bookmarkEnd w:id="70"/>
    <w:bookmarkStart w:name="z75" w:id="71"/>
    <w:p>
      <w:pPr>
        <w:spacing w:after="0"/>
        <w:ind w:left="0"/>
        <w:jc w:val="both"/>
      </w:pPr>
      <w:r>
        <w:rPr>
          <w:rFonts w:ascii="Times New Roman"/>
          <w:b w:val="false"/>
          <w:i w:val="false"/>
          <w:color w:val="000000"/>
          <w:sz w:val="28"/>
        </w:rPr>
        <w:t>
      5) өзінің тікелей басшыларына (командирлерге, бастықтарға) баяндай отырып, авиациялық персоналдың лауазымды адамдарына ұшулар қауіпсіздігіне қатысты бөлігінде анықталған бұзушылықтар мен кемшіліктерді жою жөнінде нұсқаулар береді.</w:t>
      </w:r>
    </w:p>
    <w:bookmarkEnd w:id="71"/>
    <w:bookmarkStart w:name="z76" w:id="72"/>
    <w:p>
      <w:pPr>
        <w:spacing w:after="0"/>
        <w:ind w:left="0"/>
        <w:jc w:val="both"/>
      </w:pPr>
      <w:r>
        <w:rPr>
          <w:rFonts w:ascii="Times New Roman"/>
          <w:b w:val="false"/>
          <w:i w:val="false"/>
          <w:color w:val="000000"/>
          <w:sz w:val="28"/>
        </w:rPr>
        <w:t>
      14. Мемлекеттік авиация ұшулар қауіпсіздігі органының олардың құзыретіне жататын мәселелер бойынша лауазымды адамдарының нұсқауларын мемлекеттік авиация авиациялық персоналының барлық лауазымды адамдары орындауға қабылдайды.</w:t>
      </w:r>
    </w:p>
    <w:bookmarkEnd w:id="72"/>
    <w:bookmarkStart w:name="z77" w:id="73"/>
    <w:p>
      <w:pPr>
        <w:spacing w:after="0"/>
        <w:ind w:left="0"/>
        <w:jc w:val="both"/>
      </w:pPr>
      <w:r>
        <w:rPr>
          <w:rFonts w:ascii="Times New Roman"/>
          <w:b w:val="false"/>
          <w:i w:val="false"/>
          <w:color w:val="000000"/>
          <w:sz w:val="28"/>
        </w:rPr>
        <w:t>
      15. Ұшулар қауіпсіздігі органдары лауазымды адамдарының олардың құзыретіне жатқызылған мәселелер бойынша нұсқауларын тиісті мемлекеттік авиация басқару органдарының, авиациялық бөлімдері мен қамтамасыз ету бөлімдерінің барлық лауазымды адамдары орындауға қабылдайды.</w:t>
      </w:r>
    </w:p>
    <w:bookmarkEnd w:id="73"/>
    <w:bookmarkStart w:name="z78" w:id="74"/>
    <w:p>
      <w:pPr>
        <w:spacing w:after="0"/>
        <w:ind w:left="0"/>
        <w:jc w:val="left"/>
      </w:pPr>
      <w:r>
        <w:rPr>
          <w:rFonts w:ascii="Times New Roman"/>
          <w:b/>
          <w:i w:val="false"/>
          <w:color w:val="000000"/>
        </w:rPr>
        <w:t xml:space="preserve"> 3. Авиациялық оқиғалар мен инциденттерді болғызбау жөніндегі алдын алу жұмысын ұйымдастыру</w:t>
      </w:r>
      <w:r>
        <w:br/>
      </w:r>
      <w:r>
        <w:rPr>
          <w:rFonts w:ascii="Times New Roman"/>
          <w:b/>
          <w:i w:val="false"/>
          <w:color w:val="000000"/>
        </w:rPr>
        <w:t>1-параграф. Авиациялық оқиғалар мен инциденттерді болғызбау жөніндегі алдын алу жұмысының мазмұны, мәні және қағидаттары</w:t>
      </w:r>
    </w:p>
    <w:bookmarkEnd w:id="74"/>
    <w:bookmarkStart w:name="z80" w:id="75"/>
    <w:p>
      <w:pPr>
        <w:spacing w:after="0"/>
        <w:ind w:left="0"/>
        <w:jc w:val="both"/>
      </w:pPr>
      <w:r>
        <w:rPr>
          <w:rFonts w:ascii="Times New Roman"/>
          <w:b w:val="false"/>
          <w:i w:val="false"/>
          <w:color w:val="000000"/>
          <w:sz w:val="28"/>
        </w:rPr>
        <w:t>
      16. Авиациялық оқиғалар мен инциденттерді болғызбау жөніндегі алдын алу жұмысы авиациялық командирлердің, бастықтардың, барлық авиациялық персоналдың ұшулар қауіпсіздігін қамтамасыз ету жөніндегі қызметінің негізгі мазмұнын құрайды және барлық басқару органдарында, авиациялық бөлімдерде және қамтамасыз ету бөлімдерінде жүргізіледі.</w:t>
      </w:r>
    </w:p>
    <w:bookmarkEnd w:id="75"/>
    <w:p>
      <w:pPr>
        <w:spacing w:after="0"/>
        <w:ind w:left="0"/>
        <w:jc w:val="both"/>
      </w:pPr>
      <w:r>
        <w:rPr>
          <w:rFonts w:ascii="Times New Roman"/>
          <w:b w:val="false"/>
          <w:i w:val="false"/>
          <w:color w:val="000000"/>
          <w:sz w:val="28"/>
        </w:rPr>
        <w:t>
      Авиациялық оқиғалар мен инциденттерді болғызбау жөніндегі алдын</w:t>
      </w:r>
    </w:p>
    <w:p>
      <w:pPr>
        <w:spacing w:after="0"/>
        <w:ind w:left="0"/>
        <w:jc w:val="both"/>
      </w:pPr>
      <w:r>
        <w:rPr>
          <w:rFonts w:ascii="Times New Roman"/>
          <w:b w:val="false"/>
          <w:i w:val="false"/>
          <w:color w:val="000000"/>
          <w:sz w:val="28"/>
        </w:rPr>
        <w:t>
      алу жұмысының мәні ұшу жұмысының қауіпті факторларын белсенді анықтауды және оларды жою жөнінде шаралар қабылдауды, олардың ықпал етуін төмендетуді немесе оларды болғызбауды қамтиды.</w:t>
      </w:r>
    </w:p>
    <w:bookmarkStart w:name="z81" w:id="76"/>
    <w:p>
      <w:pPr>
        <w:spacing w:after="0"/>
        <w:ind w:left="0"/>
        <w:jc w:val="both"/>
      </w:pPr>
      <w:r>
        <w:rPr>
          <w:rFonts w:ascii="Times New Roman"/>
          <w:b w:val="false"/>
          <w:i w:val="false"/>
          <w:color w:val="000000"/>
          <w:sz w:val="28"/>
        </w:rPr>
        <w:t>
      17. Авиациялық оқиғалар мен инциденттерді болғызбау жөніндегі жұмыстың пәрменділігін айқындайтын негізгі қағидаттар:</w:t>
      </w:r>
    </w:p>
    <w:bookmarkEnd w:id="76"/>
    <w:bookmarkStart w:name="z82" w:id="77"/>
    <w:p>
      <w:pPr>
        <w:spacing w:after="0"/>
        <w:ind w:left="0"/>
        <w:jc w:val="both"/>
      </w:pPr>
      <w:r>
        <w:rPr>
          <w:rFonts w:ascii="Times New Roman"/>
          <w:b w:val="false"/>
          <w:i w:val="false"/>
          <w:color w:val="000000"/>
          <w:sz w:val="28"/>
        </w:rPr>
        <w:t>
      1) қауіпті факторларды анықтау және талдау кезіндегі объективтілік;</w:t>
      </w:r>
    </w:p>
    <w:bookmarkEnd w:id="77"/>
    <w:bookmarkStart w:name="z83" w:id="78"/>
    <w:p>
      <w:pPr>
        <w:spacing w:after="0"/>
        <w:ind w:left="0"/>
        <w:jc w:val="both"/>
      </w:pPr>
      <w:r>
        <w:rPr>
          <w:rFonts w:ascii="Times New Roman"/>
          <w:b w:val="false"/>
          <w:i w:val="false"/>
          <w:color w:val="000000"/>
          <w:sz w:val="28"/>
        </w:rPr>
        <w:t>
      2) авиациялық оқиғалар мен инциденттерді болғызбау жөніндегі</w:t>
      </w:r>
    </w:p>
    <w:bookmarkEnd w:id="78"/>
    <w:p>
      <w:pPr>
        <w:spacing w:after="0"/>
        <w:ind w:left="0"/>
        <w:jc w:val="both"/>
      </w:pPr>
      <w:r>
        <w:rPr>
          <w:rFonts w:ascii="Times New Roman"/>
          <w:b w:val="false"/>
          <w:i w:val="false"/>
          <w:color w:val="000000"/>
          <w:sz w:val="28"/>
        </w:rPr>
        <w:t>
      іс-шараларды уақтылы және кезең-кезеңімен қайталау;</w:t>
      </w:r>
    </w:p>
    <w:bookmarkStart w:name="z84" w:id="79"/>
    <w:p>
      <w:pPr>
        <w:spacing w:after="0"/>
        <w:ind w:left="0"/>
        <w:jc w:val="both"/>
      </w:pPr>
      <w:r>
        <w:rPr>
          <w:rFonts w:ascii="Times New Roman"/>
          <w:b w:val="false"/>
          <w:i w:val="false"/>
          <w:color w:val="000000"/>
          <w:sz w:val="28"/>
        </w:rPr>
        <w:t>
      3) авиациялық оқиғалар мен инциденттерді болғызбау жөніндегі жұмыстың әдістерін, тәсілдері мен қағидаттарын жетілдіру;</w:t>
      </w:r>
    </w:p>
    <w:bookmarkEnd w:id="79"/>
    <w:bookmarkStart w:name="z85" w:id="80"/>
    <w:p>
      <w:pPr>
        <w:spacing w:after="0"/>
        <w:ind w:left="0"/>
        <w:jc w:val="both"/>
      </w:pPr>
      <w:r>
        <w:rPr>
          <w:rFonts w:ascii="Times New Roman"/>
          <w:b w:val="false"/>
          <w:i w:val="false"/>
          <w:color w:val="000000"/>
          <w:sz w:val="28"/>
        </w:rPr>
        <w:t>
      4) авиациялық қызметтің жүйелілігі, толық қамтылуы, қабылданатын шаралардың аяқталғаны;</w:t>
      </w:r>
    </w:p>
    <w:bookmarkEnd w:id="80"/>
    <w:bookmarkStart w:name="z86" w:id="81"/>
    <w:p>
      <w:pPr>
        <w:spacing w:after="0"/>
        <w:ind w:left="0"/>
        <w:jc w:val="both"/>
      </w:pPr>
      <w:r>
        <w:rPr>
          <w:rFonts w:ascii="Times New Roman"/>
          <w:b w:val="false"/>
          <w:i w:val="false"/>
          <w:color w:val="000000"/>
          <w:sz w:val="28"/>
        </w:rPr>
        <w:t>
      5) авиациялық оқиғалар мен инциденттерді болғызбау жөніндегі жұмысты жүргізуге, ұшулардың белгіленген тәртібі мен қағидаларын сақтауға басшылық құрамның жеке қатысуы және жеке үлгісі;</w:t>
      </w:r>
    </w:p>
    <w:bookmarkEnd w:id="81"/>
    <w:bookmarkStart w:name="z87" w:id="82"/>
    <w:p>
      <w:pPr>
        <w:spacing w:after="0"/>
        <w:ind w:left="0"/>
        <w:jc w:val="both"/>
      </w:pPr>
      <w:r>
        <w:rPr>
          <w:rFonts w:ascii="Times New Roman"/>
          <w:b w:val="false"/>
          <w:i w:val="false"/>
          <w:color w:val="000000"/>
          <w:sz w:val="28"/>
        </w:rPr>
        <w:t>
      6) жүргізілетін жұмыстың тиімділігін ұдайы бағалау болып табылады.</w:t>
      </w:r>
    </w:p>
    <w:bookmarkEnd w:id="82"/>
    <w:bookmarkStart w:name="z88" w:id="83"/>
    <w:p>
      <w:pPr>
        <w:spacing w:after="0"/>
        <w:ind w:left="0"/>
        <w:jc w:val="left"/>
      </w:pPr>
      <w:r>
        <w:rPr>
          <w:rFonts w:ascii="Times New Roman"/>
          <w:b/>
          <w:i w:val="false"/>
          <w:color w:val="000000"/>
        </w:rPr>
        <w:t xml:space="preserve"> 2-параграф. Қауіпті факторларды анықтау</w:t>
      </w:r>
    </w:p>
    <w:bookmarkEnd w:id="83"/>
    <w:bookmarkStart w:name="z89" w:id="84"/>
    <w:p>
      <w:pPr>
        <w:spacing w:after="0"/>
        <w:ind w:left="0"/>
        <w:jc w:val="both"/>
      </w:pPr>
      <w:r>
        <w:rPr>
          <w:rFonts w:ascii="Times New Roman"/>
          <w:b w:val="false"/>
          <w:i w:val="false"/>
          <w:color w:val="000000"/>
          <w:sz w:val="28"/>
        </w:rPr>
        <w:t>
      18. Қауіпті факторларды анықтаумен ұшуларды ұйымдастыруға, басқаруға, орындау мен қамтамасыз етуге қатысатын, сондай-ақ оларды жүргізуді бақылайтын барлық лауазымды адамдар айналысады.</w:t>
      </w:r>
    </w:p>
    <w:bookmarkEnd w:id="84"/>
    <w:p>
      <w:pPr>
        <w:spacing w:after="0"/>
        <w:ind w:left="0"/>
        <w:jc w:val="both"/>
      </w:pPr>
      <w:r>
        <w:rPr>
          <w:rFonts w:ascii="Times New Roman"/>
          <w:b w:val="false"/>
          <w:i w:val="false"/>
          <w:color w:val="000000"/>
          <w:sz w:val="28"/>
        </w:rPr>
        <w:t>
      Қауіпті факторларды анықтау жөніндегі қызметті бақылауды үлкен авиациялық бастықтар жүзеге асырады.</w:t>
      </w:r>
    </w:p>
    <w:bookmarkStart w:name="z90" w:id="85"/>
    <w:p>
      <w:pPr>
        <w:spacing w:after="0"/>
        <w:ind w:left="0"/>
        <w:jc w:val="both"/>
      </w:pPr>
      <w:r>
        <w:rPr>
          <w:rFonts w:ascii="Times New Roman"/>
          <w:b w:val="false"/>
          <w:i w:val="false"/>
          <w:color w:val="000000"/>
          <w:sz w:val="28"/>
        </w:rPr>
        <w:t>
      19. Қауіпті факторларды анықтау үшін ұшуларды ұйымдастыратын, орындайтын, қамтамасыз ететін және қызмет көрсететін лауазымды адамдардың қадағалаулары мен баяндаулары, объективті бақылау құралдарының материалдары, ұшуларды бақылайтын лауазымды адамдардың хабарламалары, ұшулар жетекшісінің және ұшулар аға инженерінің журналдардағы жазбалары, борттық және техникалық құжаттама, куәгерлердің айғақтары мен бұзушылықтар туралы мәліметтерді білетін адамдардың ерікті хабарламалары пайдаланылады.</w:t>
      </w:r>
    </w:p>
    <w:bookmarkEnd w:id="85"/>
    <w:bookmarkStart w:name="z91" w:id="86"/>
    <w:p>
      <w:pPr>
        <w:spacing w:after="0"/>
        <w:ind w:left="0"/>
        <w:jc w:val="both"/>
      </w:pPr>
      <w:r>
        <w:rPr>
          <w:rFonts w:ascii="Times New Roman"/>
          <w:b w:val="false"/>
          <w:i w:val="false"/>
          <w:color w:val="000000"/>
          <w:sz w:val="28"/>
        </w:rPr>
        <w:t>
      20. Қауіпті факторларды анықтау жөніндегі жұмыстың негізгі нысандары:</w:t>
      </w:r>
    </w:p>
    <w:bookmarkEnd w:id="86"/>
    <w:bookmarkStart w:name="z92" w:id="87"/>
    <w:p>
      <w:pPr>
        <w:spacing w:after="0"/>
        <w:ind w:left="0"/>
        <w:jc w:val="both"/>
      </w:pPr>
      <w:r>
        <w:rPr>
          <w:rFonts w:ascii="Times New Roman"/>
          <w:b w:val="false"/>
          <w:i w:val="false"/>
          <w:color w:val="000000"/>
          <w:sz w:val="28"/>
        </w:rPr>
        <w:t>
      1) авиациялық оқиғалар мен инциденттерге әкеп соқтыратын қауіпті факторларды болжау;</w:t>
      </w:r>
    </w:p>
    <w:bookmarkEnd w:id="87"/>
    <w:bookmarkStart w:name="z93" w:id="88"/>
    <w:p>
      <w:pPr>
        <w:spacing w:after="0"/>
        <w:ind w:left="0"/>
        <w:jc w:val="both"/>
      </w:pPr>
      <w:r>
        <w:rPr>
          <w:rFonts w:ascii="Times New Roman"/>
          <w:b w:val="false"/>
          <w:i w:val="false"/>
          <w:color w:val="000000"/>
          <w:sz w:val="28"/>
        </w:rPr>
        <w:t>
      2) құрылымдық бөлімшелерді инспекциялау (тексеру);</w:t>
      </w:r>
    </w:p>
    <w:bookmarkEnd w:id="88"/>
    <w:bookmarkStart w:name="z94" w:id="89"/>
    <w:p>
      <w:pPr>
        <w:spacing w:after="0"/>
        <w:ind w:left="0"/>
        <w:jc w:val="both"/>
      </w:pPr>
      <w:r>
        <w:rPr>
          <w:rFonts w:ascii="Times New Roman"/>
          <w:b w:val="false"/>
          <w:i w:val="false"/>
          <w:color w:val="000000"/>
          <w:sz w:val="28"/>
        </w:rPr>
        <w:t xml:space="preserve">
      3) авиациялық оқиғалар мен инциденттерді </w:t>
      </w:r>
      <w:r>
        <w:rPr>
          <w:rFonts w:ascii="Times New Roman"/>
          <w:b w:val="false"/>
          <w:i w:val="false"/>
          <w:color w:val="000000"/>
          <w:sz w:val="28"/>
        </w:rPr>
        <w:t>тексеру</w:t>
      </w:r>
      <w:r>
        <w:rPr>
          <w:rFonts w:ascii="Times New Roman"/>
          <w:b w:val="false"/>
          <w:i w:val="false"/>
          <w:color w:val="000000"/>
          <w:sz w:val="28"/>
        </w:rPr>
        <w:t>;</w:t>
      </w:r>
    </w:p>
    <w:bookmarkEnd w:id="89"/>
    <w:bookmarkStart w:name="z95" w:id="90"/>
    <w:p>
      <w:pPr>
        <w:spacing w:after="0"/>
        <w:ind w:left="0"/>
        <w:jc w:val="both"/>
      </w:pPr>
      <w:r>
        <w:rPr>
          <w:rFonts w:ascii="Times New Roman"/>
          <w:b w:val="false"/>
          <w:i w:val="false"/>
          <w:color w:val="000000"/>
          <w:sz w:val="28"/>
        </w:rPr>
        <w:t>
      4) ұшулар қауіпсіздігіне қатер төндіретін кемшіліктер, ерекше жағдайлар туралы ерікті (жасырын) хабарламалар.</w:t>
      </w:r>
    </w:p>
    <w:bookmarkEnd w:id="90"/>
    <w:bookmarkStart w:name="z96" w:id="91"/>
    <w:p>
      <w:pPr>
        <w:spacing w:after="0"/>
        <w:ind w:left="0"/>
        <w:jc w:val="both"/>
      </w:pPr>
      <w:r>
        <w:rPr>
          <w:rFonts w:ascii="Times New Roman"/>
          <w:b w:val="false"/>
          <w:i w:val="false"/>
          <w:color w:val="000000"/>
          <w:sz w:val="28"/>
        </w:rPr>
        <w:t>
      21. Авиациялық бөлімдерде (қамтамасыз ету бөлімдерінде) қауіпті факторларды болжау басшылық құрамның жұмысын талдау және алдағы оқу жылына қойылған міндеттер шешілетін жағдайларды алдын ала болжау жолымен жеңілдетілген түрде қолданылады.</w:t>
      </w:r>
    </w:p>
    <w:bookmarkEnd w:id="91"/>
    <w:p>
      <w:pPr>
        <w:spacing w:after="0"/>
        <w:ind w:left="0"/>
        <w:jc w:val="both"/>
      </w:pPr>
      <w:r>
        <w:rPr>
          <w:rFonts w:ascii="Times New Roman"/>
          <w:b w:val="false"/>
          <w:i w:val="false"/>
          <w:color w:val="000000"/>
          <w:sz w:val="28"/>
        </w:rPr>
        <w:t>
      Осындай міндеттерге: әуе кемелерінің басқа түрлеріне қайта оқып-үйрету, жаңа тактикалық амалдарды, авиациялық техникаға қызмет көрсету жүйелерін меңгеру жатқызылады.</w:t>
      </w:r>
    </w:p>
    <w:p>
      <w:pPr>
        <w:spacing w:after="0"/>
        <w:ind w:left="0"/>
        <w:jc w:val="both"/>
      </w:pPr>
      <w:r>
        <w:rPr>
          <w:rFonts w:ascii="Times New Roman"/>
          <w:b w:val="false"/>
          <w:i w:val="false"/>
          <w:color w:val="000000"/>
          <w:sz w:val="28"/>
        </w:rPr>
        <w:t>
      Болжау нәтижелері Бағдарламаның тиісті талдау бөлімінде сипатталады.</w:t>
      </w:r>
    </w:p>
    <w:bookmarkStart w:name="z97" w:id="92"/>
    <w:p>
      <w:pPr>
        <w:spacing w:after="0"/>
        <w:ind w:left="0"/>
        <w:jc w:val="both"/>
      </w:pPr>
      <w:r>
        <w:rPr>
          <w:rFonts w:ascii="Times New Roman"/>
          <w:b w:val="false"/>
          <w:i w:val="false"/>
          <w:color w:val="000000"/>
          <w:sz w:val="28"/>
        </w:rPr>
        <w:t>
      22. Мемлекеттік авиация басқару органдарында қауіпті факторларды болжау жекелеген элементтердің және жалпы авиациялық жүйенің жұмысын талдау жолымен жеңілдетілген түрде қолданылады. Болжау авиациялық оқиғалар мен инциденттерді болғызбаудың тиімді жолын жасау мақсатында жүзеге асырылады. Болжау нәтижелері бойынша қауіпті факторларды жою және олардың болуы ықтимал көріністерін шектеу жөніндегі іс-шаралар пысықталады.</w:t>
      </w:r>
    </w:p>
    <w:bookmarkEnd w:id="92"/>
    <w:bookmarkStart w:name="z98" w:id="93"/>
    <w:p>
      <w:pPr>
        <w:spacing w:after="0"/>
        <w:ind w:left="0"/>
        <w:jc w:val="both"/>
      </w:pPr>
      <w:r>
        <w:rPr>
          <w:rFonts w:ascii="Times New Roman"/>
          <w:b w:val="false"/>
          <w:i w:val="false"/>
          <w:color w:val="000000"/>
          <w:sz w:val="28"/>
        </w:rPr>
        <w:t>
      23. Құрылымдық бөлімшелерді инспекциялау (тексеру) барлық басшылық құрамның тікелей міндеттерінің бірі болып табылады және барлық инстанциялардың лауазымды адамдары жүзеге асырады.</w:t>
      </w:r>
    </w:p>
    <w:bookmarkEnd w:id="93"/>
    <w:p>
      <w:pPr>
        <w:spacing w:after="0"/>
        <w:ind w:left="0"/>
        <w:jc w:val="both"/>
      </w:pPr>
      <w:r>
        <w:rPr>
          <w:rFonts w:ascii="Times New Roman"/>
          <w:b w:val="false"/>
          <w:i w:val="false"/>
          <w:color w:val="000000"/>
          <w:sz w:val="28"/>
        </w:rPr>
        <w:t>
      Бұл ретте құрылымдық бөлімшелерді инспекциялауды (олардың қызметін бақылауды) жоғары тұрған инстанция басшысы, жекелеген лауазымды адамдар және/немесе арнайы топтар (комиссиялар) жүргізеді.</w:t>
      </w:r>
    </w:p>
    <w:bookmarkStart w:name="z99" w:id="94"/>
    <w:p>
      <w:pPr>
        <w:spacing w:after="0"/>
        <w:ind w:left="0"/>
        <w:jc w:val="both"/>
      </w:pPr>
      <w:r>
        <w:rPr>
          <w:rFonts w:ascii="Times New Roman"/>
          <w:b w:val="false"/>
          <w:i w:val="false"/>
          <w:color w:val="000000"/>
          <w:sz w:val="28"/>
        </w:rPr>
        <w:t>
      24. Инспекциялау (тексеру) барысында ұшуларды орындау заңдылығы, ұшуларды ұйымдастыру, дайындау және жүргізу сапасы, авиациялық инциденттерді, ұшқыштар құрамының бұзушылықтары мен қате</w:t>
      </w:r>
    </w:p>
    <w:bookmarkEnd w:id="94"/>
    <w:p>
      <w:pPr>
        <w:spacing w:after="0"/>
        <w:ind w:left="0"/>
        <w:jc w:val="both"/>
      </w:pPr>
      <w:r>
        <w:rPr>
          <w:rFonts w:ascii="Times New Roman"/>
          <w:b w:val="false"/>
          <w:i w:val="false"/>
          <w:color w:val="000000"/>
          <w:sz w:val="28"/>
        </w:rPr>
        <w:t>
      іс-қимылдарын анықтау, тексеру, есепке алу және талдау жөніндегі жұмыстың жай-күйі тексеріледі.</w:t>
      </w:r>
    </w:p>
    <w:p>
      <w:pPr>
        <w:spacing w:after="0"/>
        <w:ind w:left="0"/>
        <w:jc w:val="both"/>
      </w:pPr>
      <w:r>
        <w:rPr>
          <w:rFonts w:ascii="Times New Roman"/>
          <w:b w:val="false"/>
          <w:i w:val="false"/>
          <w:color w:val="000000"/>
          <w:sz w:val="28"/>
        </w:rPr>
        <w:t>
      Инспекциялау қағидаттары: жүйелілік, мақсатқа сәйкестілік, объективтілік, пәрменділік.</w:t>
      </w:r>
    </w:p>
    <w:bookmarkStart w:name="z100" w:id="95"/>
    <w:p>
      <w:pPr>
        <w:spacing w:after="0"/>
        <w:ind w:left="0"/>
        <w:jc w:val="both"/>
      </w:pPr>
      <w:r>
        <w:rPr>
          <w:rFonts w:ascii="Times New Roman"/>
          <w:b w:val="false"/>
          <w:i w:val="false"/>
          <w:color w:val="000000"/>
          <w:sz w:val="28"/>
        </w:rPr>
        <w:t>
      25. Инспекциялау (бақылау) міндеттері:</w:t>
      </w:r>
    </w:p>
    <w:bookmarkEnd w:id="95"/>
    <w:bookmarkStart w:name="z101" w:id="96"/>
    <w:p>
      <w:pPr>
        <w:spacing w:after="0"/>
        <w:ind w:left="0"/>
        <w:jc w:val="both"/>
      </w:pPr>
      <w:r>
        <w:rPr>
          <w:rFonts w:ascii="Times New Roman"/>
          <w:b w:val="false"/>
          <w:i w:val="false"/>
          <w:color w:val="000000"/>
          <w:sz w:val="28"/>
        </w:rPr>
        <w:t>
      1) тексерілетін құрылымдық бөлімшедегі істің нақты жағдайын (ұшулар қауіпсіздігі және алдын алу жұмысының жай-күйін) зерделеу;</w:t>
      </w:r>
    </w:p>
    <w:bookmarkEnd w:id="96"/>
    <w:bookmarkStart w:name="z102" w:id="97"/>
    <w:p>
      <w:pPr>
        <w:spacing w:after="0"/>
        <w:ind w:left="0"/>
        <w:jc w:val="both"/>
      </w:pPr>
      <w:r>
        <w:rPr>
          <w:rFonts w:ascii="Times New Roman"/>
          <w:b w:val="false"/>
          <w:i w:val="false"/>
          <w:color w:val="000000"/>
          <w:sz w:val="28"/>
        </w:rPr>
        <w:t>
      2) ұшу жұмысын ұйымдастыру және жүргізу тәртібін (қауіпті факторлардың болуы мәніне) және бұл ретте басшылық құжаттардың талаптарын сақтауды талдау және зерделеу;</w:t>
      </w:r>
    </w:p>
    <w:bookmarkEnd w:id="97"/>
    <w:bookmarkStart w:name="z103" w:id="98"/>
    <w:p>
      <w:pPr>
        <w:spacing w:after="0"/>
        <w:ind w:left="0"/>
        <w:jc w:val="both"/>
      </w:pPr>
      <w:r>
        <w:rPr>
          <w:rFonts w:ascii="Times New Roman"/>
          <w:b w:val="false"/>
          <w:i w:val="false"/>
          <w:color w:val="000000"/>
          <w:sz w:val="28"/>
        </w:rPr>
        <w:t>
      3) қауіпті факторларды анықтау;</w:t>
      </w:r>
    </w:p>
    <w:bookmarkEnd w:id="98"/>
    <w:bookmarkStart w:name="z104" w:id="99"/>
    <w:p>
      <w:pPr>
        <w:spacing w:after="0"/>
        <w:ind w:left="0"/>
        <w:jc w:val="both"/>
      </w:pPr>
      <w:r>
        <w:rPr>
          <w:rFonts w:ascii="Times New Roman"/>
          <w:b w:val="false"/>
          <w:i w:val="false"/>
          <w:color w:val="000000"/>
          <w:sz w:val="28"/>
        </w:rPr>
        <w:t>
      4) қауіпті факторларды жою бойынша шаралар қабылдау;</w:t>
      </w:r>
    </w:p>
    <w:bookmarkEnd w:id="99"/>
    <w:bookmarkStart w:name="z105" w:id="100"/>
    <w:p>
      <w:pPr>
        <w:spacing w:after="0"/>
        <w:ind w:left="0"/>
        <w:jc w:val="both"/>
      </w:pPr>
      <w:r>
        <w:rPr>
          <w:rFonts w:ascii="Times New Roman"/>
          <w:b w:val="false"/>
          <w:i w:val="false"/>
          <w:color w:val="000000"/>
          <w:sz w:val="28"/>
        </w:rPr>
        <w:t>
      5) Бағдарламаны нақтылау. Бағдарламаны іске асыруды бақылауды жүзеге асыру;</w:t>
      </w:r>
    </w:p>
    <w:bookmarkEnd w:id="100"/>
    <w:bookmarkStart w:name="z106" w:id="101"/>
    <w:p>
      <w:pPr>
        <w:spacing w:after="0"/>
        <w:ind w:left="0"/>
        <w:jc w:val="both"/>
      </w:pPr>
      <w:r>
        <w:rPr>
          <w:rFonts w:ascii="Times New Roman"/>
          <w:b w:val="false"/>
          <w:i w:val="false"/>
          <w:color w:val="000000"/>
          <w:sz w:val="28"/>
        </w:rPr>
        <w:t>
      6) тексерілетін бөлімшенің басшылық құрамымен инспекциялау нәтижелеріне талдау жүргізу және кемшіліктерді жоюда көмек көрсету;</w:t>
      </w:r>
    </w:p>
    <w:bookmarkEnd w:id="101"/>
    <w:bookmarkStart w:name="z107" w:id="102"/>
    <w:p>
      <w:pPr>
        <w:spacing w:after="0"/>
        <w:ind w:left="0"/>
        <w:jc w:val="both"/>
      </w:pPr>
      <w:r>
        <w:rPr>
          <w:rFonts w:ascii="Times New Roman"/>
          <w:b w:val="false"/>
          <w:i w:val="false"/>
          <w:color w:val="000000"/>
          <w:sz w:val="28"/>
        </w:rPr>
        <w:t>
      7) қабылданатын шаралардың тиімділігін бағалау болып табылады.</w:t>
      </w:r>
    </w:p>
    <w:bookmarkEnd w:id="102"/>
    <w:bookmarkStart w:name="z108" w:id="103"/>
    <w:p>
      <w:pPr>
        <w:spacing w:after="0"/>
        <w:ind w:left="0"/>
        <w:jc w:val="both"/>
      </w:pPr>
      <w:r>
        <w:rPr>
          <w:rFonts w:ascii="Times New Roman"/>
          <w:b w:val="false"/>
          <w:i w:val="false"/>
          <w:color w:val="000000"/>
          <w:sz w:val="28"/>
        </w:rPr>
        <w:t>
      26. Инспекциялау (тексеру) жоспарлы және жоспардан тыс болып бөлінеді:</w:t>
      </w:r>
    </w:p>
    <w:bookmarkEnd w:id="103"/>
    <w:bookmarkStart w:name="z109" w:id="104"/>
    <w:p>
      <w:pPr>
        <w:spacing w:after="0"/>
        <w:ind w:left="0"/>
        <w:jc w:val="both"/>
      </w:pPr>
      <w:r>
        <w:rPr>
          <w:rFonts w:ascii="Times New Roman"/>
          <w:b w:val="false"/>
          <w:i w:val="false"/>
          <w:color w:val="000000"/>
          <w:sz w:val="28"/>
        </w:rPr>
        <w:t>
      1) жоспарлы – жыл сайынғы тексеру жүргізу жоспары негізінде тексерілетін басқару органына (авиациялық бөлім, қамтамасыз ету бөлімі) қатысты тағайындалған инспекциялау (тексеру);</w:t>
      </w:r>
    </w:p>
    <w:bookmarkEnd w:id="104"/>
    <w:bookmarkStart w:name="z110" w:id="105"/>
    <w:p>
      <w:pPr>
        <w:spacing w:after="0"/>
        <w:ind w:left="0"/>
        <w:jc w:val="both"/>
      </w:pPr>
      <w:r>
        <w:rPr>
          <w:rFonts w:ascii="Times New Roman"/>
          <w:b w:val="false"/>
          <w:i w:val="false"/>
          <w:color w:val="000000"/>
          <w:sz w:val="28"/>
        </w:rPr>
        <w:t>
      2) жоспардан тыс – ұшулар қауіпсіздігіне тікелей қатерді жою мақсатында нақты тексерілетін басқару органына (авиациялық бөлім, қамтамасыз ету бөлімі) қатысты тағайындалған инспекциялау (тексеру).</w:t>
      </w:r>
    </w:p>
    <w:bookmarkEnd w:id="105"/>
    <w:bookmarkStart w:name="z111" w:id="106"/>
    <w:p>
      <w:pPr>
        <w:spacing w:after="0"/>
        <w:ind w:left="0"/>
        <w:jc w:val="both"/>
      </w:pPr>
      <w:r>
        <w:rPr>
          <w:rFonts w:ascii="Times New Roman"/>
          <w:b w:val="false"/>
          <w:i w:val="false"/>
          <w:color w:val="000000"/>
          <w:sz w:val="28"/>
        </w:rPr>
        <w:t>
      27. Авиациялық персоналдың бұзушылықтары, қате іс-қимылдары (әрекетсіздігі) анықталған жағдайда инспекциялаушы (тексеруші) ұшулар қауіпсіздігіне қатер төндіретін қауіпті факторлардың ұшуларды тоқтатуға дейін жолын кеседі.</w:t>
      </w:r>
    </w:p>
    <w:bookmarkEnd w:id="106"/>
    <w:p>
      <w:pPr>
        <w:spacing w:after="0"/>
        <w:ind w:left="0"/>
        <w:jc w:val="both"/>
      </w:pPr>
      <w:r>
        <w:rPr>
          <w:rFonts w:ascii="Times New Roman"/>
          <w:b w:val="false"/>
          <w:i w:val="false"/>
          <w:color w:val="000000"/>
          <w:sz w:val="28"/>
        </w:rPr>
        <w:t>
      Инспекциялаушы (тексеруші) тексерілетін басқару органының, авиациялық бөлімнің (қамтамасыз ету бөлімінің) командиріне (бастығына) барлық анықталған кемшіліктер, олқылықтар мен ескертулер туралы хабарлайды, оған жоғары тұрған бастыққа баяндалатын кемшіліктердің тізбесін жеткізеді.</w:t>
      </w:r>
    </w:p>
    <w:bookmarkStart w:name="z112" w:id="107"/>
    <w:p>
      <w:pPr>
        <w:spacing w:after="0"/>
        <w:ind w:left="0"/>
        <w:jc w:val="both"/>
      </w:pPr>
      <w:r>
        <w:rPr>
          <w:rFonts w:ascii="Times New Roman"/>
          <w:b w:val="false"/>
          <w:i w:val="false"/>
          <w:color w:val="000000"/>
          <w:sz w:val="28"/>
        </w:rPr>
        <w:t>
      28. Жұмыстың нәтижелері бойынша инспекциялаушы талқылау жүргізеді және анықталған кемшіліктерді жою бойынша ұсыныстармен тексерілетін басқару органындағы (авиациялық бөлімдегі, қамтамасыз ету бөліміндегі) істің жай-күйі туралы өз бастығына баяндама дайындайды.</w:t>
      </w:r>
    </w:p>
    <w:bookmarkEnd w:id="107"/>
    <w:p>
      <w:pPr>
        <w:spacing w:after="0"/>
        <w:ind w:left="0"/>
        <w:jc w:val="both"/>
      </w:pPr>
      <w:r>
        <w:rPr>
          <w:rFonts w:ascii="Times New Roman"/>
          <w:b w:val="false"/>
          <w:i w:val="false"/>
          <w:color w:val="000000"/>
          <w:sz w:val="28"/>
        </w:rPr>
        <w:t>
      Анықталған бұзушылықтарды (кемшіліктерді, олқылықтарды) жою жөніндегі іс-шаралар жоспарын тексерілетін субъект тексеретін органға анықталған бұзушылықтарды (кемшіліктерді, олқылықтарды) жоюға нұсқама алған сәттен бастап он жұмыс күні ішінде ұсынады.</w:t>
      </w:r>
    </w:p>
    <w:bookmarkStart w:name="z113" w:id="108"/>
    <w:p>
      <w:pPr>
        <w:spacing w:after="0"/>
        <w:ind w:left="0"/>
        <w:jc w:val="both"/>
      </w:pPr>
      <w:r>
        <w:rPr>
          <w:rFonts w:ascii="Times New Roman"/>
          <w:b w:val="false"/>
          <w:i w:val="false"/>
          <w:color w:val="000000"/>
          <w:sz w:val="28"/>
        </w:rPr>
        <w:t>
      29. Авиациялық оқиғалар мен инциденттерді тексеру авиациялық жағдайлардың себептерін анықтау және авиациялық оқиғалар мен инциденттерді болғызбау жөніндегі ұсынымдарды әзірлеу мақсатында жүргізіледі. Авиациялық оқиғалар мен инциденттерді тексеру қауіпті факторларды анықтаудың анағұрлым пәрменді нысаны болып табылады.</w:t>
      </w:r>
    </w:p>
    <w:bookmarkEnd w:id="108"/>
    <w:bookmarkStart w:name="z115" w:id="109"/>
    <w:p>
      <w:pPr>
        <w:spacing w:after="0"/>
        <w:ind w:left="0"/>
        <w:jc w:val="both"/>
      </w:pPr>
      <w:r>
        <w:rPr>
          <w:rFonts w:ascii="Times New Roman"/>
          <w:b w:val="false"/>
          <w:i w:val="false"/>
          <w:color w:val="000000"/>
          <w:sz w:val="28"/>
        </w:rPr>
        <w:t>
      30. Мемлекеттік авиациядағы авиациялық инциденттер авиациялық инциденттерге, елеулі авиациялық инциденттерге, әуе кемесін зақымдаумен болған елеулі авиациялық инциденттерге жіктеледі.</w:t>
      </w:r>
    </w:p>
    <w:bookmarkEnd w:id="109"/>
    <w:bookmarkStart w:name="z116" w:id="110"/>
    <w:p>
      <w:pPr>
        <w:spacing w:after="0"/>
        <w:ind w:left="0"/>
        <w:jc w:val="both"/>
      </w:pPr>
      <w:r>
        <w:rPr>
          <w:rFonts w:ascii="Times New Roman"/>
          <w:b w:val="false"/>
          <w:i w:val="false"/>
          <w:color w:val="000000"/>
          <w:sz w:val="28"/>
        </w:rPr>
        <w:t>
      31. Оларға қатысушылардың немесе куәгерлердің пікірі бойынша ұшулар қауіпсіздігіне қатер төндіретін, бірақ қолбасшылыққа белгісіз немесе белгілі, бірақ тексерілмеген кемшіліктер, ерекше оқиғалар мен басқа да оқиғалар туралы ерікті жасырын хабарламалар қауіпті факторларды анықтау бойынша мүмкіндіктерді елеулі кеңейтеді.</w:t>
      </w:r>
    </w:p>
    <w:bookmarkEnd w:id="110"/>
    <w:p>
      <w:pPr>
        <w:spacing w:after="0"/>
        <w:ind w:left="0"/>
        <w:jc w:val="both"/>
      </w:pPr>
      <w:r>
        <w:rPr>
          <w:rFonts w:ascii="Times New Roman"/>
          <w:b w:val="false"/>
          <w:i w:val="false"/>
          <w:color w:val="000000"/>
          <w:sz w:val="28"/>
        </w:rPr>
        <w:t>
      Ерікті жасырын хабарламалар сенім және қатаң құпия негізде анықталған қауіпті факторлар туралы жеткізілімдерді ұсынудың ресми түрде белгіленген тәртібіне қосымша пайдаланылады.</w:t>
      </w:r>
    </w:p>
    <w:bookmarkStart w:name="z117" w:id="111"/>
    <w:p>
      <w:pPr>
        <w:spacing w:after="0"/>
        <w:ind w:left="0"/>
        <w:jc w:val="left"/>
      </w:pPr>
      <w:r>
        <w:rPr>
          <w:rFonts w:ascii="Times New Roman"/>
          <w:b/>
          <w:i w:val="false"/>
          <w:color w:val="000000"/>
        </w:rPr>
        <w:t xml:space="preserve"> 3-параграф. Авиациялық оқиғалар мен инциденттерді</w:t>
      </w:r>
      <w:r>
        <w:br/>
      </w:r>
      <w:r>
        <w:rPr>
          <w:rFonts w:ascii="Times New Roman"/>
          <w:b/>
          <w:i w:val="false"/>
          <w:color w:val="000000"/>
        </w:rPr>
        <w:t>болғызбау жөніндегі жұмысты жоспарлау</w:t>
      </w:r>
    </w:p>
    <w:bookmarkEnd w:id="111"/>
    <w:bookmarkStart w:name="z118" w:id="112"/>
    <w:p>
      <w:pPr>
        <w:spacing w:after="0"/>
        <w:ind w:left="0"/>
        <w:jc w:val="both"/>
      </w:pPr>
      <w:r>
        <w:rPr>
          <w:rFonts w:ascii="Times New Roman"/>
          <w:b w:val="false"/>
          <w:i w:val="false"/>
          <w:color w:val="000000"/>
          <w:sz w:val="28"/>
        </w:rPr>
        <w:t>
      32. Авиациялық оқиғалар мен инциденттерді болғызбау жөніндегі жұмысты жоспарлау мемлекеттік авиация басқару органдарында, авиациялық бөлімдерінде және қамтамасыз ету бөлімдерінде жүргізіледі.</w:t>
      </w:r>
    </w:p>
    <w:bookmarkEnd w:id="112"/>
    <w:p>
      <w:pPr>
        <w:spacing w:after="0"/>
        <w:ind w:left="0"/>
        <w:jc w:val="both"/>
      </w:pPr>
      <w:r>
        <w:rPr>
          <w:rFonts w:ascii="Times New Roman"/>
          <w:b w:val="false"/>
          <w:i w:val="false"/>
          <w:color w:val="000000"/>
          <w:sz w:val="28"/>
        </w:rPr>
        <w:t>
      Алдын алу жұмысының негізгі жоспарлық құжаттары Бағдарлама және бір айға жоспарланған іс-шаралар сипатталатын ұшулар қауіпсіздігін қамтамасыз ету жөніндегі іс-шаралар жоспары болып табылады.</w:t>
      </w:r>
    </w:p>
    <w:p>
      <w:pPr>
        <w:spacing w:after="0"/>
        <w:ind w:left="0"/>
        <w:jc w:val="both"/>
      </w:pPr>
      <w:r>
        <w:rPr>
          <w:rFonts w:ascii="Times New Roman"/>
          <w:b w:val="false"/>
          <w:i w:val="false"/>
          <w:color w:val="000000"/>
          <w:sz w:val="28"/>
        </w:rPr>
        <w:t>
      Алдын алу жұмысының жоспарлық құжаттары мемлекеттік авиация басқару органдарында, авиациялық бөлімдерінде және қамтамасыз ету бөлімдерінде әзірленеді және оны мемлекеттік авиация басқару органының тиісті басшысы, авиациялық бөлімнің, қамтамасыз ету бөлімінің командирі (бастығы) бекітеді.</w:t>
      </w:r>
    </w:p>
    <w:p>
      <w:pPr>
        <w:spacing w:after="0"/>
        <w:ind w:left="0"/>
        <w:jc w:val="both"/>
      </w:pPr>
      <w:r>
        <w:rPr>
          <w:rFonts w:ascii="Times New Roman"/>
          <w:b w:val="false"/>
          <w:i w:val="false"/>
          <w:color w:val="000000"/>
          <w:sz w:val="28"/>
        </w:rPr>
        <w:t>
      Осы құжаттарға қосымша ретінде басқару органдарында және авиациялық бөлімдерде (қамтамасыз ету бөлімдерінде) инспекциялау (тексеру) нәтижелері бойынша авиациялық оқиғалар мен инциденттерді тексеру нәтижелері бойынша алдын алу іс-шараларының жоспарлары әзірленеді.</w:t>
      </w:r>
    </w:p>
    <w:bookmarkStart w:name="z119" w:id="113"/>
    <w:p>
      <w:pPr>
        <w:spacing w:after="0"/>
        <w:ind w:left="0"/>
        <w:jc w:val="both"/>
      </w:pPr>
      <w:r>
        <w:rPr>
          <w:rFonts w:ascii="Times New Roman"/>
          <w:b w:val="false"/>
          <w:i w:val="false"/>
          <w:color w:val="000000"/>
          <w:sz w:val="28"/>
        </w:rPr>
        <w:t>
      33. Бағдарлама ұшулар қауіпсіздігін қамтамасыз ету мақсатында белгілі бір кезеңге белгіленген өзара байланысты жұмыстар, ұйымдық және техникалық іс-шаралар, талаптар кешенін айқындайтын негізгі басшылық құжат болып табылады.</w:t>
      </w:r>
    </w:p>
    <w:bookmarkEnd w:id="113"/>
    <w:p>
      <w:pPr>
        <w:spacing w:after="0"/>
        <w:ind w:left="0"/>
        <w:jc w:val="both"/>
      </w:pPr>
      <w:r>
        <w:rPr>
          <w:rFonts w:ascii="Times New Roman"/>
          <w:b w:val="false"/>
          <w:i w:val="false"/>
          <w:color w:val="000000"/>
          <w:sz w:val="28"/>
        </w:rPr>
        <w:t>
      Бағдарлама күнтізбелік жылға әзірленеді.</w:t>
      </w:r>
    </w:p>
    <w:bookmarkStart w:name="z120" w:id="114"/>
    <w:p>
      <w:pPr>
        <w:spacing w:after="0"/>
        <w:ind w:left="0"/>
        <w:jc w:val="both"/>
      </w:pPr>
      <w:r>
        <w:rPr>
          <w:rFonts w:ascii="Times New Roman"/>
          <w:b w:val="false"/>
          <w:i w:val="false"/>
          <w:color w:val="000000"/>
          <w:sz w:val="28"/>
        </w:rPr>
        <w:t>
      34. Бағдарламаны әзірлеу үшін бастапқы деректер:</w:t>
      </w:r>
    </w:p>
    <w:bookmarkEnd w:id="114"/>
    <w:bookmarkStart w:name="z121" w:id="115"/>
    <w:p>
      <w:pPr>
        <w:spacing w:after="0"/>
        <w:ind w:left="0"/>
        <w:jc w:val="both"/>
      </w:pPr>
      <w:r>
        <w:rPr>
          <w:rFonts w:ascii="Times New Roman"/>
          <w:b w:val="false"/>
          <w:i w:val="false"/>
          <w:color w:val="000000"/>
          <w:sz w:val="28"/>
        </w:rPr>
        <w:t>
      1) жауынгерлік даярлық жөніндегі ұйымдық-әдістемелік нұсқаулар;</w:t>
      </w:r>
    </w:p>
    <w:bookmarkEnd w:id="115"/>
    <w:bookmarkStart w:name="z122" w:id="116"/>
    <w:p>
      <w:pPr>
        <w:spacing w:after="0"/>
        <w:ind w:left="0"/>
        <w:jc w:val="both"/>
      </w:pPr>
      <w:r>
        <w:rPr>
          <w:rFonts w:ascii="Times New Roman"/>
          <w:b w:val="false"/>
          <w:i w:val="false"/>
          <w:color w:val="000000"/>
          <w:sz w:val="28"/>
        </w:rPr>
        <w:t>
      2) бір жылға арналған мемлекеттік авиация басқару органының, авиациялық бөлімінің (мекеменің) алдында тұрған міндеттер;</w:t>
      </w:r>
    </w:p>
    <w:bookmarkEnd w:id="116"/>
    <w:bookmarkStart w:name="z123" w:id="117"/>
    <w:p>
      <w:pPr>
        <w:spacing w:after="0"/>
        <w:ind w:left="0"/>
        <w:jc w:val="both"/>
      </w:pPr>
      <w:r>
        <w:rPr>
          <w:rFonts w:ascii="Times New Roman"/>
          <w:b w:val="false"/>
          <w:i w:val="false"/>
          <w:color w:val="000000"/>
          <w:sz w:val="28"/>
        </w:rPr>
        <w:t>
      3) есептік кезең үшін авиациялық оқиғалар мен инциденттерді болғызбау жөніндегі жұмысты талдаудан қорытындылар;</w:t>
      </w:r>
    </w:p>
    <w:bookmarkEnd w:id="117"/>
    <w:bookmarkStart w:name="z124" w:id="118"/>
    <w:p>
      <w:pPr>
        <w:spacing w:after="0"/>
        <w:ind w:left="0"/>
        <w:jc w:val="both"/>
      </w:pPr>
      <w:r>
        <w:rPr>
          <w:rFonts w:ascii="Times New Roman"/>
          <w:b w:val="false"/>
          <w:i w:val="false"/>
          <w:color w:val="000000"/>
          <w:sz w:val="28"/>
        </w:rPr>
        <w:t>
      4) үлкен бастықтардың бұйрықтары (нұсқаулары), бағынысты құрылымдардың Бағдарламалары болып табылады.</w:t>
      </w:r>
    </w:p>
    <w:bookmarkEnd w:id="118"/>
    <w:bookmarkStart w:name="z125" w:id="119"/>
    <w:p>
      <w:pPr>
        <w:spacing w:after="0"/>
        <w:ind w:left="0"/>
        <w:jc w:val="both"/>
      </w:pPr>
      <w:r>
        <w:rPr>
          <w:rFonts w:ascii="Times New Roman"/>
          <w:b w:val="false"/>
          <w:i w:val="false"/>
          <w:color w:val="000000"/>
          <w:sz w:val="28"/>
        </w:rPr>
        <w:t>
      35. Бағдарламаны әзірлеу кезінде мынадай факторлар ескеріледі:</w:t>
      </w:r>
    </w:p>
    <w:bookmarkEnd w:id="119"/>
    <w:bookmarkStart w:name="z126" w:id="120"/>
    <w:p>
      <w:pPr>
        <w:spacing w:after="0"/>
        <w:ind w:left="0"/>
        <w:jc w:val="both"/>
      </w:pPr>
      <w:r>
        <w:rPr>
          <w:rFonts w:ascii="Times New Roman"/>
          <w:b w:val="false"/>
          <w:i w:val="false"/>
          <w:color w:val="000000"/>
          <w:sz w:val="28"/>
        </w:rPr>
        <w:t>
      1) ұшу даярлығының деңгейі және ұшқыштар экипажының жаттыққандығы дәрежесі;</w:t>
      </w:r>
    </w:p>
    <w:bookmarkEnd w:id="120"/>
    <w:bookmarkStart w:name="z127" w:id="121"/>
    <w:p>
      <w:pPr>
        <w:spacing w:after="0"/>
        <w:ind w:left="0"/>
        <w:jc w:val="both"/>
      </w:pPr>
      <w:r>
        <w:rPr>
          <w:rFonts w:ascii="Times New Roman"/>
          <w:b w:val="false"/>
          <w:i w:val="false"/>
          <w:color w:val="000000"/>
          <w:sz w:val="28"/>
        </w:rPr>
        <w:t>
      2) басшылық және нұсқаушы құрамның ұшу-әдістемелік даярлығы деңгейі;</w:t>
      </w:r>
    </w:p>
    <w:bookmarkEnd w:id="121"/>
    <w:bookmarkStart w:name="z128" w:id="122"/>
    <w:p>
      <w:pPr>
        <w:spacing w:after="0"/>
        <w:ind w:left="0"/>
        <w:jc w:val="both"/>
      </w:pPr>
      <w:r>
        <w:rPr>
          <w:rFonts w:ascii="Times New Roman"/>
          <w:b w:val="false"/>
          <w:i w:val="false"/>
          <w:color w:val="000000"/>
          <w:sz w:val="28"/>
        </w:rPr>
        <w:t>
      3) ұшулар жетекшілерінің, ұшуларға басшылық жасау тобы персоналының, әуе қозғалысы командалық пункттерінің және басқару органдарының даярлық деңгейі;</w:t>
      </w:r>
    </w:p>
    <w:bookmarkEnd w:id="122"/>
    <w:bookmarkStart w:name="z129" w:id="123"/>
    <w:p>
      <w:pPr>
        <w:spacing w:after="0"/>
        <w:ind w:left="0"/>
        <w:jc w:val="both"/>
      </w:pPr>
      <w:r>
        <w:rPr>
          <w:rFonts w:ascii="Times New Roman"/>
          <w:b w:val="false"/>
          <w:i w:val="false"/>
          <w:color w:val="000000"/>
          <w:sz w:val="28"/>
        </w:rPr>
        <w:t>
      4) инженерлік-техникалық құрамның даярлық деңгейі және оның осы авиациялық техниканың түрін пайдалану тәжірибесі;</w:t>
      </w:r>
    </w:p>
    <w:bookmarkEnd w:id="123"/>
    <w:bookmarkStart w:name="z130" w:id="124"/>
    <w:p>
      <w:pPr>
        <w:spacing w:after="0"/>
        <w:ind w:left="0"/>
        <w:jc w:val="both"/>
      </w:pPr>
      <w:r>
        <w:rPr>
          <w:rFonts w:ascii="Times New Roman"/>
          <w:b w:val="false"/>
          <w:i w:val="false"/>
          <w:color w:val="000000"/>
          <w:sz w:val="28"/>
        </w:rPr>
        <w:t>
      5) авиациялық техниканың, әуеайлақтардың, ұшуларды басқару және қамтамасыз ету құралдарының жай-күйі;</w:t>
      </w:r>
    </w:p>
    <w:bookmarkEnd w:id="124"/>
    <w:bookmarkStart w:name="z131" w:id="125"/>
    <w:p>
      <w:pPr>
        <w:spacing w:after="0"/>
        <w:ind w:left="0"/>
        <w:jc w:val="both"/>
      </w:pPr>
      <w:r>
        <w:rPr>
          <w:rFonts w:ascii="Times New Roman"/>
          <w:b w:val="false"/>
          <w:i w:val="false"/>
          <w:color w:val="000000"/>
          <w:sz w:val="28"/>
        </w:rPr>
        <w:t>
      6) авиациялық персоналдың теориялық және практикалық даярлығын қамтамасыз ету үшін оқу-жаттығу базасының жай-күйі;</w:t>
      </w:r>
    </w:p>
    <w:bookmarkEnd w:id="125"/>
    <w:bookmarkStart w:name="z132" w:id="126"/>
    <w:p>
      <w:pPr>
        <w:spacing w:after="0"/>
        <w:ind w:left="0"/>
        <w:jc w:val="both"/>
      </w:pPr>
      <w:r>
        <w:rPr>
          <w:rFonts w:ascii="Times New Roman"/>
          <w:b w:val="false"/>
          <w:i w:val="false"/>
          <w:color w:val="000000"/>
          <w:sz w:val="28"/>
        </w:rPr>
        <w:t>
      7) бөлінген және қолда бар материалдық (материалдық-техникалық) және басқа да ресурстар;</w:t>
      </w:r>
    </w:p>
    <w:bookmarkEnd w:id="126"/>
    <w:bookmarkStart w:name="z133" w:id="127"/>
    <w:p>
      <w:pPr>
        <w:spacing w:after="0"/>
        <w:ind w:left="0"/>
        <w:jc w:val="both"/>
      </w:pPr>
      <w:r>
        <w:rPr>
          <w:rFonts w:ascii="Times New Roman"/>
          <w:b w:val="false"/>
          <w:i w:val="false"/>
          <w:color w:val="000000"/>
          <w:sz w:val="28"/>
        </w:rPr>
        <w:t>
      8) ғылыми зерттеулердің нәтижелері;</w:t>
      </w:r>
    </w:p>
    <w:bookmarkEnd w:id="127"/>
    <w:bookmarkStart w:name="z134" w:id="128"/>
    <w:p>
      <w:pPr>
        <w:spacing w:after="0"/>
        <w:ind w:left="0"/>
        <w:jc w:val="both"/>
      </w:pPr>
      <w:r>
        <w:rPr>
          <w:rFonts w:ascii="Times New Roman"/>
          <w:b w:val="false"/>
          <w:i w:val="false"/>
          <w:color w:val="000000"/>
          <w:sz w:val="28"/>
        </w:rPr>
        <w:t>
      9) жауынгерлік (ұшу) даярлықты ұйымдастыру және жүргізу жөніндегі құжаттардың талаптары;</w:t>
      </w:r>
    </w:p>
    <w:bookmarkEnd w:id="128"/>
    <w:bookmarkStart w:name="z135" w:id="129"/>
    <w:p>
      <w:pPr>
        <w:spacing w:after="0"/>
        <w:ind w:left="0"/>
        <w:jc w:val="both"/>
      </w:pPr>
      <w:r>
        <w:rPr>
          <w:rFonts w:ascii="Times New Roman"/>
          <w:b w:val="false"/>
          <w:i w:val="false"/>
          <w:color w:val="000000"/>
          <w:sz w:val="28"/>
        </w:rPr>
        <w:t>
      10) бұрынғы Бағдарламаларды әзірлеу және орындау тәжірибесі;</w:t>
      </w:r>
    </w:p>
    <w:bookmarkEnd w:id="129"/>
    <w:bookmarkStart w:name="z136" w:id="130"/>
    <w:p>
      <w:pPr>
        <w:spacing w:after="0"/>
        <w:ind w:left="0"/>
        <w:jc w:val="both"/>
      </w:pPr>
      <w:r>
        <w:rPr>
          <w:rFonts w:ascii="Times New Roman"/>
          <w:b w:val="false"/>
          <w:i w:val="false"/>
          <w:color w:val="000000"/>
          <w:sz w:val="28"/>
        </w:rPr>
        <w:t>
      11) басқару және қамтамасыз ету жүйелерінің құрылымы мен мүмкіндіктері;</w:t>
      </w:r>
    </w:p>
    <w:bookmarkEnd w:id="130"/>
    <w:bookmarkStart w:name="z137" w:id="131"/>
    <w:p>
      <w:pPr>
        <w:spacing w:after="0"/>
        <w:ind w:left="0"/>
        <w:jc w:val="both"/>
      </w:pPr>
      <w:r>
        <w:rPr>
          <w:rFonts w:ascii="Times New Roman"/>
          <w:b w:val="false"/>
          <w:i w:val="false"/>
          <w:color w:val="000000"/>
          <w:sz w:val="28"/>
        </w:rPr>
        <w:t>
      12) авиациялық оқиғалар мен инциденттерді болғызбау жөніндегі жұмыстағы әрбір авиациялық бөлім мен қамтамасыз ету бөлімдері (бөлімшелері) қызметінің рөлі мен орны, олардың арасындағы өзара іс-қимыл тәжірибесі.</w:t>
      </w:r>
    </w:p>
    <w:bookmarkEnd w:id="131"/>
    <w:bookmarkStart w:name="z138" w:id="132"/>
    <w:p>
      <w:pPr>
        <w:spacing w:after="0"/>
        <w:ind w:left="0"/>
        <w:jc w:val="both"/>
      </w:pPr>
      <w:r>
        <w:rPr>
          <w:rFonts w:ascii="Times New Roman"/>
          <w:b w:val="false"/>
          <w:i w:val="false"/>
          <w:color w:val="000000"/>
          <w:sz w:val="28"/>
        </w:rPr>
        <w:t>
      36. Бағдарлама құрылымы мынадай бес бөлімнен тұрады:</w:t>
      </w:r>
    </w:p>
    <w:bookmarkEnd w:id="132"/>
    <w:bookmarkStart w:name="z139" w:id="133"/>
    <w:p>
      <w:pPr>
        <w:spacing w:after="0"/>
        <w:ind w:left="0"/>
        <w:jc w:val="both"/>
      </w:pPr>
      <w:r>
        <w:rPr>
          <w:rFonts w:ascii="Times New Roman"/>
          <w:b w:val="false"/>
          <w:i w:val="false"/>
          <w:color w:val="000000"/>
          <w:sz w:val="28"/>
        </w:rPr>
        <w:t>
      1) соңғы бес жыл ішінде мемлекеттік авиацияда орын алған авиациялық оқиғаларды және елеулі авиациялық инциденттерді қысқаша талдау;</w:t>
      </w:r>
    </w:p>
    <w:bookmarkEnd w:id="133"/>
    <w:bookmarkStart w:name="z140" w:id="134"/>
    <w:p>
      <w:pPr>
        <w:spacing w:after="0"/>
        <w:ind w:left="0"/>
        <w:jc w:val="both"/>
      </w:pPr>
      <w:r>
        <w:rPr>
          <w:rFonts w:ascii="Times New Roman"/>
          <w:b w:val="false"/>
          <w:i w:val="false"/>
          <w:color w:val="000000"/>
          <w:sz w:val="28"/>
        </w:rPr>
        <w:t>
      2) өткен жыл үшін авиациялық инциденттерді қысқаша талдау (басқару органында – мемлекеттік авиацияның барлық бағынысты бөлімдері үшін, авиациялық бөлімде, қамтамасыз ету бөлімінде – өз бөлімі үшін);</w:t>
      </w:r>
    </w:p>
    <w:bookmarkEnd w:id="134"/>
    <w:bookmarkStart w:name="z141" w:id="135"/>
    <w:p>
      <w:pPr>
        <w:spacing w:after="0"/>
        <w:ind w:left="0"/>
        <w:jc w:val="both"/>
      </w:pPr>
      <w:r>
        <w:rPr>
          <w:rFonts w:ascii="Times New Roman"/>
          <w:b w:val="false"/>
          <w:i w:val="false"/>
          <w:color w:val="000000"/>
          <w:sz w:val="28"/>
        </w:rPr>
        <w:t>
      3) бөлім (басқару органы) жеке құрамының моральдық-психологиялық қасиеттерін және оның әлеуметтік-тұрмыстық жағдайларын талдау;</w:t>
      </w:r>
    </w:p>
    <w:bookmarkEnd w:id="135"/>
    <w:bookmarkStart w:name="z142" w:id="136"/>
    <w:p>
      <w:pPr>
        <w:spacing w:after="0"/>
        <w:ind w:left="0"/>
        <w:jc w:val="both"/>
      </w:pPr>
      <w:r>
        <w:rPr>
          <w:rFonts w:ascii="Times New Roman"/>
          <w:b w:val="false"/>
          <w:i w:val="false"/>
          <w:color w:val="000000"/>
          <w:sz w:val="28"/>
        </w:rPr>
        <w:t>
      4) міндеттер, оларды шешу жағдайлары және оларды орындау кезіндегі қауіпті факторларды жою жөніндегі шаралар;</w:t>
      </w:r>
    </w:p>
    <w:bookmarkEnd w:id="136"/>
    <w:bookmarkStart w:name="z143" w:id="137"/>
    <w:p>
      <w:pPr>
        <w:spacing w:after="0"/>
        <w:ind w:left="0"/>
        <w:jc w:val="both"/>
      </w:pPr>
      <w:r>
        <w:rPr>
          <w:rFonts w:ascii="Times New Roman"/>
          <w:b w:val="false"/>
          <w:i w:val="false"/>
          <w:color w:val="000000"/>
          <w:sz w:val="28"/>
        </w:rPr>
        <w:t>
      5) жоспарланған алдын алу іс-шараларының тізбесі.</w:t>
      </w:r>
    </w:p>
    <w:bookmarkEnd w:id="137"/>
    <w:bookmarkStart w:name="z144" w:id="138"/>
    <w:p>
      <w:pPr>
        <w:spacing w:after="0"/>
        <w:ind w:left="0"/>
        <w:jc w:val="both"/>
      </w:pPr>
      <w:r>
        <w:rPr>
          <w:rFonts w:ascii="Times New Roman"/>
          <w:b w:val="false"/>
          <w:i w:val="false"/>
          <w:color w:val="000000"/>
          <w:sz w:val="28"/>
        </w:rPr>
        <w:t xml:space="preserve">
      37. Бағдарламаның бесінші бөлімі жоспарланатын алдын алу іс-шараларының (осы Нұсқаулыққа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үлгі бойынша) ай бойынша тізбесі түрінде әзірленеді, олардың негізгісі (үлгілік) мыналар болып табылады:</w:t>
      </w:r>
    </w:p>
    <w:bookmarkEnd w:id="138"/>
    <w:bookmarkStart w:name="z145" w:id="139"/>
    <w:p>
      <w:pPr>
        <w:spacing w:after="0"/>
        <w:ind w:left="0"/>
        <w:jc w:val="both"/>
      </w:pPr>
      <w:r>
        <w:rPr>
          <w:rFonts w:ascii="Times New Roman"/>
          <w:b w:val="false"/>
          <w:i w:val="false"/>
          <w:color w:val="000000"/>
          <w:sz w:val="28"/>
        </w:rPr>
        <w:t>
      1) ұшулар қауіпсіздігі бойынша конференциялар, жиындар өткізу тақырыптары мен мерзімдері;</w:t>
      </w:r>
    </w:p>
    <w:bookmarkEnd w:id="139"/>
    <w:bookmarkStart w:name="z146" w:id="140"/>
    <w:p>
      <w:pPr>
        <w:spacing w:after="0"/>
        <w:ind w:left="0"/>
        <w:jc w:val="both"/>
      </w:pPr>
      <w:r>
        <w:rPr>
          <w:rFonts w:ascii="Times New Roman"/>
          <w:b w:val="false"/>
          <w:i w:val="false"/>
          <w:color w:val="000000"/>
          <w:sz w:val="28"/>
        </w:rPr>
        <w:t>
      2) ұшулар қауіпсіздігі мәселелері бойынша әскери (әдістемелік) кеңес отырыстары;</w:t>
      </w:r>
    </w:p>
    <w:bookmarkEnd w:id="140"/>
    <w:bookmarkStart w:name="z147" w:id="141"/>
    <w:p>
      <w:pPr>
        <w:spacing w:after="0"/>
        <w:ind w:left="0"/>
        <w:jc w:val="both"/>
      </w:pPr>
      <w:r>
        <w:rPr>
          <w:rFonts w:ascii="Times New Roman"/>
          <w:b w:val="false"/>
          <w:i w:val="false"/>
          <w:color w:val="000000"/>
          <w:sz w:val="28"/>
        </w:rPr>
        <w:t>
      3) ұшулар қауіпсіздігі бойынша арнайы сабақтар тақырыптары;</w:t>
      </w:r>
    </w:p>
    <w:bookmarkEnd w:id="141"/>
    <w:bookmarkStart w:name="z148" w:id="142"/>
    <w:p>
      <w:pPr>
        <w:spacing w:after="0"/>
        <w:ind w:left="0"/>
        <w:jc w:val="both"/>
      </w:pPr>
      <w:r>
        <w:rPr>
          <w:rFonts w:ascii="Times New Roman"/>
          <w:b w:val="false"/>
          <w:i w:val="false"/>
          <w:color w:val="000000"/>
          <w:sz w:val="28"/>
        </w:rPr>
        <w:t>
      4) объективті бақылау материалдарын кезең-кезеңімен талдау;</w:t>
      </w:r>
    </w:p>
    <w:bookmarkEnd w:id="142"/>
    <w:bookmarkStart w:name="z149" w:id="143"/>
    <w:p>
      <w:pPr>
        <w:spacing w:after="0"/>
        <w:ind w:left="0"/>
        <w:jc w:val="both"/>
      </w:pPr>
      <w:r>
        <w:rPr>
          <w:rFonts w:ascii="Times New Roman"/>
          <w:b w:val="false"/>
          <w:i w:val="false"/>
          <w:color w:val="000000"/>
          <w:sz w:val="28"/>
        </w:rPr>
        <w:t>
      5) белгілі себептер топтары бойынша авиациялық оқиғалар мен инциденттердің қайталануын болғызбау жөніндегі негізгі іс-шаралар;</w:t>
      </w:r>
    </w:p>
    <w:bookmarkEnd w:id="143"/>
    <w:bookmarkStart w:name="z150" w:id="144"/>
    <w:p>
      <w:pPr>
        <w:spacing w:after="0"/>
        <w:ind w:left="0"/>
        <w:jc w:val="both"/>
      </w:pPr>
      <w:r>
        <w:rPr>
          <w:rFonts w:ascii="Times New Roman"/>
          <w:b w:val="false"/>
          <w:i w:val="false"/>
          <w:color w:val="000000"/>
          <w:sz w:val="28"/>
        </w:rPr>
        <w:t>
      6) ұшқыштар құрамын, ұшуларға басшылық жасау тобының персоналын (әуе қозғалысын басқару органдарын), басшылық инженерлік-техникалық құрамды ерекше жағдайлардағы іс-қимылдарға даярлау;</w:t>
      </w:r>
    </w:p>
    <w:bookmarkEnd w:id="144"/>
    <w:bookmarkStart w:name="z151" w:id="145"/>
    <w:p>
      <w:pPr>
        <w:spacing w:after="0"/>
        <w:ind w:left="0"/>
        <w:jc w:val="both"/>
      </w:pPr>
      <w:r>
        <w:rPr>
          <w:rFonts w:ascii="Times New Roman"/>
          <w:b w:val="false"/>
          <w:i w:val="false"/>
          <w:color w:val="000000"/>
          <w:sz w:val="28"/>
        </w:rPr>
        <w:t>
      7) әуе кемелерінің жаңа үлгілерін (осындай міндет болған кезде) және ұшу даярлығының жаңа түрлерін меңгеру кезінде авиациялық оқиғалар мен инциденттерді болғызбау жөніндегі іс-шаралар;</w:t>
      </w:r>
    </w:p>
    <w:bookmarkEnd w:id="145"/>
    <w:bookmarkStart w:name="z152" w:id="146"/>
    <w:p>
      <w:pPr>
        <w:spacing w:after="0"/>
        <w:ind w:left="0"/>
        <w:jc w:val="both"/>
      </w:pPr>
      <w:r>
        <w:rPr>
          <w:rFonts w:ascii="Times New Roman"/>
          <w:b w:val="false"/>
          <w:i w:val="false"/>
          <w:color w:val="000000"/>
          <w:sz w:val="28"/>
        </w:rPr>
        <w:t>
      8) апатқа ұшыраған әуе кемесінің экипажына көмек көрсету бойынша кешенді жаттықтырулар;</w:t>
      </w:r>
    </w:p>
    <w:bookmarkEnd w:id="146"/>
    <w:bookmarkStart w:name="z153" w:id="147"/>
    <w:p>
      <w:pPr>
        <w:spacing w:after="0"/>
        <w:ind w:left="0"/>
        <w:jc w:val="both"/>
      </w:pPr>
      <w:r>
        <w:rPr>
          <w:rFonts w:ascii="Times New Roman"/>
          <w:b w:val="false"/>
          <w:i w:val="false"/>
          <w:color w:val="000000"/>
          <w:sz w:val="28"/>
        </w:rPr>
        <w:t>
      9) әуеайлақтардың (тікұшақ айлақтары, алаңдар), байланыс және ұшуларды радиотехникалық қамтамасыз ету құралдарының жай-күйін мақсатты тексеру;</w:t>
      </w:r>
    </w:p>
    <w:bookmarkEnd w:id="147"/>
    <w:bookmarkStart w:name="z154" w:id="148"/>
    <w:p>
      <w:pPr>
        <w:spacing w:after="0"/>
        <w:ind w:left="0"/>
        <w:jc w:val="both"/>
      </w:pPr>
      <w:r>
        <w:rPr>
          <w:rFonts w:ascii="Times New Roman"/>
          <w:b w:val="false"/>
          <w:i w:val="false"/>
          <w:color w:val="000000"/>
          <w:sz w:val="28"/>
        </w:rPr>
        <w:t>
      10) құстарды үркітуге арналған құралдардың болуын және жай-күйін тексеру;</w:t>
      </w:r>
    </w:p>
    <w:bookmarkEnd w:id="148"/>
    <w:bookmarkStart w:name="z155" w:id="149"/>
    <w:p>
      <w:pPr>
        <w:spacing w:after="0"/>
        <w:ind w:left="0"/>
        <w:jc w:val="both"/>
      </w:pPr>
      <w:r>
        <w:rPr>
          <w:rFonts w:ascii="Times New Roman"/>
          <w:b w:val="false"/>
          <w:i w:val="false"/>
          <w:color w:val="000000"/>
          <w:sz w:val="28"/>
        </w:rPr>
        <w:t>
      11) бір ай, тоқсан, жартыжылдық (оқыту кезеңі) және жыл үшін ұшулар қауіпсіздігінің жай-күйін талдау;</w:t>
      </w:r>
    </w:p>
    <w:bookmarkEnd w:id="149"/>
    <w:bookmarkStart w:name="z156" w:id="150"/>
    <w:p>
      <w:pPr>
        <w:spacing w:after="0"/>
        <w:ind w:left="0"/>
        <w:jc w:val="both"/>
      </w:pPr>
      <w:r>
        <w:rPr>
          <w:rFonts w:ascii="Times New Roman"/>
          <w:b w:val="false"/>
          <w:i w:val="false"/>
          <w:color w:val="000000"/>
          <w:sz w:val="28"/>
        </w:rPr>
        <w:t>
      12) ерекше жағдайларда іс-қимылдар бойынша ұшуларға басшылық жасау топтарын (әуе қозғалысын басқару органдары) және ұшуларды қамтамасыз ету топтарын тексеру;</w:t>
      </w:r>
    </w:p>
    <w:bookmarkEnd w:id="150"/>
    <w:bookmarkStart w:name="z157" w:id="151"/>
    <w:p>
      <w:pPr>
        <w:spacing w:after="0"/>
        <w:ind w:left="0"/>
        <w:jc w:val="both"/>
      </w:pPr>
      <w:r>
        <w:rPr>
          <w:rFonts w:ascii="Times New Roman"/>
          <w:b w:val="false"/>
          <w:i w:val="false"/>
          <w:color w:val="000000"/>
          <w:sz w:val="28"/>
        </w:rPr>
        <w:t>
      13) ұшулар қауіпсіздігінің мәселелері бойынша жасырын сауалнама жүргізу;</w:t>
      </w:r>
    </w:p>
    <w:bookmarkEnd w:id="151"/>
    <w:bookmarkStart w:name="z158" w:id="152"/>
    <w:p>
      <w:pPr>
        <w:spacing w:after="0"/>
        <w:ind w:left="0"/>
        <w:jc w:val="both"/>
      </w:pPr>
      <w:r>
        <w:rPr>
          <w:rFonts w:ascii="Times New Roman"/>
          <w:b w:val="false"/>
          <w:i w:val="false"/>
          <w:color w:val="000000"/>
          <w:sz w:val="28"/>
        </w:rPr>
        <w:t>
      14) әуе кемелері паркінің жай-күйін, инженерлік-техникалық құрамның даярлық және жасақтау деңгейін талдау;</w:t>
      </w:r>
    </w:p>
    <w:bookmarkEnd w:id="152"/>
    <w:bookmarkStart w:name="z159" w:id="153"/>
    <w:p>
      <w:pPr>
        <w:spacing w:after="0"/>
        <w:ind w:left="0"/>
        <w:jc w:val="both"/>
      </w:pPr>
      <w:r>
        <w:rPr>
          <w:rFonts w:ascii="Times New Roman"/>
          <w:b w:val="false"/>
          <w:i w:val="false"/>
          <w:color w:val="000000"/>
          <w:sz w:val="28"/>
        </w:rPr>
        <w:t>
      15) ұшудағы әуе кемелерінің істен шығуынан авиациялық оқиғалар мен инциденттерді болғызбау жөніндегі іс-шаралар;</w:t>
      </w:r>
    </w:p>
    <w:bookmarkEnd w:id="153"/>
    <w:bookmarkStart w:name="z160" w:id="154"/>
    <w:p>
      <w:pPr>
        <w:spacing w:after="0"/>
        <w:ind w:left="0"/>
        <w:jc w:val="both"/>
      </w:pPr>
      <w:r>
        <w:rPr>
          <w:rFonts w:ascii="Times New Roman"/>
          <w:b w:val="false"/>
          <w:i w:val="false"/>
          <w:color w:val="000000"/>
          <w:sz w:val="28"/>
        </w:rPr>
        <w:t>
      16) кезеңдік ақпаратты зерделеу;</w:t>
      </w:r>
    </w:p>
    <w:bookmarkEnd w:id="154"/>
    <w:bookmarkStart w:name="z161" w:id="155"/>
    <w:p>
      <w:pPr>
        <w:spacing w:after="0"/>
        <w:ind w:left="0"/>
        <w:jc w:val="both"/>
      </w:pPr>
      <w:r>
        <w:rPr>
          <w:rFonts w:ascii="Times New Roman"/>
          <w:b w:val="false"/>
          <w:i w:val="false"/>
          <w:color w:val="000000"/>
          <w:sz w:val="28"/>
        </w:rPr>
        <w:t>
      17) жалпы қолданудағы жерүсті қызмет көрсету құралдарының жай-күйін мақсатты тексеру;</w:t>
      </w:r>
    </w:p>
    <w:bookmarkEnd w:id="155"/>
    <w:bookmarkStart w:name="z162" w:id="156"/>
    <w:p>
      <w:pPr>
        <w:spacing w:after="0"/>
        <w:ind w:left="0"/>
        <w:jc w:val="both"/>
      </w:pPr>
      <w:r>
        <w:rPr>
          <w:rFonts w:ascii="Times New Roman"/>
          <w:b w:val="false"/>
          <w:i w:val="false"/>
          <w:color w:val="000000"/>
          <w:sz w:val="28"/>
        </w:rPr>
        <w:t>
      18) ұшуларды метеорологиялық қамтамасыз етудегі кемшіліктермен байланысты авиациялық оқиғалар мен инциденттерді болғызбау жөніндегі іс-шаралар;</w:t>
      </w:r>
    </w:p>
    <w:bookmarkEnd w:id="156"/>
    <w:bookmarkStart w:name="z163" w:id="157"/>
    <w:p>
      <w:pPr>
        <w:spacing w:after="0"/>
        <w:ind w:left="0"/>
        <w:jc w:val="both"/>
      </w:pPr>
      <w:r>
        <w:rPr>
          <w:rFonts w:ascii="Times New Roman"/>
          <w:b w:val="false"/>
          <w:i w:val="false"/>
          <w:color w:val="000000"/>
          <w:sz w:val="28"/>
        </w:rPr>
        <w:t>
      19) ұшуларды медициналық қамтамасыз етудегі кемшіліктермен байланысты авиациялық оқиғалар мен инциденттерді болғызбау жөніндегі іс-шаралар.</w:t>
      </w:r>
    </w:p>
    <w:bookmarkEnd w:id="157"/>
    <w:bookmarkStart w:name="z164" w:id="158"/>
    <w:p>
      <w:pPr>
        <w:spacing w:after="0"/>
        <w:ind w:left="0"/>
        <w:jc w:val="both"/>
      </w:pPr>
      <w:r>
        <w:rPr>
          <w:rFonts w:ascii="Times New Roman"/>
          <w:b w:val="false"/>
          <w:i w:val="false"/>
          <w:color w:val="000000"/>
          <w:sz w:val="28"/>
        </w:rPr>
        <w:t>
      38. Бағдарламаның бесінші бөлімінің іс-шаралары егжей-тегжейлі түрде Бағдарламаның алғашқы төрт (талдау) бөліміне жүргізілген талдау нәтижелері бойынша әзірленеді. Оларды жүргізу мерзімдері мен жауапты орындаушылар айқындалады.</w:t>
      </w:r>
    </w:p>
    <w:bookmarkEnd w:id="158"/>
    <w:bookmarkStart w:name="z165" w:id="159"/>
    <w:p>
      <w:pPr>
        <w:spacing w:after="0"/>
        <w:ind w:left="0"/>
        <w:jc w:val="both"/>
      </w:pPr>
      <w:r>
        <w:rPr>
          <w:rFonts w:ascii="Times New Roman"/>
          <w:b w:val="false"/>
          <w:i w:val="false"/>
          <w:color w:val="000000"/>
          <w:sz w:val="28"/>
        </w:rPr>
        <w:t>
      Әзірленген Бағдарлама бір айға негізгі алдын алу жұмысын жоспарлау негізі болып табылады.</w:t>
      </w:r>
    </w:p>
    <w:bookmarkEnd w:id="159"/>
    <w:bookmarkStart w:name="z166" w:id="160"/>
    <w:p>
      <w:pPr>
        <w:spacing w:after="0"/>
        <w:ind w:left="0"/>
        <w:jc w:val="both"/>
      </w:pPr>
      <w:r>
        <w:rPr>
          <w:rFonts w:ascii="Times New Roman"/>
          <w:b w:val="false"/>
          <w:i w:val="false"/>
          <w:color w:val="000000"/>
          <w:sz w:val="28"/>
        </w:rPr>
        <w:t>
      39. Авиациялық оқиғалар мен инциденттердің қайталануын болғызбау жөніндегі негізгі іс-шаралар мынадай белгілі себептер топтары бойынша жүргізілуде:</w:t>
      </w:r>
    </w:p>
    <w:bookmarkEnd w:id="160"/>
    <w:bookmarkStart w:name="z167" w:id="161"/>
    <w:p>
      <w:pPr>
        <w:spacing w:after="0"/>
        <w:ind w:left="0"/>
        <w:jc w:val="both"/>
      </w:pPr>
      <w:r>
        <w:rPr>
          <w:rFonts w:ascii="Times New Roman"/>
          <w:b w:val="false"/>
          <w:i w:val="false"/>
          <w:color w:val="000000"/>
          <w:sz w:val="28"/>
        </w:rPr>
        <w:t>
      1) ұшуларды ұйымдастырудағы және басшылық жасаудағы (әуе қозғалысын басқарудағы) бұзушылықтар;</w:t>
      </w:r>
    </w:p>
    <w:bookmarkEnd w:id="161"/>
    <w:bookmarkStart w:name="z168" w:id="162"/>
    <w:p>
      <w:pPr>
        <w:spacing w:after="0"/>
        <w:ind w:left="0"/>
        <w:jc w:val="both"/>
      </w:pPr>
      <w:r>
        <w:rPr>
          <w:rFonts w:ascii="Times New Roman"/>
          <w:b w:val="false"/>
          <w:i w:val="false"/>
          <w:color w:val="000000"/>
          <w:sz w:val="28"/>
        </w:rPr>
        <w:t>
      2) ұшуды басқару техникасындағы қате іс-қимылдар (құлау, иірімге құлау, кеңістіктік бейімделуді жоғалту, ұшып шығудағы және қонудағы қателіктер);</w:t>
      </w:r>
    </w:p>
    <w:bookmarkEnd w:id="162"/>
    <w:bookmarkStart w:name="z169" w:id="163"/>
    <w:p>
      <w:pPr>
        <w:spacing w:after="0"/>
        <w:ind w:left="0"/>
        <w:jc w:val="both"/>
      </w:pPr>
      <w:r>
        <w:rPr>
          <w:rFonts w:ascii="Times New Roman"/>
          <w:b w:val="false"/>
          <w:i w:val="false"/>
          <w:color w:val="000000"/>
          <w:sz w:val="28"/>
        </w:rPr>
        <w:t>
      3) әуе кемелерінің әуеде және жергілікті жердің бедерімен соқтығысуы;</w:t>
      </w:r>
    </w:p>
    <w:bookmarkEnd w:id="163"/>
    <w:bookmarkStart w:name="z170" w:id="164"/>
    <w:p>
      <w:pPr>
        <w:spacing w:after="0"/>
        <w:ind w:left="0"/>
        <w:jc w:val="both"/>
      </w:pPr>
      <w:r>
        <w:rPr>
          <w:rFonts w:ascii="Times New Roman"/>
          <w:b w:val="false"/>
          <w:i w:val="false"/>
          <w:color w:val="000000"/>
          <w:sz w:val="28"/>
        </w:rPr>
        <w:t>
      4) әуе кемелерінің ауа райының қауіпті құбылыстарына тап болуы;</w:t>
      </w:r>
    </w:p>
    <w:bookmarkEnd w:id="164"/>
    <w:bookmarkStart w:name="z171" w:id="165"/>
    <w:p>
      <w:pPr>
        <w:spacing w:after="0"/>
        <w:ind w:left="0"/>
        <w:jc w:val="both"/>
      </w:pPr>
      <w:r>
        <w:rPr>
          <w:rFonts w:ascii="Times New Roman"/>
          <w:b w:val="false"/>
          <w:i w:val="false"/>
          <w:color w:val="000000"/>
          <w:sz w:val="28"/>
        </w:rPr>
        <w:t>
      5) әуе кемелерін пайдалану кезінде ұшқыштар құрамының қателіктерінен пайдалану шектеулерінің артуы;</w:t>
      </w:r>
    </w:p>
    <w:bookmarkEnd w:id="165"/>
    <w:bookmarkStart w:name="z172" w:id="166"/>
    <w:p>
      <w:pPr>
        <w:spacing w:after="0"/>
        <w:ind w:left="0"/>
        <w:jc w:val="both"/>
      </w:pPr>
      <w:r>
        <w:rPr>
          <w:rFonts w:ascii="Times New Roman"/>
          <w:b w:val="false"/>
          <w:i w:val="false"/>
          <w:color w:val="000000"/>
          <w:sz w:val="28"/>
        </w:rPr>
        <w:t>
      6) әуе кемелерінің ұшуда істен шығуы;</w:t>
      </w:r>
    </w:p>
    <w:bookmarkEnd w:id="166"/>
    <w:bookmarkStart w:name="z173" w:id="167"/>
    <w:p>
      <w:pPr>
        <w:spacing w:after="0"/>
        <w:ind w:left="0"/>
        <w:jc w:val="both"/>
      </w:pPr>
      <w:r>
        <w:rPr>
          <w:rFonts w:ascii="Times New Roman"/>
          <w:b w:val="false"/>
          <w:i w:val="false"/>
          <w:color w:val="000000"/>
          <w:sz w:val="28"/>
        </w:rPr>
        <w:t>
      7) әуе кемелері экипажы мүшелерінің ұшуда жұмыс қабілетінің төмендеуі.</w:t>
      </w:r>
    </w:p>
    <w:bookmarkEnd w:id="167"/>
    <w:bookmarkStart w:name="z174" w:id="168"/>
    <w:p>
      <w:pPr>
        <w:spacing w:after="0"/>
        <w:ind w:left="0"/>
        <w:jc w:val="both"/>
      </w:pPr>
      <w:r>
        <w:rPr>
          <w:rFonts w:ascii="Times New Roman"/>
          <w:b w:val="false"/>
          <w:i w:val="false"/>
          <w:color w:val="000000"/>
          <w:sz w:val="28"/>
        </w:rPr>
        <w:t xml:space="preserve">
      Ұсынылған авиациялық оқиғалар мен инциденттерді болғызбау жөніндегі іс-шаралар тізбесі осы Нұсқаулыққа </w:t>
      </w:r>
      <w:r>
        <w:rPr>
          <w:rFonts w:ascii="Times New Roman"/>
          <w:b w:val="false"/>
          <w:i w:val="false"/>
          <w:color w:val="000000"/>
          <w:sz w:val="28"/>
        </w:rPr>
        <w:t xml:space="preserve"> 2-қосымшада</w:t>
      </w:r>
      <w:r>
        <w:rPr>
          <w:rFonts w:ascii="Times New Roman"/>
          <w:b w:val="false"/>
          <w:i w:val="false"/>
          <w:color w:val="000000"/>
          <w:sz w:val="28"/>
        </w:rPr>
        <w:t xml:space="preserve"> келтірілген.</w:t>
      </w:r>
    </w:p>
    <w:bookmarkEnd w:id="168"/>
    <w:bookmarkStart w:name="z175" w:id="169"/>
    <w:p>
      <w:pPr>
        <w:spacing w:after="0"/>
        <w:ind w:left="0"/>
        <w:jc w:val="both"/>
      </w:pPr>
      <w:r>
        <w:rPr>
          <w:rFonts w:ascii="Times New Roman"/>
          <w:b w:val="false"/>
          <w:i w:val="false"/>
          <w:color w:val="000000"/>
          <w:sz w:val="28"/>
        </w:rPr>
        <w:t>
      40. Қамтамасыз ету бөлімдерінде Бағдарламалар олардың қызметінің ерекшеліктерін ескере отырып, үлгілік құрылым бойынша әзірленеді.</w:t>
      </w:r>
    </w:p>
    <w:bookmarkEnd w:id="169"/>
    <w:bookmarkStart w:name="z176" w:id="170"/>
    <w:p>
      <w:pPr>
        <w:spacing w:after="0"/>
        <w:ind w:left="0"/>
        <w:jc w:val="both"/>
      </w:pPr>
      <w:r>
        <w:rPr>
          <w:rFonts w:ascii="Times New Roman"/>
          <w:b w:val="false"/>
          <w:i w:val="false"/>
          <w:color w:val="000000"/>
          <w:sz w:val="28"/>
        </w:rPr>
        <w:t>
      41. Командир (бастық) өз шешімімен Бағдарламаға басқа да іс-шаралар енгізе алады. Іс-шаралардың қайталануын ұшулар қауіпсіздігі органдарының және басқа да құрылымдық бөлімшелердің ұсынымдарын ескере отырып, командир (бастық) айқындайды.</w:t>
      </w:r>
    </w:p>
    <w:bookmarkEnd w:id="170"/>
    <w:bookmarkStart w:name="z177" w:id="171"/>
    <w:p>
      <w:pPr>
        <w:spacing w:after="0"/>
        <w:ind w:left="0"/>
        <w:jc w:val="both"/>
      </w:pPr>
      <w:r>
        <w:rPr>
          <w:rFonts w:ascii="Times New Roman"/>
          <w:b w:val="false"/>
          <w:i w:val="false"/>
          <w:color w:val="000000"/>
          <w:sz w:val="28"/>
        </w:rPr>
        <w:t>
      42. Ұшулар қауіпсіздігін қамтамасыз ету жөніндегі іс-шаралар жоспары авиациялық бөлімде (қамтамасыз ету бөлімінде) бір айға әзірленеді және оны бөлім командирі бекітеді.</w:t>
      </w:r>
    </w:p>
    <w:bookmarkEnd w:id="171"/>
    <w:p>
      <w:pPr>
        <w:spacing w:after="0"/>
        <w:ind w:left="0"/>
        <w:jc w:val="both"/>
      </w:pPr>
      <w:r>
        <w:rPr>
          <w:rFonts w:ascii="Times New Roman"/>
          <w:b w:val="false"/>
          <w:i w:val="false"/>
          <w:color w:val="000000"/>
          <w:sz w:val="28"/>
        </w:rPr>
        <w:t>
      Бір айға алдын алу жұмысын жоспарлау алдағы айға ұшу даярлығының қауіпті факторларын жоюға бағытталған алдын алу іс-шараларының тізбесін, оларды жүргізу мерзімдері мен тәртібін айқындауды қамтиды.</w:t>
      </w:r>
    </w:p>
    <w:bookmarkStart w:name="z178" w:id="172"/>
    <w:p>
      <w:pPr>
        <w:spacing w:after="0"/>
        <w:ind w:left="0"/>
        <w:jc w:val="both"/>
      </w:pPr>
      <w:r>
        <w:rPr>
          <w:rFonts w:ascii="Times New Roman"/>
          <w:b w:val="false"/>
          <w:i w:val="false"/>
          <w:color w:val="000000"/>
          <w:sz w:val="28"/>
        </w:rPr>
        <w:t>
      43. Бір айға алдын алу іс-шараларын әзірлеу үшін негізгі бастапқы деректер:</w:t>
      </w:r>
    </w:p>
    <w:bookmarkEnd w:id="172"/>
    <w:bookmarkStart w:name="z179" w:id="173"/>
    <w:p>
      <w:pPr>
        <w:spacing w:after="0"/>
        <w:ind w:left="0"/>
        <w:jc w:val="both"/>
      </w:pPr>
      <w:r>
        <w:rPr>
          <w:rFonts w:ascii="Times New Roman"/>
          <w:b w:val="false"/>
          <w:i w:val="false"/>
          <w:color w:val="000000"/>
          <w:sz w:val="28"/>
        </w:rPr>
        <w:t>
      1) Бағдарлама;</w:t>
      </w:r>
    </w:p>
    <w:bookmarkEnd w:id="173"/>
    <w:bookmarkStart w:name="z180" w:id="174"/>
    <w:p>
      <w:pPr>
        <w:spacing w:after="0"/>
        <w:ind w:left="0"/>
        <w:jc w:val="both"/>
      </w:pPr>
      <w:r>
        <w:rPr>
          <w:rFonts w:ascii="Times New Roman"/>
          <w:b w:val="false"/>
          <w:i w:val="false"/>
          <w:color w:val="000000"/>
          <w:sz w:val="28"/>
        </w:rPr>
        <w:t>
      2) бір айға ұшу даярлығының жоспар-кестесі;</w:t>
      </w:r>
    </w:p>
    <w:bookmarkEnd w:id="174"/>
    <w:bookmarkStart w:name="z181" w:id="175"/>
    <w:p>
      <w:pPr>
        <w:spacing w:after="0"/>
        <w:ind w:left="0"/>
        <w:jc w:val="both"/>
      </w:pPr>
      <w:r>
        <w:rPr>
          <w:rFonts w:ascii="Times New Roman"/>
          <w:b w:val="false"/>
          <w:i w:val="false"/>
          <w:color w:val="000000"/>
          <w:sz w:val="28"/>
        </w:rPr>
        <w:t>
      3) алдағы айда жауынгерлік даярлықты жүргізуге бөлім командирінің шешімі;</w:t>
      </w:r>
    </w:p>
    <w:bookmarkEnd w:id="175"/>
    <w:bookmarkStart w:name="z182" w:id="176"/>
    <w:p>
      <w:pPr>
        <w:spacing w:after="0"/>
        <w:ind w:left="0"/>
        <w:jc w:val="both"/>
      </w:pPr>
      <w:r>
        <w:rPr>
          <w:rFonts w:ascii="Times New Roman"/>
          <w:b w:val="false"/>
          <w:i w:val="false"/>
          <w:color w:val="000000"/>
          <w:sz w:val="28"/>
        </w:rPr>
        <w:t>
      4) жоғары тұрған басқару органдарынан келіп түскен нұсқаулар;</w:t>
      </w:r>
    </w:p>
    <w:bookmarkEnd w:id="176"/>
    <w:bookmarkStart w:name="z183" w:id="177"/>
    <w:p>
      <w:pPr>
        <w:spacing w:after="0"/>
        <w:ind w:left="0"/>
        <w:jc w:val="both"/>
      </w:pPr>
      <w:r>
        <w:rPr>
          <w:rFonts w:ascii="Times New Roman"/>
          <w:b w:val="false"/>
          <w:i w:val="false"/>
          <w:color w:val="000000"/>
          <w:sz w:val="28"/>
        </w:rPr>
        <w:t>
      5) ұшқыштар ауысымын бөлу кестесі.</w:t>
      </w:r>
    </w:p>
    <w:bookmarkEnd w:id="177"/>
    <w:bookmarkStart w:name="z184" w:id="178"/>
    <w:p>
      <w:pPr>
        <w:spacing w:after="0"/>
        <w:ind w:left="0"/>
        <w:jc w:val="both"/>
      </w:pPr>
      <w:r>
        <w:rPr>
          <w:rFonts w:ascii="Times New Roman"/>
          <w:b w:val="false"/>
          <w:i w:val="false"/>
          <w:color w:val="000000"/>
          <w:sz w:val="28"/>
        </w:rPr>
        <w:t>
      44. Бір айға ұшулар қауіпсіздігін қамтамасыз ету жөніндегі іс-шаралар жоспарын әзірлеу алдағы айда ұшу даярлығы міндеттерінің ерекшеліктерін ескере отырып, нақты іс-шаралар сипатын және өткізу мерзімдерін егжей-тегжейлі және жүйелі түрде айқындауды қамтиды.</w:t>
      </w:r>
    </w:p>
    <w:bookmarkEnd w:id="178"/>
    <w:bookmarkStart w:name="z185" w:id="179"/>
    <w:p>
      <w:pPr>
        <w:spacing w:after="0"/>
        <w:ind w:left="0"/>
        <w:jc w:val="both"/>
      </w:pPr>
      <w:r>
        <w:rPr>
          <w:rFonts w:ascii="Times New Roman"/>
          <w:b w:val="false"/>
          <w:i w:val="false"/>
          <w:color w:val="000000"/>
          <w:sz w:val="28"/>
        </w:rPr>
        <w:t>
      45. Бастапқыда жоспарға алдағы айға көзделген жылдық Бағдарламалар іс-шаралары енгізіледі. Содан кейін үлкен бастықтардың бұйрықтары мен нұсқауларының талаптарына сәйкес іс-шараларды өткізу мерзімдері белгіленеді. Одан кейін жоспарда жауынгерлік даярлықтың алдағы міндеттерін орындау сипаты мен ерекшеліктерінен және ұшулар қауіпсіздігінің нақты деңгейінен туындайтын іс-шаралар сипатталады. Бұдан әрі ұшулар қауіпсіздігі жөніндегі арнайы сабақтардың тақырыптары мен оларды өткізу мерзімдері нақтыланады. Соңында жоспарға қажетті нәтижелер бермеген (белгіленген мақсаттарға қол жеткізілмеген) бұдан бұрын жүргізілген іс-шаралар енгізіледі.</w:t>
      </w:r>
    </w:p>
    <w:bookmarkEnd w:id="179"/>
    <w:bookmarkStart w:name="z186" w:id="180"/>
    <w:p>
      <w:pPr>
        <w:spacing w:after="0"/>
        <w:ind w:left="0"/>
        <w:jc w:val="both"/>
      </w:pPr>
      <w:r>
        <w:rPr>
          <w:rFonts w:ascii="Times New Roman"/>
          <w:b w:val="false"/>
          <w:i w:val="false"/>
          <w:color w:val="000000"/>
          <w:sz w:val="28"/>
        </w:rPr>
        <w:t>
      46. Іс-шараларды жүргізу мерзімдерін айқындау кезінде оларды дайындау үшін қажетті уақыт, сондай-ақ жауынгерлік даярлық міндеттерін орындаудың ықтимал қарқыны ескеріледі. Сондықтан ұшулар қауіпсіздігін қамтамасыз ету жөніндегі іс-шаралар жоспары бір айға арналған негізгі іс-шаралар жоспар-күнтізбесімен сәйкес келтіріледі.</w:t>
      </w:r>
    </w:p>
    <w:bookmarkEnd w:id="180"/>
    <w:bookmarkStart w:name="z187" w:id="181"/>
    <w:p>
      <w:pPr>
        <w:spacing w:after="0"/>
        <w:ind w:left="0"/>
        <w:jc w:val="both"/>
      </w:pPr>
      <w:r>
        <w:rPr>
          <w:rFonts w:ascii="Times New Roman"/>
          <w:b w:val="false"/>
          <w:i w:val="false"/>
          <w:color w:val="000000"/>
          <w:sz w:val="28"/>
        </w:rPr>
        <w:t>
      47. Экипаждардың іс-қимылдарымен байланысты себептер бойынша авиациялық оқиғалар мен инциденттерді болғызбау жөніндегі үлгілік іс-шаралар:</w:t>
      </w:r>
    </w:p>
    <w:bookmarkEnd w:id="181"/>
    <w:bookmarkStart w:name="z188" w:id="182"/>
    <w:p>
      <w:pPr>
        <w:spacing w:after="0"/>
        <w:ind w:left="0"/>
        <w:jc w:val="both"/>
      </w:pPr>
      <w:r>
        <w:rPr>
          <w:rFonts w:ascii="Times New Roman"/>
          <w:b w:val="false"/>
          <w:i w:val="false"/>
          <w:color w:val="000000"/>
          <w:sz w:val="28"/>
        </w:rPr>
        <w:t>
      1) авиациялық оқиғалар мен инциденттерді талдау жөніндегі сабақтар;</w:t>
      </w:r>
    </w:p>
    <w:bookmarkEnd w:id="182"/>
    <w:bookmarkStart w:name="z189" w:id="183"/>
    <w:p>
      <w:pPr>
        <w:spacing w:after="0"/>
        <w:ind w:left="0"/>
        <w:jc w:val="both"/>
      </w:pPr>
      <w:r>
        <w:rPr>
          <w:rFonts w:ascii="Times New Roman"/>
          <w:b w:val="false"/>
          <w:i w:val="false"/>
          <w:color w:val="000000"/>
          <w:sz w:val="28"/>
        </w:rPr>
        <w:t>
      2) ұшудағы ерекше жағдайларда іс-қимылдар бойынша жаттықтырулар (тренаждар);</w:t>
      </w:r>
    </w:p>
    <w:bookmarkEnd w:id="183"/>
    <w:bookmarkStart w:name="z190" w:id="184"/>
    <w:p>
      <w:pPr>
        <w:spacing w:after="0"/>
        <w:ind w:left="0"/>
        <w:jc w:val="both"/>
      </w:pPr>
      <w:r>
        <w:rPr>
          <w:rFonts w:ascii="Times New Roman"/>
          <w:b w:val="false"/>
          <w:i w:val="false"/>
          <w:color w:val="000000"/>
          <w:sz w:val="28"/>
        </w:rPr>
        <w:t>
      3) объективті бақылау материалдары бойынша ұшу даярлығының жеке түрлері бойынша ұшқыштар құрамының жаттыққандығы деңгейін талдау;</w:t>
      </w:r>
    </w:p>
    <w:bookmarkEnd w:id="184"/>
    <w:bookmarkStart w:name="z191" w:id="185"/>
    <w:p>
      <w:pPr>
        <w:spacing w:after="0"/>
        <w:ind w:left="0"/>
        <w:jc w:val="both"/>
      </w:pPr>
      <w:r>
        <w:rPr>
          <w:rFonts w:ascii="Times New Roman"/>
          <w:b w:val="false"/>
          <w:i w:val="false"/>
          <w:color w:val="000000"/>
          <w:sz w:val="28"/>
        </w:rPr>
        <w:t>
      4) объективті бақылау материалдары бойынша тапсырмалардың толық және сапалы орындалуын талдау;</w:t>
      </w:r>
    </w:p>
    <w:bookmarkEnd w:id="185"/>
    <w:bookmarkStart w:name="z192" w:id="186"/>
    <w:p>
      <w:pPr>
        <w:spacing w:after="0"/>
        <w:ind w:left="0"/>
        <w:jc w:val="both"/>
      </w:pPr>
      <w:r>
        <w:rPr>
          <w:rFonts w:ascii="Times New Roman"/>
          <w:b w:val="false"/>
          <w:i w:val="false"/>
          <w:color w:val="000000"/>
          <w:sz w:val="28"/>
        </w:rPr>
        <w:t>
      5) әртүрлі ұшу тапсырмалары, ұшу кезеңдері және оларды әдістемелік әзірлемелерде сипаттау үшін қауіпсіздік шараларын айқындау;</w:t>
      </w:r>
    </w:p>
    <w:bookmarkEnd w:id="186"/>
    <w:bookmarkStart w:name="z193" w:id="187"/>
    <w:p>
      <w:pPr>
        <w:spacing w:after="0"/>
        <w:ind w:left="0"/>
        <w:jc w:val="both"/>
      </w:pPr>
      <w:r>
        <w:rPr>
          <w:rFonts w:ascii="Times New Roman"/>
          <w:b w:val="false"/>
          <w:i w:val="false"/>
          <w:color w:val="000000"/>
          <w:sz w:val="28"/>
        </w:rPr>
        <w:t>
      6) әуе кемесінің пайдаланылатын түрінің маневр жасау мүмкіндіктерін және пайдалану шектеулерін зерделеу бойынша сабақтар;</w:t>
      </w:r>
    </w:p>
    <w:bookmarkEnd w:id="187"/>
    <w:bookmarkStart w:name="z194" w:id="188"/>
    <w:p>
      <w:pPr>
        <w:spacing w:after="0"/>
        <w:ind w:left="0"/>
        <w:jc w:val="both"/>
      </w:pPr>
      <w:r>
        <w:rPr>
          <w:rFonts w:ascii="Times New Roman"/>
          <w:b w:val="false"/>
          <w:i w:val="false"/>
          <w:color w:val="000000"/>
          <w:sz w:val="28"/>
        </w:rPr>
        <w:t>
      7) әуеден барлау және ауа райын толық барлау кезінде ауа райы жағдайларын бағалаудың әдістемесі бойынша сабақтар;</w:t>
      </w:r>
    </w:p>
    <w:bookmarkEnd w:id="188"/>
    <w:bookmarkStart w:name="z195" w:id="189"/>
    <w:p>
      <w:pPr>
        <w:spacing w:after="0"/>
        <w:ind w:left="0"/>
        <w:jc w:val="both"/>
      </w:pPr>
      <w:r>
        <w:rPr>
          <w:rFonts w:ascii="Times New Roman"/>
          <w:b w:val="false"/>
          <w:i w:val="false"/>
          <w:color w:val="000000"/>
          <w:sz w:val="28"/>
        </w:rPr>
        <w:t>
      8) авиациялық техниканы жерде және әуеде дұрыс пайдалануды талдау және бағалау;</w:t>
      </w:r>
    </w:p>
    <w:bookmarkEnd w:id="189"/>
    <w:bookmarkStart w:name="z196" w:id="190"/>
    <w:p>
      <w:pPr>
        <w:spacing w:after="0"/>
        <w:ind w:left="0"/>
        <w:jc w:val="both"/>
      </w:pPr>
      <w:r>
        <w:rPr>
          <w:rFonts w:ascii="Times New Roman"/>
          <w:b w:val="false"/>
          <w:i w:val="false"/>
          <w:color w:val="000000"/>
          <w:sz w:val="28"/>
        </w:rPr>
        <w:t>
      9) жедел және кезеңдік ақпаратты зерделеу;</w:t>
      </w:r>
    </w:p>
    <w:bookmarkEnd w:id="190"/>
    <w:bookmarkStart w:name="z197" w:id="191"/>
    <w:p>
      <w:pPr>
        <w:spacing w:after="0"/>
        <w:ind w:left="0"/>
        <w:jc w:val="both"/>
      </w:pPr>
      <w:r>
        <w:rPr>
          <w:rFonts w:ascii="Times New Roman"/>
          <w:b w:val="false"/>
          <w:i w:val="false"/>
          <w:color w:val="000000"/>
          <w:sz w:val="28"/>
        </w:rPr>
        <w:t>
      10) ұшу қағидаларын бұзғаны үшін жауапкершілікті белгілейтін нормативтік құқықтық актілерді зерделеу;</w:t>
      </w:r>
    </w:p>
    <w:bookmarkEnd w:id="191"/>
    <w:bookmarkStart w:name="z198" w:id="192"/>
    <w:p>
      <w:pPr>
        <w:spacing w:after="0"/>
        <w:ind w:left="0"/>
        <w:jc w:val="both"/>
      </w:pPr>
      <w:r>
        <w:rPr>
          <w:rFonts w:ascii="Times New Roman"/>
          <w:b w:val="false"/>
          <w:i w:val="false"/>
          <w:color w:val="000000"/>
          <w:sz w:val="28"/>
        </w:rPr>
        <w:t>
      11) ұшу жұмысын регламенттейтін құжаттарды білуін зерделеу және тексеру;</w:t>
      </w:r>
    </w:p>
    <w:bookmarkEnd w:id="192"/>
    <w:bookmarkStart w:name="z199" w:id="193"/>
    <w:p>
      <w:pPr>
        <w:spacing w:after="0"/>
        <w:ind w:left="0"/>
        <w:jc w:val="both"/>
      </w:pPr>
      <w:r>
        <w:rPr>
          <w:rFonts w:ascii="Times New Roman"/>
          <w:b w:val="false"/>
          <w:i w:val="false"/>
          <w:color w:val="000000"/>
          <w:sz w:val="28"/>
        </w:rPr>
        <w:t>
      12) ұшқыштар экипаждарының еңбек ету және демалу, тамақтану режімін қадағалау.</w:t>
      </w:r>
    </w:p>
    <w:bookmarkEnd w:id="193"/>
    <w:bookmarkStart w:name="z200" w:id="194"/>
    <w:p>
      <w:pPr>
        <w:spacing w:after="0"/>
        <w:ind w:left="0"/>
        <w:jc w:val="both"/>
      </w:pPr>
      <w:r>
        <w:rPr>
          <w:rFonts w:ascii="Times New Roman"/>
          <w:b w:val="false"/>
          <w:i w:val="false"/>
          <w:color w:val="000000"/>
          <w:sz w:val="28"/>
        </w:rPr>
        <w:t>
      48. Ұшуларға басшылық жасау тобы персоналының әрекеттерімен байланысты себептер бойынша авиациялық оқиғалар мен инциденттерді болғызбау жөніндегі үлгілік іс-шаралар:</w:t>
      </w:r>
    </w:p>
    <w:bookmarkEnd w:id="194"/>
    <w:bookmarkStart w:name="z201" w:id="195"/>
    <w:p>
      <w:pPr>
        <w:spacing w:after="0"/>
        <w:ind w:left="0"/>
        <w:jc w:val="both"/>
      </w:pPr>
      <w:r>
        <w:rPr>
          <w:rFonts w:ascii="Times New Roman"/>
          <w:b w:val="false"/>
          <w:i w:val="false"/>
          <w:color w:val="000000"/>
          <w:sz w:val="28"/>
        </w:rPr>
        <w:t>
      1) ұшуларға басшылық жасау тобының персоналымен жиындар өткізу;</w:t>
      </w:r>
    </w:p>
    <w:bookmarkEnd w:id="195"/>
    <w:bookmarkStart w:name="z202" w:id="196"/>
    <w:p>
      <w:pPr>
        <w:spacing w:after="0"/>
        <w:ind w:left="0"/>
        <w:jc w:val="both"/>
      </w:pPr>
      <w:r>
        <w:rPr>
          <w:rFonts w:ascii="Times New Roman"/>
          <w:b w:val="false"/>
          <w:i w:val="false"/>
          <w:color w:val="000000"/>
          <w:sz w:val="28"/>
        </w:rPr>
        <w:t>
      2) авиациялық оқиғалар мен инциденттерді талдау бойынша сабақтар;</w:t>
      </w:r>
    </w:p>
    <w:bookmarkEnd w:id="196"/>
    <w:bookmarkStart w:name="z203" w:id="197"/>
    <w:p>
      <w:pPr>
        <w:spacing w:after="0"/>
        <w:ind w:left="0"/>
        <w:jc w:val="both"/>
      </w:pPr>
      <w:r>
        <w:rPr>
          <w:rFonts w:ascii="Times New Roman"/>
          <w:b w:val="false"/>
          <w:i w:val="false"/>
          <w:color w:val="000000"/>
          <w:sz w:val="28"/>
        </w:rPr>
        <w:t>
      3) ерекше жағдайларда ұшқыштар құрамына көмек көрсету бойынша ұшуларға басшылық жасау тобының персоналымен (әуе қозғалысын басқару органдары) кешенді тренаждар;</w:t>
      </w:r>
    </w:p>
    <w:bookmarkEnd w:id="197"/>
    <w:bookmarkStart w:name="z204" w:id="198"/>
    <w:p>
      <w:pPr>
        <w:spacing w:after="0"/>
        <w:ind w:left="0"/>
        <w:jc w:val="both"/>
      </w:pPr>
      <w:r>
        <w:rPr>
          <w:rFonts w:ascii="Times New Roman"/>
          <w:b w:val="false"/>
          <w:i w:val="false"/>
          <w:color w:val="000000"/>
          <w:sz w:val="28"/>
        </w:rPr>
        <w:t>
      4) ұшулар барысында ауа райы жағдайларын бағалау әдістемесі бойынша сабақтар;</w:t>
      </w:r>
    </w:p>
    <w:bookmarkEnd w:id="198"/>
    <w:bookmarkStart w:name="z205" w:id="199"/>
    <w:p>
      <w:pPr>
        <w:spacing w:after="0"/>
        <w:ind w:left="0"/>
        <w:jc w:val="both"/>
      </w:pPr>
      <w:r>
        <w:rPr>
          <w:rFonts w:ascii="Times New Roman"/>
          <w:b w:val="false"/>
          <w:i w:val="false"/>
          <w:color w:val="000000"/>
          <w:sz w:val="28"/>
        </w:rPr>
        <w:t>
      5) ұшуларға басшылық жасау тобының персоналымен және командалық пункт есептобымен ұшудың әртүрлі кезеңдерінде әуе ағымдарын құру бойынша сабақтар;</w:t>
      </w:r>
    </w:p>
    <w:bookmarkEnd w:id="199"/>
    <w:bookmarkStart w:name="z206" w:id="200"/>
    <w:p>
      <w:pPr>
        <w:spacing w:after="0"/>
        <w:ind w:left="0"/>
        <w:jc w:val="both"/>
      </w:pPr>
      <w:r>
        <w:rPr>
          <w:rFonts w:ascii="Times New Roman"/>
          <w:b w:val="false"/>
          <w:i w:val="false"/>
          <w:color w:val="000000"/>
          <w:sz w:val="28"/>
        </w:rPr>
        <w:t>
      6) ұшулар қауіпсіздігі жөніндегі жедел және кезеңдік ақпаратты зерделеу;</w:t>
      </w:r>
    </w:p>
    <w:bookmarkEnd w:id="200"/>
    <w:bookmarkStart w:name="z207" w:id="201"/>
    <w:p>
      <w:pPr>
        <w:spacing w:after="0"/>
        <w:ind w:left="0"/>
        <w:jc w:val="both"/>
      </w:pPr>
      <w:r>
        <w:rPr>
          <w:rFonts w:ascii="Times New Roman"/>
          <w:b w:val="false"/>
          <w:i w:val="false"/>
          <w:color w:val="000000"/>
          <w:sz w:val="28"/>
        </w:rPr>
        <w:t>
      7) ұшуларды басқаруда ұшуларға басшылық жасау тобы персоналының жаттыққандығын талдау;</w:t>
      </w:r>
    </w:p>
    <w:bookmarkEnd w:id="201"/>
    <w:bookmarkStart w:name="z208" w:id="202"/>
    <w:p>
      <w:pPr>
        <w:spacing w:after="0"/>
        <w:ind w:left="0"/>
        <w:jc w:val="both"/>
      </w:pPr>
      <w:r>
        <w:rPr>
          <w:rFonts w:ascii="Times New Roman"/>
          <w:b w:val="false"/>
          <w:i w:val="false"/>
          <w:color w:val="000000"/>
          <w:sz w:val="28"/>
        </w:rPr>
        <w:t>
      8) ұшу жұмысын регламенттейтін құжаттарды зерделеу және білуін тексеру;</w:t>
      </w:r>
    </w:p>
    <w:bookmarkEnd w:id="202"/>
    <w:bookmarkStart w:name="z209" w:id="203"/>
    <w:p>
      <w:pPr>
        <w:spacing w:after="0"/>
        <w:ind w:left="0"/>
        <w:jc w:val="both"/>
      </w:pPr>
      <w:r>
        <w:rPr>
          <w:rFonts w:ascii="Times New Roman"/>
          <w:b w:val="false"/>
          <w:i w:val="false"/>
          <w:color w:val="000000"/>
          <w:sz w:val="28"/>
        </w:rPr>
        <w:t>
      9) ұшуларға басшылық жасау тобы персоналының еңбек ету және демалу, тамақтану режімін қадағалау;</w:t>
      </w:r>
    </w:p>
    <w:bookmarkEnd w:id="203"/>
    <w:bookmarkStart w:name="z210" w:id="204"/>
    <w:p>
      <w:pPr>
        <w:spacing w:after="0"/>
        <w:ind w:left="0"/>
        <w:jc w:val="both"/>
      </w:pPr>
      <w:r>
        <w:rPr>
          <w:rFonts w:ascii="Times New Roman"/>
          <w:b w:val="false"/>
          <w:i w:val="false"/>
          <w:color w:val="000000"/>
          <w:sz w:val="28"/>
        </w:rPr>
        <w:t>
      10) экипаждарды қосалқы әуеайлақтарға бағыттау кезіндегі әуеде әуе кемелерінің қауіпті жақын ұшып келуін және оларды кедергілермен немесе жергілікті жердің бедерімен соқтығысуын болғызбау жөніндегі ұшуларға басшылық жасау тобы персоналының іс-қимылдары бойынша сабақтар.</w:t>
      </w:r>
    </w:p>
    <w:bookmarkEnd w:id="204"/>
    <w:bookmarkStart w:name="z211" w:id="205"/>
    <w:p>
      <w:pPr>
        <w:spacing w:after="0"/>
        <w:ind w:left="0"/>
        <w:jc w:val="both"/>
      </w:pPr>
      <w:r>
        <w:rPr>
          <w:rFonts w:ascii="Times New Roman"/>
          <w:b w:val="false"/>
          <w:i w:val="false"/>
          <w:color w:val="000000"/>
          <w:sz w:val="28"/>
        </w:rPr>
        <w:t>
      49. Авиациялық техниканың істен шығуынан авиациялық оқиғалар мен инциденттерді болғызбау жөніндегі үлгілік іс-шаралар:</w:t>
      </w:r>
    </w:p>
    <w:bookmarkEnd w:id="205"/>
    <w:bookmarkStart w:name="z212" w:id="206"/>
    <w:p>
      <w:pPr>
        <w:spacing w:after="0"/>
        <w:ind w:left="0"/>
        <w:jc w:val="both"/>
      </w:pPr>
      <w:r>
        <w:rPr>
          <w:rFonts w:ascii="Times New Roman"/>
          <w:b w:val="false"/>
          <w:i w:val="false"/>
          <w:color w:val="000000"/>
          <w:sz w:val="28"/>
        </w:rPr>
        <w:t>
      1) авиациялық техниканы мақсатты тексеру және қарап тексеру;</w:t>
      </w:r>
    </w:p>
    <w:bookmarkEnd w:id="206"/>
    <w:bookmarkStart w:name="z213" w:id="207"/>
    <w:p>
      <w:pPr>
        <w:spacing w:after="0"/>
        <w:ind w:left="0"/>
        <w:jc w:val="both"/>
      </w:pPr>
      <w:r>
        <w:rPr>
          <w:rFonts w:ascii="Times New Roman"/>
          <w:b w:val="false"/>
          <w:i w:val="false"/>
          <w:color w:val="000000"/>
          <w:sz w:val="28"/>
        </w:rPr>
        <w:t>
      2) жекелеген жүйелердің, тораптар мен агрегаттардың техникалық жай-күйін талдау, ресурсы істен шыққан тораптар мен агрегаттарды жоспарлы түрде ауыстыру;</w:t>
      </w:r>
    </w:p>
    <w:bookmarkEnd w:id="207"/>
    <w:bookmarkStart w:name="z214" w:id="208"/>
    <w:p>
      <w:pPr>
        <w:spacing w:after="0"/>
        <w:ind w:left="0"/>
        <w:jc w:val="both"/>
      </w:pPr>
      <w:r>
        <w:rPr>
          <w:rFonts w:ascii="Times New Roman"/>
          <w:b w:val="false"/>
          <w:i w:val="false"/>
          <w:color w:val="000000"/>
          <w:sz w:val="28"/>
        </w:rPr>
        <w:t>
      3) инженерлік-техникалық құрамның кәсіби даярлығы мен жаттыққандығы деңгейін талдау;</w:t>
      </w:r>
    </w:p>
    <w:bookmarkEnd w:id="208"/>
    <w:bookmarkStart w:name="z215" w:id="209"/>
    <w:p>
      <w:pPr>
        <w:spacing w:after="0"/>
        <w:ind w:left="0"/>
        <w:jc w:val="both"/>
      </w:pPr>
      <w:r>
        <w:rPr>
          <w:rFonts w:ascii="Times New Roman"/>
          <w:b w:val="false"/>
          <w:i w:val="false"/>
          <w:color w:val="000000"/>
          <w:sz w:val="28"/>
        </w:rPr>
        <w:t>
      4) авиациялық оқиғалар мен инциденттерді талдау бойынша инженерлік-техникалық құраммен сабақтар;</w:t>
      </w:r>
    </w:p>
    <w:bookmarkEnd w:id="209"/>
    <w:bookmarkStart w:name="z216" w:id="210"/>
    <w:p>
      <w:pPr>
        <w:spacing w:after="0"/>
        <w:ind w:left="0"/>
        <w:jc w:val="both"/>
      </w:pPr>
      <w:r>
        <w:rPr>
          <w:rFonts w:ascii="Times New Roman"/>
          <w:b w:val="false"/>
          <w:i w:val="false"/>
          <w:color w:val="000000"/>
          <w:sz w:val="28"/>
        </w:rPr>
        <w:t>
      5) авиациялық техникаға арналған әртүрлі жұмыстарды жүргізудің белгіленген технологияларының сақталуын тексеру;</w:t>
      </w:r>
    </w:p>
    <w:bookmarkEnd w:id="210"/>
    <w:bookmarkStart w:name="z217" w:id="211"/>
    <w:p>
      <w:pPr>
        <w:spacing w:after="0"/>
        <w:ind w:left="0"/>
        <w:jc w:val="both"/>
      </w:pPr>
      <w:r>
        <w:rPr>
          <w:rFonts w:ascii="Times New Roman"/>
          <w:b w:val="false"/>
          <w:i w:val="false"/>
          <w:color w:val="000000"/>
          <w:sz w:val="28"/>
        </w:rPr>
        <w:t>
      6) инженерлік-техникалық құрам жұмысының озық тәжірибесін зерделеу және тарату.</w:t>
      </w:r>
    </w:p>
    <w:bookmarkEnd w:id="211"/>
    <w:bookmarkStart w:name="z218" w:id="212"/>
    <w:p>
      <w:pPr>
        <w:spacing w:after="0"/>
        <w:ind w:left="0"/>
        <w:jc w:val="both"/>
      </w:pPr>
      <w:r>
        <w:rPr>
          <w:rFonts w:ascii="Times New Roman"/>
          <w:b w:val="false"/>
          <w:i w:val="false"/>
          <w:color w:val="000000"/>
          <w:sz w:val="28"/>
        </w:rPr>
        <w:t xml:space="preserve">
      50. Авиациялық оқиғаны немесе инцидентті тексеру нәтижелері бойынша алдын алу іс-шараларын әзірлеу авиациялық оқиғаны немесе инцидентті тексеру жөніндегі комиссияның ұсынымдары және </w:t>
      </w:r>
      <w:r>
        <w:rPr>
          <w:rFonts w:ascii="Times New Roman"/>
          <w:b w:val="false"/>
          <w:i w:val="false"/>
          <w:color w:val="000000"/>
          <w:sz w:val="28"/>
        </w:rPr>
        <w:t>тексеруді</w:t>
      </w:r>
      <w:r>
        <w:rPr>
          <w:rFonts w:ascii="Times New Roman"/>
          <w:b w:val="false"/>
          <w:i w:val="false"/>
          <w:color w:val="000000"/>
          <w:sz w:val="28"/>
        </w:rPr>
        <w:t xml:space="preserve"> жүргізу барысында анықталған кемшіліктер негізінде жүзеге асырылады.</w:t>
      </w:r>
    </w:p>
    <w:bookmarkEnd w:id="212"/>
    <w:bookmarkStart w:name="z219" w:id="213"/>
    <w:p>
      <w:pPr>
        <w:spacing w:after="0"/>
        <w:ind w:left="0"/>
        <w:jc w:val="both"/>
      </w:pPr>
      <w:r>
        <w:rPr>
          <w:rFonts w:ascii="Times New Roman"/>
          <w:b w:val="false"/>
          <w:i w:val="false"/>
          <w:color w:val="000000"/>
          <w:sz w:val="28"/>
        </w:rPr>
        <w:t xml:space="preserve">
      51. Авиациялық оқиғалар мен инциденттерді болғызбау жөніндегі жұмысты жоспарлау барысында мемлекеттік авиация басқару органдарында, авиациялық бөлімдерінде, қамтамасыз ету бөлімдерінде осы Нұсқаулыққа </w:t>
      </w:r>
      <w:r>
        <w:rPr>
          <w:rFonts w:ascii="Times New Roman"/>
          <w:b w:val="false"/>
          <w:i w:val="false"/>
          <w:color w:val="000000"/>
          <w:sz w:val="28"/>
        </w:rPr>
        <w:t xml:space="preserve"> 3-қосымшада</w:t>
      </w:r>
      <w:r>
        <w:rPr>
          <w:rFonts w:ascii="Times New Roman"/>
          <w:b w:val="false"/>
          <w:i w:val="false"/>
          <w:color w:val="000000"/>
          <w:sz w:val="28"/>
        </w:rPr>
        <w:t xml:space="preserve"> мазмұндалған Әзірленетін құжаттар мен өткізілетін іс-шаралар тізбесіне сәйкес құжаттар әзірленеді.</w:t>
      </w:r>
    </w:p>
    <w:bookmarkEnd w:id="213"/>
    <w:bookmarkStart w:name="z220" w:id="214"/>
    <w:p>
      <w:pPr>
        <w:spacing w:after="0"/>
        <w:ind w:left="0"/>
        <w:jc w:val="left"/>
      </w:pPr>
      <w:r>
        <w:rPr>
          <w:rFonts w:ascii="Times New Roman"/>
          <w:b/>
          <w:i w:val="false"/>
          <w:color w:val="000000"/>
        </w:rPr>
        <w:t xml:space="preserve"> 4-параграф. Авиациялық оқиғалар мен инциденттерді</w:t>
      </w:r>
      <w:r>
        <w:br/>
      </w:r>
      <w:r>
        <w:rPr>
          <w:rFonts w:ascii="Times New Roman"/>
          <w:b/>
          <w:i w:val="false"/>
          <w:color w:val="000000"/>
        </w:rPr>
        <w:t>болғызбау жөніндегі негізгі алдын алу іс-шаралары</w:t>
      </w:r>
    </w:p>
    <w:bookmarkEnd w:id="214"/>
    <w:bookmarkStart w:name="z221" w:id="215"/>
    <w:p>
      <w:pPr>
        <w:spacing w:after="0"/>
        <w:ind w:left="0"/>
        <w:jc w:val="both"/>
      </w:pPr>
      <w:r>
        <w:rPr>
          <w:rFonts w:ascii="Times New Roman"/>
          <w:b w:val="false"/>
          <w:i w:val="false"/>
          <w:color w:val="000000"/>
          <w:sz w:val="28"/>
        </w:rPr>
        <w:t>
      52. Авиациялық оқиғалар мен инциденттерді болғызбау жөніндегі негізгі алдын алу іс-шаралары:</w:t>
      </w:r>
    </w:p>
    <w:bookmarkEnd w:id="215"/>
    <w:bookmarkStart w:name="z222" w:id="216"/>
    <w:p>
      <w:pPr>
        <w:spacing w:after="0"/>
        <w:ind w:left="0"/>
        <w:jc w:val="both"/>
      </w:pPr>
      <w:r>
        <w:rPr>
          <w:rFonts w:ascii="Times New Roman"/>
          <w:b w:val="false"/>
          <w:i w:val="false"/>
          <w:color w:val="000000"/>
          <w:sz w:val="28"/>
        </w:rPr>
        <w:t>
      1) ұшудағы қауіпсіздік шараларын әзірлеу және оларды ұшқыштар құрамына жеткізу;</w:t>
      </w:r>
    </w:p>
    <w:bookmarkEnd w:id="216"/>
    <w:bookmarkStart w:name="z223" w:id="217"/>
    <w:p>
      <w:pPr>
        <w:spacing w:after="0"/>
        <w:ind w:left="0"/>
        <w:jc w:val="both"/>
      </w:pPr>
      <w:r>
        <w:rPr>
          <w:rFonts w:ascii="Times New Roman"/>
          <w:b w:val="false"/>
          <w:i w:val="false"/>
          <w:color w:val="000000"/>
          <w:sz w:val="28"/>
        </w:rPr>
        <w:t>
      2) жедел және кезеңдік ақпаратты зерделеу;</w:t>
      </w:r>
    </w:p>
    <w:bookmarkEnd w:id="217"/>
    <w:bookmarkStart w:name="z224" w:id="218"/>
    <w:p>
      <w:pPr>
        <w:spacing w:after="0"/>
        <w:ind w:left="0"/>
        <w:jc w:val="both"/>
      </w:pPr>
      <w:r>
        <w:rPr>
          <w:rFonts w:ascii="Times New Roman"/>
          <w:b w:val="false"/>
          <w:i w:val="false"/>
          <w:color w:val="000000"/>
          <w:sz w:val="28"/>
        </w:rPr>
        <w:t>
      3) ұшулар қауіпсіздігі жөніндегі конференциялар;</w:t>
      </w:r>
    </w:p>
    <w:bookmarkEnd w:id="218"/>
    <w:bookmarkStart w:name="z225" w:id="219"/>
    <w:p>
      <w:pPr>
        <w:spacing w:after="0"/>
        <w:ind w:left="0"/>
        <w:jc w:val="both"/>
      </w:pPr>
      <w:r>
        <w:rPr>
          <w:rFonts w:ascii="Times New Roman"/>
          <w:b w:val="false"/>
          <w:i w:val="false"/>
          <w:color w:val="000000"/>
          <w:sz w:val="28"/>
        </w:rPr>
        <w:t>
      4) ұшулар қауіпсіздігі жөніндегі арнайы сабақтар;</w:t>
      </w:r>
    </w:p>
    <w:bookmarkEnd w:id="219"/>
    <w:bookmarkStart w:name="z226" w:id="220"/>
    <w:p>
      <w:pPr>
        <w:spacing w:after="0"/>
        <w:ind w:left="0"/>
        <w:jc w:val="both"/>
      </w:pPr>
      <w:r>
        <w:rPr>
          <w:rFonts w:ascii="Times New Roman"/>
          <w:b w:val="false"/>
          <w:i w:val="false"/>
          <w:color w:val="000000"/>
          <w:sz w:val="28"/>
        </w:rPr>
        <w:t>
      5) әуе кемесі апатқа ұшыраған экипажға көмек көрсету жөніндегі кешенді жаттықтырулар;</w:t>
      </w:r>
    </w:p>
    <w:bookmarkEnd w:id="220"/>
    <w:bookmarkStart w:name="z227" w:id="221"/>
    <w:p>
      <w:pPr>
        <w:spacing w:after="0"/>
        <w:ind w:left="0"/>
        <w:jc w:val="both"/>
      </w:pPr>
      <w:r>
        <w:rPr>
          <w:rFonts w:ascii="Times New Roman"/>
          <w:b w:val="false"/>
          <w:i w:val="false"/>
          <w:color w:val="000000"/>
          <w:sz w:val="28"/>
        </w:rPr>
        <w:t>
      6) ұшқыштар құрамын ұшудағы ерекше жағдайлардағы іс-қимылдарға даярлау болып табылады.</w:t>
      </w:r>
    </w:p>
    <w:bookmarkEnd w:id="221"/>
    <w:bookmarkStart w:name="z228" w:id="222"/>
    <w:p>
      <w:pPr>
        <w:spacing w:after="0"/>
        <w:ind w:left="0"/>
        <w:jc w:val="left"/>
      </w:pPr>
      <w:r>
        <w:rPr>
          <w:rFonts w:ascii="Times New Roman"/>
          <w:b/>
          <w:i w:val="false"/>
          <w:color w:val="000000"/>
        </w:rPr>
        <w:t xml:space="preserve"> 5-параграф. Ұшудағы қауіпсіздік шараларын әзірлеу және жеткізу</w:t>
      </w:r>
    </w:p>
    <w:bookmarkEnd w:id="222"/>
    <w:bookmarkStart w:name="z229" w:id="223"/>
    <w:p>
      <w:pPr>
        <w:spacing w:after="0"/>
        <w:ind w:left="0"/>
        <w:jc w:val="both"/>
      </w:pPr>
      <w:r>
        <w:rPr>
          <w:rFonts w:ascii="Times New Roman"/>
          <w:b w:val="false"/>
          <w:i w:val="false"/>
          <w:color w:val="000000"/>
          <w:sz w:val="28"/>
        </w:rPr>
        <w:t>
      53. Қауіпсіздік шаралары жалпы және арнайы болып бөлінеді.</w:t>
      </w:r>
    </w:p>
    <w:bookmarkEnd w:id="223"/>
    <w:bookmarkStart w:name="z230" w:id="224"/>
    <w:p>
      <w:pPr>
        <w:spacing w:after="0"/>
        <w:ind w:left="0"/>
        <w:jc w:val="both"/>
      </w:pPr>
      <w:r>
        <w:rPr>
          <w:rFonts w:ascii="Times New Roman"/>
          <w:b w:val="false"/>
          <w:i w:val="false"/>
          <w:color w:val="000000"/>
          <w:sz w:val="28"/>
        </w:rPr>
        <w:t>
      54. Жалпы қауіпсіздік шаралары барлық авиация тектері, әуе кемелерінің барлық типтері, кез келген ұшулар үшін әзірленеді және ұшуларды ұйымдастыруды, орындау мен қамтамасыз етуді регламенттейтін құжаттармен айқындалады.</w:t>
      </w:r>
    </w:p>
    <w:bookmarkEnd w:id="224"/>
    <w:bookmarkStart w:name="z231" w:id="225"/>
    <w:p>
      <w:pPr>
        <w:spacing w:after="0"/>
        <w:ind w:left="0"/>
        <w:jc w:val="both"/>
      </w:pPr>
      <w:r>
        <w:rPr>
          <w:rFonts w:ascii="Times New Roman"/>
          <w:b w:val="false"/>
          <w:i w:val="false"/>
          <w:color w:val="000000"/>
          <w:sz w:val="28"/>
        </w:rPr>
        <w:t>
      55. Арнайы қауіпсіздік шараларын ұшуларды ұйымдастыратын авиациялық бөлімнің (мекеменің) командирі (бастығы):</w:t>
      </w:r>
    </w:p>
    <w:bookmarkEnd w:id="225"/>
    <w:bookmarkStart w:name="z232" w:id="226"/>
    <w:p>
      <w:pPr>
        <w:spacing w:after="0"/>
        <w:ind w:left="0"/>
        <w:jc w:val="both"/>
      </w:pPr>
      <w:r>
        <w:rPr>
          <w:rFonts w:ascii="Times New Roman"/>
          <w:b w:val="false"/>
          <w:i w:val="false"/>
          <w:color w:val="000000"/>
          <w:sz w:val="28"/>
        </w:rPr>
        <w:t>
      1) авиация тегіне қатысты;</w:t>
      </w:r>
    </w:p>
    <w:bookmarkEnd w:id="226"/>
    <w:bookmarkStart w:name="z233" w:id="227"/>
    <w:p>
      <w:pPr>
        <w:spacing w:after="0"/>
        <w:ind w:left="0"/>
        <w:jc w:val="both"/>
      </w:pPr>
      <w:r>
        <w:rPr>
          <w:rFonts w:ascii="Times New Roman"/>
          <w:b w:val="false"/>
          <w:i w:val="false"/>
          <w:color w:val="000000"/>
          <w:sz w:val="28"/>
        </w:rPr>
        <w:t>
      2) әуе кемелерінің түріне қатысты;</w:t>
      </w:r>
    </w:p>
    <w:bookmarkEnd w:id="227"/>
    <w:bookmarkStart w:name="z234" w:id="228"/>
    <w:p>
      <w:pPr>
        <w:spacing w:after="0"/>
        <w:ind w:left="0"/>
        <w:jc w:val="both"/>
      </w:pPr>
      <w:r>
        <w:rPr>
          <w:rFonts w:ascii="Times New Roman"/>
          <w:b w:val="false"/>
          <w:i w:val="false"/>
          <w:color w:val="000000"/>
          <w:sz w:val="28"/>
        </w:rPr>
        <w:t>
      3) белгілі ұшу тапсырмаларына;</w:t>
      </w:r>
    </w:p>
    <w:bookmarkEnd w:id="228"/>
    <w:bookmarkStart w:name="z235" w:id="229"/>
    <w:p>
      <w:pPr>
        <w:spacing w:after="0"/>
        <w:ind w:left="0"/>
        <w:jc w:val="both"/>
      </w:pPr>
      <w:r>
        <w:rPr>
          <w:rFonts w:ascii="Times New Roman"/>
          <w:b w:val="false"/>
          <w:i w:val="false"/>
          <w:color w:val="000000"/>
          <w:sz w:val="28"/>
        </w:rPr>
        <w:t>
      4) нақты ұшуларға;</w:t>
      </w:r>
    </w:p>
    <w:bookmarkEnd w:id="229"/>
    <w:bookmarkStart w:name="z236" w:id="230"/>
    <w:p>
      <w:pPr>
        <w:spacing w:after="0"/>
        <w:ind w:left="0"/>
        <w:jc w:val="both"/>
      </w:pPr>
      <w:r>
        <w:rPr>
          <w:rFonts w:ascii="Times New Roman"/>
          <w:b w:val="false"/>
          <w:i w:val="false"/>
          <w:color w:val="000000"/>
          <w:sz w:val="28"/>
        </w:rPr>
        <w:t>
      5) жекелеген ұшу кезеңдеріне;</w:t>
      </w:r>
    </w:p>
    <w:bookmarkEnd w:id="230"/>
    <w:bookmarkStart w:name="z237" w:id="231"/>
    <w:p>
      <w:pPr>
        <w:spacing w:after="0"/>
        <w:ind w:left="0"/>
        <w:jc w:val="both"/>
      </w:pPr>
      <w:r>
        <w:rPr>
          <w:rFonts w:ascii="Times New Roman"/>
          <w:b w:val="false"/>
          <w:i w:val="false"/>
          <w:color w:val="000000"/>
          <w:sz w:val="28"/>
        </w:rPr>
        <w:t>
      6) жекелеген ұшу элементтеріне қатысты әзірлейді.</w:t>
      </w:r>
    </w:p>
    <w:bookmarkEnd w:id="231"/>
    <w:bookmarkStart w:name="z238" w:id="232"/>
    <w:p>
      <w:pPr>
        <w:spacing w:after="0"/>
        <w:ind w:left="0"/>
        <w:jc w:val="both"/>
      </w:pPr>
      <w:r>
        <w:rPr>
          <w:rFonts w:ascii="Times New Roman"/>
          <w:b w:val="false"/>
          <w:i w:val="false"/>
          <w:color w:val="000000"/>
          <w:sz w:val="28"/>
        </w:rPr>
        <w:t>
      56. Арнайы қауіпсіздік шаралары мыналарды:</w:t>
      </w:r>
    </w:p>
    <w:bookmarkEnd w:id="232"/>
    <w:bookmarkStart w:name="z239" w:id="233"/>
    <w:p>
      <w:pPr>
        <w:spacing w:after="0"/>
        <w:ind w:left="0"/>
        <w:jc w:val="both"/>
      </w:pPr>
      <w:r>
        <w:rPr>
          <w:rFonts w:ascii="Times New Roman"/>
          <w:b w:val="false"/>
          <w:i w:val="false"/>
          <w:color w:val="000000"/>
          <w:sz w:val="28"/>
        </w:rPr>
        <w:t>
      1) ұшқыштар құрамының даярлық деңгейін;</w:t>
      </w:r>
    </w:p>
    <w:bookmarkEnd w:id="233"/>
    <w:bookmarkStart w:name="z240" w:id="234"/>
    <w:p>
      <w:pPr>
        <w:spacing w:after="0"/>
        <w:ind w:left="0"/>
        <w:jc w:val="both"/>
      </w:pPr>
      <w:r>
        <w:rPr>
          <w:rFonts w:ascii="Times New Roman"/>
          <w:b w:val="false"/>
          <w:i w:val="false"/>
          <w:color w:val="000000"/>
          <w:sz w:val="28"/>
        </w:rPr>
        <w:t>
      2) ұшуларға міндеттердің күрделілігін;</w:t>
      </w:r>
    </w:p>
    <w:bookmarkEnd w:id="234"/>
    <w:bookmarkStart w:name="z241" w:id="235"/>
    <w:p>
      <w:pPr>
        <w:spacing w:after="0"/>
        <w:ind w:left="0"/>
        <w:jc w:val="both"/>
      </w:pPr>
      <w:r>
        <w:rPr>
          <w:rFonts w:ascii="Times New Roman"/>
          <w:b w:val="false"/>
          <w:i w:val="false"/>
          <w:color w:val="000000"/>
          <w:sz w:val="28"/>
        </w:rPr>
        <w:t>
      3) жағдайды болжауды және оның нақты шарттарын;</w:t>
      </w:r>
    </w:p>
    <w:bookmarkEnd w:id="235"/>
    <w:bookmarkStart w:name="z242" w:id="236"/>
    <w:p>
      <w:pPr>
        <w:spacing w:after="0"/>
        <w:ind w:left="0"/>
        <w:jc w:val="both"/>
      </w:pPr>
      <w:r>
        <w:rPr>
          <w:rFonts w:ascii="Times New Roman"/>
          <w:b w:val="false"/>
          <w:i w:val="false"/>
          <w:color w:val="000000"/>
          <w:sz w:val="28"/>
        </w:rPr>
        <w:t>
      4) ерекше жағдайларды болжау нәтижелерін;</w:t>
      </w:r>
    </w:p>
    <w:bookmarkEnd w:id="236"/>
    <w:bookmarkStart w:name="z243" w:id="237"/>
    <w:p>
      <w:pPr>
        <w:spacing w:after="0"/>
        <w:ind w:left="0"/>
        <w:jc w:val="both"/>
      </w:pPr>
      <w:r>
        <w:rPr>
          <w:rFonts w:ascii="Times New Roman"/>
          <w:b w:val="false"/>
          <w:i w:val="false"/>
          <w:color w:val="000000"/>
          <w:sz w:val="28"/>
        </w:rPr>
        <w:t>
      5) қолда бар ұсынымдарды;</w:t>
      </w:r>
    </w:p>
    <w:bookmarkEnd w:id="237"/>
    <w:bookmarkStart w:name="z244" w:id="238"/>
    <w:p>
      <w:pPr>
        <w:spacing w:after="0"/>
        <w:ind w:left="0"/>
        <w:jc w:val="both"/>
      </w:pPr>
      <w:r>
        <w:rPr>
          <w:rFonts w:ascii="Times New Roman"/>
          <w:b w:val="false"/>
          <w:i w:val="false"/>
          <w:color w:val="000000"/>
          <w:sz w:val="28"/>
        </w:rPr>
        <w:t>
      6) авиациялық бөлім (мекеме) авиациялық персоналының жұмыс тәжірибесін ескере отырып әзірленеді.</w:t>
      </w:r>
    </w:p>
    <w:bookmarkEnd w:id="238"/>
    <w:bookmarkStart w:name="z245" w:id="239"/>
    <w:p>
      <w:pPr>
        <w:spacing w:after="0"/>
        <w:ind w:left="0"/>
        <w:jc w:val="both"/>
      </w:pPr>
      <w:r>
        <w:rPr>
          <w:rFonts w:ascii="Times New Roman"/>
          <w:b w:val="false"/>
          <w:i w:val="false"/>
          <w:color w:val="000000"/>
          <w:sz w:val="28"/>
        </w:rPr>
        <w:t>
      57. Арнайы қауіпсіздік шараларына мыналар жатады:</w:t>
      </w:r>
    </w:p>
    <w:bookmarkEnd w:id="239"/>
    <w:bookmarkStart w:name="z246" w:id="240"/>
    <w:p>
      <w:pPr>
        <w:spacing w:after="0"/>
        <w:ind w:left="0"/>
        <w:jc w:val="both"/>
      </w:pPr>
      <w:r>
        <w:rPr>
          <w:rFonts w:ascii="Times New Roman"/>
          <w:b w:val="false"/>
          <w:i w:val="false"/>
          <w:color w:val="000000"/>
          <w:sz w:val="28"/>
        </w:rPr>
        <w:t>
      1) жауынгерлік даярлық курстарының нақты жаттығуларын және жекелеген ұшу элементтерін орындау кезіндегі қауіпсіздік шаралары (жауынгерлік даярлық курстарының жаттығуларын орындау жөніндегі әдістемелік әзірлемелерде сипатталады);</w:t>
      </w:r>
    </w:p>
    <w:bookmarkEnd w:id="240"/>
    <w:bookmarkStart w:name="z247" w:id="241"/>
    <w:p>
      <w:pPr>
        <w:spacing w:after="0"/>
        <w:ind w:left="0"/>
        <w:jc w:val="both"/>
      </w:pPr>
      <w:r>
        <w:rPr>
          <w:rFonts w:ascii="Times New Roman"/>
          <w:b w:val="false"/>
          <w:i w:val="false"/>
          <w:color w:val="000000"/>
          <w:sz w:val="28"/>
        </w:rPr>
        <w:t>
      2) оқу-жаттығуларға ұшулар қауіпсіздігі жөніндегі нұсқаулар және авиациялық техниканы көрсету (оқу-жаттығу, көрсету жетекшісі әзірлейді);</w:t>
      </w:r>
    </w:p>
    <w:bookmarkEnd w:id="241"/>
    <w:bookmarkStart w:name="z248" w:id="242"/>
    <w:p>
      <w:pPr>
        <w:spacing w:after="0"/>
        <w:ind w:left="0"/>
        <w:jc w:val="both"/>
      </w:pPr>
      <w:r>
        <w:rPr>
          <w:rFonts w:ascii="Times New Roman"/>
          <w:b w:val="false"/>
          <w:i w:val="false"/>
          <w:color w:val="000000"/>
          <w:sz w:val="28"/>
        </w:rPr>
        <w:t>
      3) алдын ала даярлық кезеңінде айқындалатын нақты ұшуларға қауіпсіздік шаралары (міндеттерді қою кезінде жеткізіледі);</w:t>
      </w:r>
    </w:p>
    <w:bookmarkEnd w:id="242"/>
    <w:bookmarkStart w:name="z249" w:id="243"/>
    <w:p>
      <w:pPr>
        <w:spacing w:after="0"/>
        <w:ind w:left="0"/>
        <w:jc w:val="both"/>
      </w:pPr>
      <w:r>
        <w:rPr>
          <w:rFonts w:ascii="Times New Roman"/>
          <w:b w:val="false"/>
          <w:i w:val="false"/>
          <w:color w:val="000000"/>
          <w:sz w:val="28"/>
        </w:rPr>
        <w:t>
      4) ұшу алды даярлық кезеңінде айқындалатын нақты ұшуларға қауіпсіздік шаралары (ұшу алды нұсқауларында жеткізіледі).</w:t>
      </w:r>
    </w:p>
    <w:bookmarkEnd w:id="243"/>
    <w:bookmarkStart w:name="z250" w:id="244"/>
    <w:p>
      <w:pPr>
        <w:spacing w:after="0"/>
        <w:ind w:left="0"/>
        <w:jc w:val="both"/>
      </w:pPr>
      <w:r>
        <w:rPr>
          <w:rFonts w:ascii="Times New Roman"/>
          <w:b w:val="false"/>
          <w:i w:val="false"/>
          <w:color w:val="000000"/>
          <w:sz w:val="28"/>
        </w:rPr>
        <w:t>
      58. Жауынгерлік даярлық курстарының нақты жаттығуларын және жекелеген ұшу элементтерін орындау кезіндегі қауіпсіздік шараларын, бөлімнің әдістемелік кеңесі әзірлейді және тиісті әдістемелік әзірлемелерде сипатталады. Жауынгерлік даярлық курсының әрбір жаттығуы бойынша авиацияның орналасу жағдайларына, ұшулар ауданына және әуе кемесінің түрлеріне қатысты әдістемелік әзірлемелер пысықталады.</w:t>
      </w:r>
    </w:p>
    <w:bookmarkEnd w:id="244"/>
    <w:bookmarkStart w:name="z251" w:id="245"/>
    <w:p>
      <w:pPr>
        <w:spacing w:after="0"/>
        <w:ind w:left="0"/>
        <w:jc w:val="both"/>
      </w:pPr>
      <w:r>
        <w:rPr>
          <w:rFonts w:ascii="Times New Roman"/>
          <w:b w:val="false"/>
          <w:i w:val="false"/>
          <w:color w:val="000000"/>
          <w:sz w:val="28"/>
        </w:rPr>
        <w:t>
      59. Күрделі ұшуды басқаруға ұшуды пысықтау кезінде қауіпсіздік шараларында мыналарды болдырмау үшін нұсқаулар беріледі:</w:t>
      </w:r>
    </w:p>
    <w:bookmarkEnd w:id="245"/>
    <w:bookmarkStart w:name="z252" w:id="246"/>
    <w:p>
      <w:pPr>
        <w:spacing w:after="0"/>
        <w:ind w:left="0"/>
        <w:jc w:val="both"/>
      </w:pPr>
      <w:r>
        <w:rPr>
          <w:rFonts w:ascii="Times New Roman"/>
          <w:b w:val="false"/>
          <w:i w:val="false"/>
          <w:color w:val="000000"/>
          <w:sz w:val="28"/>
        </w:rPr>
        <w:t>
      1) әуе кемесінің пайдалану шектеулері шегінен шығуын;</w:t>
      </w:r>
    </w:p>
    <w:bookmarkEnd w:id="246"/>
    <w:bookmarkStart w:name="z253" w:id="247"/>
    <w:p>
      <w:pPr>
        <w:spacing w:after="0"/>
        <w:ind w:left="0"/>
        <w:jc w:val="both"/>
      </w:pPr>
      <w:r>
        <w:rPr>
          <w:rFonts w:ascii="Times New Roman"/>
          <w:b w:val="false"/>
          <w:i w:val="false"/>
          <w:color w:val="000000"/>
          <w:sz w:val="28"/>
        </w:rPr>
        <w:t>
      2) әуе кемесінің құлауын және иірімге түсіп қалуын;</w:t>
      </w:r>
    </w:p>
    <w:bookmarkEnd w:id="247"/>
    <w:bookmarkStart w:name="z254" w:id="248"/>
    <w:p>
      <w:pPr>
        <w:spacing w:after="0"/>
        <w:ind w:left="0"/>
        <w:jc w:val="both"/>
      </w:pPr>
      <w:r>
        <w:rPr>
          <w:rFonts w:ascii="Times New Roman"/>
          <w:b w:val="false"/>
          <w:i w:val="false"/>
          <w:color w:val="000000"/>
          <w:sz w:val="28"/>
        </w:rPr>
        <w:t>
      3) әуе кемесінің жер (су) бетімен қақтығысуын;</w:t>
      </w:r>
    </w:p>
    <w:bookmarkEnd w:id="248"/>
    <w:bookmarkStart w:name="z255" w:id="249"/>
    <w:p>
      <w:pPr>
        <w:spacing w:after="0"/>
        <w:ind w:left="0"/>
        <w:jc w:val="both"/>
      </w:pPr>
      <w:r>
        <w:rPr>
          <w:rFonts w:ascii="Times New Roman"/>
          <w:b w:val="false"/>
          <w:i w:val="false"/>
          <w:color w:val="000000"/>
          <w:sz w:val="28"/>
        </w:rPr>
        <w:t>
      4) ұшқыштың (экипаждың) жұмыс қабілетін жоғалтуын;</w:t>
      </w:r>
    </w:p>
    <w:bookmarkEnd w:id="249"/>
    <w:bookmarkStart w:name="z256" w:id="250"/>
    <w:p>
      <w:pPr>
        <w:spacing w:after="0"/>
        <w:ind w:left="0"/>
        <w:jc w:val="both"/>
      </w:pPr>
      <w:r>
        <w:rPr>
          <w:rFonts w:ascii="Times New Roman"/>
          <w:b w:val="false"/>
          <w:i w:val="false"/>
          <w:color w:val="000000"/>
          <w:sz w:val="28"/>
        </w:rPr>
        <w:t>
      5) әуе кемесінің тік маневрлерді орындау кезінде бұлттар арасына түсіп қалуын;</w:t>
      </w:r>
    </w:p>
    <w:bookmarkEnd w:id="250"/>
    <w:bookmarkStart w:name="z257" w:id="251"/>
    <w:p>
      <w:pPr>
        <w:spacing w:after="0"/>
        <w:ind w:left="0"/>
        <w:jc w:val="both"/>
      </w:pPr>
      <w:r>
        <w:rPr>
          <w:rFonts w:ascii="Times New Roman"/>
          <w:b w:val="false"/>
          <w:i w:val="false"/>
          <w:color w:val="000000"/>
          <w:sz w:val="28"/>
        </w:rPr>
        <w:t>
      6) кеңістіктіктегі қалпын жоғалтуды;</w:t>
      </w:r>
    </w:p>
    <w:bookmarkEnd w:id="251"/>
    <w:bookmarkStart w:name="z258" w:id="252"/>
    <w:p>
      <w:pPr>
        <w:spacing w:after="0"/>
        <w:ind w:left="0"/>
        <w:jc w:val="both"/>
      </w:pPr>
      <w:r>
        <w:rPr>
          <w:rFonts w:ascii="Times New Roman"/>
          <w:b w:val="false"/>
          <w:i w:val="false"/>
          <w:color w:val="000000"/>
          <w:sz w:val="28"/>
        </w:rPr>
        <w:t>
      7) көзбен шолып бағдарлауды жоғалтуды.</w:t>
      </w:r>
    </w:p>
    <w:bookmarkEnd w:id="252"/>
    <w:p>
      <w:pPr>
        <w:spacing w:after="0"/>
        <w:ind w:left="0"/>
        <w:jc w:val="both"/>
      </w:pPr>
      <w:r>
        <w:rPr>
          <w:rFonts w:ascii="Times New Roman"/>
          <w:b w:val="false"/>
          <w:i w:val="false"/>
          <w:color w:val="000000"/>
          <w:sz w:val="28"/>
        </w:rPr>
        <w:t>
      Шектеулерден шығатын режімге қасақана емес түскен кезде ұшқыштың (экипаждың) іс-қимылы айқындалады.</w:t>
      </w:r>
    </w:p>
    <w:bookmarkStart w:name="z259" w:id="253"/>
    <w:p>
      <w:pPr>
        <w:spacing w:after="0"/>
        <w:ind w:left="0"/>
        <w:jc w:val="both"/>
      </w:pPr>
      <w:r>
        <w:rPr>
          <w:rFonts w:ascii="Times New Roman"/>
          <w:b w:val="false"/>
          <w:i w:val="false"/>
          <w:color w:val="000000"/>
          <w:sz w:val="28"/>
        </w:rPr>
        <w:t>
      60. Оқу-жаттығулардағы және авиациялық техниканы көрсетулердегі ұшулар қауіпсіздігі жөніндегі нұсқауларды осы іс-шараларды ұйымдастыратын мемлекеттік авиация басқару органы әзірлейді.</w:t>
      </w:r>
    </w:p>
    <w:bookmarkEnd w:id="253"/>
    <w:bookmarkStart w:name="z260" w:id="254"/>
    <w:p>
      <w:pPr>
        <w:spacing w:after="0"/>
        <w:ind w:left="0"/>
        <w:jc w:val="both"/>
      </w:pPr>
      <w:r>
        <w:rPr>
          <w:rFonts w:ascii="Times New Roman"/>
          <w:b w:val="false"/>
          <w:i w:val="false"/>
          <w:color w:val="000000"/>
          <w:sz w:val="28"/>
        </w:rPr>
        <w:t>
      61. Оқу-жаттығулардағы және авиациялық техниканы көрсетулердегі ұшулар қауіпсіздігі жөніндегі нұсқаулар:</w:t>
      </w:r>
    </w:p>
    <w:bookmarkEnd w:id="254"/>
    <w:bookmarkStart w:name="z261" w:id="255"/>
    <w:p>
      <w:pPr>
        <w:spacing w:after="0"/>
        <w:ind w:left="0"/>
        <w:jc w:val="both"/>
      </w:pPr>
      <w:r>
        <w:rPr>
          <w:rFonts w:ascii="Times New Roman"/>
          <w:b w:val="false"/>
          <w:i w:val="false"/>
          <w:color w:val="000000"/>
          <w:sz w:val="28"/>
        </w:rPr>
        <w:t>
      1) ұйымдастыру-әдістемелік сипаттағы шараларды;</w:t>
      </w:r>
    </w:p>
    <w:bookmarkEnd w:id="255"/>
    <w:bookmarkStart w:name="z262" w:id="256"/>
    <w:p>
      <w:pPr>
        <w:spacing w:after="0"/>
        <w:ind w:left="0"/>
        <w:jc w:val="both"/>
      </w:pPr>
      <w:r>
        <w:rPr>
          <w:rFonts w:ascii="Times New Roman"/>
          <w:b w:val="false"/>
          <w:i w:val="false"/>
          <w:color w:val="000000"/>
          <w:sz w:val="28"/>
        </w:rPr>
        <w:t>
      2) сипатты ұшулар кезеңдеріндегі қауіпсіздік шараларын;</w:t>
      </w:r>
    </w:p>
    <w:bookmarkEnd w:id="256"/>
    <w:bookmarkStart w:name="z263" w:id="257"/>
    <w:p>
      <w:pPr>
        <w:spacing w:after="0"/>
        <w:ind w:left="0"/>
        <w:jc w:val="both"/>
      </w:pPr>
      <w:r>
        <w:rPr>
          <w:rFonts w:ascii="Times New Roman"/>
          <w:b w:val="false"/>
          <w:i w:val="false"/>
          <w:color w:val="000000"/>
          <w:sz w:val="28"/>
        </w:rPr>
        <w:t>
      3) бұдан бұрын ашылған қауіпті факторлар бойынша ұшудағы қауіпсіздік шараларын қамтиды.</w:t>
      </w:r>
    </w:p>
    <w:bookmarkEnd w:id="257"/>
    <w:bookmarkStart w:name="z264" w:id="258"/>
    <w:p>
      <w:pPr>
        <w:spacing w:after="0"/>
        <w:ind w:left="0"/>
        <w:jc w:val="both"/>
      </w:pPr>
      <w:r>
        <w:rPr>
          <w:rFonts w:ascii="Times New Roman"/>
          <w:b w:val="false"/>
          <w:i w:val="false"/>
          <w:color w:val="000000"/>
          <w:sz w:val="28"/>
        </w:rPr>
        <w:t>
      62. Ұйымдастыру-әдістемелік сипаттағы шаралар осындай іс-шараларды жоспарлауға қойылатын жалпы талаптарды ескереді және ұшу тапсырмаларын орындау жағдайлары мен режімдерін айқындауға, ұшу экипаждарын, ұшуларға басшылық жасау тобын іріктеуге, авиациялық техниканы, ұшуларды басқару және қамтамасыз ету құралдарын сапалы дайындауды ұйымдастыруға бағытталған.</w:t>
      </w:r>
    </w:p>
    <w:bookmarkEnd w:id="258"/>
    <w:p>
      <w:pPr>
        <w:spacing w:after="0"/>
        <w:ind w:left="0"/>
        <w:jc w:val="both"/>
      </w:pPr>
      <w:r>
        <w:rPr>
          <w:rFonts w:ascii="Times New Roman"/>
          <w:b w:val="false"/>
          <w:i w:val="false"/>
          <w:color w:val="000000"/>
          <w:sz w:val="28"/>
        </w:rPr>
        <w:t>
      Көрсетілген қауіпсіздік шараларының мақсаты ұшуға даярланбаған экипаждар мен авиациялық техниканы жіберуді болдырмау, ұшуларды қамтамасыз етудің дайындалмаған құралдарын қолдану жағдайларын болдырмау болып табылады.</w:t>
      </w:r>
    </w:p>
    <w:bookmarkStart w:name="z265" w:id="259"/>
    <w:p>
      <w:pPr>
        <w:spacing w:after="0"/>
        <w:ind w:left="0"/>
        <w:jc w:val="both"/>
      </w:pPr>
      <w:r>
        <w:rPr>
          <w:rFonts w:ascii="Times New Roman"/>
          <w:b w:val="false"/>
          <w:i w:val="false"/>
          <w:color w:val="000000"/>
          <w:sz w:val="28"/>
        </w:rPr>
        <w:t>
      63. Ұйымдастыру-әдістемелік сипаттағы шараларды әзірлеу үшін мыналар айқындалады:</w:t>
      </w:r>
    </w:p>
    <w:bookmarkEnd w:id="259"/>
    <w:bookmarkStart w:name="z266" w:id="260"/>
    <w:p>
      <w:pPr>
        <w:spacing w:after="0"/>
        <w:ind w:left="0"/>
        <w:jc w:val="both"/>
      </w:pPr>
      <w:r>
        <w:rPr>
          <w:rFonts w:ascii="Times New Roman"/>
          <w:b w:val="false"/>
          <w:i w:val="false"/>
          <w:color w:val="000000"/>
          <w:sz w:val="28"/>
        </w:rPr>
        <w:t>
      1) ұшқыштар құрамы үшін – оқу-жаттығуларға (көрсетуге) тартылатын әуе кемелері экипаждары даярлығының, алдағы ұшулардың міндеттері бойынша, соның ішінде бір жыл, жартыжылдық және тоқсан үшін ұшу даярлығы түрлері бойынша жалпы ұшу уақыты және ұшулар саны бойынша жаттыққандығының қажетті даярлық деңгейі;</w:t>
      </w:r>
    </w:p>
    <w:bookmarkEnd w:id="260"/>
    <w:bookmarkStart w:name="z267" w:id="261"/>
    <w:p>
      <w:pPr>
        <w:spacing w:after="0"/>
        <w:ind w:left="0"/>
        <w:jc w:val="both"/>
      </w:pPr>
      <w:r>
        <w:rPr>
          <w:rFonts w:ascii="Times New Roman"/>
          <w:b w:val="false"/>
          <w:i w:val="false"/>
          <w:color w:val="000000"/>
          <w:sz w:val="28"/>
        </w:rPr>
        <w:t>
      2) ұшуларға басшылық жасау тобының персоналы үшін – әуеайлақта (полигонда) басшылық жасауға даярлықтың, алдағы оқу-жаттығулардың (көрсетудің) міндеттері бойынша ұшуларға басшылық жасауда жаттыққандықтың қажетті даярлық деңгейі;</w:t>
      </w:r>
    </w:p>
    <w:bookmarkEnd w:id="261"/>
    <w:bookmarkStart w:name="z268" w:id="262"/>
    <w:p>
      <w:pPr>
        <w:spacing w:after="0"/>
        <w:ind w:left="0"/>
        <w:jc w:val="both"/>
      </w:pPr>
      <w:r>
        <w:rPr>
          <w:rFonts w:ascii="Times New Roman"/>
          <w:b w:val="false"/>
          <w:i w:val="false"/>
          <w:color w:val="000000"/>
          <w:sz w:val="28"/>
        </w:rPr>
        <w:t>
      3) авиациялық техника үшін – оқу-жаттығуларға (көрсетуге) тартылатын әуе кемелеріндегі ресурстың ең аз қалдығы, алдағы ұшулардың міндеттеріне сүйене отырып, оларды дайындау ерекшелігі;</w:t>
      </w:r>
    </w:p>
    <w:bookmarkEnd w:id="262"/>
    <w:bookmarkStart w:name="z269" w:id="263"/>
    <w:p>
      <w:pPr>
        <w:spacing w:after="0"/>
        <w:ind w:left="0"/>
        <w:jc w:val="both"/>
      </w:pPr>
      <w:r>
        <w:rPr>
          <w:rFonts w:ascii="Times New Roman"/>
          <w:b w:val="false"/>
          <w:i w:val="false"/>
          <w:color w:val="000000"/>
          <w:sz w:val="28"/>
        </w:rPr>
        <w:t>
      4) ұшуларды қамтамасыз ету құралдары үшін – авиациялық бөлімдер (қамтамасыз ету бөлімдері) техникасының жұмысқа қабілетін және ұшуға жіберу заңдылығын дайындау және тексеру жөнінде талап етілетін жұмыс көлемі.</w:t>
      </w:r>
    </w:p>
    <w:bookmarkEnd w:id="263"/>
    <w:bookmarkStart w:name="z270" w:id="264"/>
    <w:p>
      <w:pPr>
        <w:spacing w:after="0"/>
        <w:ind w:left="0"/>
        <w:jc w:val="both"/>
      </w:pPr>
      <w:r>
        <w:rPr>
          <w:rFonts w:ascii="Times New Roman"/>
          <w:b w:val="false"/>
          <w:i w:val="false"/>
          <w:color w:val="000000"/>
          <w:sz w:val="28"/>
        </w:rPr>
        <w:t>
      64. Қауіпсіздік шаралары сипатты ұшулар кезеңдерінде экипаждардың ерекше жағдайларға түсіп қалуын болғызбауға бағытталған. Осындай шараларға мыналар жатады:</w:t>
      </w:r>
    </w:p>
    <w:bookmarkEnd w:id="264"/>
    <w:bookmarkStart w:name="z271" w:id="265"/>
    <w:p>
      <w:pPr>
        <w:spacing w:after="0"/>
        <w:ind w:left="0"/>
        <w:jc w:val="both"/>
      </w:pPr>
      <w:r>
        <w:rPr>
          <w:rFonts w:ascii="Times New Roman"/>
          <w:b w:val="false"/>
          <w:i w:val="false"/>
          <w:color w:val="000000"/>
          <w:sz w:val="28"/>
        </w:rPr>
        <w:t>
      1) қауіпсіз биіктіктерді сақтау;</w:t>
      </w:r>
    </w:p>
    <w:bookmarkEnd w:id="265"/>
    <w:bookmarkStart w:name="z272" w:id="266"/>
    <w:p>
      <w:pPr>
        <w:spacing w:after="0"/>
        <w:ind w:left="0"/>
        <w:jc w:val="both"/>
      </w:pPr>
      <w:r>
        <w:rPr>
          <w:rFonts w:ascii="Times New Roman"/>
          <w:b w:val="false"/>
          <w:i w:val="false"/>
          <w:color w:val="000000"/>
          <w:sz w:val="28"/>
        </w:rPr>
        <w:t>
      2) жетекшімен қауіпті жақын келген кездегі және алда ұшып келе жатқан әуе кемесін көз алдынан жоғалтқан кездегі ілесіп ұшушының іс-қимылдары;</w:t>
      </w:r>
    </w:p>
    <w:bookmarkEnd w:id="266"/>
    <w:bookmarkStart w:name="z273" w:id="267"/>
    <w:p>
      <w:pPr>
        <w:spacing w:after="0"/>
        <w:ind w:left="0"/>
        <w:jc w:val="both"/>
      </w:pPr>
      <w:r>
        <w:rPr>
          <w:rFonts w:ascii="Times New Roman"/>
          <w:b w:val="false"/>
          <w:i w:val="false"/>
          <w:color w:val="000000"/>
          <w:sz w:val="28"/>
        </w:rPr>
        <w:t>
      3) жауынгерлік (ұшу) реттіліктен шығу тәртібі;</w:t>
      </w:r>
    </w:p>
    <w:bookmarkEnd w:id="267"/>
    <w:bookmarkStart w:name="z274" w:id="268"/>
    <w:p>
      <w:pPr>
        <w:spacing w:after="0"/>
        <w:ind w:left="0"/>
        <w:jc w:val="both"/>
      </w:pPr>
      <w:r>
        <w:rPr>
          <w:rFonts w:ascii="Times New Roman"/>
          <w:b w:val="false"/>
          <w:i w:val="false"/>
          <w:color w:val="000000"/>
          <w:sz w:val="28"/>
        </w:rPr>
        <w:t>
      4) экипаждар (топтар) арасындағы эшелондау;</w:t>
      </w:r>
    </w:p>
    <w:bookmarkEnd w:id="268"/>
    <w:bookmarkStart w:name="z275" w:id="269"/>
    <w:p>
      <w:pPr>
        <w:spacing w:after="0"/>
        <w:ind w:left="0"/>
        <w:jc w:val="both"/>
      </w:pPr>
      <w:r>
        <w:rPr>
          <w:rFonts w:ascii="Times New Roman"/>
          <w:b w:val="false"/>
          <w:i w:val="false"/>
          <w:color w:val="000000"/>
          <w:sz w:val="28"/>
        </w:rPr>
        <w:t>
      5) бағдарлауды қалпына келтіру тәртібі және тыйым салынған аймақтарды және мемлекеттік шекараны бұзуды болғызбау жөніндегі шаралар;</w:t>
      </w:r>
    </w:p>
    <w:bookmarkEnd w:id="269"/>
    <w:bookmarkStart w:name="z276" w:id="270"/>
    <w:p>
      <w:pPr>
        <w:spacing w:after="0"/>
        <w:ind w:left="0"/>
        <w:jc w:val="both"/>
      </w:pPr>
      <w:r>
        <w:rPr>
          <w:rFonts w:ascii="Times New Roman"/>
          <w:b w:val="false"/>
          <w:i w:val="false"/>
          <w:color w:val="000000"/>
          <w:sz w:val="28"/>
        </w:rPr>
        <w:t>
      6) қаруды қолданудың барынша аз арақашықтығы немесе биіктігі.</w:t>
      </w:r>
    </w:p>
    <w:bookmarkEnd w:id="270"/>
    <w:bookmarkStart w:name="z277" w:id="271"/>
    <w:p>
      <w:pPr>
        <w:spacing w:after="0"/>
        <w:ind w:left="0"/>
        <w:jc w:val="both"/>
      </w:pPr>
      <w:r>
        <w:rPr>
          <w:rFonts w:ascii="Times New Roman"/>
          <w:b w:val="false"/>
          <w:i w:val="false"/>
          <w:color w:val="000000"/>
          <w:sz w:val="28"/>
        </w:rPr>
        <w:t>
      65. Бұрын табылған қауіпті факторлар бойынша қауіпсіздік шаралары ерекше жағдайды болғызбау мүмкін болмағанда ұшуды авариясыз аяқтауды қамтамасыз етуге бағытталған.</w:t>
      </w:r>
    </w:p>
    <w:bookmarkEnd w:id="271"/>
    <w:bookmarkStart w:name="z278" w:id="272"/>
    <w:p>
      <w:pPr>
        <w:spacing w:after="0"/>
        <w:ind w:left="0"/>
        <w:jc w:val="both"/>
      </w:pPr>
      <w:r>
        <w:rPr>
          <w:rFonts w:ascii="Times New Roman"/>
          <w:b w:val="false"/>
          <w:i w:val="false"/>
          <w:color w:val="000000"/>
          <w:sz w:val="28"/>
        </w:rPr>
        <w:t>
      Осындай шаралармен экипаждардың және ұшуларға басшылық жасау тобы персоналының:</w:t>
      </w:r>
    </w:p>
    <w:bookmarkEnd w:id="272"/>
    <w:bookmarkStart w:name="z279" w:id="273"/>
    <w:p>
      <w:pPr>
        <w:spacing w:after="0"/>
        <w:ind w:left="0"/>
        <w:jc w:val="both"/>
      </w:pPr>
      <w:r>
        <w:rPr>
          <w:rFonts w:ascii="Times New Roman"/>
          <w:b w:val="false"/>
          <w:i w:val="false"/>
          <w:color w:val="000000"/>
          <w:sz w:val="28"/>
        </w:rPr>
        <w:t>
      1) авиациялық техниканың істен шығулары (оның ішінде қару-жарақ штаттан тыс іске қосылған, радиобайланыс жоғалған, әуе кемесінің экипажы дайын емес ұшу жағдайына түскен);</w:t>
      </w:r>
    </w:p>
    <w:bookmarkEnd w:id="273"/>
    <w:bookmarkStart w:name="z280" w:id="274"/>
    <w:p>
      <w:pPr>
        <w:spacing w:after="0"/>
        <w:ind w:left="0"/>
        <w:jc w:val="both"/>
      </w:pPr>
      <w:r>
        <w:rPr>
          <w:rFonts w:ascii="Times New Roman"/>
          <w:b w:val="false"/>
          <w:i w:val="false"/>
          <w:color w:val="000000"/>
          <w:sz w:val="28"/>
        </w:rPr>
        <w:t>
      2) ауа райының қауіпті құбылыстарына тап болған;</w:t>
      </w:r>
    </w:p>
    <w:bookmarkEnd w:id="274"/>
    <w:bookmarkStart w:name="z281" w:id="275"/>
    <w:p>
      <w:pPr>
        <w:spacing w:after="0"/>
        <w:ind w:left="0"/>
        <w:jc w:val="both"/>
      </w:pPr>
      <w:r>
        <w:rPr>
          <w:rFonts w:ascii="Times New Roman"/>
          <w:b w:val="false"/>
          <w:i w:val="false"/>
          <w:color w:val="000000"/>
          <w:sz w:val="28"/>
        </w:rPr>
        <w:t>
      3) әуе кемесі экипажы мүшелерінің денсаулығы нашарлаған;</w:t>
      </w:r>
    </w:p>
    <w:bookmarkEnd w:id="275"/>
    <w:bookmarkStart w:name="z282" w:id="276"/>
    <w:p>
      <w:pPr>
        <w:spacing w:after="0"/>
        <w:ind w:left="0"/>
        <w:jc w:val="both"/>
      </w:pPr>
      <w:r>
        <w:rPr>
          <w:rFonts w:ascii="Times New Roman"/>
          <w:b w:val="false"/>
          <w:i w:val="false"/>
          <w:color w:val="000000"/>
          <w:sz w:val="28"/>
        </w:rPr>
        <w:t>
      4) әуе кемелері экипаждарының (топтарының) басқаруды жоғалтуы;</w:t>
      </w:r>
    </w:p>
    <w:bookmarkEnd w:id="276"/>
    <w:bookmarkStart w:name="z283" w:id="277"/>
    <w:p>
      <w:pPr>
        <w:spacing w:after="0"/>
        <w:ind w:left="0"/>
        <w:jc w:val="both"/>
      </w:pPr>
      <w:r>
        <w:rPr>
          <w:rFonts w:ascii="Times New Roman"/>
          <w:b w:val="false"/>
          <w:i w:val="false"/>
          <w:color w:val="000000"/>
          <w:sz w:val="28"/>
        </w:rPr>
        <w:t>
      5) мәжбүрлі қонуды орындау (катапульттену) кездеріндегі іс-қимылдарын көздейді.</w:t>
      </w:r>
    </w:p>
    <w:bookmarkEnd w:id="277"/>
    <w:bookmarkStart w:name="z284" w:id="278"/>
    <w:p>
      <w:pPr>
        <w:spacing w:after="0"/>
        <w:ind w:left="0"/>
        <w:jc w:val="both"/>
      </w:pPr>
      <w:r>
        <w:rPr>
          <w:rFonts w:ascii="Times New Roman"/>
          <w:b w:val="false"/>
          <w:i w:val="false"/>
          <w:color w:val="000000"/>
          <w:sz w:val="28"/>
        </w:rPr>
        <w:t>
      66. Оқу-жаттығулар (көрсету) жоспарымен басқа әуеайлақтарға немесе қону алаңдарына қонумен ұшуларды орындау көзделген жағдайларда қосымша топты қауіпсіз тарату және қонуға кіру, ұшып шығу және жауынгерлік реттілікпен ұшу шаралары әзірленеді.</w:t>
      </w:r>
    </w:p>
    <w:bookmarkEnd w:id="278"/>
    <w:bookmarkStart w:name="z285" w:id="279"/>
    <w:p>
      <w:pPr>
        <w:spacing w:after="0"/>
        <w:ind w:left="0"/>
        <w:jc w:val="both"/>
      </w:pPr>
      <w:r>
        <w:rPr>
          <w:rFonts w:ascii="Times New Roman"/>
          <w:b w:val="false"/>
          <w:i w:val="false"/>
          <w:color w:val="000000"/>
          <w:sz w:val="28"/>
        </w:rPr>
        <w:t>
      67. Оқу-жаттығуда ұшулар қауіпсіздігі жөніндегі нұсқаулар жеке құжат түрінде пысықталады немесе оқу-жаттығуға арналған тактикалық тапсырмада сипатталады.</w:t>
      </w:r>
    </w:p>
    <w:bookmarkEnd w:id="279"/>
    <w:bookmarkStart w:name="z286" w:id="280"/>
    <w:p>
      <w:pPr>
        <w:spacing w:after="0"/>
        <w:ind w:left="0"/>
        <w:jc w:val="both"/>
      </w:pPr>
      <w:r>
        <w:rPr>
          <w:rFonts w:ascii="Times New Roman"/>
          <w:b w:val="false"/>
          <w:i w:val="false"/>
          <w:color w:val="000000"/>
          <w:sz w:val="28"/>
        </w:rPr>
        <w:t>
      68. Алдын ала даярлау кезеңінде айқындалатын нақты ұшуларға арналған қауіпсіздік шаралары алдағы ұшу міндеттеріне, ұшуларға қатысатын әуе кемелерінің түріне, ұшуды орындау кезінде олар туындаған жағдайда ерекше ұшу жағдайларын ескере отырып, жоспарланған жаттығулар мазмұнына сүйене отырып, ұшуларды ұйымдастыру кезінде әзірленеді.</w:t>
      </w:r>
    </w:p>
    <w:bookmarkEnd w:id="280"/>
    <w:bookmarkStart w:name="z287" w:id="281"/>
    <w:p>
      <w:pPr>
        <w:spacing w:after="0"/>
        <w:ind w:left="0"/>
        <w:jc w:val="both"/>
      </w:pPr>
      <w:r>
        <w:rPr>
          <w:rFonts w:ascii="Times New Roman"/>
          <w:b w:val="false"/>
          <w:i w:val="false"/>
          <w:color w:val="000000"/>
          <w:sz w:val="28"/>
        </w:rPr>
        <w:t>
      69. Алдағы ұшулардың сипатына және шарттарына, әуедегі жағдайға, әуеайлақ жай-күйіне, байланыс және радиотехникалық қамтамасыз ету құралдарына байланысты командир (бастық) мыналарды:</w:t>
      </w:r>
    </w:p>
    <w:bookmarkEnd w:id="281"/>
    <w:bookmarkStart w:name="z288" w:id="282"/>
    <w:p>
      <w:pPr>
        <w:spacing w:after="0"/>
        <w:ind w:left="0"/>
        <w:jc w:val="both"/>
      </w:pPr>
      <w:r>
        <w:rPr>
          <w:rFonts w:ascii="Times New Roman"/>
          <w:b w:val="false"/>
          <w:i w:val="false"/>
          <w:color w:val="000000"/>
          <w:sz w:val="28"/>
        </w:rPr>
        <w:t>
      1) әуе кемелерін басқару (түзету) тәртібін;</w:t>
      </w:r>
    </w:p>
    <w:bookmarkEnd w:id="282"/>
    <w:bookmarkStart w:name="z289" w:id="283"/>
    <w:p>
      <w:pPr>
        <w:spacing w:after="0"/>
        <w:ind w:left="0"/>
        <w:jc w:val="both"/>
      </w:pPr>
      <w:r>
        <w:rPr>
          <w:rFonts w:ascii="Times New Roman"/>
          <w:b w:val="false"/>
          <w:i w:val="false"/>
          <w:color w:val="000000"/>
          <w:sz w:val="28"/>
        </w:rPr>
        <w:t>
      2) әуе кемелерінің ұшып шығуы үшін ең төмен қашықтықты;</w:t>
      </w:r>
    </w:p>
    <w:bookmarkEnd w:id="283"/>
    <w:bookmarkStart w:name="z290" w:id="284"/>
    <w:p>
      <w:pPr>
        <w:spacing w:after="0"/>
        <w:ind w:left="0"/>
        <w:jc w:val="both"/>
      </w:pPr>
      <w:r>
        <w:rPr>
          <w:rFonts w:ascii="Times New Roman"/>
          <w:b w:val="false"/>
          <w:i w:val="false"/>
          <w:color w:val="000000"/>
          <w:sz w:val="28"/>
        </w:rPr>
        <w:t>
      3) дара экипаждардың және әуе кемелері топтарының бағыттары бойынша кету сұлбасын;</w:t>
      </w:r>
    </w:p>
    <w:bookmarkEnd w:id="284"/>
    <w:bookmarkStart w:name="z291" w:id="285"/>
    <w:p>
      <w:pPr>
        <w:spacing w:after="0"/>
        <w:ind w:left="0"/>
        <w:jc w:val="both"/>
      </w:pPr>
      <w:r>
        <w:rPr>
          <w:rFonts w:ascii="Times New Roman"/>
          <w:b w:val="false"/>
          <w:i w:val="false"/>
          <w:color w:val="000000"/>
          <w:sz w:val="28"/>
        </w:rPr>
        <w:t>
      4) ұшу (жауынгерлік) реттілігімен ұшу тәртібін, ұшу аймақтарында және бағыттарында эшелондауды;</w:t>
      </w:r>
    </w:p>
    <w:bookmarkEnd w:id="285"/>
    <w:bookmarkStart w:name="z292" w:id="286"/>
    <w:p>
      <w:pPr>
        <w:spacing w:after="0"/>
        <w:ind w:left="0"/>
        <w:jc w:val="both"/>
      </w:pPr>
      <w:r>
        <w:rPr>
          <w:rFonts w:ascii="Times New Roman"/>
          <w:b w:val="false"/>
          <w:i w:val="false"/>
          <w:color w:val="000000"/>
          <w:sz w:val="28"/>
        </w:rPr>
        <w:t>
      5) барынша төмен биіктікте ұшу кезіндегі ең аз жол берілетін биіктікті;</w:t>
      </w:r>
    </w:p>
    <w:bookmarkEnd w:id="286"/>
    <w:bookmarkStart w:name="z293" w:id="287"/>
    <w:p>
      <w:pPr>
        <w:spacing w:after="0"/>
        <w:ind w:left="0"/>
        <w:jc w:val="both"/>
      </w:pPr>
      <w:r>
        <w:rPr>
          <w:rFonts w:ascii="Times New Roman"/>
          <w:b w:val="false"/>
          <w:i w:val="false"/>
          <w:color w:val="000000"/>
          <w:sz w:val="28"/>
        </w:rPr>
        <w:t>
      6) ұшу бағыттарынан және ұшуды басқару аймақтарынан кезектен тыс қонуға кіру тәртібін;</w:t>
      </w:r>
    </w:p>
    <w:bookmarkEnd w:id="287"/>
    <w:bookmarkStart w:name="z295" w:id="288"/>
    <w:p>
      <w:pPr>
        <w:spacing w:after="0"/>
        <w:ind w:left="0"/>
        <w:jc w:val="both"/>
      </w:pPr>
      <w:r>
        <w:rPr>
          <w:rFonts w:ascii="Times New Roman"/>
          <w:b w:val="false"/>
          <w:i w:val="false"/>
          <w:color w:val="000000"/>
          <w:sz w:val="28"/>
        </w:rPr>
        <w:t>
      7) олардың түрін ескере отырып, әртүрлі сұлбалар бойынша қонуға кіретін әуе кемелері арасындағы арақашықтықты;</w:t>
      </w:r>
    </w:p>
    <w:bookmarkEnd w:id="288"/>
    <w:bookmarkStart w:name="z296" w:id="289"/>
    <w:p>
      <w:pPr>
        <w:spacing w:after="0"/>
        <w:ind w:left="0"/>
        <w:jc w:val="both"/>
      </w:pPr>
      <w:r>
        <w:rPr>
          <w:rFonts w:ascii="Times New Roman"/>
          <w:b w:val="false"/>
          <w:i w:val="false"/>
          <w:color w:val="000000"/>
          <w:sz w:val="28"/>
        </w:rPr>
        <w:t>
      8) ұшып өтетін экипаждарды басқару тәртібін;</w:t>
      </w:r>
    </w:p>
    <w:bookmarkEnd w:id="289"/>
    <w:bookmarkStart w:name="z297" w:id="290"/>
    <w:p>
      <w:pPr>
        <w:spacing w:after="0"/>
        <w:ind w:left="0"/>
        <w:jc w:val="both"/>
      </w:pPr>
      <w:r>
        <w:rPr>
          <w:rFonts w:ascii="Times New Roman"/>
          <w:b w:val="false"/>
          <w:i w:val="false"/>
          <w:color w:val="000000"/>
          <w:sz w:val="28"/>
        </w:rPr>
        <w:t>
      9) бағдарлауды жоғалтқан кездегі іс-қимылдарды;</w:t>
      </w:r>
    </w:p>
    <w:bookmarkEnd w:id="290"/>
    <w:bookmarkStart w:name="z298" w:id="291"/>
    <w:p>
      <w:pPr>
        <w:spacing w:after="0"/>
        <w:ind w:left="0"/>
        <w:jc w:val="both"/>
      </w:pPr>
      <w:r>
        <w:rPr>
          <w:rFonts w:ascii="Times New Roman"/>
          <w:b w:val="false"/>
          <w:i w:val="false"/>
          <w:color w:val="000000"/>
          <w:sz w:val="28"/>
        </w:rPr>
        <w:t>
      10) авиациялық техника істен шыққан кездегі іс-қимылдар;</w:t>
      </w:r>
    </w:p>
    <w:bookmarkEnd w:id="291"/>
    <w:bookmarkStart w:name="z299" w:id="292"/>
    <w:p>
      <w:pPr>
        <w:spacing w:after="0"/>
        <w:ind w:left="0"/>
        <w:jc w:val="both"/>
      </w:pPr>
      <w:r>
        <w:rPr>
          <w:rFonts w:ascii="Times New Roman"/>
          <w:b w:val="false"/>
          <w:i w:val="false"/>
          <w:color w:val="000000"/>
          <w:sz w:val="28"/>
        </w:rPr>
        <w:t>
      11) экипаж дайын болмаған жағдайларға ұшыраған кездегі</w:t>
      </w:r>
    </w:p>
    <w:bookmarkEnd w:id="292"/>
    <w:bookmarkStart w:name="z300" w:id="293"/>
    <w:p>
      <w:pPr>
        <w:spacing w:after="0"/>
        <w:ind w:left="0"/>
        <w:jc w:val="both"/>
      </w:pPr>
      <w:r>
        <w:rPr>
          <w:rFonts w:ascii="Times New Roman"/>
          <w:b w:val="false"/>
          <w:i w:val="false"/>
          <w:color w:val="000000"/>
          <w:sz w:val="28"/>
        </w:rPr>
        <w:t>
      іс-қимылдарды айқындайды.</w:t>
      </w:r>
    </w:p>
    <w:bookmarkEnd w:id="293"/>
    <w:p>
      <w:pPr>
        <w:spacing w:after="0"/>
        <w:ind w:left="0"/>
        <w:jc w:val="both"/>
      </w:pPr>
      <w:r>
        <w:rPr>
          <w:rFonts w:ascii="Times New Roman"/>
          <w:b w:val="false"/>
          <w:i w:val="false"/>
          <w:color w:val="000000"/>
          <w:sz w:val="28"/>
        </w:rPr>
        <w:t>
      Осы қауіпсіздік шараларын командир (бастық) жеке құрамға дейін ұшуларға міндеттер қою кезінде магнитофонға жазба жасай отырып, ауызша жеткізеді.</w:t>
      </w:r>
    </w:p>
    <w:bookmarkStart w:name="z301" w:id="294"/>
    <w:p>
      <w:pPr>
        <w:spacing w:after="0"/>
        <w:ind w:left="0"/>
        <w:jc w:val="both"/>
      </w:pPr>
      <w:r>
        <w:rPr>
          <w:rFonts w:ascii="Times New Roman"/>
          <w:b w:val="false"/>
          <w:i w:val="false"/>
          <w:color w:val="000000"/>
          <w:sz w:val="28"/>
        </w:rPr>
        <w:t>
      70. Ұшу алды даярлық кезеңінде айқындалған нақты ұшуларға қауіпсіздік шаралары нақты қалыптасқан жағдайды ескере отырып әзірленеді және магнитофонға жазба жасай отырып, жоспарлы кестенің нақты нұсқасы бойынша қауіпсіздік шараларын айқындай отырып, ұшу алды нұсқауларда командир (бастық) жеткізеді.</w:t>
      </w:r>
    </w:p>
    <w:bookmarkEnd w:id="294"/>
    <w:bookmarkStart w:name="z302" w:id="295"/>
    <w:p>
      <w:pPr>
        <w:spacing w:after="0"/>
        <w:ind w:left="0"/>
        <w:jc w:val="both"/>
      </w:pPr>
      <w:r>
        <w:rPr>
          <w:rFonts w:ascii="Times New Roman"/>
          <w:b w:val="false"/>
          <w:i w:val="false"/>
          <w:color w:val="000000"/>
          <w:sz w:val="28"/>
        </w:rPr>
        <w:t>
      71. Ұшуларға қауіпсіздік шараларында:</w:t>
      </w:r>
    </w:p>
    <w:bookmarkEnd w:id="295"/>
    <w:bookmarkStart w:name="z303" w:id="296"/>
    <w:p>
      <w:pPr>
        <w:spacing w:after="0"/>
        <w:ind w:left="0"/>
        <w:jc w:val="both"/>
      </w:pPr>
      <w:r>
        <w:rPr>
          <w:rFonts w:ascii="Times New Roman"/>
          <w:b w:val="false"/>
          <w:i w:val="false"/>
          <w:color w:val="000000"/>
          <w:sz w:val="28"/>
        </w:rPr>
        <w:t>
      1) ұшу ауданында әуедегі жағдайдың өзгерістері;</w:t>
      </w:r>
    </w:p>
    <w:bookmarkEnd w:id="296"/>
    <w:bookmarkStart w:name="z304" w:id="297"/>
    <w:p>
      <w:pPr>
        <w:spacing w:after="0"/>
        <w:ind w:left="0"/>
        <w:jc w:val="both"/>
      </w:pPr>
      <w:r>
        <w:rPr>
          <w:rFonts w:ascii="Times New Roman"/>
          <w:b w:val="false"/>
          <w:i w:val="false"/>
          <w:color w:val="000000"/>
          <w:sz w:val="28"/>
        </w:rPr>
        <w:t>
      2) ілінісу коэффициентін ескере отырып, ұшулар басталғанда әуеайлақтың нақты жай-күйі;</w:t>
      </w:r>
    </w:p>
    <w:bookmarkEnd w:id="297"/>
    <w:bookmarkStart w:name="z305" w:id="298"/>
    <w:p>
      <w:pPr>
        <w:spacing w:after="0"/>
        <w:ind w:left="0"/>
        <w:jc w:val="both"/>
      </w:pPr>
      <w:r>
        <w:rPr>
          <w:rFonts w:ascii="Times New Roman"/>
          <w:b w:val="false"/>
          <w:i w:val="false"/>
          <w:color w:val="000000"/>
          <w:sz w:val="28"/>
        </w:rPr>
        <w:t>
      3) ұшуға жоспарланған авиациялық техниканың жай-күйі;</w:t>
      </w:r>
    </w:p>
    <w:bookmarkEnd w:id="298"/>
    <w:bookmarkStart w:name="z306" w:id="299"/>
    <w:p>
      <w:pPr>
        <w:spacing w:after="0"/>
        <w:ind w:left="0"/>
        <w:jc w:val="both"/>
      </w:pPr>
      <w:r>
        <w:rPr>
          <w:rFonts w:ascii="Times New Roman"/>
          <w:b w:val="false"/>
          <w:i w:val="false"/>
          <w:color w:val="000000"/>
          <w:sz w:val="28"/>
        </w:rPr>
        <w:t>
      4) жоспарлы кестедегі өзгерістер;</w:t>
      </w:r>
    </w:p>
    <w:bookmarkEnd w:id="299"/>
    <w:bookmarkStart w:name="z307" w:id="300"/>
    <w:p>
      <w:pPr>
        <w:spacing w:after="0"/>
        <w:ind w:left="0"/>
        <w:jc w:val="both"/>
      </w:pPr>
      <w:r>
        <w:rPr>
          <w:rFonts w:ascii="Times New Roman"/>
          <w:b w:val="false"/>
          <w:i w:val="false"/>
          <w:color w:val="000000"/>
          <w:sz w:val="28"/>
        </w:rPr>
        <w:t>
      5) нақты және болжамды метеорологиялық жағдайлар және осыған сүйене отырып, ұшу тапсырмаларын орындау тәртібіндегі өзгерістер;</w:t>
      </w:r>
    </w:p>
    <w:bookmarkEnd w:id="300"/>
    <w:bookmarkStart w:name="z308" w:id="301"/>
    <w:p>
      <w:pPr>
        <w:spacing w:after="0"/>
        <w:ind w:left="0"/>
        <w:jc w:val="both"/>
      </w:pPr>
      <w:r>
        <w:rPr>
          <w:rFonts w:ascii="Times New Roman"/>
          <w:b w:val="false"/>
          <w:i w:val="false"/>
          <w:color w:val="000000"/>
          <w:sz w:val="28"/>
        </w:rPr>
        <w:t>
      6) ұшу тапсырмаларын орындауға ықпал ететін байланыс және радиотехникалық қамтамасыз ету құралдарының жұмысындағы өзгерістер;</w:t>
      </w:r>
    </w:p>
    <w:bookmarkEnd w:id="301"/>
    <w:bookmarkStart w:name="z309" w:id="302"/>
    <w:p>
      <w:pPr>
        <w:spacing w:after="0"/>
        <w:ind w:left="0"/>
        <w:jc w:val="both"/>
      </w:pPr>
      <w:r>
        <w:rPr>
          <w:rFonts w:ascii="Times New Roman"/>
          <w:b w:val="false"/>
          <w:i w:val="false"/>
          <w:color w:val="000000"/>
          <w:sz w:val="28"/>
        </w:rPr>
        <w:t>
      7) оның нашарлауы күтілетін тараптағы бағыттарды көрсете отырып, ауа райына толық барлау жүргізу тәртібіндегі өзгерістер ескеріледі.</w:t>
      </w:r>
    </w:p>
    <w:bookmarkEnd w:id="302"/>
    <w:bookmarkStart w:name="z310" w:id="303"/>
    <w:p>
      <w:pPr>
        <w:spacing w:after="0"/>
        <w:ind w:left="0"/>
        <w:jc w:val="both"/>
      </w:pPr>
      <w:r>
        <w:rPr>
          <w:rFonts w:ascii="Times New Roman"/>
          <w:b w:val="false"/>
          <w:i w:val="false"/>
          <w:color w:val="000000"/>
          <w:sz w:val="28"/>
        </w:rPr>
        <w:t>
      72. Командир (бастық) мыналарды:</w:t>
      </w:r>
    </w:p>
    <w:bookmarkEnd w:id="303"/>
    <w:bookmarkStart w:name="z311" w:id="304"/>
    <w:p>
      <w:pPr>
        <w:spacing w:after="0"/>
        <w:ind w:left="0"/>
        <w:jc w:val="both"/>
      </w:pPr>
      <w:r>
        <w:rPr>
          <w:rFonts w:ascii="Times New Roman"/>
          <w:b w:val="false"/>
          <w:i w:val="false"/>
          <w:color w:val="000000"/>
          <w:sz w:val="28"/>
        </w:rPr>
        <w:t>
      1) қосалқы әуеайлақтарға кету тәртібін және бұл ретте отынның ең аз қалдығын;</w:t>
      </w:r>
    </w:p>
    <w:bookmarkEnd w:id="304"/>
    <w:bookmarkStart w:name="z312" w:id="305"/>
    <w:p>
      <w:pPr>
        <w:spacing w:after="0"/>
        <w:ind w:left="0"/>
        <w:jc w:val="both"/>
      </w:pPr>
      <w:r>
        <w:rPr>
          <w:rFonts w:ascii="Times New Roman"/>
          <w:b w:val="false"/>
          <w:i w:val="false"/>
          <w:color w:val="000000"/>
          <w:sz w:val="28"/>
        </w:rPr>
        <w:t>
      2) алда болатын ұшуларға авиациялық техниканы пайдалану ерекшеліктерін;</w:t>
      </w:r>
    </w:p>
    <w:bookmarkEnd w:id="305"/>
    <w:bookmarkStart w:name="z313" w:id="306"/>
    <w:p>
      <w:pPr>
        <w:spacing w:after="0"/>
        <w:ind w:left="0"/>
        <w:jc w:val="both"/>
      </w:pPr>
      <w:r>
        <w:rPr>
          <w:rFonts w:ascii="Times New Roman"/>
          <w:b w:val="false"/>
          <w:i w:val="false"/>
          <w:color w:val="000000"/>
          <w:sz w:val="28"/>
        </w:rPr>
        <w:t>
      3) көзбен шолып ұшулар қағидалары бойынша ұшуды орындау рұқсат етілетін бұлттану мен көріну биіктігінің ең төмен мәнін;</w:t>
      </w:r>
    </w:p>
    <w:bookmarkEnd w:id="306"/>
    <w:bookmarkStart w:name="z314" w:id="307"/>
    <w:p>
      <w:pPr>
        <w:spacing w:after="0"/>
        <w:ind w:left="0"/>
        <w:jc w:val="both"/>
      </w:pPr>
      <w:r>
        <w:rPr>
          <w:rFonts w:ascii="Times New Roman"/>
          <w:b w:val="false"/>
          <w:i w:val="false"/>
          <w:color w:val="000000"/>
          <w:sz w:val="28"/>
        </w:rPr>
        <w:t>
      4) аспаптар бойынша ұшулар қағидаларына немесе жоспарлы кестенің басқа нұсқасына көшу тәртібін;</w:t>
      </w:r>
    </w:p>
    <w:bookmarkEnd w:id="307"/>
    <w:bookmarkStart w:name="z315" w:id="308"/>
    <w:p>
      <w:pPr>
        <w:spacing w:after="0"/>
        <w:ind w:left="0"/>
        <w:jc w:val="both"/>
      </w:pPr>
      <w:r>
        <w:rPr>
          <w:rFonts w:ascii="Times New Roman"/>
          <w:b w:val="false"/>
          <w:i w:val="false"/>
          <w:color w:val="000000"/>
          <w:sz w:val="28"/>
        </w:rPr>
        <w:t>
      5) ұшуларды шектеу немесе тоқтату қажет болатын жағдайларды айқындайды.</w:t>
      </w:r>
    </w:p>
    <w:bookmarkEnd w:id="308"/>
    <w:bookmarkStart w:name="z316" w:id="309"/>
    <w:p>
      <w:pPr>
        <w:spacing w:after="0"/>
        <w:ind w:left="0"/>
        <w:jc w:val="left"/>
      </w:pPr>
      <w:r>
        <w:rPr>
          <w:rFonts w:ascii="Times New Roman"/>
          <w:b/>
          <w:i w:val="false"/>
          <w:color w:val="000000"/>
        </w:rPr>
        <w:t xml:space="preserve"> 6-параграф. Жедел және кезеңдік ақпаратты зерделеу</w:t>
      </w:r>
    </w:p>
    <w:bookmarkEnd w:id="309"/>
    <w:bookmarkStart w:name="z317" w:id="310"/>
    <w:p>
      <w:pPr>
        <w:spacing w:after="0"/>
        <w:ind w:left="0"/>
        <w:jc w:val="both"/>
      </w:pPr>
      <w:r>
        <w:rPr>
          <w:rFonts w:ascii="Times New Roman"/>
          <w:b w:val="false"/>
          <w:i w:val="false"/>
          <w:color w:val="000000"/>
          <w:sz w:val="28"/>
        </w:rPr>
        <w:t>
      73. Жедел ақпарат авиациялық оқиғалар мен инциденттердің мән-жайы мен себептерін, ерекше жағдай туындаған және дамыған кездегі әуе кемесі экипажының және басқару пункттері есептоптарының іс-қимылын бағалауды, сондай-ақ осы оқиға бойынша ұсынымдар тізбесін қамтиды. Ұшулар қауіпсіздігі жөніндегі жедел ақпаратты зерделеуді авиациялық бөлімдер мен қамтамасыз ету бөлімдерінің жеке құрамы (санаттар бойынша) оның келіп түсуіне қарай ұйымдастырады және кезекті ұшқыштар ауысымына дейін жүргізеді.</w:t>
      </w:r>
    </w:p>
    <w:bookmarkEnd w:id="310"/>
    <w:bookmarkStart w:name="z318" w:id="311"/>
    <w:p>
      <w:pPr>
        <w:spacing w:after="0"/>
        <w:ind w:left="0"/>
        <w:jc w:val="both"/>
      </w:pPr>
      <w:r>
        <w:rPr>
          <w:rFonts w:ascii="Times New Roman"/>
          <w:b w:val="false"/>
          <w:i w:val="false"/>
          <w:color w:val="000000"/>
          <w:sz w:val="28"/>
        </w:rPr>
        <w:t>
      74. Жедел ақпаратты зерделеу барлық жеке құраммен жүргізіледі және дербес есепке алуға жатады. Жедел ақпаратты зерделеген адамдарды дербес есепке алуды бөлімнің штаб бастығы жүргізеді. Орнында болмаған адамдармен құжаттарды зерделеуді олар келгеннен кейін штаб бастығын хабардар ете отырып, бөлім командирінің ұшулар қауіпсіздігі жөніндегі орынбасары жүргізеді.</w:t>
      </w:r>
    </w:p>
    <w:bookmarkEnd w:id="311"/>
    <w:bookmarkStart w:name="z319" w:id="312"/>
    <w:p>
      <w:pPr>
        <w:spacing w:after="0"/>
        <w:ind w:left="0"/>
        <w:jc w:val="both"/>
      </w:pPr>
      <w:r>
        <w:rPr>
          <w:rFonts w:ascii="Times New Roman"/>
          <w:b w:val="false"/>
          <w:i w:val="false"/>
          <w:color w:val="000000"/>
          <w:sz w:val="28"/>
        </w:rPr>
        <w:t>
      75. Жедел ақпаратты бөлім командирінің бастығы дербес жеткізеді. Жеке құрамды жедел ақпаратпен таныстырар алдында ол алған ақпаратты зерделейді және алдын алу іс-шараларының тізбесін айқындайды.</w:t>
      </w:r>
    </w:p>
    <w:bookmarkEnd w:id="312"/>
    <w:bookmarkStart w:name="z320" w:id="313"/>
    <w:p>
      <w:pPr>
        <w:spacing w:after="0"/>
        <w:ind w:left="0"/>
        <w:jc w:val="both"/>
      </w:pPr>
      <w:r>
        <w:rPr>
          <w:rFonts w:ascii="Times New Roman"/>
          <w:b w:val="false"/>
          <w:i w:val="false"/>
          <w:color w:val="000000"/>
          <w:sz w:val="28"/>
        </w:rPr>
        <w:t>
      76. Жеке құрамның ақпаратты зерделеуі мынадай тәртіппен жүргізіледі:</w:t>
      </w:r>
    </w:p>
    <w:bookmarkEnd w:id="313"/>
    <w:bookmarkStart w:name="z321" w:id="314"/>
    <w:p>
      <w:pPr>
        <w:spacing w:after="0"/>
        <w:ind w:left="0"/>
        <w:jc w:val="both"/>
      </w:pPr>
      <w:r>
        <w:rPr>
          <w:rFonts w:ascii="Times New Roman"/>
          <w:b w:val="false"/>
          <w:i w:val="false"/>
          <w:color w:val="000000"/>
          <w:sz w:val="28"/>
        </w:rPr>
        <w:t>
      1) ақпарат мәтінін жеткізу;</w:t>
      </w:r>
    </w:p>
    <w:bookmarkEnd w:id="314"/>
    <w:bookmarkStart w:name="z322" w:id="315"/>
    <w:p>
      <w:pPr>
        <w:spacing w:after="0"/>
        <w:ind w:left="0"/>
        <w:jc w:val="both"/>
      </w:pPr>
      <w:r>
        <w:rPr>
          <w:rFonts w:ascii="Times New Roman"/>
          <w:b w:val="false"/>
          <w:i w:val="false"/>
          <w:color w:val="000000"/>
          <w:sz w:val="28"/>
        </w:rPr>
        <w:t>
      2) экипаждың және ұшуларға басшылық жасау тобы персоналының іс-қимылдарын егжей-тегжейлі талдау;</w:t>
      </w:r>
    </w:p>
    <w:bookmarkEnd w:id="315"/>
    <w:bookmarkStart w:name="z323" w:id="316"/>
    <w:p>
      <w:pPr>
        <w:spacing w:after="0"/>
        <w:ind w:left="0"/>
        <w:jc w:val="both"/>
      </w:pPr>
      <w:r>
        <w:rPr>
          <w:rFonts w:ascii="Times New Roman"/>
          <w:b w:val="false"/>
          <w:i w:val="false"/>
          <w:color w:val="000000"/>
          <w:sz w:val="28"/>
        </w:rPr>
        <w:t>
      3) дұрыс іс-қимылды көрсету;</w:t>
      </w:r>
    </w:p>
    <w:bookmarkEnd w:id="316"/>
    <w:bookmarkStart w:name="z324" w:id="317"/>
    <w:p>
      <w:pPr>
        <w:spacing w:after="0"/>
        <w:ind w:left="0"/>
        <w:jc w:val="both"/>
      </w:pPr>
      <w:r>
        <w:rPr>
          <w:rFonts w:ascii="Times New Roman"/>
          <w:b w:val="false"/>
          <w:i w:val="false"/>
          <w:color w:val="000000"/>
          <w:sz w:val="28"/>
        </w:rPr>
        <w:t>
      4) авиациялық оқиғаның (инциденттің) себептерін, олардың туындауын және әуе кемесінің жағдайына ықпал етуін, қозғалтқыштардың, жабдықтың жұмыс істеуін, экипаждың жұмысқа қабілетін ашып көрсету;</w:t>
      </w:r>
    </w:p>
    <w:bookmarkEnd w:id="317"/>
    <w:bookmarkStart w:name="z325" w:id="318"/>
    <w:p>
      <w:pPr>
        <w:spacing w:after="0"/>
        <w:ind w:left="0"/>
        <w:jc w:val="both"/>
      </w:pPr>
      <w:r>
        <w:rPr>
          <w:rFonts w:ascii="Times New Roman"/>
          <w:b w:val="false"/>
          <w:i w:val="false"/>
          <w:color w:val="000000"/>
          <w:sz w:val="28"/>
        </w:rPr>
        <w:t>
      5) алынған ақпарат бөлім жеке құрамына қандай дәрежеде қатысты екенін айқындау және көрсету;</w:t>
      </w:r>
    </w:p>
    <w:bookmarkEnd w:id="318"/>
    <w:bookmarkStart w:name="z326" w:id="319"/>
    <w:p>
      <w:pPr>
        <w:spacing w:after="0"/>
        <w:ind w:left="0"/>
        <w:jc w:val="both"/>
      </w:pPr>
      <w:r>
        <w:rPr>
          <w:rFonts w:ascii="Times New Roman"/>
          <w:b w:val="false"/>
          <w:i w:val="false"/>
          <w:color w:val="000000"/>
          <w:sz w:val="28"/>
        </w:rPr>
        <w:t>
      6) өз бөлімінде ұқсас жағдайлардың алдын алуға бағытталған іс-шаралар тізбесін айқындау және жеткізу.</w:t>
      </w:r>
    </w:p>
    <w:bookmarkEnd w:id="319"/>
    <w:bookmarkStart w:name="z327" w:id="320"/>
    <w:p>
      <w:pPr>
        <w:spacing w:after="0"/>
        <w:ind w:left="0"/>
        <w:jc w:val="both"/>
      </w:pPr>
      <w:r>
        <w:rPr>
          <w:rFonts w:ascii="Times New Roman"/>
          <w:b w:val="false"/>
          <w:i w:val="false"/>
          <w:color w:val="000000"/>
          <w:sz w:val="28"/>
        </w:rPr>
        <w:t xml:space="preserve">
      77. Жедел ақпарат Қазақстан Республикасы Қорғаныс министрінің 2015 жылғы 18 наурыздағы № 145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Авиациялық оқиғалар мен инциденттерді тексеру қағидаларында (Нормативтік құқықтық актілерді мемлекеттік тіркеу тізілімінде № 10821 болып тіркелген) белгіленген үлгілер бойынша жедел ақпаратты есепке алу журналына жазылады.</w:t>
      </w:r>
    </w:p>
    <w:bookmarkEnd w:id="320"/>
    <w:bookmarkStart w:name="z328" w:id="321"/>
    <w:p>
      <w:pPr>
        <w:spacing w:after="0"/>
        <w:ind w:left="0"/>
        <w:jc w:val="both"/>
      </w:pPr>
      <w:r>
        <w:rPr>
          <w:rFonts w:ascii="Times New Roman"/>
          <w:b w:val="false"/>
          <w:i w:val="false"/>
          <w:color w:val="000000"/>
          <w:sz w:val="28"/>
        </w:rPr>
        <w:t>
      78. Кезеңдік ақпарат тиісті мамандарға дейін ол келіп түскеннен кейін бір апта мерзімнен кешіктірілмей жеткізіледі.</w:t>
      </w:r>
    </w:p>
    <w:bookmarkEnd w:id="321"/>
    <w:bookmarkStart w:name="z329" w:id="322"/>
    <w:p>
      <w:pPr>
        <w:spacing w:after="0"/>
        <w:ind w:left="0"/>
        <w:jc w:val="both"/>
      </w:pPr>
      <w:r>
        <w:rPr>
          <w:rFonts w:ascii="Times New Roman"/>
          <w:b w:val="false"/>
          <w:i w:val="false"/>
          <w:color w:val="000000"/>
          <w:sz w:val="28"/>
        </w:rPr>
        <w:t>
      79. Кезеңдік ақпаратқа:</w:t>
      </w:r>
    </w:p>
    <w:bookmarkEnd w:id="322"/>
    <w:bookmarkStart w:name="z330" w:id="323"/>
    <w:p>
      <w:pPr>
        <w:spacing w:after="0"/>
        <w:ind w:left="0"/>
        <w:jc w:val="both"/>
      </w:pPr>
      <w:r>
        <w:rPr>
          <w:rFonts w:ascii="Times New Roman"/>
          <w:b w:val="false"/>
          <w:i w:val="false"/>
          <w:color w:val="000000"/>
          <w:sz w:val="28"/>
        </w:rPr>
        <w:t>
      1) авиациялық оқиғалар мен инциденттер туралы ақпараттар;</w:t>
      </w:r>
    </w:p>
    <w:bookmarkEnd w:id="323"/>
    <w:bookmarkStart w:name="z331" w:id="324"/>
    <w:p>
      <w:pPr>
        <w:spacing w:after="0"/>
        <w:ind w:left="0"/>
        <w:jc w:val="both"/>
      </w:pPr>
      <w:r>
        <w:rPr>
          <w:rFonts w:ascii="Times New Roman"/>
          <w:b w:val="false"/>
          <w:i w:val="false"/>
          <w:color w:val="000000"/>
          <w:sz w:val="28"/>
        </w:rPr>
        <w:t>
      2) авиациялық оқиғалар мен инциденттер жөнінде талдау материалы;</w:t>
      </w:r>
    </w:p>
    <w:bookmarkEnd w:id="324"/>
    <w:bookmarkStart w:name="z332" w:id="325"/>
    <w:p>
      <w:pPr>
        <w:spacing w:after="0"/>
        <w:ind w:left="0"/>
        <w:jc w:val="both"/>
      </w:pPr>
      <w:r>
        <w:rPr>
          <w:rFonts w:ascii="Times New Roman"/>
          <w:b w:val="false"/>
          <w:i w:val="false"/>
          <w:color w:val="000000"/>
          <w:sz w:val="28"/>
        </w:rPr>
        <w:t>
      3) авиациялық оқиғалар мен инциденттерді болғызбау жөніндегі ұсынымдар;</w:t>
      </w:r>
    </w:p>
    <w:bookmarkEnd w:id="325"/>
    <w:bookmarkStart w:name="z333" w:id="326"/>
    <w:p>
      <w:pPr>
        <w:spacing w:after="0"/>
        <w:ind w:left="0"/>
        <w:jc w:val="both"/>
      </w:pPr>
      <w:r>
        <w:rPr>
          <w:rFonts w:ascii="Times New Roman"/>
          <w:b w:val="false"/>
          <w:i w:val="false"/>
          <w:color w:val="000000"/>
          <w:sz w:val="28"/>
        </w:rPr>
        <w:t>
      4) ұшқыштар экипаждарының, ұшуларға басшылық жасау тобының және әуе қозғалысын басқару органдары персоналының қате іс-қимылдарын болғызбау жөніндегі ұсынымдар;</w:t>
      </w:r>
    </w:p>
    <w:bookmarkEnd w:id="326"/>
    <w:bookmarkStart w:name="z334" w:id="327"/>
    <w:p>
      <w:pPr>
        <w:spacing w:after="0"/>
        <w:ind w:left="0"/>
        <w:jc w:val="both"/>
      </w:pPr>
      <w:r>
        <w:rPr>
          <w:rFonts w:ascii="Times New Roman"/>
          <w:b w:val="false"/>
          <w:i w:val="false"/>
          <w:color w:val="000000"/>
          <w:sz w:val="28"/>
        </w:rPr>
        <w:t>
      5) авиациялық техниканың істен шығуларын болғызбау жөніндегі ұсынымдар жатады.</w:t>
      </w:r>
    </w:p>
    <w:bookmarkEnd w:id="327"/>
    <w:bookmarkStart w:name="z335" w:id="328"/>
    <w:p>
      <w:pPr>
        <w:spacing w:after="0"/>
        <w:ind w:left="0"/>
        <w:jc w:val="left"/>
      </w:pPr>
      <w:r>
        <w:rPr>
          <w:rFonts w:ascii="Times New Roman"/>
          <w:b/>
          <w:i w:val="false"/>
          <w:color w:val="000000"/>
        </w:rPr>
        <w:t xml:space="preserve"> 7-параграф. Ұшулар қауіпсіздігі жөніндегі конференция</w:t>
      </w:r>
    </w:p>
    <w:bookmarkEnd w:id="328"/>
    <w:bookmarkStart w:name="z336" w:id="329"/>
    <w:p>
      <w:pPr>
        <w:spacing w:after="0"/>
        <w:ind w:left="0"/>
        <w:jc w:val="both"/>
      </w:pPr>
      <w:r>
        <w:rPr>
          <w:rFonts w:ascii="Times New Roman"/>
          <w:b w:val="false"/>
          <w:i w:val="false"/>
          <w:color w:val="000000"/>
          <w:sz w:val="28"/>
        </w:rPr>
        <w:t>
      80. Ұшулар қауіпсіздігі жөніндегі конференция (бұдан әрі – Конференция) жылына бір реттен сирек емес кезеңділікпен мемлекеттік авиация басқару органдарының және авиациялық бөлімдерінің (қамтамасыз ету бөлімдерінің) басшылық құрамы үшін ұйымдастырылады және өткізіледі.</w:t>
      </w:r>
    </w:p>
    <w:bookmarkEnd w:id="329"/>
    <w:bookmarkStart w:name="z337" w:id="330"/>
    <w:p>
      <w:pPr>
        <w:spacing w:after="0"/>
        <w:ind w:left="0"/>
        <w:jc w:val="both"/>
      </w:pPr>
      <w:r>
        <w:rPr>
          <w:rFonts w:ascii="Times New Roman"/>
          <w:b w:val="false"/>
          <w:i w:val="false"/>
          <w:color w:val="000000"/>
          <w:sz w:val="28"/>
        </w:rPr>
        <w:t>
      81. Конференцияның мақсаты ұшу даярлығының міндеттерін шешу кезінде авиациялық жүйенің жоғары сенімді жұмыс істеуіне қол жеткізу үшін ұсынымдарды пысықтау болып табылады.</w:t>
      </w:r>
    </w:p>
    <w:bookmarkEnd w:id="330"/>
    <w:bookmarkStart w:name="z338" w:id="331"/>
    <w:p>
      <w:pPr>
        <w:spacing w:after="0"/>
        <w:ind w:left="0"/>
        <w:jc w:val="both"/>
      </w:pPr>
      <w:r>
        <w:rPr>
          <w:rFonts w:ascii="Times New Roman"/>
          <w:b w:val="false"/>
          <w:i w:val="false"/>
          <w:color w:val="000000"/>
          <w:sz w:val="28"/>
        </w:rPr>
        <w:t>
      82. Алдағы міндеттердің күрделілігіне, оларды орындау шарттарына байланысты мемлекеттік авиация басқару органы басшысының шешімімен Конференция авиациялық бөлімде (жекелеген бөлімшеде, мекемеде) өткізіледі.</w:t>
      </w:r>
    </w:p>
    <w:bookmarkEnd w:id="331"/>
    <w:bookmarkStart w:name="z339" w:id="332"/>
    <w:p>
      <w:pPr>
        <w:spacing w:after="0"/>
        <w:ind w:left="0"/>
        <w:jc w:val="both"/>
      </w:pPr>
      <w:r>
        <w:rPr>
          <w:rFonts w:ascii="Times New Roman"/>
          <w:b w:val="false"/>
          <w:i w:val="false"/>
          <w:color w:val="000000"/>
          <w:sz w:val="28"/>
        </w:rPr>
        <w:t>
      83. Конференция жоспарланбаған бөлімдерде оқып-үйретудің анағұрлым күрделі (жаңа) міндеттерін шешу кезінде ұшулар қауіпсіздігін қамтамасыз ету мәселелерін маусымдық пайдалану ерекшеліктері бойынша ұшу-техникалық конференцияларды өткізу кезінде қаралады.</w:t>
      </w:r>
    </w:p>
    <w:bookmarkEnd w:id="332"/>
    <w:bookmarkStart w:name="z340" w:id="333"/>
    <w:p>
      <w:pPr>
        <w:spacing w:after="0"/>
        <w:ind w:left="0"/>
        <w:jc w:val="both"/>
      </w:pPr>
      <w:r>
        <w:rPr>
          <w:rFonts w:ascii="Times New Roman"/>
          <w:b w:val="false"/>
          <w:i w:val="false"/>
          <w:color w:val="000000"/>
          <w:sz w:val="28"/>
        </w:rPr>
        <w:t>
      84. Конференцияны ұйымдастыру:</w:t>
      </w:r>
    </w:p>
    <w:bookmarkEnd w:id="333"/>
    <w:bookmarkStart w:name="z341" w:id="334"/>
    <w:p>
      <w:pPr>
        <w:spacing w:after="0"/>
        <w:ind w:left="0"/>
        <w:jc w:val="both"/>
      </w:pPr>
      <w:r>
        <w:rPr>
          <w:rFonts w:ascii="Times New Roman"/>
          <w:b w:val="false"/>
          <w:i w:val="false"/>
          <w:color w:val="000000"/>
          <w:sz w:val="28"/>
        </w:rPr>
        <w:t>
      1) Конференция өткізуде басқару органы басшысының бұйрығын әзірлеуді және шығаруды;</w:t>
      </w:r>
    </w:p>
    <w:bookmarkEnd w:id="334"/>
    <w:bookmarkStart w:name="z342" w:id="335"/>
    <w:p>
      <w:pPr>
        <w:spacing w:after="0"/>
        <w:ind w:left="0"/>
        <w:jc w:val="both"/>
      </w:pPr>
      <w:r>
        <w:rPr>
          <w:rFonts w:ascii="Times New Roman"/>
          <w:b w:val="false"/>
          <w:i w:val="false"/>
          <w:color w:val="000000"/>
          <w:sz w:val="28"/>
        </w:rPr>
        <w:t>
      2) Конференцияға қатысушыларды және оқу-жаттығу базасын дайындауды;</w:t>
      </w:r>
    </w:p>
    <w:bookmarkEnd w:id="335"/>
    <w:bookmarkStart w:name="z343" w:id="336"/>
    <w:p>
      <w:pPr>
        <w:spacing w:after="0"/>
        <w:ind w:left="0"/>
        <w:jc w:val="both"/>
      </w:pPr>
      <w:r>
        <w:rPr>
          <w:rFonts w:ascii="Times New Roman"/>
          <w:b w:val="false"/>
          <w:i w:val="false"/>
          <w:color w:val="000000"/>
          <w:sz w:val="28"/>
        </w:rPr>
        <w:t>
      3) ұйымдастыру құжаттарын және оқу-әдістемелік материалды әзірлеуді;</w:t>
      </w:r>
    </w:p>
    <w:bookmarkEnd w:id="336"/>
    <w:bookmarkStart w:name="z344" w:id="337"/>
    <w:p>
      <w:pPr>
        <w:spacing w:after="0"/>
        <w:ind w:left="0"/>
        <w:jc w:val="both"/>
      </w:pPr>
      <w:r>
        <w:rPr>
          <w:rFonts w:ascii="Times New Roman"/>
          <w:b w:val="false"/>
          <w:i w:val="false"/>
          <w:color w:val="000000"/>
          <w:sz w:val="28"/>
        </w:rPr>
        <w:t>
      4) Конференцияны өткізу әзірлігіне бақылау жүргізуді қамтиды.</w:t>
      </w:r>
    </w:p>
    <w:bookmarkEnd w:id="337"/>
    <w:p>
      <w:pPr>
        <w:spacing w:after="0"/>
        <w:ind w:left="0"/>
        <w:jc w:val="both"/>
      </w:pPr>
      <w:r>
        <w:rPr>
          <w:rFonts w:ascii="Times New Roman"/>
          <w:b w:val="false"/>
          <w:i w:val="false"/>
          <w:color w:val="000000"/>
          <w:sz w:val="28"/>
        </w:rPr>
        <w:t>
      Көрсетілген құжаттарды Конференцияны өткізетін ұшулар қауіпсіздігі органы әзірлейді.</w:t>
      </w:r>
    </w:p>
    <w:bookmarkStart w:name="z345" w:id="338"/>
    <w:p>
      <w:pPr>
        <w:spacing w:after="0"/>
        <w:ind w:left="0"/>
        <w:jc w:val="both"/>
      </w:pPr>
      <w:r>
        <w:rPr>
          <w:rFonts w:ascii="Times New Roman"/>
          <w:b w:val="false"/>
          <w:i w:val="false"/>
          <w:color w:val="000000"/>
          <w:sz w:val="28"/>
        </w:rPr>
        <w:t>
      85. Конференцияға дайындалу тәртібі:</w:t>
      </w:r>
    </w:p>
    <w:bookmarkEnd w:id="338"/>
    <w:bookmarkStart w:name="z346" w:id="339"/>
    <w:p>
      <w:pPr>
        <w:spacing w:after="0"/>
        <w:ind w:left="0"/>
        <w:jc w:val="both"/>
      </w:pPr>
      <w:r>
        <w:rPr>
          <w:rFonts w:ascii="Times New Roman"/>
          <w:b w:val="false"/>
          <w:i w:val="false"/>
          <w:color w:val="000000"/>
          <w:sz w:val="28"/>
        </w:rPr>
        <w:t>
      1) Конференция басталғанға дейін 30 тәулік бұрын ұйымдастыру бұйрығы шығарылады;</w:t>
      </w:r>
    </w:p>
    <w:bookmarkEnd w:id="339"/>
    <w:bookmarkStart w:name="z347" w:id="340"/>
    <w:p>
      <w:pPr>
        <w:spacing w:after="0"/>
        <w:ind w:left="0"/>
        <w:jc w:val="both"/>
      </w:pPr>
      <w:r>
        <w:rPr>
          <w:rFonts w:ascii="Times New Roman"/>
          <w:b w:val="false"/>
          <w:i w:val="false"/>
          <w:color w:val="000000"/>
          <w:sz w:val="28"/>
        </w:rPr>
        <w:t>
      2) 25 тәулік бұрын күнтізбелік даярлық жоспары әзірленеді;</w:t>
      </w:r>
    </w:p>
    <w:bookmarkEnd w:id="340"/>
    <w:bookmarkStart w:name="z348" w:id="341"/>
    <w:p>
      <w:pPr>
        <w:spacing w:after="0"/>
        <w:ind w:left="0"/>
        <w:jc w:val="both"/>
      </w:pPr>
      <w:r>
        <w:rPr>
          <w:rFonts w:ascii="Times New Roman"/>
          <w:b w:val="false"/>
          <w:i w:val="false"/>
          <w:color w:val="000000"/>
          <w:sz w:val="28"/>
        </w:rPr>
        <w:t>
      3) 20 тәулік бұрын Конференцияны өткізу жоспары әзірленеді және оның қатысушылары мен шақырылған адамдарына дейін жеткізіледі;</w:t>
      </w:r>
    </w:p>
    <w:bookmarkEnd w:id="341"/>
    <w:bookmarkStart w:name="z349" w:id="342"/>
    <w:p>
      <w:pPr>
        <w:spacing w:after="0"/>
        <w:ind w:left="0"/>
        <w:jc w:val="both"/>
      </w:pPr>
      <w:r>
        <w:rPr>
          <w:rFonts w:ascii="Times New Roman"/>
          <w:b w:val="false"/>
          <w:i w:val="false"/>
          <w:color w:val="000000"/>
          <w:sz w:val="28"/>
        </w:rPr>
        <w:t>
      4) Конференция басталғанға дейін 10 тәулік бұрын оның материалдарының толық және сапалы пысықталуы және оқу-жаттығу базасының дайындығы тексеріледі;</w:t>
      </w:r>
    </w:p>
    <w:bookmarkEnd w:id="342"/>
    <w:bookmarkStart w:name="z350" w:id="343"/>
    <w:p>
      <w:pPr>
        <w:spacing w:after="0"/>
        <w:ind w:left="0"/>
        <w:jc w:val="both"/>
      </w:pPr>
      <w:r>
        <w:rPr>
          <w:rFonts w:ascii="Times New Roman"/>
          <w:b w:val="false"/>
          <w:i w:val="false"/>
          <w:color w:val="000000"/>
          <w:sz w:val="28"/>
        </w:rPr>
        <w:t>
      5) 5 тәулік бұрын Конференция өткізуге әзірлікке бақылау жүргізіледі.</w:t>
      </w:r>
    </w:p>
    <w:bookmarkEnd w:id="343"/>
    <w:bookmarkStart w:name="z351" w:id="344"/>
    <w:p>
      <w:pPr>
        <w:spacing w:after="0"/>
        <w:ind w:left="0"/>
        <w:jc w:val="both"/>
      </w:pPr>
      <w:r>
        <w:rPr>
          <w:rFonts w:ascii="Times New Roman"/>
          <w:b w:val="false"/>
          <w:i w:val="false"/>
          <w:color w:val="000000"/>
          <w:sz w:val="28"/>
        </w:rPr>
        <w:t>
      86. Ұшулар қауіпсіздігінің деңгейін арттыру жөніндегі сөз сөйлеу тезистері мен ұсыныстары оларды бағалау және ұсыным жобаларын дайындау мақсатында Конференция басталғанға дейін 7 тәуліктен кешіктірілмей Конференцияны ұйымдастыратын инстанцияның ұшулар қауіпсіздігі органына ұсынылады.</w:t>
      </w:r>
    </w:p>
    <w:bookmarkEnd w:id="344"/>
    <w:bookmarkStart w:name="z352" w:id="345"/>
    <w:p>
      <w:pPr>
        <w:spacing w:after="0"/>
        <w:ind w:left="0"/>
        <w:jc w:val="both"/>
      </w:pPr>
      <w:r>
        <w:rPr>
          <w:rFonts w:ascii="Times New Roman"/>
          <w:b w:val="false"/>
          <w:i w:val="false"/>
          <w:color w:val="000000"/>
          <w:sz w:val="28"/>
        </w:rPr>
        <w:t>
      87. Онда мыналар мазмұндалатын баяндамамен мемлекеттік авиация басқару органы басшысы (ұшулар қауіпсіздігі органының басшысы, командирі, бастығы) сөз сөйлейді, онда мыналарды мазмұндайды:</w:t>
      </w:r>
    </w:p>
    <w:bookmarkEnd w:id="345"/>
    <w:bookmarkStart w:name="z353" w:id="346"/>
    <w:p>
      <w:pPr>
        <w:spacing w:after="0"/>
        <w:ind w:left="0"/>
        <w:jc w:val="both"/>
      </w:pPr>
      <w:r>
        <w:rPr>
          <w:rFonts w:ascii="Times New Roman"/>
          <w:b w:val="false"/>
          <w:i w:val="false"/>
          <w:color w:val="000000"/>
          <w:sz w:val="28"/>
        </w:rPr>
        <w:t>
      1) Конференцияда қаралатын тақырып бойынша ұшуларды орындау кезінде соңғы 5 жыл ішінде бағынысты басқару органында орын алған авиациялық оқиғаларды және елеулі авиациялық инциденттерді талдау;</w:t>
      </w:r>
    </w:p>
    <w:bookmarkEnd w:id="346"/>
    <w:bookmarkStart w:name="z354" w:id="347"/>
    <w:p>
      <w:pPr>
        <w:spacing w:after="0"/>
        <w:ind w:left="0"/>
        <w:jc w:val="both"/>
      </w:pPr>
      <w:r>
        <w:rPr>
          <w:rFonts w:ascii="Times New Roman"/>
          <w:b w:val="false"/>
          <w:i w:val="false"/>
          <w:color w:val="000000"/>
          <w:sz w:val="28"/>
        </w:rPr>
        <w:t>
      2) Конференцияда қаралатын тақырып бойынша ұшуларды орындау кезінде қайталанатын және жаңадан анықталған қауіпті факторлар;</w:t>
      </w:r>
    </w:p>
    <w:bookmarkEnd w:id="347"/>
    <w:bookmarkStart w:name="z355" w:id="348"/>
    <w:p>
      <w:pPr>
        <w:spacing w:after="0"/>
        <w:ind w:left="0"/>
        <w:jc w:val="both"/>
      </w:pPr>
      <w:r>
        <w:rPr>
          <w:rFonts w:ascii="Times New Roman"/>
          <w:b w:val="false"/>
          <w:i w:val="false"/>
          <w:color w:val="000000"/>
          <w:sz w:val="28"/>
        </w:rPr>
        <w:t>
      3) өткен есептік кезең үшін ұшулар қауіпсіздігін қамтамасыз ету жөніндегі командирлердің (бастықтардың), штабтардың, бөлімдер мен қызметтердің оң және теріс мысалдары;</w:t>
      </w:r>
    </w:p>
    <w:bookmarkEnd w:id="348"/>
    <w:bookmarkStart w:name="z356" w:id="349"/>
    <w:p>
      <w:pPr>
        <w:spacing w:after="0"/>
        <w:ind w:left="0"/>
        <w:jc w:val="both"/>
      </w:pPr>
      <w:r>
        <w:rPr>
          <w:rFonts w:ascii="Times New Roman"/>
          <w:b w:val="false"/>
          <w:i w:val="false"/>
          <w:color w:val="000000"/>
          <w:sz w:val="28"/>
        </w:rPr>
        <w:t>
      4) Конференцияда қаралатын тақырып бойынша ұшуларды дайындау, орындау мен қамтамасыз ету кезінде авиациялық оқиғалар мен инциденттерді болғызбау жөніндегі жеке құрам қызметінің негізгі бағыттары.</w:t>
      </w:r>
    </w:p>
    <w:bookmarkEnd w:id="349"/>
    <w:bookmarkStart w:name="z357" w:id="350"/>
    <w:p>
      <w:pPr>
        <w:spacing w:after="0"/>
        <w:ind w:left="0"/>
        <w:jc w:val="both"/>
      </w:pPr>
      <w:r>
        <w:rPr>
          <w:rFonts w:ascii="Times New Roman"/>
          <w:b w:val="false"/>
          <w:i w:val="false"/>
          <w:color w:val="000000"/>
          <w:sz w:val="28"/>
        </w:rPr>
        <w:t>
      88. Қосымша баяндамамен басқару органының 2-3 өкілі (ұшуларды дайындаумен, орындаумен, басқарумен немесе қамтамасыз етумен байланысты қызмет бағыттары бойынша) сөз сөйлейді. Қосымша баяндаулардың негізгі мақсаты – жеке құрам қызметінің әртүрлі салаларындағы ұшулар қауіпсіздігін қамтамасыз ету мәселелері бойынша баяндаманы нақтылау, белгілі қауіпті факторлардан жалтару және жаңаларын анықтау жөніндегі жаңа жұмыс әдістерін мазмұндау, оларды жою немесе ықпал ету дәрежесін төмендету жөніндегі ұсынымдарды жеткізу.</w:t>
      </w:r>
    </w:p>
    <w:bookmarkEnd w:id="350"/>
    <w:bookmarkStart w:name="z358" w:id="351"/>
    <w:p>
      <w:pPr>
        <w:spacing w:after="0"/>
        <w:ind w:left="0"/>
        <w:jc w:val="both"/>
      </w:pPr>
      <w:r>
        <w:rPr>
          <w:rFonts w:ascii="Times New Roman"/>
          <w:b w:val="false"/>
          <w:i w:val="false"/>
          <w:color w:val="000000"/>
          <w:sz w:val="28"/>
        </w:rPr>
        <w:t>
      89. Сөз сөйлеу үшін авиациялық бөлімдер (мекемелер) басшылық құрамының қатарынан 3-5 өкіл тағайындалады. Тәжірибемен алмасу жөніндегі сөз сөйлеулер ұшулар қауіпсіздігін қамтамасыз ету бойынша тиісті нәтижелерге қол жеткізген өз қызметінің және бағыныстылардың қызметіндегі нақты мысалдармен сүйемелденеді.</w:t>
      </w:r>
    </w:p>
    <w:bookmarkEnd w:id="351"/>
    <w:bookmarkStart w:name="z359" w:id="352"/>
    <w:p>
      <w:pPr>
        <w:spacing w:after="0"/>
        <w:ind w:left="0"/>
        <w:jc w:val="both"/>
      </w:pPr>
      <w:r>
        <w:rPr>
          <w:rFonts w:ascii="Times New Roman"/>
          <w:b w:val="false"/>
          <w:i w:val="false"/>
          <w:color w:val="000000"/>
          <w:sz w:val="28"/>
        </w:rPr>
        <w:t>
      90. Қорытынды отырыста Конференция ұсынымдары талқыланады және қабылданады.</w:t>
      </w:r>
    </w:p>
    <w:bookmarkEnd w:id="352"/>
    <w:p>
      <w:pPr>
        <w:spacing w:after="0"/>
        <w:ind w:left="0"/>
        <w:jc w:val="both"/>
      </w:pPr>
      <w:r>
        <w:rPr>
          <w:rFonts w:ascii="Times New Roman"/>
          <w:b w:val="false"/>
          <w:i w:val="false"/>
          <w:color w:val="000000"/>
          <w:sz w:val="28"/>
        </w:rPr>
        <w:t>
      Конференция нәтижелері бойынша Конференцияны ұйымдастырған инстанцияның ұшулар қауіпсіздігі органының басшысы 30 тәулік ішінде тиісті бастық (командир) бұйрығының жобасын әзірлейді.</w:t>
      </w:r>
    </w:p>
    <w:bookmarkStart w:name="z360" w:id="353"/>
    <w:p>
      <w:pPr>
        <w:spacing w:after="0"/>
        <w:ind w:left="0"/>
        <w:jc w:val="both"/>
      </w:pPr>
      <w:r>
        <w:rPr>
          <w:rFonts w:ascii="Times New Roman"/>
          <w:b w:val="false"/>
          <w:i w:val="false"/>
          <w:color w:val="000000"/>
          <w:sz w:val="28"/>
        </w:rPr>
        <w:t>
      91. Конференция материалдары мемлекеттік авиация ұшуларының қауіпсіздігі органында жинақталады, тіркеледі және сақталады.</w:t>
      </w:r>
    </w:p>
    <w:bookmarkEnd w:id="353"/>
    <w:bookmarkStart w:name="z361" w:id="354"/>
    <w:p>
      <w:pPr>
        <w:spacing w:after="0"/>
        <w:ind w:left="0"/>
        <w:jc w:val="left"/>
      </w:pPr>
      <w:r>
        <w:rPr>
          <w:rFonts w:ascii="Times New Roman"/>
          <w:b/>
          <w:i w:val="false"/>
          <w:color w:val="000000"/>
        </w:rPr>
        <w:t xml:space="preserve"> 8-параграф. Ұшулар қауіпсіздігі бойынша арнайы сабақтар</w:t>
      </w:r>
    </w:p>
    <w:bookmarkEnd w:id="354"/>
    <w:bookmarkStart w:name="z362" w:id="355"/>
    <w:p>
      <w:pPr>
        <w:spacing w:after="0"/>
        <w:ind w:left="0"/>
        <w:jc w:val="both"/>
      </w:pPr>
      <w:r>
        <w:rPr>
          <w:rFonts w:ascii="Times New Roman"/>
          <w:b w:val="false"/>
          <w:i w:val="false"/>
          <w:color w:val="000000"/>
          <w:sz w:val="28"/>
        </w:rPr>
        <w:t>
      92. Ұшулар қауіпсіздігі бойынша арнайы сабақтар авиациялық бөлімдердегі алдын алу жұмысының негізгі нысандарының бірі болып табылады.</w:t>
      </w:r>
    </w:p>
    <w:bookmarkEnd w:id="355"/>
    <w:bookmarkStart w:name="z363" w:id="356"/>
    <w:p>
      <w:pPr>
        <w:spacing w:after="0"/>
        <w:ind w:left="0"/>
        <w:jc w:val="both"/>
      </w:pPr>
      <w:r>
        <w:rPr>
          <w:rFonts w:ascii="Times New Roman"/>
          <w:b w:val="false"/>
          <w:i w:val="false"/>
          <w:color w:val="000000"/>
          <w:sz w:val="28"/>
        </w:rPr>
        <w:t>
      93. Арнайы сабақтардың негізгі мақсаттары:</w:t>
      </w:r>
    </w:p>
    <w:bookmarkEnd w:id="356"/>
    <w:bookmarkStart w:name="z364" w:id="357"/>
    <w:p>
      <w:pPr>
        <w:spacing w:after="0"/>
        <w:ind w:left="0"/>
        <w:jc w:val="both"/>
      </w:pPr>
      <w:r>
        <w:rPr>
          <w:rFonts w:ascii="Times New Roman"/>
          <w:b w:val="false"/>
          <w:i w:val="false"/>
          <w:color w:val="000000"/>
          <w:sz w:val="28"/>
        </w:rPr>
        <w:t>
      1) ұшу даярлығы міндеттерін орындау кезінде орын алған ерекше оқиғалардың туындауының және олардың елеулі авиациялық инциденттерге немесе авиациялық оқиғаларға ұласуының себептік-салдарлық сабақтастығына, авиациялық бөлімдердің алдағы айға ұқсас міндеттеріне егжей-тегжейлі талдау жүргізу;</w:t>
      </w:r>
    </w:p>
    <w:bookmarkEnd w:id="357"/>
    <w:bookmarkStart w:name="z365" w:id="358"/>
    <w:p>
      <w:pPr>
        <w:spacing w:after="0"/>
        <w:ind w:left="0"/>
        <w:jc w:val="both"/>
      </w:pPr>
      <w:r>
        <w:rPr>
          <w:rFonts w:ascii="Times New Roman"/>
          <w:b w:val="false"/>
          <w:i w:val="false"/>
          <w:color w:val="000000"/>
          <w:sz w:val="28"/>
        </w:rPr>
        <w:t>
      2) алдағы міндеттерді шешу кезінде ұшулар қауіпсіздігіне қатер төндіруге әкеп соқтыратын барлық қауіпті факторлардың, қате іс-қимылдар мен бұзушылықтар себептерінің өзара сабақтастығын ашу және зерделеу;</w:t>
      </w:r>
    </w:p>
    <w:bookmarkEnd w:id="358"/>
    <w:bookmarkStart w:name="z366" w:id="359"/>
    <w:p>
      <w:pPr>
        <w:spacing w:after="0"/>
        <w:ind w:left="0"/>
        <w:jc w:val="both"/>
      </w:pPr>
      <w:r>
        <w:rPr>
          <w:rFonts w:ascii="Times New Roman"/>
          <w:b w:val="false"/>
          <w:i w:val="false"/>
          <w:color w:val="000000"/>
          <w:sz w:val="28"/>
        </w:rPr>
        <w:t>
      3) жеке құрамға ұшуларды ұйымдастырудағы, жүргізу мен қамтамасыз етудегі кемшіліктерді жою жөніндегі нұсқауларды жеткізу;</w:t>
      </w:r>
    </w:p>
    <w:bookmarkEnd w:id="359"/>
    <w:bookmarkStart w:name="z367" w:id="360"/>
    <w:p>
      <w:pPr>
        <w:spacing w:after="0"/>
        <w:ind w:left="0"/>
        <w:jc w:val="both"/>
      </w:pPr>
      <w:r>
        <w:rPr>
          <w:rFonts w:ascii="Times New Roman"/>
          <w:b w:val="false"/>
          <w:i w:val="false"/>
          <w:color w:val="000000"/>
          <w:sz w:val="28"/>
        </w:rPr>
        <w:t>
      4) әуе кемелерінің экипаждарын және ұшуларға басшылық жасау тобының персоналын ұшудағы ерекше жағдайлардағы іс-қимылдарға даярлау болып табылады.</w:t>
      </w:r>
    </w:p>
    <w:bookmarkEnd w:id="360"/>
    <w:bookmarkStart w:name="z368" w:id="361"/>
    <w:p>
      <w:pPr>
        <w:spacing w:after="0"/>
        <w:ind w:left="0"/>
        <w:jc w:val="both"/>
      </w:pPr>
      <w:r>
        <w:rPr>
          <w:rFonts w:ascii="Times New Roman"/>
          <w:b w:val="false"/>
          <w:i w:val="false"/>
          <w:color w:val="000000"/>
          <w:sz w:val="28"/>
        </w:rPr>
        <w:t>
      94. Ұшулар қауіпсіздігі бойынша арнайы сабақтардың тақырыбы бір жылға жоспарланады және Бағдарламада сипатталады. Сабақтар ұшуларға жалпы (жерүсті) даярлық күндерінде жүргізіледі.</w:t>
      </w:r>
    </w:p>
    <w:bookmarkEnd w:id="361"/>
    <w:bookmarkStart w:name="z369" w:id="362"/>
    <w:p>
      <w:pPr>
        <w:spacing w:after="0"/>
        <w:ind w:left="0"/>
        <w:jc w:val="both"/>
      </w:pPr>
      <w:r>
        <w:rPr>
          <w:rFonts w:ascii="Times New Roman"/>
          <w:b w:val="false"/>
          <w:i w:val="false"/>
          <w:color w:val="000000"/>
          <w:sz w:val="28"/>
        </w:rPr>
        <w:t>
      95. Бөлімнің барлық жеке құрамымен, сондай-ақ ұшқыштар құрамымен және ұшуларға басшылық жасау тобының персоналымен арнайы сабақтарды бөлім командирі дербес өткізеді. Инженерлік-техникалық құраммен мұндай сабақтарды бөлім командирінің инженерлік-авиациялық қызмет жөніндегі орынбасары өткізеді. Басқа бөлімшелердің жеке құрамымен – осы бөлімшелердің командирлері (бастықтары) өткізеді.</w:t>
      </w:r>
    </w:p>
    <w:bookmarkEnd w:id="362"/>
    <w:bookmarkStart w:name="z370" w:id="363"/>
    <w:p>
      <w:pPr>
        <w:spacing w:after="0"/>
        <w:ind w:left="0"/>
        <w:jc w:val="both"/>
      </w:pPr>
      <w:r>
        <w:rPr>
          <w:rFonts w:ascii="Times New Roman"/>
          <w:b w:val="false"/>
          <w:i w:val="false"/>
          <w:color w:val="000000"/>
          <w:sz w:val="28"/>
        </w:rPr>
        <w:t>
      96. Әрбір арнайы сабақты өткізер алдында тиісті даярлық жүргізіледі, оның негізін сабақ жетекшілерінің даярлығы құрайды.</w:t>
      </w:r>
    </w:p>
    <w:bookmarkEnd w:id="363"/>
    <w:bookmarkStart w:name="z371" w:id="364"/>
    <w:p>
      <w:pPr>
        <w:spacing w:after="0"/>
        <w:ind w:left="0"/>
        <w:jc w:val="both"/>
      </w:pPr>
      <w:r>
        <w:rPr>
          <w:rFonts w:ascii="Times New Roman"/>
          <w:b w:val="false"/>
          <w:i w:val="false"/>
          <w:color w:val="000000"/>
          <w:sz w:val="28"/>
        </w:rPr>
        <w:t>
      97. Арнайы сабақ жетекшісінің даярлығы мыналарды:</w:t>
      </w:r>
    </w:p>
    <w:bookmarkEnd w:id="364"/>
    <w:bookmarkStart w:name="z372" w:id="365"/>
    <w:p>
      <w:pPr>
        <w:spacing w:after="0"/>
        <w:ind w:left="0"/>
        <w:jc w:val="both"/>
      </w:pPr>
      <w:r>
        <w:rPr>
          <w:rFonts w:ascii="Times New Roman"/>
          <w:b w:val="false"/>
          <w:i w:val="false"/>
          <w:color w:val="000000"/>
          <w:sz w:val="28"/>
        </w:rPr>
        <w:t>
      1) сабақ тақырыбы бойынша статистикалық деректерді іріктеуді;</w:t>
      </w:r>
    </w:p>
    <w:bookmarkEnd w:id="365"/>
    <w:bookmarkStart w:name="z373" w:id="366"/>
    <w:p>
      <w:pPr>
        <w:spacing w:after="0"/>
        <w:ind w:left="0"/>
        <w:jc w:val="both"/>
      </w:pPr>
      <w:r>
        <w:rPr>
          <w:rFonts w:ascii="Times New Roman"/>
          <w:b w:val="false"/>
          <w:i w:val="false"/>
          <w:color w:val="000000"/>
          <w:sz w:val="28"/>
        </w:rPr>
        <w:t>
      2) материалды жинақтауды;</w:t>
      </w:r>
    </w:p>
    <w:bookmarkEnd w:id="366"/>
    <w:bookmarkStart w:name="z374" w:id="367"/>
    <w:p>
      <w:pPr>
        <w:spacing w:after="0"/>
        <w:ind w:left="0"/>
        <w:jc w:val="both"/>
      </w:pPr>
      <w:r>
        <w:rPr>
          <w:rFonts w:ascii="Times New Roman"/>
          <w:b w:val="false"/>
          <w:i w:val="false"/>
          <w:color w:val="000000"/>
          <w:sz w:val="28"/>
        </w:rPr>
        <w:t>
      3) материалды мазмұндаудың логикалық жүйелілігін айқындауды;</w:t>
      </w:r>
    </w:p>
    <w:bookmarkEnd w:id="367"/>
    <w:bookmarkStart w:name="z375" w:id="368"/>
    <w:p>
      <w:pPr>
        <w:spacing w:after="0"/>
        <w:ind w:left="0"/>
        <w:jc w:val="both"/>
      </w:pPr>
      <w:r>
        <w:rPr>
          <w:rFonts w:ascii="Times New Roman"/>
          <w:b w:val="false"/>
          <w:i w:val="false"/>
          <w:color w:val="000000"/>
          <w:sz w:val="28"/>
        </w:rPr>
        <w:t>
      4) қажетті сұлбаларды, кестелерді дайындауды, басқа да көрнекі құралдарды іріктеуді;</w:t>
      </w:r>
    </w:p>
    <w:bookmarkEnd w:id="368"/>
    <w:bookmarkStart w:name="z376" w:id="369"/>
    <w:p>
      <w:pPr>
        <w:spacing w:after="0"/>
        <w:ind w:left="0"/>
        <w:jc w:val="both"/>
      </w:pPr>
      <w:r>
        <w:rPr>
          <w:rFonts w:ascii="Times New Roman"/>
          <w:b w:val="false"/>
          <w:i w:val="false"/>
          <w:color w:val="000000"/>
          <w:sz w:val="28"/>
        </w:rPr>
        <w:t>
      5) сабақтың жоспар-конспектісін әзірлеуді;</w:t>
      </w:r>
    </w:p>
    <w:bookmarkEnd w:id="369"/>
    <w:bookmarkStart w:name="z377" w:id="370"/>
    <w:p>
      <w:pPr>
        <w:spacing w:after="0"/>
        <w:ind w:left="0"/>
        <w:jc w:val="both"/>
      </w:pPr>
      <w:r>
        <w:rPr>
          <w:rFonts w:ascii="Times New Roman"/>
          <w:b w:val="false"/>
          <w:i w:val="false"/>
          <w:color w:val="000000"/>
          <w:sz w:val="28"/>
        </w:rPr>
        <w:t>
      6) техникалық оқыту құралдарын дайындауды;</w:t>
      </w:r>
    </w:p>
    <w:bookmarkEnd w:id="370"/>
    <w:bookmarkStart w:name="z378" w:id="371"/>
    <w:p>
      <w:pPr>
        <w:spacing w:after="0"/>
        <w:ind w:left="0"/>
        <w:jc w:val="both"/>
      </w:pPr>
      <w:r>
        <w:rPr>
          <w:rFonts w:ascii="Times New Roman"/>
          <w:b w:val="false"/>
          <w:i w:val="false"/>
          <w:color w:val="000000"/>
          <w:sz w:val="28"/>
        </w:rPr>
        <w:t>
      7) сабақты өткізу орнын айқындау мен ұйымдастыруды;</w:t>
      </w:r>
    </w:p>
    <w:bookmarkEnd w:id="371"/>
    <w:bookmarkStart w:name="z379" w:id="372"/>
    <w:p>
      <w:pPr>
        <w:spacing w:after="0"/>
        <w:ind w:left="0"/>
        <w:jc w:val="both"/>
      </w:pPr>
      <w:r>
        <w:rPr>
          <w:rFonts w:ascii="Times New Roman"/>
          <w:b w:val="false"/>
          <w:i w:val="false"/>
          <w:color w:val="000000"/>
          <w:sz w:val="28"/>
        </w:rPr>
        <w:t>
      8) сабақты ойнап көрсетуді;</w:t>
      </w:r>
    </w:p>
    <w:bookmarkEnd w:id="372"/>
    <w:bookmarkStart w:name="z380" w:id="373"/>
    <w:p>
      <w:pPr>
        <w:spacing w:after="0"/>
        <w:ind w:left="0"/>
        <w:jc w:val="both"/>
      </w:pPr>
      <w:r>
        <w:rPr>
          <w:rFonts w:ascii="Times New Roman"/>
          <w:b w:val="false"/>
          <w:i w:val="false"/>
          <w:color w:val="000000"/>
          <w:sz w:val="28"/>
        </w:rPr>
        <w:t>
      9) сабақ өткізуге әзірлігі туралы баяндауды қамтиды.</w:t>
      </w:r>
    </w:p>
    <w:bookmarkEnd w:id="373"/>
    <w:bookmarkStart w:name="z381" w:id="374"/>
    <w:p>
      <w:pPr>
        <w:spacing w:after="0"/>
        <w:ind w:left="0"/>
        <w:jc w:val="both"/>
      </w:pPr>
      <w:r>
        <w:rPr>
          <w:rFonts w:ascii="Times New Roman"/>
          <w:b w:val="false"/>
          <w:i w:val="false"/>
          <w:color w:val="000000"/>
          <w:sz w:val="28"/>
        </w:rPr>
        <w:t>
      98. Сабақтың жоспар-конспектісін әзірлеу кезінде мынадай материалдар пайдаланылады:</w:t>
      </w:r>
    </w:p>
    <w:bookmarkEnd w:id="374"/>
    <w:bookmarkStart w:name="z382" w:id="375"/>
    <w:p>
      <w:pPr>
        <w:spacing w:after="0"/>
        <w:ind w:left="0"/>
        <w:jc w:val="both"/>
      </w:pPr>
      <w:r>
        <w:rPr>
          <w:rFonts w:ascii="Times New Roman"/>
          <w:b w:val="false"/>
          <w:i w:val="false"/>
          <w:color w:val="000000"/>
          <w:sz w:val="28"/>
        </w:rPr>
        <w:t>
      1) ұшулар қауіпсіздігі жөніндегі басшылық құжаттар;</w:t>
      </w:r>
    </w:p>
    <w:bookmarkEnd w:id="375"/>
    <w:bookmarkStart w:name="z383" w:id="376"/>
    <w:p>
      <w:pPr>
        <w:spacing w:after="0"/>
        <w:ind w:left="0"/>
        <w:jc w:val="both"/>
      </w:pPr>
      <w:r>
        <w:rPr>
          <w:rFonts w:ascii="Times New Roman"/>
          <w:b w:val="false"/>
          <w:i w:val="false"/>
          <w:color w:val="000000"/>
          <w:sz w:val="28"/>
        </w:rPr>
        <w:t>
      2) авиациялық оқиғалар мен инциденттер жөнінде ақпараттық шығарылымдар;</w:t>
      </w:r>
    </w:p>
    <w:bookmarkEnd w:id="376"/>
    <w:bookmarkStart w:name="z384" w:id="377"/>
    <w:p>
      <w:pPr>
        <w:spacing w:after="0"/>
        <w:ind w:left="0"/>
        <w:jc w:val="both"/>
      </w:pPr>
      <w:r>
        <w:rPr>
          <w:rFonts w:ascii="Times New Roman"/>
          <w:b w:val="false"/>
          <w:i w:val="false"/>
          <w:color w:val="000000"/>
          <w:sz w:val="28"/>
        </w:rPr>
        <w:t>
      3) жедел ақпарат;</w:t>
      </w:r>
    </w:p>
    <w:bookmarkEnd w:id="377"/>
    <w:bookmarkStart w:name="z385" w:id="378"/>
    <w:p>
      <w:pPr>
        <w:spacing w:after="0"/>
        <w:ind w:left="0"/>
        <w:jc w:val="both"/>
      </w:pPr>
      <w:r>
        <w:rPr>
          <w:rFonts w:ascii="Times New Roman"/>
          <w:b w:val="false"/>
          <w:i w:val="false"/>
          <w:color w:val="000000"/>
          <w:sz w:val="28"/>
        </w:rPr>
        <w:t>
      4) авиациялық оқиғалар мен инциденттерді кезең-кезеңімен талдаулар;</w:t>
      </w:r>
    </w:p>
    <w:bookmarkEnd w:id="378"/>
    <w:bookmarkStart w:name="z386" w:id="379"/>
    <w:p>
      <w:pPr>
        <w:spacing w:after="0"/>
        <w:ind w:left="0"/>
        <w:jc w:val="both"/>
      </w:pPr>
      <w:r>
        <w:rPr>
          <w:rFonts w:ascii="Times New Roman"/>
          <w:b w:val="false"/>
          <w:i w:val="false"/>
          <w:color w:val="000000"/>
          <w:sz w:val="28"/>
        </w:rPr>
        <w:t>
      5) жоғары тұрған инстанцияларда және тікелей бөлімде әзірленетін көрнекі құралдар (сұлбалар, плакаттар, фотосуреттер, макеттер).</w:t>
      </w:r>
    </w:p>
    <w:bookmarkEnd w:id="379"/>
    <w:p>
      <w:pPr>
        <w:spacing w:after="0"/>
        <w:ind w:left="0"/>
        <w:jc w:val="both"/>
      </w:pPr>
      <w:r>
        <w:rPr>
          <w:rFonts w:ascii="Times New Roman"/>
          <w:b w:val="false"/>
          <w:i w:val="false"/>
          <w:color w:val="000000"/>
          <w:sz w:val="28"/>
        </w:rPr>
        <w:t>
      Іріктелген және пысықталған материалдар жоспар-конспектіге тікелей енгізіледі немесе оған қосымша ретінде ресімделеді.</w:t>
      </w:r>
    </w:p>
    <w:bookmarkStart w:name="z387" w:id="380"/>
    <w:p>
      <w:pPr>
        <w:spacing w:after="0"/>
        <w:ind w:left="0"/>
        <w:jc w:val="both"/>
      </w:pPr>
      <w:r>
        <w:rPr>
          <w:rFonts w:ascii="Times New Roman"/>
          <w:b w:val="false"/>
          <w:i w:val="false"/>
          <w:color w:val="000000"/>
          <w:sz w:val="28"/>
        </w:rPr>
        <w:t>
      99. Ұшулар қауіпсіздігі бойынша арнайы сабақ кіріспе бөлімінен, үлгілік оқу-жаттығу мәселелерінен және қорытынды бөлімнен тұрады.</w:t>
      </w:r>
    </w:p>
    <w:bookmarkEnd w:id="380"/>
    <w:bookmarkStart w:name="z388" w:id="381"/>
    <w:p>
      <w:pPr>
        <w:spacing w:after="0"/>
        <w:ind w:left="0"/>
        <w:jc w:val="both"/>
      </w:pPr>
      <w:r>
        <w:rPr>
          <w:rFonts w:ascii="Times New Roman"/>
          <w:b w:val="false"/>
          <w:i w:val="false"/>
          <w:color w:val="000000"/>
          <w:sz w:val="28"/>
        </w:rPr>
        <w:t>
      100. Сабақтың кіріспе бөлімінде жетекші сабақтың тақырыбын, оқу-жаттығу мақсаттарын, ұзақтығын, пысықталатын оқу-жаттығу мәселелерін жариялайды, оны ұшу даярлығының міндеттерімен және оларды орындау шарттарымен сабақтастыра отырып, қаралатын тақырыптың өзектілігін көрсетеді.</w:t>
      </w:r>
    </w:p>
    <w:bookmarkEnd w:id="381"/>
    <w:bookmarkStart w:name="z389" w:id="382"/>
    <w:p>
      <w:pPr>
        <w:spacing w:after="0"/>
        <w:ind w:left="0"/>
        <w:jc w:val="both"/>
      </w:pPr>
      <w:r>
        <w:rPr>
          <w:rFonts w:ascii="Times New Roman"/>
          <w:b w:val="false"/>
          <w:i w:val="false"/>
          <w:color w:val="000000"/>
          <w:sz w:val="28"/>
        </w:rPr>
        <w:t>
      101. Негізгі оқу-жаттығу мәселелері мыналар:</w:t>
      </w:r>
    </w:p>
    <w:bookmarkEnd w:id="382"/>
    <w:bookmarkStart w:name="z390" w:id="383"/>
    <w:p>
      <w:pPr>
        <w:spacing w:after="0"/>
        <w:ind w:left="0"/>
        <w:jc w:val="both"/>
      </w:pPr>
      <w:r>
        <w:rPr>
          <w:rFonts w:ascii="Times New Roman"/>
          <w:b w:val="false"/>
          <w:i w:val="false"/>
          <w:color w:val="000000"/>
          <w:sz w:val="28"/>
        </w:rPr>
        <w:t>
      1) белгілі бір кезеңдегі авиациялық оқиғалар мен инциденттер (қаралатын тақырыпқа тән) талдауы;</w:t>
      </w:r>
    </w:p>
    <w:bookmarkEnd w:id="383"/>
    <w:bookmarkStart w:name="z391" w:id="384"/>
    <w:p>
      <w:pPr>
        <w:spacing w:after="0"/>
        <w:ind w:left="0"/>
        <w:jc w:val="both"/>
      </w:pPr>
      <w:r>
        <w:rPr>
          <w:rFonts w:ascii="Times New Roman"/>
          <w:b w:val="false"/>
          <w:i w:val="false"/>
          <w:color w:val="000000"/>
          <w:sz w:val="28"/>
        </w:rPr>
        <w:t>
      2) барынша тән авиациялық оқиғалар мен инциденттердің жағдайлары мен себептері;</w:t>
      </w:r>
    </w:p>
    <w:bookmarkEnd w:id="384"/>
    <w:bookmarkStart w:name="z392" w:id="385"/>
    <w:p>
      <w:pPr>
        <w:spacing w:after="0"/>
        <w:ind w:left="0"/>
        <w:jc w:val="both"/>
      </w:pPr>
      <w:r>
        <w:rPr>
          <w:rFonts w:ascii="Times New Roman"/>
          <w:b w:val="false"/>
          <w:i w:val="false"/>
          <w:color w:val="000000"/>
          <w:sz w:val="28"/>
        </w:rPr>
        <w:t>
      3) ұшуда ерекше жағдайлар туындаған және дамыған үдерістегі ұшқыштар құрамының, ұшуларға басшылық жасау тобы персоналының және ұшу қозғалысын басқару органдарының іс-қимылдары;</w:t>
      </w:r>
    </w:p>
    <w:bookmarkEnd w:id="385"/>
    <w:bookmarkStart w:name="z393" w:id="386"/>
    <w:p>
      <w:pPr>
        <w:spacing w:after="0"/>
        <w:ind w:left="0"/>
        <w:jc w:val="both"/>
      </w:pPr>
      <w:r>
        <w:rPr>
          <w:rFonts w:ascii="Times New Roman"/>
          <w:b w:val="false"/>
          <w:i w:val="false"/>
          <w:color w:val="000000"/>
          <w:sz w:val="28"/>
        </w:rPr>
        <w:t>
      4) ұқсас жағдайлардағы дұрыс іс-қимылдар жөніндегі ұсынымдар болып табылады.</w:t>
      </w:r>
    </w:p>
    <w:bookmarkEnd w:id="386"/>
    <w:bookmarkStart w:name="z394" w:id="387"/>
    <w:p>
      <w:pPr>
        <w:spacing w:after="0"/>
        <w:ind w:left="0"/>
        <w:jc w:val="both"/>
      </w:pPr>
      <w:r>
        <w:rPr>
          <w:rFonts w:ascii="Times New Roman"/>
          <w:b w:val="false"/>
          <w:i w:val="false"/>
          <w:color w:val="000000"/>
          <w:sz w:val="28"/>
        </w:rPr>
        <w:t>
      102. Оқу-жаттығу мәселелері жүйелі түрде баяндалады.</w:t>
      </w:r>
    </w:p>
    <w:bookmarkEnd w:id="387"/>
    <w:p>
      <w:pPr>
        <w:spacing w:after="0"/>
        <w:ind w:left="0"/>
        <w:jc w:val="both"/>
      </w:pPr>
      <w:r>
        <w:rPr>
          <w:rFonts w:ascii="Times New Roman"/>
          <w:b w:val="false"/>
          <w:i w:val="false"/>
          <w:color w:val="000000"/>
          <w:sz w:val="28"/>
        </w:rPr>
        <w:t>
      Оларды пысықтаудың негізгі әдістері мыналар:</w:t>
      </w:r>
    </w:p>
    <w:bookmarkStart w:name="z395" w:id="388"/>
    <w:p>
      <w:pPr>
        <w:spacing w:after="0"/>
        <w:ind w:left="0"/>
        <w:jc w:val="both"/>
      </w:pPr>
      <w:r>
        <w:rPr>
          <w:rFonts w:ascii="Times New Roman"/>
          <w:b w:val="false"/>
          <w:i w:val="false"/>
          <w:color w:val="000000"/>
          <w:sz w:val="28"/>
        </w:rPr>
        <w:t>
      1) әңгімелеу;</w:t>
      </w:r>
    </w:p>
    <w:bookmarkEnd w:id="388"/>
    <w:bookmarkStart w:name="z396" w:id="389"/>
    <w:p>
      <w:pPr>
        <w:spacing w:after="0"/>
        <w:ind w:left="0"/>
        <w:jc w:val="both"/>
      </w:pPr>
      <w:r>
        <w:rPr>
          <w:rFonts w:ascii="Times New Roman"/>
          <w:b w:val="false"/>
          <w:i w:val="false"/>
          <w:color w:val="000000"/>
          <w:sz w:val="28"/>
        </w:rPr>
        <w:t>
      2) түсіндіру;</w:t>
      </w:r>
    </w:p>
    <w:bookmarkEnd w:id="389"/>
    <w:bookmarkStart w:name="z397" w:id="390"/>
    <w:p>
      <w:pPr>
        <w:spacing w:after="0"/>
        <w:ind w:left="0"/>
        <w:jc w:val="both"/>
      </w:pPr>
      <w:r>
        <w:rPr>
          <w:rFonts w:ascii="Times New Roman"/>
          <w:b w:val="false"/>
          <w:i w:val="false"/>
          <w:color w:val="000000"/>
          <w:sz w:val="28"/>
        </w:rPr>
        <w:t>
      3) көрсету (мынадай қолда бар дидактикалық материалдарды: сұлбаларды, слайдтарды, бейнефильмдерді көрсетумен);</w:t>
      </w:r>
    </w:p>
    <w:bookmarkEnd w:id="390"/>
    <w:bookmarkStart w:name="z398" w:id="391"/>
    <w:p>
      <w:pPr>
        <w:spacing w:after="0"/>
        <w:ind w:left="0"/>
        <w:jc w:val="both"/>
      </w:pPr>
      <w:r>
        <w:rPr>
          <w:rFonts w:ascii="Times New Roman"/>
          <w:b w:val="false"/>
          <w:i w:val="false"/>
          <w:color w:val="000000"/>
          <w:sz w:val="28"/>
        </w:rPr>
        <w:t>
      4) әңгімелесу болып табылады.</w:t>
      </w:r>
    </w:p>
    <w:bookmarkEnd w:id="391"/>
    <w:bookmarkStart w:name="z399" w:id="392"/>
    <w:p>
      <w:pPr>
        <w:spacing w:after="0"/>
        <w:ind w:left="0"/>
        <w:jc w:val="both"/>
      </w:pPr>
      <w:r>
        <w:rPr>
          <w:rFonts w:ascii="Times New Roman"/>
          <w:b w:val="false"/>
          <w:i w:val="false"/>
          <w:color w:val="000000"/>
          <w:sz w:val="28"/>
        </w:rPr>
        <w:t>
      103. Сабақтың қорытынды бөлігінде жетекші келесі айға міндеттерді және оларды орындаудан күтілетін шарттарды нақтылайды, негізгі алдын алу іс-шараларын және оларды орындау ерекшеліктерін жеткізеді, қорытынды жасайды, сұрақтарға жауап береді, сабақтарда болмаған жеке құраммен материалдарды зерделеуге нұсқаулар береді.</w:t>
      </w:r>
    </w:p>
    <w:bookmarkEnd w:id="392"/>
    <w:p>
      <w:pPr>
        <w:spacing w:after="0"/>
        <w:ind w:left="0"/>
        <w:jc w:val="both"/>
      </w:pPr>
      <w:r>
        <w:rPr>
          <w:rFonts w:ascii="Times New Roman"/>
          <w:b w:val="false"/>
          <w:i w:val="false"/>
          <w:color w:val="000000"/>
          <w:sz w:val="28"/>
        </w:rPr>
        <w:t>
      Бөлімше командирлері сабақтарда болмаған адамдармен материалдарды зерделеуді басқа уақытта ұйымдастырады.</w:t>
      </w:r>
    </w:p>
    <w:bookmarkStart w:name="z400" w:id="393"/>
    <w:p>
      <w:pPr>
        <w:spacing w:after="0"/>
        <w:ind w:left="0"/>
        <w:jc w:val="both"/>
      </w:pPr>
      <w:r>
        <w:rPr>
          <w:rFonts w:ascii="Times New Roman"/>
          <w:b w:val="false"/>
          <w:i w:val="false"/>
          <w:color w:val="000000"/>
          <w:sz w:val="28"/>
        </w:rPr>
        <w:t>
      104. Ұшулар қауіпсіздігі бойынша арнайы сабақтар айлық жоспарлар мен сабақ кестелеріне енгізіледі. Барлық сабақтар сынып журналдарында жеке бөлім болып ескеріледі.</w:t>
      </w:r>
    </w:p>
    <w:bookmarkEnd w:id="393"/>
    <w:bookmarkStart w:name="z401" w:id="394"/>
    <w:p>
      <w:pPr>
        <w:spacing w:after="0"/>
        <w:ind w:left="0"/>
        <w:jc w:val="both"/>
      </w:pPr>
      <w:r>
        <w:rPr>
          <w:rFonts w:ascii="Times New Roman"/>
          <w:b w:val="false"/>
          <w:i w:val="false"/>
          <w:color w:val="000000"/>
          <w:sz w:val="28"/>
        </w:rPr>
        <w:t>
      105. Сабақ материалдары жеке папкада жоспарлау бөлмесінде сақталады.</w:t>
      </w:r>
    </w:p>
    <w:bookmarkEnd w:id="394"/>
    <w:p>
      <w:pPr>
        <w:spacing w:after="0"/>
        <w:ind w:left="0"/>
        <w:jc w:val="both"/>
      </w:pPr>
      <w:r>
        <w:rPr>
          <w:rFonts w:ascii="Times New Roman"/>
          <w:b w:val="false"/>
          <w:i w:val="false"/>
          <w:color w:val="000000"/>
          <w:sz w:val="28"/>
        </w:rPr>
        <w:t>
      Оларды әзірлеу, жинақтау және қорытындылау үшін жауапкершілік авиациялық бөлім командирінің ұшулар қауіпсіздігі жөніндегі орынбасарына, ал осы лауазым көзделмеген бөлімдерде – штаб бастығына жүктеледі.</w:t>
      </w:r>
    </w:p>
    <w:bookmarkStart w:name="z402" w:id="395"/>
    <w:p>
      <w:pPr>
        <w:spacing w:after="0"/>
        <w:ind w:left="0"/>
        <w:jc w:val="left"/>
      </w:pPr>
      <w:r>
        <w:rPr>
          <w:rFonts w:ascii="Times New Roman"/>
          <w:b/>
          <w:i w:val="false"/>
          <w:color w:val="000000"/>
        </w:rPr>
        <w:t xml:space="preserve"> 9-параграф. Апатқа ұшыраған әуе кемесінің экипажына көмек</w:t>
      </w:r>
      <w:r>
        <w:br/>
      </w:r>
      <w:r>
        <w:rPr>
          <w:rFonts w:ascii="Times New Roman"/>
          <w:b/>
          <w:i w:val="false"/>
          <w:color w:val="000000"/>
        </w:rPr>
        <w:t>көрсету бойынша кешенді жаттықтыру</w:t>
      </w:r>
    </w:p>
    <w:bookmarkEnd w:id="395"/>
    <w:bookmarkStart w:name="z403" w:id="396"/>
    <w:p>
      <w:pPr>
        <w:spacing w:after="0"/>
        <w:ind w:left="0"/>
        <w:jc w:val="both"/>
      </w:pPr>
      <w:r>
        <w:rPr>
          <w:rFonts w:ascii="Times New Roman"/>
          <w:b w:val="false"/>
          <w:i w:val="false"/>
          <w:color w:val="000000"/>
          <w:sz w:val="28"/>
        </w:rPr>
        <w:t>
      106. Апатқа ұшыраған әуе кемесінің экипажына көмек көрсету бойынша кешенді жаттықтыру – бұл ұшудағы ерекше жағдайларда экипаждарға көмек көрсету жөніндегі іс-қимылдарға жеке құрамның біліктілігі мен дағдыларын қалыптастыру (тексеру, жетілдіру) бойынша, апатқа ұшыраған немесе зілзалаға ұшыраған экипаждың орналасқан орнын айқындау, оған қажетті көмек көрсету және оқиға орнынан эвакуациялау бойынша практикалық сабақ. Осындай жаттықтыруларды басқару органдарының басшылары, авиациялық бөлімдердің командирлері ұйымдастырады, ал басшылықты олар тағайындаған адамдар жасайды.</w:t>
      </w:r>
    </w:p>
    <w:bookmarkEnd w:id="396"/>
    <w:bookmarkStart w:name="z404" w:id="397"/>
    <w:p>
      <w:pPr>
        <w:spacing w:after="0"/>
        <w:ind w:left="0"/>
        <w:jc w:val="both"/>
      </w:pPr>
      <w:r>
        <w:rPr>
          <w:rFonts w:ascii="Times New Roman"/>
          <w:b w:val="false"/>
          <w:i w:val="false"/>
          <w:color w:val="000000"/>
          <w:sz w:val="28"/>
        </w:rPr>
        <w:t>
      107. Кешенді жаттықтырулар жылына екі реттен жиі емес жүргізіледі.</w:t>
      </w:r>
    </w:p>
    <w:bookmarkEnd w:id="397"/>
    <w:bookmarkStart w:name="z405" w:id="398"/>
    <w:p>
      <w:pPr>
        <w:spacing w:after="0"/>
        <w:ind w:left="0"/>
        <w:jc w:val="both"/>
      </w:pPr>
      <w:r>
        <w:rPr>
          <w:rFonts w:ascii="Times New Roman"/>
          <w:b w:val="false"/>
          <w:i w:val="false"/>
          <w:color w:val="000000"/>
          <w:sz w:val="28"/>
        </w:rPr>
        <w:t>
      108. Кешенді жаттықтыру тақырыбына байланысты оқып-үйренушілер ретінде мыналар қатысады:</w:t>
      </w:r>
    </w:p>
    <w:bookmarkEnd w:id="398"/>
    <w:bookmarkStart w:name="z406" w:id="399"/>
    <w:p>
      <w:pPr>
        <w:spacing w:after="0"/>
        <w:ind w:left="0"/>
        <w:jc w:val="both"/>
      </w:pPr>
      <w:r>
        <w:rPr>
          <w:rFonts w:ascii="Times New Roman"/>
          <w:b w:val="false"/>
          <w:i w:val="false"/>
          <w:color w:val="000000"/>
          <w:sz w:val="28"/>
        </w:rPr>
        <w:t>
      1) авиациялық бөлімдердің (бөлімшелердің), қамтамасыз ету бөлімдерінің командирлері мен олардың орынбасарлары;</w:t>
      </w:r>
    </w:p>
    <w:bookmarkEnd w:id="399"/>
    <w:bookmarkStart w:name="z407" w:id="400"/>
    <w:p>
      <w:pPr>
        <w:spacing w:after="0"/>
        <w:ind w:left="0"/>
        <w:jc w:val="both"/>
      </w:pPr>
      <w:r>
        <w:rPr>
          <w:rFonts w:ascii="Times New Roman"/>
          <w:b w:val="false"/>
          <w:i w:val="false"/>
          <w:color w:val="000000"/>
          <w:sz w:val="28"/>
        </w:rPr>
        <w:t>
      2) ұшуларға басшылық жасау тобы;</w:t>
      </w:r>
    </w:p>
    <w:bookmarkEnd w:id="400"/>
    <w:bookmarkStart w:name="z408" w:id="401"/>
    <w:p>
      <w:pPr>
        <w:spacing w:after="0"/>
        <w:ind w:left="0"/>
        <w:jc w:val="both"/>
      </w:pPr>
      <w:r>
        <w:rPr>
          <w:rFonts w:ascii="Times New Roman"/>
          <w:b w:val="false"/>
          <w:i w:val="false"/>
          <w:color w:val="000000"/>
          <w:sz w:val="28"/>
        </w:rPr>
        <w:t>
      3) ұшуларды қамтамасыз ету тобы;</w:t>
      </w:r>
    </w:p>
    <w:bookmarkEnd w:id="401"/>
    <w:bookmarkStart w:name="z409" w:id="402"/>
    <w:p>
      <w:pPr>
        <w:spacing w:after="0"/>
        <w:ind w:left="0"/>
        <w:jc w:val="both"/>
      </w:pPr>
      <w:r>
        <w:rPr>
          <w:rFonts w:ascii="Times New Roman"/>
          <w:b w:val="false"/>
          <w:i w:val="false"/>
          <w:color w:val="000000"/>
          <w:sz w:val="28"/>
        </w:rPr>
        <w:t>
      4) жерүсті іздестіру-құтқару командасы;</w:t>
      </w:r>
    </w:p>
    <w:bookmarkEnd w:id="402"/>
    <w:bookmarkStart w:name="z410" w:id="403"/>
    <w:p>
      <w:pPr>
        <w:spacing w:after="0"/>
        <w:ind w:left="0"/>
        <w:jc w:val="both"/>
      </w:pPr>
      <w:r>
        <w:rPr>
          <w:rFonts w:ascii="Times New Roman"/>
          <w:b w:val="false"/>
          <w:i w:val="false"/>
          <w:color w:val="000000"/>
          <w:sz w:val="28"/>
        </w:rPr>
        <w:t>
      5) парашюттік-десанттық топ (құтқарушылар тобы);</w:t>
      </w:r>
    </w:p>
    <w:bookmarkEnd w:id="403"/>
    <w:bookmarkStart w:name="z411" w:id="404"/>
    <w:p>
      <w:pPr>
        <w:spacing w:after="0"/>
        <w:ind w:left="0"/>
        <w:jc w:val="both"/>
      </w:pPr>
      <w:r>
        <w:rPr>
          <w:rFonts w:ascii="Times New Roman"/>
          <w:b w:val="false"/>
          <w:i w:val="false"/>
          <w:color w:val="000000"/>
          <w:sz w:val="28"/>
        </w:rPr>
        <w:t>
      6) техникалық көмек көрсету командасы;</w:t>
      </w:r>
    </w:p>
    <w:bookmarkEnd w:id="404"/>
    <w:bookmarkStart w:name="z412" w:id="405"/>
    <w:p>
      <w:pPr>
        <w:spacing w:after="0"/>
        <w:ind w:left="0"/>
        <w:jc w:val="both"/>
      </w:pPr>
      <w:r>
        <w:rPr>
          <w:rFonts w:ascii="Times New Roman"/>
          <w:b w:val="false"/>
          <w:i w:val="false"/>
          <w:color w:val="000000"/>
          <w:sz w:val="28"/>
        </w:rPr>
        <w:t>
      7) авиациялық-диспетчерлік қызмет.</w:t>
      </w:r>
    </w:p>
    <w:bookmarkEnd w:id="405"/>
    <w:bookmarkStart w:name="z413" w:id="406"/>
    <w:p>
      <w:pPr>
        <w:spacing w:after="0"/>
        <w:ind w:left="0"/>
        <w:jc w:val="both"/>
      </w:pPr>
      <w:r>
        <w:rPr>
          <w:rFonts w:ascii="Times New Roman"/>
          <w:b w:val="false"/>
          <w:i w:val="false"/>
          <w:color w:val="000000"/>
          <w:sz w:val="28"/>
        </w:rPr>
        <w:t>
      109. Негізгі ұйымдастыру-әдістемелік құжаттар ретінде түсіндірме жазбамен және оны өткізу жоспарымен жаттықтыру ниеті (картада) әзірленеді.</w:t>
      </w:r>
    </w:p>
    <w:bookmarkEnd w:id="406"/>
    <w:bookmarkStart w:name="z414" w:id="407"/>
    <w:p>
      <w:pPr>
        <w:spacing w:after="0"/>
        <w:ind w:left="0"/>
        <w:jc w:val="both"/>
      </w:pPr>
      <w:r>
        <w:rPr>
          <w:rFonts w:ascii="Times New Roman"/>
          <w:b w:val="false"/>
          <w:i w:val="false"/>
          <w:color w:val="000000"/>
          <w:sz w:val="28"/>
        </w:rPr>
        <w:t>
      110. Жаттықтыру ниеті ұйымдастыру-әдістемелік және жедел-тактикалық ережелерді (мәселелерді) қамтиды.</w:t>
      </w:r>
    </w:p>
    <w:bookmarkEnd w:id="407"/>
    <w:bookmarkStart w:name="z415" w:id="408"/>
    <w:p>
      <w:pPr>
        <w:spacing w:after="0"/>
        <w:ind w:left="0"/>
        <w:jc w:val="both"/>
      </w:pPr>
      <w:r>
        <w:rPr>
          <w:rFonts w:ascii="Times New Roman"/>
          <w:b w:val="false"/>
          <w:i w:val="false"/>
          <w:color w:val="000000"/>
          <w:sz w:val="28"/>
        </w:rPr>
        <w:t>
      111. Ұйымдастыру-әдістемелік ережелер картаның жоғарғы бөлігінде мәтін түрінде сипатталады және мыналарды:</w:t>
      </w:r>
    </w:p>
    <w:bookmarkEnd w:id="408"/>
    <w:bookmarkStart w:name="z416" w:id="409"/>
    <w:p>
      <w:pPr>
        <w:spacing w:after="0"/>
        <w:ind w:left="0"/>
        <w:jc w:val="both"/>
      </w:pPr>
      <w:r>
        <w:rPr>
          <w:rFonts w:ascii="Times New Roman"/>
          <w:b w:val="false"/>
          <w:i w:val="false"/>
          <w:color w:val="000000"/>
          <w:sz w:val="28"/>
        </w:rPr>
        <w:t>
      1) тақырыпты;</w:t>
      </w:r>
    </w:p>
    <w:bookmarkEnd w:id="409"/>
    <w:bookmarkStart w:name="z417" w:id="410"/>
    <w:p>
      <w:pPr>
        <w:spacing w:after="0"/>
        <w:ind w:left="0"/>
        <w:jc w:val="both"/>
      </w:pPr>
      <w:r>
        <w:rPr>
          <w:rFonts w:ascii="Times New Roman"/>
          <w:b w:val="false"/>
          <w:i w:val="false"/>
          <w:color w:val="000000"/>
          <w:sz w:val="28"/>
        </w:rPr>
        <w:t>
      2) оқу-жаттығу мақсаттарын;</w:t>
      </w:r>
    </w:p>
    <w:bookmarkEnd w:id="410"/>
    <w:bookmarkStart w:name="z418" w:id="411"/>
    <w:p>
      <w:pPr>
        <w:spacing w:after="0"/>
        <w:ind w:left="0"/>
        <w:jc w:val="both"/>
      </w:pPr>
      <w:r>
        <w:rPr>
          <w:rFonts w:ascii="Times New Roman"/>
          <w:b w:val="false"/>
          <w:i w:val="false"/>
          <w:color w:val="000000"/>
          <w:sz w:val="28"/>
        </w:rPr>
        <w:t>
      3) тартылатын күштердің құрамын;</w:t>
      </w:r>
    </w:p>
    <w:bookmarkEnd w:id="411"/>
    <w:bookmarkStart w:name="z419" w:id="412"/>
    <w:p>
      <w:pPr>
        <w:spacing w:after="0"/>
        <w:ind w:left="0"/>
        <w:jc w:val="both"/>
      </w:pPr>
      <w:r>
        <w:rPr>
          <w:rFonts w:ascii="Times New Roman"/>
          <w:b w:val="false"/>
          <w:i w:val="false"/>
          <w:color w:val="000000"/>
          <w:sz w:val="28"/>
        </w:rPr>
        <w:t>
      4) жаттықтыруды өткізу күнін және оның ұзақтығын;</w:t>
      </w:r>
    </w:p>
    <w:bookmarkEnd w:id="412"/>
    <w:bookmarkStart w:name="z420" w:id="413"/>
    <w:p>
      <w:pPr>
        <w:spacing w:after="0"/>
        <w:ind w:left="0"/>
        <w:jc w:val="both"/>
      </w:pPr>
      <w:r>
        <w:rPr>
          <w:rFonts w:ascii="Times New Roman"/>
          <w:b w:val="false"/>
          <w:i w:val="false"/>
          <w:color w:val="000000"/>
          <w:sz w:val="28"/>
        </w:rPr>
        <w:t>
      5) кезеңдерді (егер олар айқындалса);</w:t>
      </w:r>
    </w:p>
    <w:bookmarkEnd w:id="413"/>
    <w:bookmarkStart w:name="z421" w:id="414"/>
    <w:p>
      <w:pPr>
        <w:spacing w:after="0"/>
        <w:ind w:left="0"/>
        <w:jc w:val="both"/>
      </w:pPr>
      <w:r>
        <w:rPr>
          <w:rFonts w:ascii="Times New Roman"/>
          <w:b w:val="false"/>
          <w:i w:val="false"/>
          <w:color w:val="000000"/>
          <w:sz w:val="28"/>
        </w:rPr>
        <w:t>
      6) оқу-жаттығу мәселелерін қамтиды.</w:t>
      </w:r>
    </w:p>
    <w:bookmarkEnd w:id="414"/>
    <w:bookmarkStart w:name="z422" w:id="415"/>
    <w:p>
      <w:pPr>
        <w:spacing w:after="0"/>
        <w:ind w:left="0"/>
        <w:jc w:val="both"/>
      </w:pPr>
      <w:r>
        <w:rPr>
          <w:rFonts w:ascii="Times New Roman"/>
          <w:b w:val="false"/>
          <w:i w:val="false"/>
          <w:color w:val="000000"/>
          <w:sz w:val="28"/>
        </w:rPr>
        <w:t>
      112. Кешенді жаттықтыру тақырыптары:</w:t>
      </w:r>
    </w:p>
    <w:bookmarkEnd w:id="415"/>
    <w:bookmarkStart w:name="z423" w:id="416"/>
    <w:p>
      <w:pPr>
        <w:spacing w:after="0"/>
        <w:ind w:left="0"/>
        <w:jc w:val="both"/>
      </w:pPr>
      <w:r>
        <w:rPr>
          <w:rFonts w:ascii="Times New Roman"/>
          <w:b w:val="false"/>
          <w:i w:val="false"/>
          <w:color w:val="000000"/>
          <w:sz w:val="28"/>
        </w:rPr>
        <w:t>
      1) катапульттенгеннен (әуе кемесін тастап кеткеннен) кейін әуе кемесінің экипажына көмек көрсету;</w:t>
      </w:r>
    </w:p>
    <w:bookmarkEnd w:id="416"/>
    <w:bookmarkStart w:name="z424" w:id="417"/>
    <w:p>
      <w:pPr>
        <w:spacing w:after="0"/>
        <w:ind w:left="0"/>
        <w:jc w:val="both"/>
      </w:pPr>
      <w:r>
        <w:rPr>
          <w:rFonts w:ascii="Times New Roman"/>
          <w:b w:val="false"/>
          <w:i w:val="false"/>
          <w:color w:val="000000"/>
          <w:sz w:val="28"/>
        </w:rPr>
        <w:t>
      2) әуеайлақтан тыс қонуға мәжбүр болған кезде әуе кемесінің экипажына көмек көрсету;</w:t>
      </w:r>
    </w:p>
    <w:bookmarkEnd w:id="417"/>
    <w:bookmarkStart w:name="z425" w:id="418"/>
    <w:p>
      <w:pPr>
        <w:spacing w:after="0"/>
        <w:ind w:left="0"/>
        <w:jc w:val="both"/>
      </w:pPr>
      <w:r>
        <w:rPr>
          <w:rFonts w:ascii="Times New Roman"/>
          <w:b w:val="false"/>
          <w:i w:val="false"/>
          <w:color w:val="000000"/>
          <w:sz w:val="28"/>
        </w:rPr>
        <w:t>
      3) әртүрлі ұшу кезеңдерінде авариялық жағдай туындаған кезде әуе кемесінің экипажына көмек көрсету болуы мүмкін.</w:t>
      </w:r>
    </w:p>
    <w:bookmarkEnd w:id="418"/>
    <w:bookmarkStart w:name="z426" w:id="419"/>
    <w:p>
      <w:pPr>
        <w:spacing w:after="0"/>
        <w:ind w:left="0"/>
        <w:jc w:val="both"/>
      </w:pPr>
      <w:r>
        <w:rPr>
          <w:rFonts w:ascii="Times New Roman"/>
          <w:b w:val="false"/>
          <w:i w:val="false"/>
          <w:color w:val="000000"/>
          <w:sz w:val="28"/>
        </w:rPr>
        <w:t>
      113. Кешенді жаттықтырудың оқу-жаттығу мақсаттары:</w:t>
      </w:r>
    </w:p>
    <w:bookmarkEnd w:id="419"/>
    <w:bookmarkStart w:name="z427" w:id="420"/>
    <w:p>
      <w:pPr>
        <w:spacing w:after="0"/>
        <w:ind w:left="0"/>
        <w:jc w:val="both"/>
      </w:pPr>
      <w:r>
        <w:rPr>
          <w:rFonts w:ascii="Times New Roman"/>
          <w:b w:val="false"/>
          <w:i w:val="false"/>
          <w:color w:val="000000"/>
          <w:sz w:val="28"/>
        </w:rPr>
        <w:t>
      1) ұшуларды жасауға және қамтамасыз етуге, апатқа ұшыраған әуе кемесінің экипажына көмек көрсетуге қатысатын жеке құрамды жаттықтыру;</w:t>
      </w:r>
    </w:p>
    <w:bookmarkEnd w:id="420"/>
    <w:bookmarkStart w:name="z428" w:id="421"/>
    <w:p>
      <w:pPr>
        <w:spacing w:after="0"/>
        <w:ind w:left="0"/>
        <w:jc w:val="both"/>
      </w:pPr>
      <w:r>
        <w:rPr>
          <w:rFonts w:ascii="Times New Roman"/>
          <w:b w:val="false"/>
          <w:i w:val="false"/>
          <w:color w:val="000000"/>
          <w:sz w:val="28"/>
        </w:rPr>
        <w:t>
      2) апатқа ұшыраған әуе кемесінің экипажына көмек көрсетуде жеке құрамның біліктілігін және дағдыларын жетілдіру болып қалыптасады.</w:t>
      </w:r>
    </w:p>
    <w:bookmarkEnd w:id="421"/>
    <w:bookmarkStart w:name="z429" w:id="422"/>
    <w:p>
      <w:pPr>
        <w:spacing w:after="0"/>
        <w:ind w:left="0"/>
        <w:jc w:val="both"/>
      </w:pPr>
      <w:r>
        <w:rPr>
          <w:rFonts w:ascii="Times New Roman"/>
          <w:b w:val="false"/>
          <w:i w:val="false"/>
          <w:color w:val="000000"/>
          <w:sz w:val="28"/>
        </w:rPr>
        <w:t>
      114. Жедел-тактикалық ережелер картада қабылданған шартты белгілермен графикалық түрде ресімделеді. Осы ережелер бастапқы жағдайдың деректерін, пысықталатын оқу-жаттығу міндеті туралы мәліметті, оны орындауды шешу элементтерін құрайды.</w:t>
      </w:r>
    </w:p>
    <w:bookmarkEnd w:id="422"/>
    <w:bookmarkStart w:name="z430" w:id="423"/>
    <w:p>
      <w:pPr>
        <w:spacing w:after="0"/>
        <w:ind w:left="0"/>
        <w:jc w:val="both"/>
      </w:pPr>
      <w:r>
        <w:rPr>
          <w:rFonts w:ascii="Times New Roman"/>
          <w:b w:val="false"/>
          <w:i w:val="false"/>
          <w:color w:val="000000"/>
          <w:sz w:val="28"/>
        </w:rPr>
        <w:t>
      115. Бастапқы жағдай ретінде картада мыналар көрсетіледі:</w:t>
      </w:r>
    </w:p>
    <w:bookmarkEnd w:id="423"/>
    <w:bookmarkStart w:name="z431" w:id="424"/>
    <w:p>
      <w:pPr>
        <w:spacing w:after="0"/>
        <w:ind w:left="0"/>
        <w:jc w:val="both"/>
      </w:pPr>
      <w:r>
        <w:rPr>
          <w:rFonts w:ascii="Times New Roman"/>
          <w:b w:val="false"/>
          <w:i w:val="false"/>
          <w:color w:val="000000"/>
          <w:sz w:val="28"/>
        </w:rPr>
        <w:t>
      1) орналасатын әуеайлақ;</w:t>
      </w:r>
    </w:p>
    <w:bookmarkEnd w:id="424"/>
    <w:bookmarkStart w:name="z432" w:id="425"/>
    <w:p>
      <w:pPr>
        <w:spacing w:after="0"/>
        <w:ind w:left="0"/>
        <w:jc w:val="both"/>
      </w:pPr>
      <w:r>
        <w:rPr>
          <w:rFonts w:ascii="Times New Roman"/>
          <w:b w:val="false"/>
          <w:i w:val="false"/>
          <w:color w:val="000000"/>
          <w:sz w:val="28"/>
        </w:rPr>
        <w:t>
      2) авиациялық бөлімнің ұшу ауданының шекаралары;</w:t>
      </w:r>
    </w:p>
    <w:bookmarkEnd w:id="425"/>
    <w:bookmarkStart w:name="z433" w:id="426"/>
    <w:p>
      <w:pPr>
        <w:spacing w:after="0"/>
        <w:ind w:left="0"/>
        <w:jc w:val="both"/>
      </w:pPr>
      <w:r>
        <w:rPr>
          <w:rFonts w:ascii="Times New Roman"/>
          <w:b w:val="false"/>
          <w:i w:val="false"/>
          <w:color w:val="000000"/>
          <w:sz w:val="28"/>
        </w:rPr>
        <w:t>
      3) кезекші іздестіру-құтқару күштерінің орналасуы, құрамы мен әзірлік дәрежесі;</w:t>
      </w:r>
    </w:p>
    <w:bookmarkEnd w:id="426"/>
    <w:bookmarkStart w:name="z434" w:id="427"/>
    <w:p>
      <w:pPr>
        <w:spacing w:after="0"/>
        <w:ind w:left="0"/>
        <w:jc w:val="both"/>
      </w:pPr>
      <w:r>
        <w:rPr>
          <w:rFonts w:ascii="Times New Roman"/>
          <w:b w:val="false"/>
          <w:i w:val="false"/>
          <w:color w:val="000000"/>
          <w:sz w:val="28"/>
        </w:rPr>
        <w:t>
      4) авиацияны басқару пункттері;</w:t>
      </w:r>
    </w:p>
    <w:bookmarkEnd w:id="427"/>
    <w:bookmarkStart w:name="z435" w:id="428"/>
    <w:p>
      <w:pPr>
        <w:spacing w:after="0"/>
        <w:ind w:left="0"/>
        <w:jc w:val="both"/>
      </w:pPr>
      <w:r>
        <w:rPr>
          <w:rFonts w:ascii="Times New Roman"/>
          <w:b w:val="false"/>
          <w:i w:val="false"/>
          <w:color w:val="000000"/>
          <w:sz w:val="28"/>
        </w:rPr>
        <w:t>
      5) ұшулар ауданы арқылы өтетін әуе трассалары мен жергілікті әуе жолдары;</w:t>
      </w:r>
    </w:p>
    <w:bookmarkEnd w:id="428"/>
    <w:bookmarkStart w:name="z436" w:id="429"/>
    <w:p>
      <w:pPr>
        <w:spacing w:after="0"/>
        <w:ind w:left="0"/>
        <w:jc w:val="both"/>
      </w:pPr>
      <w:r>
        <w:rPr>
          <w:rFonts w:ascii="Times New Roman"/>
          <w:b w:val="false"/>
          <w:i w:val="false"/>
          <w:color w:val="000000"/>
          <w:sz w:val="28"/>
        </w:rPr>
        <w:t>
      6) әуе кеңістігі инфрақұрылымының элементтері (ұшуды басқару техникасының, мәжбүрлі тастап кету аймақтары, полигондар, алаңдар, ұшу бағыттары);</w:t>
      </w:r>
    </w:p>
    <w:bookmarkEnd w:id="429"/>
    <w:bookmarkStart w:name="z437" w:id="430"/>
    <w:p>
      <w:pPr>
        <w:spacing w:after="0"/>
        <w:ind w:left="0"/>
        <w:jc w:val="both"/>
      </w:pPr>
      <w:r>
        <w:rPr>
          <w:rFonts w:ascii="Times New Roman"/>
          <w:b w:val="false"/>
          <w:i w:val="false"/>
          <w:color w:val="000000"/>
          <w:sz w:val="28"/>
        </w:rPr>
        <w:t>
      7) медициналық мекемелер.</w:t>
      </w:r>
    </w:p>
    <w:bookmarkEnd w:id="430"/>
    <w:bookmarkStart w:name="z438" w:id="431"/>
    <w:p>
      <w:pPr>
        <w:spacing w:after="0"/>
        <w:ind w:left="0"/>
        <w:jc w:val="both"/>
      </w:pPr>
      <w:r>
        <w:rPr>
          <w:rFonts w:ascii="Times New Roman"/>
          <w:b w:val="false"/>
          <w:i w:val="false"/>
          <w:color w:val="000000"/>
          <w:sz w:val="28"/>
        </w:rPr>
        <w:t>
      116. Пысықталатын міндет картада ұшудың бастапқы бағытымен, "апатқа ұшыраған" сәтте әуе кемесінің орналасқан орнымен және "апатқа ұшыраған экипаждың" орналасқан орнымен көрсетіледі.</w:t>
      </w:r>
    </w:p>
    <w:bookmarkEnd w:id="431"/>
    <w:bookmarkStart w:name="z439" w:id="432"/>
    <w:p>
      <w:pPr>
        <w:spacing w:after="0"/>
        <w:ind w:left="0"/>
        <w:jc w:val="both"/>
      </w:pPr>
      <w:r>
        <w:rPr>
          <w:rFonts w:ascii="Times New Roman"/>
          <w:b w:val="false"/>
          <w:i w:val="false"/>
          <w:color w:val="000000"/>
          <w:sz w:val="28"/>
        </w:rPr>
        <w:t>
      117. Апатқа ұшыраған әуе кемесінің экипажына көмек көрсету жөніндегі міндеттерді орындауға шешім басым түрде іздестіру-құтқару ұшақтарының (тікұшақтарының) ұшу бағыттарымен, "апатқа ұшырау" ауданына жерүсті іздестіру-құтқару командасының қозғалу бағыттарымен, сондай-ақ іздестіру-құтқару жұмыстарын жүргізудің әртүрлі кезеңдеріндегі олардың іс-қимылдарының негізгі тәсілдерін ұсынумен сипатталады.</w:t>
      </w:r>
    </w:p>
    <w:bookmarkEnd w:id="432"/>
    <w:bookmarkStart w:name="z440" w:id="433"/>
    <w:p>
      <w:pPr>
        <w:spacing w:after="0"/>
        <w:ind w:left="0"/>
        <w:jc w:val="both"/>
      </w:pPr>
      <w:r>
        <w:rPr>
          <w:rFonts w:ascii="Times New Roman"/>
          <w:b w:val="false"/>
          <w:i w:val="false"/>
          <w:color w:val="000000"/>
          <w:sz w:val="28"/>
        </w:rPr>
        <w:t>
      118. Картаның бос орнында жаттықтыру ниетін нақтылайтын мәліметтер көрсетіледі:</w:t>
      </w:r>
    </w:p>
    <w:bookmarkEnd w:id="433"/>
    <w:bookmarkStart w:name="z441" w:id="434"/>
    <w:p>
      <w:pPr>
        <w:spacing w:after="0"/>
        <w:ind w:left="0"/>
        <w:jc w:val="both"/>
      </w:pPr>
      <w:r>
        <w:rPr>
          <w:rFonts w:ascii="Times New Roman"/>
          <w:b w:val="false"/>
          <w:i w:val="false"/>
          <w:color w:val="000000"/>
          <w:sz w:val="28"/>
        </w:rPr>
        <w:t>
      1) кіріспені жеткізу кестесі;</w:t>
      </w:r>
    </w:p>
    <w:bookmarkEnd w:id="434"/>
    <w:bookmarkStart w:name="z442" w:id="435"/>
    <w:p>
      <w:pPr>
        <w:spacing w:after="0"/>
        <w:ind w:left="0"/>
        <w:jc w:val="both"/>
      </w:pPr>
      <w:r>
        <w:rPr>
          <w:rFonts w:ascii="Times New Roman"/>
          <w:b w:val="false"/>
          <w:i w:val="false"/>
          <w:color w:val="000000"/>
          <w:sz w:val="28"/>
        </w:rPr>
        <w:t>
      2) апатқа ұшыраған экипажды (ұшқышты) елестету тобы іс-қимылының реттілігі;</w:t>
      </w:r>
    </w:p>
    <w:bookmarkEnd w:id="435"/>
    <w:bookmarkStart w:name="z443" w:id="436"/>
    <w:p>
      <w:pPr>
        <w:spacing w:after="0"/>
        <w:ind w:left="0"/>
        <w:jc w:val="both"/>
      </w:pPr>
      <w:r>
        <w:rPr>
          <w:rFonts w:ascii="Times New Roman"/>
          <w:b w:val="false"/>
          <w:i w:val="false"/>
          <w:color w:val="000000"/>
          <w:sz w:val="28"/>
        </w:rPr>
        <w:t>
      3) іздестіру-құтқару күштері мен құралдарының сипаттамалары, апатқа ұшыраған әуе кемелерін радиотехникалық іздестірудің шекті мерзімдері;</w:t>
      </w:r>
    </w:p>
    <w:bookmarkEnd w:id="436"/>
    <w:bookmarkStart w:name="z444" w:id="437"/>
    <w:p>
      <w:pPr>
        <w:spacing w:after="0"/>
        <w:ind w:left="0"/>
        <w:jc w:val="both"/>
      </w:pPr>
      <w:r>
        <w:rPr>
          <w:rFonts w:ascii="Times New Roman"/>
          <w:b w:val="false"/>
          <w:i w:val="false"/>
          <w:color w:val="000000"/>
          <w:sz w:val="28"/>
        </w:rPr>
        <w:t>
      4) табиғи жарық деректері;</w:t>
      </w:r>
    </w:p>
    <w:bookmarkEnd w:id="437"/>
    <w:bookmarkStart w:name="z445" w:id="438"/>
    <w:p>
      <w:pPr>
        <w:spacing w:after="0"/>
        <w:ind w:left="0"/>
        <w:jc w:val="both"/>
      </w:pPr>
      <w:r>
        <w:rPr>
          <w:rFonts w:ascii="Times New Roman"/>
          <w:b w:val="false"/>
          <w:i w:val="false"/>
          <w:color w:val="000000"/>
          <w:sz w:val="28"/>
        </w:rPr>
        <w:t>
      5) қажетті анықтамалық материал.</w:t>
      </w:r>
    </w:p>
    <w:bookmarkEnd w:id="438"/>
    <w:bookmarkStart w:name="z446" w:id="439"/>
    <w:p>
      <w:pPr>
        <w:spacing w:after="0"/>
        <w:ind w:left="0"/>
        <w:jc w:val="both"/>
      </w:pPr>
      <w:r>
        <w:rPr>
          <w:rFonts w:ascii="Times New Roman"/>
          <w:b w:val="false"/>
          <w:i w:val="false"/>
          <w:color w:val="000000"/>
          <w:sz w:val="28"/>
        </w:rPr>
        <w:t>
      119. Картада көрсетілмеген ниет ережелері түсіндірме жазбада сипатталады.</w:t>
      </w:r>
    </w:p>
    <w:bookmarkEnd w:id="439"/>
    <w:bookmarkStart w:name="z447" w:id="440"/>
    <w:p>
      <w:pPr>
        <w:spacing w:after="0"/>
        <w:ind w:left="0"/>
        <w:jc w:val="both"/>
      </w:pPr>
      <w:r>
        <w:rPr>
          <w:rFonts w:ascii="Times New Roman"/>
          <w:b w:val="false"/>
          <w:i w:val="false"/>
          <w:color w:val="000000"/>
          <w:sz w:val="28"/>
        </w:rPr>
        <w:t>
      120. Кешенді жаттықтыруды өткізу жоспары кестелік нысанда немесе таспалық кесте түрінде пысықталады.</w:t>
      </w:r>
    </w:p>
    <w:bookmarkEnd w:id="440"/>
    <w:bookmarkStart w:name="z448" w:id="441"/>
    <w:p>
      <w:pPr>
        <w:spacing w:after="0"/>
        <w:ind w:left="0"/>
        <w:jc w:val="both"/>
      </w:pPr>
      <w:r>
        <w:rPr>
          <w:rFonts w:ascii="Times New Roman"/>
          <w:b w:val="false"/>
          <w:i w:val="false"/>
          <w:color w:val="000000"/>
          <w:sz w:val="28"/>
        </w:rPr>
        <w:t>
      121. Кешенді жаттықтыруды өткізу жоспарында мыналар көрсетіледі:</w:t>
      </w:r>
    </w:p>
    <w:bookmarkEnd w:id="441"/>
    <w:bookmarkStart w:name="z449" w:id="442"/>
    <w:p>
      <w:pPr>
        <w:spacing w:after="0"/>
        <w:ind w:left="0"/>
        <w:jc w:val="both"/>
      </w:pPr>
      <w:r>
        <w:rPr>
          <w:rFonts w:ascii="Times New Roman"/>
          <w:b w:val="false"/>
          <w:i w:val="false"/>
          <w:color w:val="000000"/>
          <w:sz w:val="28"/>
        </w:rPr>
        <w:t>
      1) тақырыбы;</w:t>
      </w:r>
    </w:p>
    <w:bookmarkEnd w:id="442"/>
    <w:bookmarkStart w:name="z450" w:id="443"/>
    <w:p>
      <w:pPr>
        <w:spacing w:after="0"/>
        <w:ind w:left="0"/>
        <w:jc w:val="both"/>
      </w:pPr>
      <w:r>
        <w:rPr>
          <w:rFonts w:ascii="Times New Roman"/>
          <w:b w:val="false"/>
          <w:i w:val="false"/>
          <w:color w:val="000000"/>
          <w:sz w:val="28"/>
        </w:rPr>
        <w:t>
      2) оқу-жаттығу мақсаттары;</w:t>
      </w:r>
    </w:p>
    <w:bookmarkEnd w:id="443"/>
    <w:bookmarkStart w:name="z451" w:id="444"/>
    <w:p>
      <w:pPr>
        <w:spacing w:after="0"/>
        <w:ind w:left="0"/>
        <w:jc w:val="both"/>
      </w:pPr>
      <w:r>
        <w:rPr>
          <w:rFonts w:ascii="Times New Roman"/>
          <w:b w:val="false"/>
          <w:i w:val="false"/>
          <w:color w:val="000000"/>
          <w:sz w:val="28"/>
        </w:rPr>
        <w:t>
      3) оқып-үйренушілердің құрамы;</w:t>
      </w:r>
    </w:p>
    <w:bookmarkEnd w:id="444"/>
    <w:bookmarkStart w:name="z452" w:id="445"/>
    <w:p>
      <w:pPr>
        <w:spacing w:after="0"/>
        <w:ind w:left="0"/>
        <w:jc w:val="both"/>
      </w:pPr>
      <w:r>
        <w:rPr>
          <w:rFonts w:ascii="Times New Roman"/>
          <w:b w:val="false"/>
          <w:i w:val="false"/>
          <w:color w:val="000000"/>
          <w:sz w:val="28"/>
        </w:rPr>
        <w:t>
      4) жаттықтыру ұзақтығы мен өткізілу күні;</w:t>
      </w:r>
    </w:p>
    <w:bookmarkEnd w:id="445"/>
    <w:bookmarkStart w:name="z453" w:id="446"/>
    <w:p>
      <w:pPr>
        <w:spacing w:after="0"/>
        <w:ind w:left="0"/>
        <w:jc w:val="both"/>
      </w:pPr>
      <w:r>
        <w:rPr>
          <w:rFonts w:ascii="Times New Roman"/>
          <w:b w:val="false"/>
          <w:i w:val="false"/>
          <w:color w:val="000000"/>
          <w:sz w:val="28"/>
        </w:rPr>
        <w:t>
      5) жедел және астрономиялық уақыт;</w:t>
      </w:r>
    </w:p>
    <w:bookmarkEnd w:id="446"/>
    <w:bookmarkStart w:name="z454" w:id="447"/>
    <w:p>
      <w:pPr>
        <w:spacing w:after="0"/>
        <w:ind w:left="0"/>
        <w:jc w:val="both"/>
      </w:pPr>
      <w:r>
        <w:rPr>
          <w:rFonts w:ascii="Times New Roman"/>
          <w:b w:val="false"/>
          <w:i w:val="false"/>
          <w:color w:val="000000"/>
          <w:sz w:val="28"/>
        </w:rPr>
        <w:t>
      6) оқу-жаттығу мәселелері;</w:t>
      </w:r>
    </w:p>
    <w:bookmarkEnd w:id="447"/>
    <w:bookmarkStart w:name="z455" w:id="448"/>
    <w:p>
      <w:pPr>
        <w:spacing w:after="0"/>
        <w:ind w:left="0"/>
        <w:jc w:val="both"/>
      </w:pPr>
      <w:r>
        <w:rPr>
          <w:rFonts w:ascii="Times New Roman"/>
          <w:b w:val="false"/>
          <w:i w:val="false"/>
          <w:color w:val="000000"/>
          <w:sz w:val="28"/>
        </w:rPr>
        <w:t>
      7) кіріспелер және олар бойынша жетекшінің іс-қимылдары;</w:t>
      </w:r>
    </w:p>
    <w:bookmarkEnd w:id="448"/>
    <w:bookmarkStart w:name="z456" w:id="449"/>
    <w:p>
      <w:pPr>
        <w:spacing w:after="0"/>
        <w:ind w:left="0"/>
        <w:jc w:val="both"/>
      </w:pPr>
      <w:r>
        <w:rPr>
          <w:rFonts w:ascii="Times New Roman"/>
          <w:b w:val="false"/>
          <w:i w:val="false"/>
          <w:color w:val="000000"/>
          <w:sz w:val="28"/>
        </w:rPr>
        <w:t>
      8) оқып-үйренушілердің іс-қимылдары.</w:t>
      </w:r>
    </w:p>
    <w:bookmarkEnd w:id="449"/>
    <w:bookmarkStart w:name="z457" w:id="450"/>
    <w:p>
      <w:pPr>
        <w:spacing w:after="0"/>
        <w:ind w:left="0"/>
        <w:jc w:val="both"/>
      </w:pPr>
      <w:r>
        <w:rPr>
          <w:rFonts w:ascii="Times New Roman"/>
          <w:b w:val="false"/>
          <w:i w:val="false"/>
          <w:color w:val="000000"/>
          <w:sz w:val="28"/>
        </w:rPr>
        <w:t>
      122. Кешенді жаттықтыруды өткізу жоспарына қосымшалар ретінде жоспарлы ұшу кестелері, елестету тобының баяндамалары мен іс-қимылдары тізбесі, кіріспелер бойынша шешімдер ресімделеді.</w:t>
      </w:r>
    </w:p>
    <w:bookmarkEnd w:id="450"/>
    <w:bookmarkStart w:name="z458" w:id="451"/>
    <w:p>
      <w:pPr>
        <w:spacing w:after="0"/>
        <w:ind w:left="0"/>
        <w:jc w:val="both"/>
      </w:pPr>
      <w:r>
        <w:rPr>
          <w:rFonts w:ascii="Times New Roman"/>
          <w:b w:val="false"/>
          <w:i w:val="false"/>
          <w:color w:val="000000"/>
          <w:sz w:val="28"/>
        </w:rPr>
        <w:t>
      123. Кешенді жаттықтыру өткізу оқып-үйренушілердің "апатқа ұшыраған әуе кемесінің" экипажына көмек көрсету жөніндегі іс-қимылдарының барлық кешенін немесе тек кейбір элементтерін орындауды қамтиды. "Апатқа ұшыраған әуе кемесі" экипажының іс-қимылы шартты түрде белгіленеді немесе арнайы тағайындалатын топ (парашюттік-десанттық топтың өкілдерінен құрылатын) елестетеді.</w:t>
      </w:r>
    </w:p>
    <w:bookmarkEnd w:id="451"/>
    <w:bookmarkStart w:name="z459" w:id="452"/>
    <w:p>
      <w:pPr>
        <w:spacing w:after="0"/>
        <w:ind w:left="0"/>
        <w:jc w:val="both"/>
      </w:pPr>
      <w:r>
        <w:rPr>
          <w:rFonts w:ascii="Times New Roman"/>
          <w:b w:val="false"/>
          <w:i w:val="false"/>
          <w:color w:val="000000"/>
          <w:sz w:val="28"/>
        </w:rPr>
        <w:t>
      124. Кешенді жаттықтыру командир (жетекші) белгілеген уақытта басталады. Осы уақытта оқып-үйренушілер жұмыс орындарына отырады және әзірлігі туралы басшыға баяндайды. Нақты жағдайға жақындату, жағдайды күрделендіру, оқып-үйренушілердің қажетті жұмыс істеу қарқынын құру үшін жаттықтыру жетекшісінің оларды нақты жағдайға енгізгені мақсатқа сәйкес.</w:t>
      </w:r>
    </w:p>
    <w:bookmarkEnd w:id="452"/>
    <w:bookmarkStart w:name="z460" w:id="453"/>
    <w:p>
      <w:pPr>
        <w:spacing w:after="0"/>
        <w:ind w:left="0"/>
        <w:jc w:val="both"/>
      </w:pPr>
      <w:r>
        <w:rPr>
          <w:rFonts w:ascii="Times New Roman"/>
          <w:b w:val="false"/>
          <w:i w:val="false"/>
          <w:color w:val="000000"/>
          <w:sz w:val="28"/>
        </w:rPr>
        <w:t>
      125. Барлық жоспарланған мәселелер пысықталғаннан кейін жетекші жаттықтырудың аяқталғанын жариялайды, оқып-үйренушілерді жинайды және талдау жасайды.</w:t>
      </w:r>
    </w:p>
    <w:bookmarkEnd w:id="453"/>
    <w:bookmarkStart w:name="z461" w:id="454"/>
    <w:p>
      <w:pPr>
        <w:spacing w:after="0"/>
        <w:ind w:left="0"/>
        <w:jc w:val="left"/>
      </w:pPr>
      <w:r>
        <w:rPr>
          <w:rFonts w:ascii="Times New Roman"/>
          <w:b/>
          <w:i w:val="false"/>
          <w:color w:val="000000"/>
        </w:rPr>
        <w:t xml:space="preserve"> 10-параграф. Ұшқыштар құрамын ұшудағы ерекше</w:t>
      </w:r>
      <w:r>
        <w:br/>
      </w:r>
      <w:r>
        <w:rPr>
          <w:rFonts w:ascii="Times New Roman"/>
          <w:b/>
          <w:i w:val="false"/>
          <w:color w:val="000000"/>
        </w:rPr>
        <w:t>жағдайлардағы іс-қимылдарға дайындау</w:t>
      </w:r>
    </w:p>
    <w:bookmarkEnd w:id="454"/>
    <w:bookmarkStart w:name="z462" w:id="455"/>
    <w:p>
      <w:pPr>
        <w:spacing w:after="0"/>
        <w:ind w:left="0"/>
        <w:jc w:val="both"/>
      </w:pPr>
      <w:r>
        <w:rPr>
          <w:rFonts w:ascii="Times New Roman"/>
          <w:b w:val="false"/>
          <w:i w:val="false"/>
          <w:color w:val="000000"/>
          <w:sz w:val="28"/>
        </w:rPr>
        <w:t>
      126. Ұшқыштар құрамын ұшудағы ерекше жағдайлардағы іс-қимылдарға дайындау мынадай кезең бойынша жүргізіледі:</w:t>
      </w:r>
    </w:p>
    <w:bookmarkEnd w:id="455"/>
    <w:bookmarkStart w:name="z463" w:id="456"/>
    <w:p>
      <w:pPr>
        <w:spacing w:after="0"/>
        <w:ind w:left="0"/>
        <w:jc w:val="both"/>
      </w:pPr>
      <w:r>
        <w:rPr>
          <w:rFonts w:ascii="Times New Roman"/>
          <w:b w:val="false"/>
          <w:i w:val="false"/>
          <w:color w:val="000000"/>
          <w:sz w:val="28"/>
        </w:rPr>
        <w:t>
      1) ықтимал салдарды түсіндірумен және оларды болғызбау жөнінде ұсынымдар берумен ұшудағы ерекше жағдайларды зерделеу бойынша теориялық сабақтар;</w:t>
      </w:r>
    </w:p>
    <w:bookmarkEnd w:id="456"/>
    <w:bookmarkStart w:name="z464" w:id="457"/>
    <w:p>
      <w:pPr>
        <w:spacing w:after="0"/>
        <w:ind w:left="0"/>
        <w:jc w:val="both"/>
      </w:pPr>
      <w:r>
        <w:rPr>
          <w:rFonts w:ascii="Times New Roman"/>
          <w:b w:val="false"/>
          <w:i w:val="false"/>
          <w:color w:val="000000"/>
          <w:sz w:val="28"/>
        </w:rPr>
        <w:t>
      2) статикалық тренажерлардағы немесе әуе кемелерінің кабиналарындағы практикалық сабақтар;</w:t>
      </w:r>
    </w:p>
    <w:bookmarkEnd w:id="457"/>
    <w:bookmarkStart w:name="z465" w:id="458"/>
    <w:p>
      <w:pPr>
        <w:spacing w:after="0"/>
        <w:ind w:left="0"/>
        <w:jc w:val="both"/>
      </w:pPr>
      <w:r>
        <w:rPr>
          <w:rFonts w:ascii="Times New Roman"/>
          <w:b w:val="false"/>
          <w:i w:val="false"/>
          <w:color w:val="000000"/>
          <w:sz w:val="28"/>
        </w:rPr>
        <w:t>
      3) кешенді тренажерда оқытып-үйрету.</w:t>
      </w:r>
    </w:p>
    <w:bookmarkEnd w:id="458"/>
    <w:bookmarkStart w:name="z466" w:id="459"/>
    <w:p>
      <w:pPr>
        <w:spacing w:after="0"/>
        <w:ind w:left="0"/>
        <w:jc w:val="both"/>
      </w:pPr>
      <w:r>
        <w:rPr>
          <w:rFonts w:ascii="Times New Roman"/>
          <w:b w:val="false"/>
          <w:i w:val="false"/>
          <w:color w:val="000000"/>
          <w:sz w:val="28"/>
        </w:rPr>
        <w:t>
      127. Теориялық даярлық:</w:t>
      </w:r>
    </w:p>
    <w:bookmarkEnd w:id="459"/>
    <w:bookmarkStart w:name="z467" w:id="460"/>
    <w:p>
      <w:pPr>
        <w:spacing w:after="0"/>
        <w:ind w:left="0"/>
        <w:jc w:val="both"/>
      </w:pPr>
      <w:r>
        <w:rPr>
          <w:rFonts w:ascii="Times New Roman"/>
          <w:b w:val="false"/>
          <w:i w:val="false"/>
          <w:color w:val="000000"/>
          <w:sz w:val="28"/>
        </w:rPr>
        <w:t>
      1) бастапқы оқытып-үйрету кезінде;</w:t>
      </w:r>
    </w:p>
    <w:bookmarkEnd w:id="460"/>
    <w:bookmarkStart w:name="z468" w:id="461"/>
    <w:p>
      <w:pPr>
        <w:spacing w:after="0"/>
        <w:ind w:left="0"/>
        <w:jc w:val="both"/>
      </w:pPr>
      <w:r>
        <w:rPr>
          <w:rFonts w:ascii="Times New Roman"/>
          <w:b w:val="false"/>
          <w:i w:val="false"/>
          <w:color w:val="000000"/>
          <w:sz w:val="28"/>
        </w:rPr>
        <w:t>
      2) қайта оқыту кезінде;</w:t>
      </w:r>
    </w:p>
    <w:bookmarkEnd w:id="461"/>
    <w:bookmarkStart w:name="z469" w:id="462"/>
    <w:p>
      <w:pPr>
        <w:spacing w:after="0"/>
        <w:ind w:left="0"/>
        <w:jc w:val="both"/>
      </w:pPr>
      <w:r>
        <w:rPr>
          <w:rFonts w:ascii="Times New Roman"/>
          <w:b w:val="false"/>
          <w:i w:val="false"/>
          <w:color w:val="000000"/>
          <w:sz w:val="28"/>
        </w:rPr>
        <w:t>
      3) ұшу даярлығының түрлері бойынша ұзақ үзілістерден кейін қатарға қосу кезінде;</w:t>
      </w:r>
    </w:p>
    <w:bookmarkEnd w:id="462"/>
    <w:bookmarkStart w:name="z470" w:id="463"/>
    <w:p>
      <w:pPr>
        <w:spacing w:after="0"/>
        <w:ind w:left="0"/>
        <w:jc w:val="both"/>
      </w:pPr>
      <w:r>
        <w:rPr>
          <w:rFonts w:ascii="Times New Roman"/>
          <w:b w:val="false"/>
          <w:i w:val="false"/>
          <w:color w:val="000000"/>
          <w:sz w:val="28"/>
        </w:rPr>
        <w:t>
      4) ұшу жұмысындағы үзілістер кезінде;</w:t>
      </w:r>
    </w:p>
    <w:bookmarkEnd w:id="463"/>
    <w:bookmarkStart w:name="z471" w:id="464"/>
    <w:p>
      <w:pPr>
        <w:spacing w:after="0"/>
        <w:ind w:left="0"/>
        <w:jc w:val="both"/>
      </w:pPr>
      <w:r>
        <w:rPr>
          <w:rFonts w:ascii="Times New Roman"/>
          <w:b w:val="false"/>
          <w:i w:val="false"/>
          <w:color w:val="000000"/>
          <w:sz w:val="28"/>
        </w:rPr>
        <w:t>
      5) жиындарда;</w:t>
      </w:r>
    </w:p>
    <w:bookmarkEnd w:id="464"/>
    <w:bookmarkStart w:name="z472" w:id="465"/>
    <w:p>
      <w:pPr>
        <w:spacing w:after="0"/>
        <w:ind w:left="0"/>
        <w:jc w:val="both"/>
      </w:pPr>
      <w:r>
        <w:rPr>
          <w:rFonts w:ascii="Times New Roman"/>
          <w:b w:val="false"/>
          <w:i w:val="false"/>
          <w:color w:val="000000"/>
          <w:sz w:val="28"/>
        </w:rPr>
        <w:t>
      6) кәсіби даярлық тақырыптамасы бойынша өткізіледі.</w:t>
      </w:r>
    </w:p>
    <w:bookmarkEnd w:id="465"/>
    <w:bookmarkStart w:name="z473" w:id="466"/>
    <w:p>
      <w:pPr>
        <w:spacing w:after="0"/>
        <w:ind w:left="0"/>
        <w:jc w:val="both"/>
      </w:pPr>
      <w:r>
        <w:rPr>
          <w:rFonts w:ascii="Times New Roman"/>
          <w:b w:val="false"/>
          <w:i w:val="false"/>
          <w:color w:val="000000"/>
          <w:sz w:val="28"/>
        </w:rPr>
        <w:t>
      128. Статикалық тренажерлардағы немесе әуе кемелерінің кабиналарындағы практикалық сабақтардың мақсаты авиациялық техника нақты істен шыққан және ерекше жағдай туындаған кезде ұшудағы іс-қимылдар бойынша ұшқыштың (экипаждың) дағдыларын пысықтау болып табылады.</w:t>
      </w:r>
    </w:p>
    <w:bookmarkEnd w:id="466"/>
    <w:bookmarkStart w:name="z474" w:id="467"/>
    <w:p>
      <w:pPr>
        <w:spacing w:after="0"/>
        <w:ind w:left="0"/>
        <w:jc w:val="both"/>
      </w:pPr>
      <w:r>
        <w:rPr>
          <w:rFonts w:ascii="Times New Roman"/>
          <w:b w:val="false"/>
          <w:i w:val="false"/>
          <w:color w:val="000000"/>
          <w:sz w:val="28"/>
        </w:rPr>
        <w:t>
      129. Кешенді тренажерда оқытып-үйрету үдерісінде барлық істен шығулар жүйелі түрде елестетіледі. Істен шығуларды анықтағаннан кейін ұшқыш (экипаж) әуе кемесін ұшуда пайдалану бойынша басшылық ұсынған іс-қимылдарға кіріседі.</w:t>
      </w:r>
    </w:p>
    <w:bookmarkEnd w:id="467"/>
    <w:bookmarkStart w:name="z475" w:id="468"/>
    <w:p>
      <w:pPr>
        <w:spacing w:after="0"/>
        <w:ind w:left="0"/>
        <w:jc w:val="left"/>
      </w:pPr>
      <w:r>
        <w:rPr>
          <w:rFonts w:ascii="Times New Roman"/>
          <w:b/>
          <w:i w:val="false"/>
          <w:color w:val="000000"/>
        </w:rPr>
        <w:t xml:space="preserve"> 11-параграф. Авиациялық оқиғалар мен инциденттерді болғызбау</w:t>
      </w:r>
      <w:r>
        <w:br/>
      </w:r>
      <w:r>
        <w:rPr>
          <w:rFonts w:ascii="Times New Roman"/>
          <w:b/>
          <w:i w:val="false"/>
          <w:color w:val="000000"/>
        </w:rPr>
        <w:t>жөніндегі жұмыстың тиімділігін талдау мен бағалау</w:t>
      </w:r>
    </w:p>
    <w:bookmarkEnd w:id="468"/>
    <w:bookmarkStart w:name="z476" w:id="469"/>
    <w:p>
      <w:pPr>
        <w:spacing w:after="0"/>
        <w:ind w:left="0"/>
        <w:jc w:val="both"/>
      </w:pPr>
      <w:r>
        <w:rPr>
          <w:rFonts w:ascii="Times New Roman"/>
          <w:b w:val="false"/>
          <w:i w:val="false"/>
          <w:color w:val="000000"/>
          <w:sz w:val="28"/>
        </w:rPr>
        <w:t>
      130. Авиациялық оқиғалар мен инциденттерді болғызбау жөніндегі ұшулар қауіпсіздігінің және қызметтің жай-күйін талдау әрбір авиациялық командир (бастық) жұмысының элементі болып табылады.</w:t>
      </w:r>
    </w:p>
    <w:bookmarkEnd w:id="469"/>
    <w:bookmarkStart w:name="z477" w:id="470"/>
    <w:p>
      <w:pPr>
        <w:spacing w:after="0"/>
        <w:ind w:left="0"/>
        <w:jc w:val="both"/>
      </w:pPr>
      <w:r>
        <w:rPr>
          <w:rFonts w:ascii="Times New Roman"/>
          <w:b w:val="false"/>
          <w:i w:val="false"/>
          <w:color w:val="000000"/>
          <w:sz w:val="28"/>
        </w:rPr>
        <w:t>
      131. Талдау Бағдарламаның толық және сапалы орындалуын бағалау, оны түзетуді айқындау, айқындалған қауіпті факторлар бойынша қосымша алдын алу іс-шараларын әзірлеу мақсатында және жаңа міндеттердің келіп түсуін және ұшу жұмысы жағдайының өзгеруін ескере отырып, белгілі бір кезең: бір ай, тоқсан, жартыжылдық, бір жыл, бес жыл үшін жүргізіледі.</w:t>
      </w:r>
    </w:p>
    <w:bookmarkEnd w:id="470"/>
    <w:bookmarkStart w:name="z478" w:id="471"/>
    <w:p>
      <w:pPr>
        <w:spacing w:after="0"/>
        <w:ind w:left="0"/>
        <w:jc w:val="both"/>
      </w:pPr>
      <w:r>
        <w:rPr>
          <w:rFonts w:ascii="Times New Roman"/>
          <w:b w:val="false"/>
          <w:i w:val="false"/>
          <w:color w:val="000000"/>
          <w:sz w:val="28"/>
        </w:rPr>
        <w:t>
      132. Талдауды әзірлеу үшін негізгі құжаттар мыналар болып табылады:</w:t>
      </w:r>
    </w:p>
    <w:bookmarkEnd w:id="471"/>
    <w:bookmarkStart w:name="z479" w:id="472"/>
    <w:p>
      <w:pPr>
        <w:spacing w:after="0"/>
        <w:ind w:left="0"/>
        <w:jc w:val="both"/>
      </w:pPr>
      <w:r>
        <w:rPr>
          <w:rFonts w:ascii="Times New Roman"/>
          <w:b w:val="false"/>
          <w:i w:val="false"/>
          <w:color w:val="000000"/>
          <w:sz w:val="28"/>
        </w:rPr>
        <w:t>
      1) авиациялық оқиғаларды есепке алу журналы;</w:t>
      </w:r>
    </w:p>
    <w:bookmarkEnd w:id="472"/>
    <w:bookmarkStart w:name="z480" w:id="473"/>
    <w:p>
      <w:pPr>
        <w:spacing w:after="0"/>
        <w:ind w:left="0"/>
        <w:jc w:val="both"/>
      </w:pPr>
      <w:r>
        <w:rPr>
          <w:rFonts w:ascii="Times New Roman"/>
          <w:b w:val="false"/>
          <w:i w:val="false"/>
          <w:color w:val="000000"/>
          <w:sz w:val="28"/>
        </w:rPr>
        <w:t>
      2) авиациялық инциденттерді есепке алу журналы;</w:t>
      </w:r>
    </w:p>
    <w:bookmarkEnd w:id="473"/>
    <w:bookmarkStart w:name="z481" w:id="474"/>
    <w:p>
      <w:pPr>
        <w:spacing w:after="0"/>
        <w:ind w:left="0"/>
        <w:jc w:val="both"/>
      </w:pPr>
      <w:r>
        <w:rPr>
          <w:rFonts w:ascii="Times New Roman"/>
          <w:b w:val="false"/>
          <w:i w:val="false"/>
          <w:color w:val="000000"/>
          <w:sz w:val="28"/>
        </w:rPr>
        <w:t>
      3) ұшқыштар құрамының (экипаждарының) бұзушылықтары мен қате іс-қимылдарын есепке алу журналы;</w:t>
      </w:r>
    </w:p>
    <w:bookmarkEnd w:id="474"/>
    <w:bookmarkStart w:name="z482" w:id="475"/>
    <w:p>
      <w:pPr>
        <w:spacing w:after="0"/>
        <w:ind w:left="0"/>
        <w:jc w:val="both"/>
      </w:pPr>
      <w:r>
        <w:rPr>
          <w:rFonts w:ascii="Times New Roman"/>
          <w:b w:val="false"/>
          <w:i w:val="false"/>
          <w:color w:val="000000"/>
          <w:sz w:val="28"/>
        </w:rPr>
        <w:t>
      4) ұшулар жетекшісінің журналы (әуеайлақтағы, полигондағы, тактикалық полигондағы);</w:t>
      </w:r>
    </w:p>
    <w:bookmarkEnd w:id="475"/>
    <w:bookmarkStart w:name="z483" w:id="476"/>
    <w:p>
      <w:pPr>
        <w:spacing w:after="0"/>
        <w:ind w:left="0"/>
        <w:jc w:val="both"/>
      </w:pPr>
      <w:r>
        <w:rPr>
          <w:rFonts w:ascii="Times New Roman"/>
          <w:b w:val="false"/>
          <w:i w:val="false"/>
          <w:color w:val="000000"/>
          <w:sz w:val="28"/>
        </w:rPr>
        <w:t>
      5) ұшқыштар құрамының тапсырмаларды орындау сапасын жедел бақылау және басқа да объективті бақылау материалдарының журналы;</w:t>
      </w:r>
    </w:p>
    <w:bookmarkEnd w:id="476"/>
    <w:bookmarkStart w:name="z484" w:id="477"/>
    <w:p>
      <w:pPr>
        <w:spacing w:after="0"/>
        <w:ind w:left="0"/>
        <w:jc w:val="both"/>
      </w:pPr>
      <w:r>
        <w:rPr>
          <w:rFonts w:ascii="Times New Roman"/>
          <w:b w:val="false"/>
          <w:i w:val="false"/>
          <w:color w:val="000000"/>
          <w:sz w:val="28"/>
        </w:rPr>
        <w:t>
      6) жауынгерлік қолдану нәтижелерін бағалау журналы (полигондық парақтар);</w:t>
      </w:r>
    </w:p>
    <w:bookmarkEnd w:id="477"/>
    <w:bookmarkStart w:name="z485" w:id="478"/>
    <w:p>
      <w:pPr>
        <w:spacing w:after="0"/>
        <w:ind w:left="0"/>
        <w:jc w:val="both"/>
      </w:pPr>
      <w:r>
        <w:rPr>
          <w:rFonts w:ascii="Times New Roman"/>
          <w:b w:val="false"/>
          <w:i w:val="false"/>
          <w:color w:val="000000"/>
          <w:sz w:val="28"/>
        </w:rPr>
        <w:t>
      7) ұшу уақытын есепке алу журналы;</w:t>
      </w:r>
    </w:p>
    <w:bookmarkEnd w:id="478"/>
    <w:bookmarkStart w:name="z486" w:id="479"/>
    <w:p>
      <w:pPr>
        <w:spacing w:after="0"/>
        <w:ind w:left="0"/>
        <w:jc w:val="both"/>
      </w:pPr>
      <w:r>
        <w:rPr>
          <w:rFonts w:ascii="Times New Roman"/>
          <w:b w:val="false"/>
          <w:i w:val="false"/>
          <w:color w:val="000000"/>
          <w:sz w:val="28"/>
        </w:rPr>
        <w:t>
      8) ұшулар аға инженерінің журналы;</w:t>
      </w:r>
    </w:p>
    <w:bookmarkEnd w:id="479"/>
    <w:bookmarkStart w:name="z487" w:id="480"/>
    <w:p>
      <w:pPr>
        <w:spacing w:after="0"/>
        <w:ind w:left="0"/>
        <w:jc w:val="both"/>
      </w:pPr>
      <w:r>
        <w:rPr>
          <w:rFonts w:ascii="Times New Roman"/>
          <w:b w:val="false"/>
          <w:i w:val="false"/>
          <w:color w:val="000000"/>
          <w:sz w:val="28"/>
        </w:rPr>
        <w:t>
      9) ұшуларды толық талдау материалдары;</w:t>
      </w:r>
    </w:p>
    <w:bookmarkEnd w:id="480"/>
    <w:bookmarkStart w:name="z488" w:id="481"/>
    <w:p>
      <w:pPr>
        <w:spacing w:after="0"/>
        <w:ind w:left="0"/>
        <w:jc w:val="both"/>
      </w:pPr>
      <w:r>
        <w:rPr>
          <w:rFonts w:ascii="Times New Roman"/>
          <w:b w:val="false"/>
          <w:i w:val="false"/>
          <w:color w:val="000000"/>
          <w:sz w:val="28"/>
        </w:rPr>
        <w:t>
      10) есептік кезең үшін авариялылықты талдау материалдары;</w:t>
      </w:r>
    </w:p>
    <w:bookmarkEnd w:id="481"/>
    <w:bookmarkStart w:name="z489" w:id="482"/>
    <w:p>
      <w:pPr>
        <w:spacing w:after="0"/>
        <w:ind w:left="0"/>
        <w:jc w:val="both"/>
      </w:pPr>
      <w:r>
        <w:rPr>
          <w:rFonts w:ascii="Times New Roman"/>
          <w:b w:val="false"/>
          <w:i w:val="false"/>
          <w:color w:val="000000"/>
          <w:sz w:val="28"/>
        </w:rPr>
        <w:t>
      11) тексерушілердің ескертулерін есепке алу журналы;</w:t>
      </w:r>
    </w:p>
    <w:bookmarkEnd w:id="482"/>
    <w:bookmarkStart w:name="z490" w:id="483"/>
    <w:p>
      <w:pPr>
        <w:spacing w:after="0"/>
        <w:ind w:left="0"/>
        <w:jc w:val="both"/>
      </w:pPr>
      <w:r>
        <w:rPr>
          <w:rFonts w:ascii="Times New Roman"/>
          <w:b w:val="false"/>
          <w:i w:val="false"/>
          <w:color w:val="000000"/>
          <w:sz w:val="28"/>
        </w:rPr>
        <w:t>
      12) жоғары тұрған басқару органдары комиссияларының тексеру материалдары;</w:t>
      </w:r>
    </w:p>
    <w:bookmarkEnd w:id="483"/>
    <w:bookmarkStart w:name="z491" w:id="484"/>
    <w:p>
      <w:pPr>
        <w:spacing w:after="0"/>
        <w:ind w:left="0"/>
        <w:jc w:val="both"/>
      </w:pPr>
      <w:r>
        <w:rPr>
          <w:rFonts w:ascii="Times New Roman"/>
          <w:b w:val="false"/>
          <w:i w:val="false"/>
          <w:color w:val="000000"/>
          <w:sz w:val="28"/>
        </w:rPr>
        <w:t xml:space="preserve">
      13) авиациялық оқиғалар мен инциденттерді </w:t>
      </w:r>
      <w:r>
        <w:rPr>
          <w:rFonts w:ascii="Times New Roman"/>
          <w:b w:val="false"/>
          <w:i w:val="false"/>
          <w:color w:val="000000"/>
          <w:sz w:val="28"/>
        </w:rPr>
        <w:t>тексеру актілері</w:t>
      </w:r>
      <w:r>
        <w:rPr>
          <w:rFonts w:ascii="Times New Roman"/>
          <w:b w:val="false"/>
          <w:i w:val="false"/>
          <w:color w:val="000000"/>
          <w:sz w:val="28"/>
        </w:rPr>
        <w:t>.</w:t>
      </w:r>
    </w:p>
    <w:bookmarkEnd w:id="484"/>
    <w:bookmarkStart w:name="z492" w:id="485"/>
    <w:p>
      <w:pPr>
        <w:spacing w:after="0"/>
        <w:ind w:left="0"/>
        <w:jc w:val="both"/>
      </w:pPr>
      <w:r>
        <w:rPr>
          <w:rFonts w:ascii="Times New Roman"/>
          <w:b w:val="false"/>
          <w:i w:val="false"/>
          <w:color w:val="000000"/>
          <w:sz w:val="28"/>
        </w:rPr>
        <w:t>
      133. Авиациялық оқиғалар мен инциденттерді болғызбау жөніндегі ұшулар қауіпсіздігінің және қызметінің жай-күйін талдау материалдарын пысықтауға арналған міндетті командир (бастық) қояды, ол:</w:t>
      </w:r>
    </w:p>
    <w:bookmarkEnd w:id="485"/>
    <w:bookmarkStart w:name="z493" w:id="486"/>
    <w:p>
      <w:pPr>
        <w:spacing w:after="0"/>
        <w:ind w:left="0"/>
        <w:jc w:val="both"/>
      </w:pPr>
      <w:r>
        <w:rPr>
          <w:rFonts w:ascii="Times New Roman"/>
          <w:b w:val="false"/>
          <w:i w:val="false"/>
          <w:color w:val="000000"/>
          <w:sz w:val="28"/>
        </w:rPr>
        <w:t>
      1) талдау мақсатын;</w:t>
      </w:r>
    </w:p>
    <w:bookmarkEnd w:id="486"/>
    <w:bookmarkStart w:name="z494" w:id="487"/>
    <w:p>
      <w:pPr>
        <w:spacing w:after="0"/>
        <w:ind w:left="0"/>
        <w:jc w:val="both"/>
      </w:pPr>
      <w:r>
        <w:rPr>
          <w:rFonts w:ascii="Times New Roman"/>
          <w:b w:val="false"/>
          <w:i w:val="false"/>
          <w:color w:val="000000"/>
          <w:sz w:val="28"/>
        </w:rPr>
        <w:t>
      2) ол жүргізілетін кезеңді;</w:t>
      </w:r>
    </w:p>
    <w:bookmarkEnd w:id="487"/>
    <w:bookmarkStart w:name="z495" w:id="488"/>
    <w:p>
      <w:pPr>
        <w:spacing w:after="0"/>
        <w:ind w:left="0"/>
        <w:jc w:val="both"/>
      </w:pPr>
      <w:r>
        <w:rPr>
          <w:rFonts w:ascii="Times New Roman"/>
          <w:b w:val="false"/>
          <w:i w:val="false"/>
          <w:color w:val="000000"/>
          <w:sz w:val="28"/>
        </w:rPr>
        <w:t>
      3) жауапты орындаушылар мен тартылатын қызметтерді (бөлімшелерді);</w:t>
      </w:r>
    </w:p>
    <w:bookmarkEnd w:id="488"/>
    <w:bookmarkStart w:name="z496" w:id="489"/>
    <w:p>
      <w:pPr>
        <w:spacing w:after="0"/>
        <w:ind w:left="0"/>
        <w:jc w:val="both"/>
      </w:pPr>
      <w:r>
        <w:rPr>
          <w:rFonts w:ascii="Times New Roman"/>
          <w:b w:val="false"/>
          <w:i w:val="false"/>
          <w:color w:val="000000"/>
          <w:sz w:val="28"/>
        </w:rPr>
        <w:t>
      4) материалдарды дайындау мен ұсыну мерзімдерін айқындайды.</w:t>
      </w:r>
    </w:p>
    <w:bookmarkEnd w:id="489"/>
    <w:bookmarkStart w:name="z497" w:id="490"/>
    <w:p>
      <w:pPr>
        <w:spacing w:after="0"/>
        <w:ind w:left="0"/>
        <w:jc w:val="both"/>
      </w:pPr>
      <w:r>
        <w:rPr>
          <w:rFonts w:ascii="Times New Roman"/>
          <w:b w:val="false"/>
          <w:i w:val="false"/>
          <w:color w:val="000000"/>
          <w:sz w:val="28"/>
        </w:rPr>
        <w:t>
      134. Авиациялық оқиғалар мен инциденттерді болғызбау жөніндегі ұшулар қауіпсіздігінің және қызметінің жай-күйін талдауды мыналар әзірлейді:</w:t>
      </w:r>
    </w:p>
    <w:bookmarkEnd w:id="490"/>
    <w:bookmarkStart w:name="z498" w:id="491"/>
    <w:p>
      <w:pPr>
        <w:spacing w:after="0"/>
        <w:ind w:left="0"/>
        <w:jc w:val="both"/>
      </w:pPr>
      <w:r>
        <w:rPr>
          <w:rFonts w:ascii="Times New Roman"/>
          <w:b w:val="false"/>
          <w:i w:val="false"/>
          <w:color w:val="000000"/>
          <w:sz w:val="28"/>
        </w:rPr>
        <w:t>
      1) авиациялық бөлімшелерде – командирлер мен олардың орынбасарлары;</w:t>
      </w:r>
    </w:p>
    <w:bookmarkEnd w:id="491"/>
    <w:bookmarkStart w:name="z499" w:id="492"/>
    <w:p>
      <w:pPr>
        <w:spacing w:after="0"/>
        <w:ind w:left="0"/>
        <w:jc w:val="both"/>
      </w:pPr>
      <w:r>
        <w:rPr>
          <w:rFonts w:ascii="Times New Roman"/>
          <w:b w:val="false"/>
          <w:i w:val="false"/>
          <w:color w:val="000000"/>
          <w:sz w:val="28"/>
        </w:rPr>
        <w:t>
      2) авиациялық бөлімдерде – ұшулар қауіпсіздігі жөніндегі бөлімдер командирлерінің орынбасарлары;</w:t>
      </w:r>
    </w:p>
    <w:bookmarkEnd w:id="492"/>
    <w:bookmarkStart w:name="z500" w:id="493"/>
    <w:p>
      <w:pPr>
        <w:spacing w:after="0"/>
        <w:ind w:left="0"/>
        <w:jc w:val="both"/>
      </w:pPr>
      <w:r>
        <w:rPr>
          <w:rFonts w:ascii="Times New Roman"/>
          <w:b w:val="false"/>
          <w:i w:val="false"/>
          <w:color w:val="000000"/>
          <w:sz w:val="28"/>
        </w:rPr>
        <w:t>
      3) қамтамасыз ету бөлімдерінде – бөлім командирі тағайындаған лауазымды адамдар;</w:t>
      </w:r>
    </w:p>
    <w:bookmarkEnd w:id="493"/>
    <w:bookmarkStart w:name="z501" w:id="494"/>
    <w:p>
      <w:pPr>
        <w:spacing w:after="0"/>
        <w:ind w:left="0"/>
        <w:jc w:val="both"/>
      </w:pPr>
      <w:r>
        <w:rPr>
          <w:rFonts w:ascii="Times New Roman"/>
          <w:b w:val="false"/>
          <w:i w:val="false"/>
          <w:color w:val="000000"/>
          <w:sz w:val="28"/>
        </w:rPr>
        <w:t>
      4) басқару органдарында – басқа да құрылымдық бөлімшелердің басшыларымен бірлесіп, ұшулар қауіпсіздігі органдарының бастықтары.</w:t>
      </w:r>
    </w:p>
    <w:bookmarkEnd w:id="494"/>
    <w:bookmarkStart w:name="z502" w:id="495"/>
    <w:p>
      <w:pPr>
        <w:spacing w:after="0"/>
        <w:ind w:left="0"/>
        <w:jc w:val="both"/>
      </w:pPr>
      <w:r>
        <w:rPr>
          <w:rFonts w:ascii="Times New Roman"/>
          <w:b w:val="false"/>
          <w:i w:val="false"/>
          <w:color w:val="000000"/>
          <w:sz w:val="28"/>
        </w:rPr>
        <w:t>
      135. Талдауды басқару органдарының басшылары, авиациялық бөлімдердің (қамтамасыз ету бөлімдерінің) командирлері жүргізеді.</w:t>
      </w:r>
    </w:p>
    <w:bookmarkEnd w:id="495"/>
    <w:bookmarkStart w:name="z503" w:id="496"/>
    <w:p>
      <w:pPr>
        <w:spacing w:after="0"/>
        <w:ind w:left="0"/>
        <w:jc w:val="both"/>
      </w:pPr>
      <w:r>
        <w:rPr>
          <w:rFonts w:ascii="Times New Roman"/>
          <w:b w:val="false"/>
          <w:i w:val="false"/>
          <w:color w:val="000000"/>
          <w:sz w:val="28"/>
        </w:rPr>
        <w:t>
      136. Талдауды дайындау кезеңдері:</w:t>
      </w:r>
    </w:p>
    <w:bookmarkEnd w:id="496"/>
    <w:bookmarkStart w:name="z504" w:id="497"/>
    <w:p>
      <w:pPr>
        <w:spacing w:after="0"/>
        <w:ind w:left="0"/>
        <w:jc w:val="both"/>
      </w:pPr>
      <w:r>
        <w:rPr>
          <w:rFonts w:ascii="Times New Roman"/>
          <w:b w:val="false"/>
          <w:i w:val="false"/>
          <w:color w:val="000000"/>
          <w:sz w:val="28"/>
        </w:rPr>
        <w:t>
      1) статистикалық деректерді жинау, пысықтау, жүйелендіру, жинақтау;</w:t>
      </w:r>
    </w:p>
    <w:bookmarkEnd w:id="497"/>
    <w:bookmarkStart w:name="z505" w:id="498"/>
    <w:p>
      <w:pPr>
        <w:spacing w:after="0"/>
        <w:ind w:left="0"/>
        <w:jc w:val="both"/>
      </w:pPr>
      <w:r>
        <w:rPr>
          <w:rFonts w:ascii="Times New Roman"/>
          <w:b w:val="false"/>
          <w:i w:val="false"/>
          <w:color w:val="000000"/>
          <w:sz w:val="28"/>
        </w:rPr>
        <w:t>
      2) болған авиациялық оқиғаларды, төтенше жағдайларды және авиациялық инциденттерді талдау;</w:t>
      </w:r>
    </w:p>
    <w:bookmarkEnd w:id="498"/>
    <w:bookmarkStart w:name="z506" w:id="499"/>
    <w:p>
      <w:pPr>
        <w:spacing w:after="0"/>
        <w:ind w:left="0"/>
        <w:jc w:val="both"/>
      </w:pPr>
      <w:r>
        <w:rPr>
          <w:rFonts w:ascii="Times New Roman"/>
          <w:b w:val="false"/>
          <w:i w:val="false"/>
          <w:color w:val="000000"/>
          <w:sz w:val="28"/>
        </w:rPr>
        <w:t>
      3) статистикалық деректерді және басқа да көздерден деректерді талдау негізінде, соның ішінде ұшулар қауіпсіздігінің деңгейін бағалауды қорытындылау;</w:t>
      </w:r>
    </w:p>
    <w:bookmarkEnd w:id="499"/>
    <w:bookmarkStart w:name="z507" w:id="500"/>
    <w:p>
      <w:pPr>
        <w:spacing w:after="0"/>
        <w:ind w:left="0"/>
        <w:jc w:val="both"/>
      </w:pPr>
      <w:r>
        <w:rPr>
          <w:rFonts w:ascii="Times New Roman"/>
          <w:b w:val="false"/>
          <w:i w:val="false"/>
          <w:color w:val="000000"/>
          <w:sz w:val="28"/>
        </w:rPr>
        <w:t>
      4) анықталған және болжанатын қауіпті факторлардың алдын алу жөніндегі ұсынымдарды және ұсыныстарды пысықтау.</w:t>
      </w:r>
    </w:p>
    <w:bookmarkEnd w:id="500"/>
    <w:bookmarkStart w:name="z508" w:id="501"/>
    <w:p>
      <w:pPr>
        <w:spacing w:after="0"/>
        <w:ind w:left="0"/>
        <w:jc w:val="both"/>
      </w:pPr>
      <w:r>
        <w:rPr>
          <w:rFonts w:ascii="Times New Roman"/>
          <w:b w:val="false"/>
          <w:i w:val="false"/>
          <w:color w:val="000000"/>
          <w:sz w:val="28"/>
        </w:rPr>
        <w:t xml:space="preserve">
      137. Авиациялық оқиғалар мен инциденттерді болғызбау жөніндегі ұшулар қауіпсіздігінің және қызметтің жай-күйін талдау нәтижелері осы Нұсқаулыққа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үлгілік нысан бойынша әзірленеді.</w:t>
      </w:r>
    </w:p>
    <w:bookmarkEnd w:id="501"/>
    <w:bookmarkStart w:name="z509" w:id="502"/>
    <w:p>
      <w:pPr>
        <w:spacing w:after="0"/>
        <w:ind w:left="0"/>
        <w:jc w:val="both"/>
      </w:pPr>
      <w:r>
        <w:rPr>
          <w:rFonts w:ascii="Times New Roman"/>
          <w:b w:val="false"/>
          <w:i w:val="false"/>
          <w:color w:val="000000"/>
          <w:sz w:val="28"/>
        </w:rPr>
        <w:t>
      138. Мемлекеттік авиацияның авиациялық бөлімдерінде (мекемелерінде) ұшулар қауіпсіздігінің жай-күйі екі критерий бойынша бағаланады:</w:t>
      </w:r>
    </w:p>
    <w:bookmarkEnd w:id="502"/>
    <w:bookmarkStart w:name="z510" w:id="503"/>
    <w:p>
      <w:pPr>
        <w:spacing w:after="0"/>
        <w:ind w:left="0"/>
        <w:jc w:val="both"/>
      </w:pPr>
      <w:r>
        <w:rPr>
          <w:rFonts w:ascii="Times New Roman"/>
          <w:b w:val="false"/>
          <w:i w:val="false"/>
          <w:color w:val="000000"/>
          <w:sz w:val="28"/>
        </w:rPr>
        <w:t>
      1) авариялылық жай-күйі;</w:t>
      </w:r>
    </w:p>
    <w:bookmarkEnd w:id="503"/>
    <w:bookmarkStart w:name="z511" w:id="504"/>
    <w:p>
      <w:pPr>
        <w:spacing w:after="0"/>
        <w:ind w:left="0"/>
        <w:jc w:val="both"/>
      </w:pPr>
      <w:r>
        <w:rPr>
          <w:rFonts w:ascii="Times New Roman"/>
          <w:b w:val="false"/>
          <w:i w:val="false"/>
          <w:color w:val="000000"/>
          <w:sz w:val="28"/>
        </w:rPr>
        <w:t>
      2) авиациялық оқиғаларды болғызбау жөніндегі жұмыстың жай-күйі.</w:t>
      </w:r>
    </w:p>
    <w:bookmarkEnd w:id="504"/>
    <w:bookmarkStart w:name="z512" w:id="505"/>
    <w:p>
      <w:pPr>
        <w:spacing w:after="0"/>
        <w:ind w:left="0"/>
        <w:jc w:val="both"/>
      </w:pPr>
      <w:r>
        <w:rPr>
          <w:rFonts w:ascii="Times New Roman"/>
          <w:b w:val="false"/>
          <w:i w:val="false"/>
          <w:color w:val="000000"/>
          <w:sz w:val="28"/>
        </w:rPr>
        <w:t>
      139. Авариялылық жай-күй болып мыналар айқындалады:</w:t>
      </w:r>
    </w:p>
    <w:bookmarkEnd w:id="505"/>
    <w:bookmarkStart w:name="z513" w:id="506"/>
    <w:p>
      <w:pPr>
        <w:spacing w:after="0"/>
        <w:ind w:left="0"/>
        <w:jc w:val="both"/>
      </w:pPr>
      <w:r>
        <w:rPr>
          <w:rFonts w:ascii="Times New Roman"/>
          <w:b w:val="false"/>
          <w:i w:val="false"/>
          <w:color w:val="000000"/>
          <w:sz w:val="28"/>
        </w:rPr>
        <w:t>
      1) егер бағаланатын кезеңде авиациялық бөлімде авиациялық персонал жол берген қате іс-қимылдармен және бұзушылықтармен байланысты авиациялық оқиғалар болмаса – "қанағаттанарлық";</w:t>
      </w:r>
    </w:p>
    <w:bookmarkEnd w:id="506"/>
    <w:bookmarkStart w:name="z514" w:id="507"/>
    <w:p>
      <w:pPr>
        <w:spacing w:after="0"/>
        <w:ind w:left="0"/>
        <w:jc w:val="both"/>
      </w:pPr>
      <w:r>
        <w:rPr>
          <w:rFonts w:ascii="Times New Roman"/>
          <w:b w:val="false"/>
          <w:i w:val="false"/>
          <w:color w:val="000000"/>
          <w:sz w:val="28"/>
        </w:rPr>
        <w:t>
      2) егер бағаланатын кезеңде авиациялық бөлімде авиациялық персонал жол берген қате іс-қимылдармен және бұзушылықтармен байланысты авиациялық оқиғаға жол берілсе – "қанағаттанарлықсыз".</w:t>
      </w:r>
    </w:p>
    <w:bookmarkEnd w:id="507"/>
    <w:bookmarkStart w:name="z515" w:id="508"/>
    <w:p>
      <w:pPr>
        <w:spacing w:after="0"/>
        <w:ind w:left="0"/>
        <w:jc w:val="both"/>
      </w:pPr>
      <w:r>
        <w:rPr>
          <w:rFonts w:ascii="Times New Roman"/>
          <w:b w:val="false"/>
          <w:i w:val="false"/>
          <w:color w:val="000000"/>
          <w:sz w:val="28"/>
        </w:rPr>
        <w:t>
      140. Авиациялық оқиғалар мен инциденттерді болғызбау жөніндегі жұмыстың жай-күйі:</w:t>
      </w:r>
    </w:p>
    <w:bookmarkEnd w:id="508"/>
    <w:bookmarkStart w:name="z516" w:id="509"/>
    <w:p>
      <w:pPr>
        <w:spacing w:after="0"/>
        <w:ind w:left="0"/>
        <w:jc w:val="both"/>
      </w:pPr>
      <w:r>
        <w:rPr>
          <w:rFonts w:ascii="Times New Roman"/>
          <w:b w:val="false"/>
          <w:i w:val="false"/>
          <w:color w:val="000000"/>
          <w:sz w:val="28"/>
        </w:rPr>
        <w:t>
      1) егер қауіпті факторлар уақтылы анықталса және олардың ықпал етуін жою немесе төмендету жөніндегі іс-шаралар жүргізілсе, авиациялық персонал жол берген қате іс-қимылдармен және бұзушылықтармен байланысты авиациялық инциденттер, соның ішінде елеулі авиациялық инциденттер қайталанбаса – "үздік";</w:t>
      </w:r>
    </w:p>
    <w:bookmarkEnd w:id="509"/>
    <w:bookmarkStart w:name="z517" w:id="510"/>
    <w:p>
      <w:pPr>
        <w:spacing w:after="0"/>
        <w:ind w:left="0"/>
        <w:jc w:val="both"/>
      </w:pPr>
      <w:r>
        <w:rPr>
          <w:rFonts w:ascii="Times New Roman"/>
          <w:b w:val="false"/>
          <w:i w:val="false"/>
          <w:color w:val="000000"/>
          <w:sz w:val="28"/>
        </w:rPr>
        <w:t>
      2) егер авиациялық инцидентке негізделген жекелеген қауіпті факторлар уақтылы анықталмаса, қауіпті факторларды жою немесе ықпал етуін төмендету жөніндегі барлық іс-шаралар уақтылы айқындалмаса және жүргізілмесе және (немесе) сол бір себептер бойынша авиациялық персонал жол берген қате іс-қимылдармен және бұзушылықтармен байланысты авиациялық инциденттердің қайталануына жол берілсе – "жақсы";</w:t>
      </w:r>
    </w:p>
    <w:bookmarkEnd w:id="510"/>
    <w:bookmarkStart w:name="z518" w:id="511"/>
    <w:p>
      <w:pPr>
        <w:spacing w:after="0"/>
        <w:ind w:left="0"/>
        <w:jc w:val="both"/>
      </w:pPr>
      <w:r>
        <w:rPr>
          <w:rFonts w:ascii="Times New Roman"/>
          <w:b w:val="false"/>
          <w:i w:val="false"/>
          <w:color w:val="000000"/>
          <w:sz w:val="28"/>
        </w:rPr>
        <w:t>
      3) егер авиациялық оқиға дұрыс жіктелмесе, авиациялық инцидентке негізделген қауіпті факторлар анықталмаса, қауіпті факторларды жою немесе ықпал етуін төмендету жөніндегі іс-шаралар кемшіліктермен жүргізілсе және (немесе) сол бір себептер бойынша авиациялық персонал жол берген қате іс-қимылдармен және бұзушылықтармен байланысты елеулі авиациялық инциденттердің қайталануына жол берілсе – "қанағаттанарлық";</w:t>
      </w:r>
    </w:p>
    <w:bookmarkEnd w:id="511"/>
    <w:bookmarkStart w:name="z519" w:id="512"/>
    <w:p>
      <w:pPr>
        <w:spacing w:after="0"/>
        <w:ind w:left="0"/>
        <w:jc w:val="both"/>
      </w:pPr>
      <w:r>
        <w:rPr>
          <w:rFonts w:ascii="Times New Roman"/>
          <w:b w:val="false"/>
          <w:i w:val="false"/>
          <w:color w:val="000000"/>
          <w:sz w:val="28"/>
        </w:rPr>
        <w:t>
      4) егер қауіпті факторларды жою немесе ықпал етуін төмендету жөніндегі іс-шаралар маңызды кемшіліктермен жүргізілсе, авиациялық жағдайды жасыру орын алса және/немесе сол бір себептер бойынша авиациялық персонал жол берген қате іс-қимылдармен және бұзушылықтармен байланысты әуе кемесінің зақымдануымен елеулі авиациялық инциденттердің қайталануына жол берілсе – "қанағаттанарлықсыз".</w:t>
      </w:r>
    </w:p>
    <w:bookmarkEnd w:id="512"/>
    <w:bookmarkStart w:name="z520" w:id="513"/>
    <w:p>
      <w:pPr>
        <w:spacing w:after="0"/>
        <w:ind w:left="0"/>
        <w:jc w:val="both"/>
      </w:pPr>
      <w:r>
        <w:rPr>
          <w:rFonts w:ascii="Times New Roman"/>
          <w:b w:val="false"/>
          <w:i w:val="false"/>
          <w:color w:val="000000"/>
          <w:sz w:val="28"/>
        </w:rPr>
        <w:t>
      141. Ұшулар қауіпсіздігі жай-күйінің жалпы бағасы мынадай анықталады:</w:t>
      </w:r>
    </w:p>
    <w:bookmarkEnd w:id="513"/>
    <w:bookmarkStart w:name="z521" w:id="514"/>
    <w:p>
      <w:pPr>
        <w:spacing w:after="0"/>
        <w:ind w:left="0"/>
        <w:jc w:val="both"/>
      </w:pPr>
      <w:r>
        <w:rPr>
          <w:rFonts w:ascii="Times New Roman"/>
          <w:b w:val="false"/>
          <w:i w:val="false"/>
          <w:color w:val="000000"/>
          <w:sz w:val="28"/>
        </w:rPr>
        <w:t>
      1) авариялылық жай-күй үшін "қанағаттанарлық" деген баға алған кезде – авиациялық оқиғалар мен инциденттерді болғызбау жөніндегі жұмыстың жай-күйі үшін бағалаумен;</w:t>
      </w:r>
    </w:p>
    <w:bookmarkEnd w:id="514"/>
    <w:bookmarkStart w:name="z522" w:id="515"/>
    <w:p>
      <w:pPr>
        <w:spacing w:after="0"/>
        <w:ind w:left="0"/>
        <w:jc w:val="both"/>
      </w:pPr>
      <w:r>
        <w:rPr>
          <w:rFonts w:ascii="Times New Roman"/>
          <w:b w:val="false"/>
          <w:i w:val="false"/>
          <w:color w:val="000000"/>
          <w:sz w:val="28"/>
        </w:rPr>
        <w:t>
      2) авариялылық жай-күй үшін "қанағаттанарлықсыз" деген баға алған кезде – "қанағаттанарлықсыз".</w:t>
      </w:r>
    </w:p>
    <w:bookmarkEnd w:id="515"/>
    <w:bookmarkStart w:name="z523" w:id="516"/>
    <w:p>
      <w:pPr>
        <w:spacing w:after="0"/>
        <w:ind w:left="0"/>
        <w:jc w:val="both"/>
      </w:pPr>
      <w:r>
        <w:rPr>
          <w:rFonts w:ascii="Times New Roman"/>
          <w:b w:val="false"/>
          <w:i w:val="false"/>
          <w:color w:val="000000"/>
          <w:sz w:val="28"/>
        </w:rPr>
        <w:t>
      142. Басқару органдарында авиациялық оқиғалар мен инциденттерді болғызбау жөніндегі жұмыстың жай-күйін бағалау бағынысты авиациялық бөлімдердегі және басқару органындағы (бөлімнің нормативтері бойынша бағаланады) бағалардың орташа арифметикалық мәні ретінде айқындалады және мынадай болып қойылады:</w:t>
      </w:r>
    </w:p>
    <w:bookmarkEnd w:id="516"/>
    <w:bookmarkStart w:name="z524" w:id="517"/>
    <w:p>
      <w:pPr>
        <w:spacing w:after="0"/>
        <w:ind w:left="0"/>
        <w:jc w:val="both"/>
      </w:pPr>
      <w:r>
        <w:rPr>
          <w:rFonts w:ascii="Times New Roman"/>
          <w:b w:val="false"/>
          <w:i w:val="false"/>
          <w:color w:val="000000"/>
          <w:sz w:val="28"/>
        </w:rPr>
        <w:t>
      1) егер орташа балл кемінде 4,6 болса – "үздік";</w:t>
      </w:r>
    </w:p>
    <w:bookmarkEnd w:id="517"/>
    <w:bookmarkStart w:name="z525" w:id="518"/>
    <w:p>
      <w:pPr>
        <w:spacing w:after="0"/>
        <w:ind w:left="0"/>
        <w:jc w:val="both"/>
      </w:pPr>
      <w:r>
        <w:rPr>
          <w:rFonts w:ascii="Times New Roman"/>
          <w:b w:val="false"/>
          <w:i w:val="false"/>
          <w:color w:val="000000"/>
          <w:sz w:val="28"/>
        </w:rPr>
        <w:t>
      2) егер орташа балл 4,6-дан кем, бірақ кемінде 3,6 болса – "жақсы";</w:t>
      </w:r>
    </w:p>
    <w:bookmarkEnd w:id="518"/>
    <w:bookmarkStart w:name="z526" w:id="519"/>
    <w:p>
      <w:pPr>
        <w:spacing w:after="0"/>
        <w:ind w:left="0"/>
        <w:jc w:val="both"/>
      </w:pPr>
      <w:r>
        <w:rPr>
          <w:rFonts w:ascii="Times New Roman"/>
          <w:b w:val="false"/>
          <w:i w:val="false"/>
          <w:color w:val="000000"/>
          <w:sz w:val="28"/>
        </w:rPr>
        <w:t>
      3) егер орташа балл 3,6-дан кем, бірақ кемінде 2,6 болса – "қанағаттанарлық";</w:t>
      </w:r>
    </w:p>
    <w:bookmarkEnd w:id="519"/>
    <w:bookmarkStart w:name="z527" w:id="520"/>
    <w:p>
      <w:pPr>
        <w:spacing w:after="0"/>
        <w:ind w:left="0"/>
        <w:jc w:val="both"/>
      </w:pPr>
      <w:r>
        <w:rPr>
          <w:rFonts w:ascii="Times New Roman"/>
          <w:b w:val="false"/>
          <w:i w:val="false"/>
          <w:color w:val="000000"/>
          <w:sz w:val="28"/>
        </w:rPr>
        <w:t>
      4) егер орташа балл 2,6-дан кем болса – "қанағаттанарлықсыз".</w:t>
      </w:r>
    </w:p>
    <w:bookmarkEnd w:id="520"/>
    <w:bookmarkStart w:name="z528" w:id="521"/>
    <w:p>
      <w:pPr>
        <w:spacing w:after="0"/>
        <w:ind w:left="0"/>
        <w:jc w:val="both"/>
      </w:pPr>
      <w:r>
        <w:rPr>
          <w:rFonts w:ascii="Times New Roman"/>
          <w:b w:val="false"/>
          <w:i w:val="false"/>
          <w:color w:val="000000"/>
          <w:sz w:val="28"/>
        </w:rPr>
        <w:t>
      143. Белгілі бір кезеңдегі (тоқсан, жартыжылдық, бір жыл) ұшулар қауіпсіздігінің жай-күйін жалпы бағалау есептілік айларындағы ұшулар қауіпсіздігі жай-күйін бағалаулардан орташа арифметикалық ретінде айқындалады және мынадай болып қойылады:</w:t>
      </w:r>
    </w:p>
    <w:bookmarkEnd w:id="521"/>
    <w:bookmarkStart w:name="z529" w:id="522"/>
    <w:p>
      <w:pPr>
        <w:spacing w:after="0"/>
        <w:ind w:left="0"/>
        <w:jc w:val="both"/>
      </w:pPr>
      <w:r>
        <w:rPr>
          <w:rFonts w:ascii="Times New Roman"/>
          <w:b w:val="false"/>
          <w:i w:val="false"/>
          <w:color w:val="000000"/>
          <w:sz w:val="28"/>
        </w:rPr>
        <w:t>
      1) егер орташа балл кемінде 4,6 болса – "үздік";</w:t>
      </w:r>
    </w:p>
    <w:bookmarkEnd w:id="522"/>
    <w:bookmarkStart w:name="z530" w:id="523"/>
    <w:p>
      <w:pPr>
        <w:spacing w:after="0"/>
        <w:ind w:left="0"/>
        <w:jc w:val="both"/>
      </w:pPr>
      <w:r>
        <w:rPr>
          <w:rFonts w:ascii="Times New Roman"/>
          <w:b w:val="false"/>
          <w:i w:val="false"/>
          <w:color w:val="000000"/>
          <w:sz w:val="28"/>
        </w:rPr>
        <w:t>
      2) егер орташа балл 4,6-дан кем, бірақ кемінде 3,6 болса – "жақсы";</w:t>
      </w:r>
    </w:p>
    <w:bookmarkEnd w:id="523"/>
    <w:bookmarkStart w:name="z531" w:id="524"/>
    <w:p>
      <w:pPr>
        <w:spacing w:after="0"/>
        <w:ind w:left="0"/>
        <w:jc w:val="both"/>
      </w:pPr>
      <w:r>
        <w:rPr>
          <w:rFonts w:ascii="Times New Roman"/>
          <w:b w:val="false"/>
          <w:i w:val="false"/>
          <w:color w:val="000000"/>
          <w:sz w:val="28"/>
        </w:rPr>
        <w:t>
      3) егер орташа балл 3,6-дан кем, бірақ кемінде 2,6 болса – "қанағаттанарлық";</w:t>
      </w:r>
    </w:p>
    <w:bookmarkEnd w:id="524"/>
    <w:bookmarkStart w:name="z532" w:id="525"/>
    <w:p>
      <w:pPr>
        <w:spacing w:after="0"/>
        <w:ind w:left="0"/>
        <w:jc w:val="both"/>
      </w:pPr>
      <w:r>
        <w:rPr>
          <w:rFonts w:ascii="Times New Roman"/>
          <w:b w:val="false"/>
          <w:i w:val="false"/>
          <w:color w:val="000000"/>
          <w:sz w:val="28"/>
        </w:rPr>
        <w:t>
      4) егер орташа балл 2,6-дан кем болса – "қанағаттанарлықсыз".</w:t>
      </w:r>
    </w:p>
    <w:bookmarkEnd w:id="525"/>
    <w:bookmarkStart w:name="z533" w:id="526"/>
    <w:p>
      <w:pPr>
        <w:spacing w:after="0"/>
        <w:ind w:left="0"/>
        <w:jc w:val="left"/>
      </w:pPr>
      <w:r>
        <w:rPr>
          <w:rFonts w:ascii="Times New Roman"/>
          <w:b/>
          <w:i w:val="false"/>
          <w:color w:val="000000"/>
        </w:rPr>
        <w:t xml:space="preserve"> 4. Мемлекеттік авиация басқару органдарының және бөлімдерінің</w:t>
      </w:r>
      <w:r>
        <w:br/>
      </w:r>
      <w:r>
        <w:rPr>
          <w:rFonts w:ascii="Times New Roman"/>
          <w:b/>
          <w:i w:val="false"/>
          <w:color w:val="000000"/>
        </w:rPr>
        <w:t>басшылық құрамының авиациялық оқиғалар мен инциденттерді</w:t>
      </w:r>
      <w:r>
        <w:br/>
      </w:r>
      <w:r>
        <w:rPr>
          <w:rFonts w:ascii="Times New Roman"/>
          <w:b/>
          <w:i w:val="false"/>
          <w:color w:val="000000"/>
        </w:rPr>
        <w:t>болғызбау жөніндегі жұмысы</w:t>
      </w:r>
      <w:r>
        <w:br/>
      </w:r>
      <w:r>
        <w:rPr>
          <w:rFonts w:ascii="Times New Roman"/>
          <w:b/>
          <w:i w:val="false"/>
          <w:color w:val="000000"/>
        </w:rPr>
        <w:t>1-параграф. Мемлекеттік авиация басқару органдары</w:t>
      </w:r>
      <w:r>
        <w:br/>
      </w:r>
      <w:r>
        <w:rPr>
          <w:rFonts w:ascii="Times New Roman"/>
          <w:b/>
          <w:i w:val="false"/>
          <w:color w:val="000000"/>
        </w:rPr>
        <w:t>басшылық құрамының жұмысы</w:t>
      </w:r>
    </w:p>
    <w:bookmarkEnd w:id="526"/>
    <w:bookmarkStart w:name="z535" w:id="527"/>
    <w:p>
      <w:pPr>
        <w:spacing w:after="0"/>
        <w:ind w:left="0"/>
        <w:jc w:val="both"/>
      </w:pPr>
      <w:r>
        <w:rPr>
          <w:rFonts w:ascii="Times New Roman"/>
          <w:b w:val="false"/>
          <w:i w:val="false"/>
          <w:color w:val="000000"/>
          <w:sz w:val="28"/>
        </w:rPr>
        <w:t>
      144. Басқару органдарының авиациялық оқиғалар мен инциденттерді болғызбау жөніндегі негізгі іс-шаралары:</w:t>
      </w:r>
    </w:p>
    <w:bookmarkEnd w:id="527"/>
    <w:bookmarkStart w:name="z536" w:id="528"/>
    <w:p>
      <w:pPr>
        <w:spacing w:after="0"/>
        <w:ind w:left="0"/>
        <w:jc w:val="both"/>
      </w:pPr>
      <w:r>
        <w:rPr>
          <w:rFonts w:ascii="Times New Roman"/>
          <w:b w:val="false"/>
          <w:i w:val="false"/>
          <w:color w:val="000000"/>
          <w:sz w:val="28"/>
        </w:rPr>
        <w:t>
      1) перспективаға (Бағдарлама), бір жылға, есептік кезеңге, бір айға, алдағы іс-шараларға ұшулар қауіпсіздігін қамтамасыз ету жөніндегі жұмысты жоспарлау;</w:t>
      </w:r>
    </w:p>
    <w:bookmarkEnd w:id="528"/>
    <w:bookmarkStart w:name="z537" w:id="529"/>
    <w:p>
      <w:pPr>
        <w:spacing w:after="0"/>
        <w:ind w:left="0"/>
        <w:jc w:val="both"/>
      </w:pPr>
      <w:r>
        <w:rPr>
          <w:rFonts w:ascii="Times New Roman"/>
          <w:b w:val="false"/>
          <w:i w:val="false"/>
          <w:color w:val="000000"/>
          <w:sz w:val="28"/>
        </w:rPr>
        <w:t>
      2) қауіпті факторларды анықтау және алдын алу жөніндегі жұмыс, олар туралы ақпаратты жинақтау және жеткізу, оларды болғызбау жөніндегі шараларды әзірлеу;</w:t>
      </w:r>
    </w:p>
    <w:bookmarkEnd w:id="529"/>
    <w:bookmarkStart w:name="z538" w:id="530"/>
    <w:p>
      <w:pPr>
        <w:spacing w:after="0"/>
        <w:ind w:left="0"/>
        <w:jc w:val="both"/>
      </w:pPr>
      <w:r>
        <w:rPr>
          <w:rFonts w:ascii="Times New Roman"/>
          <w:b w:val="false"/>
          <w:i w:val="false"/>
          <w:color w:val="000000"/>
          <w:sz w:val="28"/>
        </w:rPr>
        <w:t>
      3) ұшқыштар құрамының кәсіби шеберлігін арттыру мақсатында ұшу-әдістемелік жұмысты ұйымдастыру;</w:t>
      </w:r>
    </w:p>
    <w:bookmarkEnd w:id="530"/>
    <w:bookmarkStart w:name="z539" w:id="531"/>
    <w:p>
      <w:pPr>
        <w:spacing w:after="0"/>
        <w:ind w:left="0"/>
        <w:jc w:val="both"/>
      </w:pPr>
      <w:r>
        <w:rPr>
          <w:rFonts w:ascii="Times New Roman"/>
          <w:b w:val="false"/>
          <w:i w:val="false"/>
          <w:color w:val="000000"/>
          <w:sz w:val="28"/>
        </w:rPr>
        <w:t>
      4) ұшулар қауіпсіздігінің жай-күйін кезең-кезеңімен және мақсатты талдау;</w:t>
      </w:r>
    </w:p>
    <w:bookmarkEnd w:id="531"/>
    <w:bookmarkStart w:name="z540" w:id="532"/>
    <w:p>
      <w:pPr>
        <w:spacing w:after="0"/>
        <w:ind w:left="0"/>
        <w:jc w:val="both"/>
      </w:pPr>
      <w:r>
        <w:rPr>
          <w:rFonts w:ascii="Times New Roman"/>
          <w:b w:val="false"/>
          <w:i w:val="false"/>
          <w:color w:val="000000"/>
          <w:sz w:val="28"/>
        </w:rPr>
        <w:t>
      5) оларды өткізу қарсаңында және уақытында ұшуларды ұйымдастыруды бақылау болып табылады.</w:t>
      </w:r>
    </w:p>
    <w:bookmarkEnd w:id="532"/>
    <w:bookmarkStart w:name="z541" w:id="533"/>
    <w:p>
      <w:pPr>
        <w:spacing w:after="0"/>
        <w:ind w:left="0"/>
        <w:jc w:val="both"/>
      </w:pPr>
      <w:r>
        <w:rPr>
          <w:rFonts w:ascii="Times New Roman"/>
          <w:b w:val="false"/>
          <w:i w:val="false"/>
          <w:color w:val="000000"/>
          <w:sz w:val="28"/>
        </w:rPr>
        <w:t>
      145. Басқару органы ұшулар қарсаңында:</w:t>
      </w:r>
    </w:p>
    <w:bookmarkEnd w:id="533"/>
    <w:bookmarkStart w:name="z542" w:id="534"/>
    <w:p>
      <w:pPr>
        <w:spacing w:after="0"/>
        <w:ind w:left="0"/>
        <w:jc w:val="both"/>
      </w:pPr>
      <w:r>
        <w:rPr>
          <w:rFonts w:ascii="Times New Roman"/>
          <w:b w:val="false"/>
          <w:i w:val="false"/>
          <w:color w:val="000000"/>
          <w:sz w:val="28"/>
        </w:rPr>
        <w:t>
      1) ұшуларға және ұшып өтулерге өтінімдерді, күтілетін метеожағдайларды, әуе кемелерінің, әуеайлақтардың, ұшуларды қамтамасыз ету құралдарының жай-күйін талдауды;</w:t>
      </w:r>
    </w:p>
    <w:bookmarkEnd w:id="534"/>
    <w:bookmarkStart w:name="z543" w:id="535"/>
    <w:p>
      <w:pPr>
        <w:spacing w:after="0"/>
        <w:ind w:left="0"/>
        <w:jc w:val="both"/>
      </w:pPr>
      <w:r>
        <w:rPr>
          <w:rFonts w:ascii="Times New Roman"/>
          <w:b w:val="false"/>
          <w:i w:val="false"/>
          <w:color w:val="000000"/>
          <w:sz w:val="28"/>
        </w:rPr>
        <w:t>
      2) ұшуларды жоспарлау кестелерін құру дұрыстығын талдау;</w:t>
      </w:r>
    </w:p>
    <w:bookmarkEnd w:id="535"/>
    <w:bookmarkStart w:name="z544" w:id="536"/>
    <w:p>
      <w:pPr>
        <w:spacing w:after="0"/>
        <w:ind w:left="0"/>
        <w:jc w:val="both"/>
      </w:pPr>
      <w:r>
        <w:rPr>
          <w:rFonts w:ascii="Times New Roman"/>
          <w:b w:val="false"/>
          <w:i w:val="false"/>
          <w:color w:val="000000"/>
          <w:sz w:val="28"/>
        </w:rPr>
        <w:t>
      3) ұшуларды жүргізу үшін қажетті күштер мен құралдардың бар болуын және жай-күйін тексеруді;</w:t>
      </w:r>
    </w:p>
    <w:bookmarkEnd w:id="536"/>
    <w:bookmarkStart w:name="z545" w:id="537"/>
    <w:p>
      <w:pPr>
        <w:spacing w:after="0"/>
        <w:ind w:left="0"/>
        <w:jc w:val="both"/>
      </w:pPr>
      <w:r>
        <w:rPr>
          <w:rFonts w:ascii="Times New Roman"/>
          <w:b w:val="false"/>
          <w:i w:val="false"/>
          <w:color w:val="000000"/>
          <w:sz w:val="28"/>
        </w:rPr>
        <w:t>
      4) ұшқыштар құрамының, ұшуларға басшылық жасау тобы персоналының, әуе кемелерінің, әуеайлақтардың, ұшуларды қамтамасыз ету құралдарының әзірлігін тексеруді жүзеге асырады.</w:t>
      </w:r>
    </w:p>
    <w:bookmarkEnd w:id="537"/>
    <w:bookmarkStart w:name="z546" w:id="538"/>
    <w:p>
      <w:pPr>
        <w:spacing w:after="0"/>
        <w:ind w:left="0"/>
        <w:jc w:val="both"/>
      </w:pPr>
      <w:r>
        <w:rPr>
          <w:rFonts w:ascii="Times New Roman"/>
          <w:b w:val="false"/>
          <w:i w:val="false"/>
          <w:color w:val="000000"/>
          <w:sz w:val="28"/>
        </w:rPr>
        <w:t>
      146. Ұшуларға келіп түскен өтінімдерді талдау нәтижесі мынадай негізгі мәселелерді түсіндіру болып табылады:</w:t>
      </w:r>
    </w:p>
    <w:bookmarkEnd w:id="538"/>
    <w:bookmarkStart w:name="z547" w:id="539"/>
    <w:p>
      <w:pPr>
        <w:spacing w:after="0"/>
        <w:ind w:left="0"/>
        <w:jc w:val="both"/>
      </w:pPr>
      <w:r>
        <w:rPr>
          <w:rFonts w:ascii="Times New Roman"/>
          <w:b w:val="false"/>
          <w:i w:val="false"/>
          <w:color w:val="000000"/>
          <w:sz w:val="28"/>
        </w:rPr>
        <w:t>
      1) ұшулар кезеңінде жалпы әуедегі жағдай, Қазақстан Республикасының әуе трассаларымен авиациялық бөлімдері әуе кемелерінің ықтимал бағдарын кесіп өту, авиацияның жұмыс жоспары, ұшуларды бастау және аяқтау уақыты;</w:t>
      </w:r>
    </w:p>
    <w:bookmarkEnd w:id="539"/>
    <w:bookmarkStart w:name="z548" w:id="540"/>
    <w:p>
      <w:pPr>
        <w:spacing w:after="0"/>
        <w:ind w:left="0"/>
        <w:jc w:val="both"/>
      </w:pPr>
      <w:r>
        <w:rPr>
          <w:rFonts w:ascii="Times New Roman"/>
          <w:b w:val="false"/>
          <w:i w:val="false"/>
          <w:color w:val="000000"/>
          <w:sz w:val="28"/>
        </w:rPr>
        <w:t>
      2) ұшулар кезеңінде күтілетін метеорологиялық жағдайда ұшқыштар құрамының даярлық деңгейіне сәйкес келуі;</w:t>
      </w:r>
    </w:p>
    <w:bookmarkEnd w:id="540"/>
    <w:bookmarkStart w:name="z549" w:id="541"/>
    <w:p>
      <w:pPr>
        <w:spacing w:after="0"/>
        <w:ind w:left="0"/>
        <w:jc w:val="both"/>
      </w:pPr>
      <w:r>
        <w:rPr>
          <w:rFonts w:ascii="Times New Roman"/>
          <w:b w:val="false"/>
          <w:i w:val="false"/>
          <w:color w:val="000000"/>
          <w:sz w:val="28"/>
        </w:rPr>
        <w:t>
      3) авиациялық бөлімдердің құралдарымен ауа райына радиолокациялық барлау жүргізу тәртібін және "Қазаэронавигация" республикалық мемлекеттік кәсіпорнынан аэронавигациялық ақпарт алуы;</w:t>
      </w:r>
    </w:p>
    <w:bookmarkEnd w:id="541"/>
    <w:bookmarkStart w:name="z550" w:id="542"/>
    <w:p>
      <w:pPr>
        <w:spacing w:after="0"/>
        <w:ind w:left="0"/>
        <w:jc w:val="both"/>
      </w:pPr>
      <w:r>
        <w:rPr>
          <w:rFonts w:ascii="Times New Roman"/>
          <w:b w:val="false"/>
          <w:i w:val="false"/>
          <w:color w:val="000000"/>
          <w:sz w:val="28"/>
        </w:rPr>
        <w:t>
      4) алдағы ұшулардың және ұшып өтулердің радиолокациялық құралдармен, байланыс құралдарымен қамтамасыз етілуі;</w:t>
      </w:r>
    </w:p>
    <w:bookmarkEnd w:id="542"/>
    <w:bookmarkStart w:name="z551" w:id="543"/>
    <w:p>
      <w:pPr>
        <w:spacing w:after="0"/>
        <w:ind w:left="0"/>
        <w:jc w:val="both"/>
      </w:pPr>
      <w:r>
        <w:rPr>
          <w:rFonts w:ascii="Times New Roman"/>
          <w:b w:val="false"/>
          <w:i w:val="false"/>
          <w:color w:val="000000"/>
          <w:sz w:val="28"/>
        </w:rPr>
        <w:t>
      5) ұшуларға басшылық жасау топтары персоналының даярлығы, күтілетін метеорологиялық жағдайға персоналдың даярлық деңгейінің сәйкес келуі;</w:t>
      </w:r>
    </w:p>
    <w:bookmarkEnd w:id="543"/>
    <w:bookmarkStart w:name="z552" w:id="544"/>
    <w:p>
      <w:pPr>
        <w:spacing w:after="0"/>
        <w:ind w:left="0"/>
        <w:jc w:val="both"/>
      </w:pPr>
      <w:r>
        <w:rPr>
          <w:rFonts w:ascii="Times New Roman"/>
          <w:b w:val="false"/>
          <w:i w:val="false"/>
          <w:color w:val="000000"/>
          <w:sz w:val="28"/>
        </w:rPr>
        <w:t>
      6) ұшқыштар құрамын, әуе кемелерін, ұшуларды қамтамасыз ету құралдарының даярлығын бақылайтын орындарда басқару органы басшылық құрамының болуы (болмауы);</w:t>
      </w:r>
    </w:p>
    <w:bookmarkEnd w:id="544"/>
    <w:bookmarkStart w:name="z553" w:id="545"/>
    <w:p>
      <w:pPr>
        <w:spacing w:after="0"/>
        <w:ind w:left="0"/>
        <w:jc w:val="both"/>
      </w:pPr>
      <w:r>
        <w:rPr>
          <w:rFonts w:ascii="Times New Roman"/>
          <w:b w:val="false"/>
          <w:i w:val="false"/>
          <w:color w:val="000000"/>
          <w:sz w:val="28"/>
        </w:rPr>
        <w:t>
      7) негізгі және қосалқы әуеайлақтардың (тікұшақ айлақтары, алаңдар) әзірлігі, алдағы ұшулардың материалдық-техникалық құралдармен қамтамасыз етілуі;</w:t>
      </w:r>
    </w:p>
    <w:bookmarkEnd w:id="545"/>
    <w:bookmarkStart w:name="z554" w:id="546"/>
    <w:p>
      <w:pPr>
        <w:spacing w:after="0"/>
        <w:ind w:left="0"/>
        <w:jc w:val="both"/>
      </w:pPr>
      <w:r>
        <w:rPr>
          <w:rFonts w:ascii="Times New Roman"/>
          <w:b w:val="false"/>
          <w:i w:val="false"/>
          <w:color w:val="000000"/>
          <w:sz w:val="28"/>
        </w:rPr>
        <w:t>
      8) ұшуларды қамтамасыз етуге полигондардың әзірлігі;</w:t>
      </w:r>
    </w:p>
    <w:bookmarkEnd w:id="546"/>
    <w:bookmarkStart w:name="z555" w:id="547"/>
    <w:p>
      <w:pPr>
        <w:spacing w:after="0"/>
        <w:ind w:left="0"/>
        <w:jc w:val="both"/>
      </w:pPr>
      <w:r>
        <w:rPr>
          <w:rFonts w:ascii="Times New Roman"/>
          <w:b w:val="false"/>
          <w:i w:val="false"/>
          <w:color w:val="000000"/>
          <w:sz w:val="28"/>
        </w:rPr>
        <w:t>
      9) іздестіру және құтқару күштері мен құралдарының жай-күйі мен әзірлігі;</w:t>
      </w:r>
    </w:p>
    <w:bookmarkEnd w:id="547"/>
    <w:bookmarkStart w:name="z556" w:id="548"/>
    <w:p>
      <w:pPr>
        <w:spacing w:after="0"/>
        <w:ind w:left="0"/>
        <w:jc w:val="both"/>
      </w:pPr>
      <w:r>
        <w:rPr>
          <w:rFonts w:ascii="Times New Roman"/>
          <w:b w:val="false"/>
          <w:i w:val="false"/>
          <w:color w:val="000000"/>
          <w:sz w:val="28"/>
        </w:rPr>
        <w:t>
      10) кезекті ұшуларға дейін орындауға үлкен бастықтар ұсыным берген жұмыстарды орындау толықтығы;</w:t>
      </w:r>
    </w:p>
    <w:bookmarkEnd w:id="548"/>
    <w:bookmarkStart w:name="z557" w:id="549"/>
    <w:p>
      <w:pPr>
        <w:spacing w:after="0"/>
        <w:ind w:left="0"/>
        <w:jc w:val="both"/>
      </w:pPr>
      <w:r>
        <w:rPr>
          <w:rFonts w:ascii="Times New Roman"/>
          <w:b w:val="false"/>
          <w:i w:val="false"/>
          <w:color w:val="000000"/>
          <w:sz w:val="28"/>
        </w:rPr>
        <w:t>
      11) ұшуларды өткізу үшін күштер мен құралдардың жеткіліктілігі;</w:t>
      </w:r>
    </w:p>
    <w:bookmarkEnd w:id="549"/>
    <w:bookmarkStart w:name="z558" w:id="550"/>
    <w:p>
      <w:pPr>
        <w:spacing w:after="0"/>
        <w:ind w:left="0"/>
        <w:jc w:val="both"/>
      </w:pPr>
      <w:r>
        <w:rPr>
          <w:rFonts w:ascii="Times New Roman"/>
          <w:b w:val="false"/>
          <w:i w:val="false"/>
          <w:color w:val="000000"/>
          <w:sz w:val="28"/>
        </w:rPr>
        <w:t>
      12) әуе кемелерінің айналып ұшып өтуге (бақылау, танысу ұшулары) әзірлігі;</w:t>
      </w:r>
    </w:p>
    <w:bookmarkEnd w:id="550"/>
    <w:bookmarkStart w:name="z559" w:id="551"/>
    <w:p>
      <w:pPr>
        <w:spacing w:after="0"/>
        <w:ind w:left="0"/>
        <w:jc w:val="both"/>
      </w:pPr>
      <w:r>
        <w:rPr>
          <w:rFonts w:ascii="Times New Roman"/>
          <w:b w:val="false"/>
          <w:i w:val="false"/>
          <w:color w:val="000000"/>
          <w:sz w:val="28"/>
        </w:rPr>
        <w:t>
      13) әуе кемелерінде авариялық өнеркәсіп бюллетеньдерін және сенімділікті арттыру жөніндегі нұсқауларды орындау;</w:t>
      </w:r>
    </w:p>
    <w:bookmarkEnd w:id="551"/>
    <w:bookmarkStart w:name="z560" w:id="552"/>
    <w:p>
      <w:pPr>
        <w:spacing w:after="0"/>
        <w:ind w:left="0"/>
        <w:jc w:val="both"/>
      </w:pPr>
      <w:r>
        <w:rPr>
          <w:rFonts w:ascii="Times New Roman"/>
          <w:b w:val="false"/>
          <w:i w:val="false"/>
          <w:color w:val="000000"/>
          <w:sz w:val="28"/>
        </w:rPr>
        <w:t>
      14) басқару органдары мен бөлімдері командалық пункттерінің ұшуларды басқаруға және ұшуларды бақылауға әзірлігі, өзара іс-қимыл жасайтын басқару органдарына әуе қозғалысын басқаруды беру тәртібі.</w:t>
      </w:r>
    </w:p>
    <w:bookmarkEnd w:id="552"/>
    <w:bookmarkStart w:name="z561" w:id="553"/>
    <w:p>
      <w:pPr>
        <w:spacing w:after="0"/>
        <w:ind w:left="0"/>
        <w:jc w:val="both"/>
      </w:pPr>
      <w:r>
        <w:rPr>
          <w:rFonts w:ascii="Times New Roman"/>
          <w:b w:val="false"/>
          <w:i w:val="false"/>
          <w:color w:val="000000"/>
          <w:sz w:val="28"/>
        </w:rPr>
        <w:t>
      147. Басқару органы лауазымды адамдарының ұшуларға әзірлігін тексеруді басқару органының тиісті басшысы тағайындаған, соның ішінде байланыс құралдарын пайдаланумен жоғары тұрған лауазымды адамдар жүзеге асырады.</w:t>
      </w:r>
    </w:p>
    <w:bookmarkEnd w:id="553"/>
    <w:bookmarkStart w:name="z562" w:id="554"/>
    <w:p>
      <w:pPr>
        <w:spacing w:after="0"/>
        <w:ind w:left="0"/>
        <w:jc w:val="both"/>
      </w:pPr>
      <w:r>
        <w:rPr>
          <w:rFonts w:ascii="Times New Roman"/>
          <w:b w:val="false"/>
          <w:i w:val="false"/>
          <w:color w:val="000000"/>
          <w:sz w:val="28"/>
        </w:rPr>
        <w:t>
      148. Авиациялық бөлімдер командирлерінің ұшуларға әзірлігін тексеруді олардың командирлері (бастықтары), басқару органдарының жоғары тұрған басшылары тағайындаған басқару органдарының басқа да лауазымды адамдары жүзеге асырады.</w:t>
      </w:r>
    </w:p>
    <w:bookmarkEnd w:id="554"/>
    <w:bookmarkStart w:name="z563" w:id="555"/>
    <w:p>
      <w:pPr>
        <w:spacing w:after="0"/>
        <w:ind w:left="0"/>
        <w:jc w:val="both"/>
      </w:pPr>
      <w:r>
        <w:rPr>
          <w:rFonts w:ascii="Times New Roman"/>
          <w:b w:val="false"/>
          <w:i w:val="false"/>
          <w:color w:val="000000"/>
          <w:sz w:val="28"/>
        </w:rPr>
        <w:t>
      149. Тексеруге мыналар жатады:</w:t>
      </w:r>
    </w:p>
    <w:bookmarkEnd w:id="555"/>
    <w:bookmarkStart w:name="z564" w:id="556"/>
    <w:p>
      <w:pPr>
        <w:spacing w:after="0"/>
        <w:ind w:left="0"/>
        <w:jc w:val="both"/>
      </w:pPr>
      <w:r>
        <w:rPr>
          <w:rFonts w:ascii="Times New Roman"/>
          <w:b w:val="false"/>
          <w:i w:val="false"/>
          <w:color w:val="000000"/>
          <w:sz w:val="28"/>
        </w:rPr>
        <w:t>
      1) жеке жетілдіруге және нұсқаушы ретінде Жауынгерлік даярлық курсының ұшу ауысымына жоспарланған ұшулары мен жаттығуларының саны;</w:t>
      </w:r>
    </w:p>
    <w:bookmarkEnd w:id="556"/>
    <w:bookmarkStart w:name="z565" w:id="557"/>
    <w:p>
      <w:pPr>
        <w:spacing w:after="0"/>
        <w:ind w:left="0"/>
        <w:jc w:val="both"/>
      </w:pPr>
      <w:r>
        <w:rPr>
          <w:rFonts w:ascii="Times New Roman"/>
          <w:b w:val="false"/>
          <w:i w:val="false"/>
          <w:color w:val="000000"/>
          <w:sz w:val="28"/>
        </w:rPr>
        <w:t>
      2) жоспарланған ұшу тапсырмаларының даярлық деңгейіне сәйкес келуі;</w:t>
      </w:r>
    </w:p>
    <w:bookmarkEnd w:id="557"/>
    <w:bookmarkStart w:name="z566" w:id="558"/>
    <w:p>
      <w:pPr>
        <w:spacing w:after="0"/>
        <w:ind w:left="0"/>
        <w:jc w:val="both"/>
      </w:pPr>
      <w:r>
        <w:rPr>
          <w:rFonts w:ascii="Times New Roman"/>
          <w:b w:val="false"/>
          <w:i w:val="false"/>
          <w:color w:val="000000"/>
          <w:sz w:val="28"/>
        </w:rPr>
        <w:t>
      3) алдағы ұшу ауысымына ауа райының болжамы;</w:t>
      </w:r>
    </w:p>
    <w:bookmarkEnd w:id="558"/>
    <w:bookmarkStart w:name="z567" w:id="559"/>
    <w:p>
      <w:pPr>
        <w:spacing w:after="0"/>
        <w:ind w:left="0"/>
        <w:jc w:val="both"/>
      </w:pPr>
      <w:r>
        <w:rPr>
          <w:rFonts w:ascii="Times New Roman"/>
          <w:b w:val="false"/>
          <w:i w:val="false"/>
          <w:color w:val="000000"/>
          <w:sz w:val="28"/>
        </w:rPr>
        <w:t>
      4) қол жеткізілген және нақты метеорологиялық минимум, осы жағдайларда алдыңғы орындалған ұшулардың күні.</w:t>
      </w:r>
    </w:p>
    <w:bookmarkEnd w:id="559"/>
    <w:bookmarkStart w:name="z568" w:id="560"/>
    <w:p>
      <w:pPr>
        <w:spacing w:after="0"/>
        <w:ind w:left="0"/>
        <w:jc w:val="both"/>
      </w:pPr>
      <w:r>
        <w:rPr>
          <w:rFonts w:ascii="Times New Roman"/>
          <w:b w:val="false"/>
          <w:i w:val="false"/>
          <w:color w:val="000000"/>
          <w:sz w:val="28"/>
        </w:rPr>
        <w:t>
      150. Ұшулар мен ұшып өтулерді жасау барысын бақылауды басқару органдары үздіксіз жүзеге асырады.</w:t>
      </w:r>
    </w:p>
    <w:bookmarkEnd w:id="560"/>
    <w:bookmarkStart w:name="z569" w:id="561"/>
    <w:p>
      <w:pPr>
        <w:spacing w:after="0"/>
        <w:ind w:left="0"/>
        <w:jc w:val="both"/>
      </w:pPr>
      <w:r>
        <w:rPr>
          <w:rFonts w:ascii="Times New Roman"/>
          <w:b w:val="false"/>
          <w:i w:val="false"/>
          <w:color w:val="000000"/>
          <w:sz w:val="28"/>
        </w:rPr>
        <w:t>
      151. Ұшулар мен ұшып өтулерді жасау барысында шешілетін анағұрлым маңызды мәселелер мыналар болып табылады:</w:t>
      </w:r>
    </w:p>
    <w:bookmarkEnd w:id="561"/>
    <w:bookmarkStart w:name="z570" w:id="562"/>
    <w:p>
      <w:pPr>
        <w:spacing w:after="0"/>
        <w:ind w:left="0"/>
        <w:jc w:val="both"/>
      </w:pPr>
      <w:r>
        <w:rPr>
          <w:rFonts w:ascii="Times New Roman"/>
          <w:b w:val="false"/>
          <w:i w:val="false"/>
          <w:color w:val="000000"/>
          <w:sz w:val="28"/>
        </w:rPr>
        <w:t>
      1) ауа райын сапалы радиолокациялық және әуеден барлауды және толық барлауды қамтамасыз ету, барлық байланыс арналары арқылы алынған ауа райы туралы деректерді жинау және талдау;</w:t>
      </w:r>
    </w:p>
    <w:bookmarkEnd w:id="562"/>
    <w:bookmarkStart w:name="z571" w:id="563"/>
    <w:p>
      <w:pPr>
        <w:spacing w:after="0"/>
        <w:ind w:left="0"/>
        <w:jc w:val="both"/>
      </w:pPr>
      <w:r>
        <w:rPr>
          <w:rFonts w:ascii="Times New Roman"/>
          <w:b w:val="false"/>
          <w:i w:val="false"/>
          <w:color w:val="000000"/>
          <w:sz w:val="28"/>
        </w:rPr>
        <w:t>
      2) метеорологиялық жағдайды үздіксіз талдау және ұшуларға қатысатын бөлімдерді ауа райының қауіпті құбылыстары туралы және оның нашарлау үрдістері туралы уақтылы хабардар ету;</w:t>
      </w:r>
    </w:p>
    <w:bookmarkEnd w:id="563"/>
    <w:bookmarkStart w:name="z572" w:id="564"/>
    <w:p>
      <w:pPr>
        <w:spacing w:after="0"/>
        <w:ind w:left="0"/>
        <w:jc w:val="both"/>
      </w:pPr>
      <w:r>
        <w:rPr>
          <w:rFonts w:ascii="Times New Roman"/>
          <w:b w:val="false"/>
          <w:i w:val="false"/>
          <w:color w:val="000000"/>
          <w:sz w:val="28"/>
        </w:rPr>
        <w:t>
      3) нақты метеорологиялық жағдайдың өткізілетін ұшулардың сипатына және экипаждардың даярлық деңгейіне сәйкес келуін бағалау;</w:t>
      </w:r>
    </w:p>
    <w:bookmarkEnd w:id="564"/>
    <w:bookmarkStart w:name="z573" w:id="565"/>
    <w:p>
      <w:pPr>
        <w:spacing w:after="0"/>
        <w:ind w:left="0"/>
        <w:jc w:val="both"/>
      </w:pPr>
      <w:r>
        <w:rPr>
          <w:rFonts w:ascii="Times New Roman"/>
          <w:b w:val="false"/>
          <w:i w:val="false"/>
          <w:color w:val="000000"/>
          <w:sz w:val="28"/>
        </w:rPr>
        <w:t>
      4) ауа райы жағдайы, басқару, байланыс пен қамтамасыз ету құралдарының, сондай-ақ қосалқы әуеайлақтардағы ұшуларға басшылық жасау тобы персоналының әзірлігі;</w:t>
      </w:r>
    </w:p>
    <w:bookmarkEnd w:id="565"/>
    <w:bookmarkStart w:name="z574" w:id="566"/>
    <w:p>
      <w:pPr>
        <w:spacing w:after="0"/>
        <w:ind w:left="0"/>
        <w:jc w:val="both"/>
      </w:pPr>
      <w:r>
        <w:rPr>
          <w:rFonts w:ascii="Times New Roman"/>
          <w:b w:val="false"/>
          <w:i w:val="false"/>
          <w:color w:val="000000"/>
          <w:sz w:val="28"/>
        </w:rPr>
        <w:t>
      5) бөлімдердің командалық пункттері (ұшуларды басқару бөлімдері) тарапынан ұшуларды сапалы басқаруды, радиотехникалық бақылауды қамтамасыз ету;</w:t>
      </w:r>
    </w:p>
    <w:bookmarkEnd w:id="566"/>
    <w:bookmarkStart w:name="z575" w:id="567"/>
    <w:p>
      <w:pPr>
        <w:spacing w:after="0"/>
        <w:ind w:left="0"/>
        <w:jc w:val="both"/>
      </w:pPr>
      <w:r>
        <w:rPr>
          <w:rFonts w:ascii="Times New Roman"/>
          <w:b w:val="false"/>
          <w:i w:val="false"/>
          <w:color w:val="000000"/>
          <w:sz w:val="28"/>
        </w:rPr>
        <w:t>
      6) бөлімдердің командалық пункттерін (ұшуларды басқару бөлімдерін) және ұшуларға басшылық жасау топтарының персоналын басқа ведомстволар әуе кемелерінің авиациялық бөлімдер ұшу бағыттары мен аймақтарын кесіп өтуі туралы уақтылы хабардар ету;</w:t>
      </w:r>
    </w:p>
    <w:bookmarkEnd w:id="567"/>
    <w:bookmarkStart w:name="z576" w:id="568"/>
    <w:p>
      <w:pPr>
        <w:spacing w:after="0"/>
        <w:ind w:left="0"/>
        <w:jc w:val="both"/>
      </w:pPr>
      <w:r>
        <w:rPr>
          <w:rFonts w:ascii="Times New Roman"/>
          <w:b w:val="false"/>
          <w:i w:val="false"/>
          <w:color w:val="000000"/>
          <w:sz w:val="28"/>
        </w:rPr>
        <w:t>
      7) орындалатын бағдарлық ұшулар мен ұшып өтулердің бекітілген өтінімдерге сәйкес келуі;</w:t>
      </w:r>
    </w:p>
    <w:bookmarkEnd w:id="568"/>
    <w:bookmarkStart w:name="z577" w:id="569"/>
    <w:p>
      <w:pPr>
        <w:spacing w:after="0"/>
        <w:ind w:left="0"/>
        <w:jc w:val="both"/>
      </w:pPr>
      <w:r>
        <w:rPr>
          <w:rFonts w:ascii="Times New Roman"/>
          <w:b w:val="false"/>
          <w:i w:val="false"/>
          <w:color w:val="000000"/>
          <w:sz w:val="28"/>
        </w:rPr>
        <w:t>
      8) авиациялық бөлімдерді ұшулар барысында анықталған бұзушылықтар мен авиациялық инциденттер туралы уақтылы хабардар ету.</w:t>
      </w:r>
    </w:p>
    <w:bookmarkEnd w:id="569"/>
    <w:bookmarkStart w:name="z578" w:id="570"/>
    <w:p>
      <w:pPr>
        <w:spacing w:after="0"/>
        <w:ind w:left="0"/>
        <w:jc w:val="both"/>
      </w:pPr>
      <w:r>
        <w:rPr>
          <w:rFonts w:ascii="Times New Roman"/>
          <w:b w:val="false"/>
          <w:i w:val="false"/>
          <w:color w:val="000000"/>
          <w:sz w:val="28"/>
        </w:rPr>
        <w:t>
      152. Тікелей авиациялық бөлімдерде ұшуларға бақылауды жүзеге асыратын мемлекеттік авиация басқару органдарының лауазымды адамдары:</w:t>
      </w:r>
    </w:p>
    <w:bookmarkEnd w:id="570"/>
    <w:bookmarkStart w:name="z579" w:id="571"/>
    <w:p>
      <w:pPr>
        <w:spacing w:after="0"/>
        <w:ind w:left="0"/>
        <w:jc w:val="both"/>
      </w:pPr>
      <w:r>
        <w:rPr>
          <w:rFonts w:ascii="Times New Roman"/>
          <w:b w:val="false"/>
          <w:i w:val="false"/>
          <w:color w:val="000000"/>
          <w:sz w:val="28"/>
        </w:rPr>
        <w:t>
      1) оқып-үйретудің әдістемелік жүйелілігіне және тиісінше метеорологиялық жағдайдың ұзақ үзілістерден кейін ұшуларды орындайтын ұшқыштардың даярлық деңгейіне сәйкестігіне;</w:t>
      </w:r>
    </w:p>
    <w:bookmarkEnd w:id="571"/>
    <w:bookmarkStart w:name="z580" w:id="572"/>
    <w:p>
      <w:pPr>
        <w:spacing w:after="0"/>
        <w:ind w:left="0"/>
        <w:jc w:val="both"/>
      </w:pPr>
      <w:r>
        <w:rPr>
          <w:rFonts w:ascii="Times New Roman"/>
          <w:b w:val="false"/>
          <w:i w:val="false"/>
          <w:color w:val="000000"/>
          <w:sz w:val="28"/>
        </w:rPr>
        <w:t>
      2) ұшу даярлығының күрделі түрлерін алғаш пысықтайтын ұшқыштардың, сондай-ақ авиациялық оқу орындарынан немесе басқа да бөлімдерінен келген ұшқыштардың ұшуларын оларға орындалуы қиын міндеттер қоюға және ұшатын күні (түнде) шамадан тыс жүктемеге жол бермей ұйымдастыруға;</w:t>
      </w:r>
    </w:p>
    <w:bookmarkEnd w:id="572"/>
    <w:bookmarkStart w:name="z581" w:id="573"/>
    <w:p>
      <w:pPr>
        <w:spacing w:after="0"/>
        <w:ind w:left="0"/>
        <w:jc w:val="both"/>
      </w:pPr>
      <w:r>
        <w:rPr>
          <w:rFonts w:ascii="Times New Roman"/>
          <w:b w:val="false"/>
          <w:i w:val="false"/>
          <w:color w:val="000000"/>
          <w:sz w:val="28"/>
        </w:rPr>
        <w:t>
      3) жеткіліксіз тәжірибесі бар, әсіресе түнде және күрделі метеорологиялық жағдайларда (соның ішінде полигонда ұшуларға басшылық жасау бойынша) ұшуларға басшылық жасау тобы персоналының ұшуларға басшылық жасау сапасына ерекше назар аударады.</w:t>
      </w:r>
    </w:p>
    <w:bookmarkEnd w:id="573"/>
    <w:bookmarkStart w:name="z582" w:id="574"/>
    <w:p>
      <w:pPr>
        <w:spacing w:after="0"/>
        <w:ind w:left="0"/>
        <w:jc w:val="both"/>
      </w:pPr>
      <w:r>
        <w:rPr>
          <w:rFonts w:ascii="Times New Roman"/>
          <w:b w:val="false"/>
          <w:i w:val="false"/>
          <w:color w:val="000000"/>
          <w:sz w:val="28"/>
        </w:rPr>
        <w:t>
      153. Ұшулар қауіпсіздігіне қатер төндіретін бұзушылықтар анықталған жағдайда анықталған қауіпті факторлар туралы өзінің тікелей бастықтарына кейіннен баяндай отырып, осы бұзушылықтарды жоюға шаралар қабылдайды.</w:t>
      </w:r>
    </w:p>
    <w:bookmarkEnd w:id="574"/>
    <w:bookmarkStart w:name="z583" w:id="575"/>
    <w:p>
      <w:pPr>
        <w:spacing w:after="0"/>
        <w:ind w:left="0"/>
        <w:jc w:val="left"/>
      </w:pPr>
      <w:r>
        <w:rPr>
          <w:rFonts w:ascii="Times New Roman"/>
          <w:b/>
          <w:i w:val="false"/>
          <w:color w:val="000000"/>
        </w:rPr>
        <w:t xml:space="preserve"> 2-параграф. Авиациялық бөлімдер мен қамтамасыз ету бөлімдері</w:t>
      </w:r>
      <w:r>
        <w:br/>
      </w:r>
      <w:r>
        <w:rPr>
          <w:rFonts w:ascii="Times New Roman"/>
          <w:b/>
          <w:i w:val="false"/>
          <w:color w:val="000000"/>
        </w:rPr>
        <w:t>командирлерінің, штабтары мен қызметтерінің жұмысы</w:t>
      </w:r>
    </w:p>
    <w:bookmarkEnd w:id="575"/>
    <w:bookmarkStart w:name="z584" w:id="576"/>
    <w:p>
      <w:pPr>
        <w:spacing w:after="0"/>
        <w:ind w:left="0"/>
        <w:jc w:val="both"/>
      </w:pPr>
      <w:r>
        <w:rPr>
          <w:rFonts w:ascii="Times New Roman"/>
          <w:b w:val="false"/>
          <w:i w:val="false"/>
          <w:color w:val="000000"/>
          <w:sz w:val="28"/>
        </w:rPr>
        <w:t>
      154. Авиациялық оқиғалар мен инциденттерді болғызбаудың жоғары нәтижелілігіне ұшуларды жасау қағидаларын орындауды нақты ұйымдастырумен және ұшу жұмысының белгілі қауіпті факторларын жою барысын ұдайы бақылаумен қол жеткізіледі.</w:t>
      </w:r>
    </w:p>
    <w:bookmarkEnd w:id="576"/>
    <w:p>
      <w:pPr>
        <w:spacing w:after="0"/>
        <w:ind w:left="0"/>
        <w:jc w:val="both"/>
      </w:pPr>
      <w:r>
        <w:rPr>
          <w:rFonts w:ascii="Times New Roman"/>
          <w:b w:val="false"/>
          <w:i w:val="false"/>
          <w:color w:val="000000"/>
          <w:sz w:val="28"/>
        </w:rPr>
        <w:t>
      Бұл үдеріс бағыныстылардың ұшулар қауіпсіздігінің жай-күйін талдауды жоспарлау және ұйымдастыру, орындалуын бақылау, оқып-үйрету жөніндегі кешенді іс-шараларды қамтиды.</w:t>
      </w:r>
    </w:p>
    <w:bookmarkStart w:name="z585" w:id="577"/>
    <w:p>
      <w:pPr>
        <w:spacing w:after="0"/>
        <w:ind w:left="0"/>
        <w:jc w:val="both"/>
      </w:pPr>
      <w:r>
        <w:rPr>
          <w:rFonts w:ascii="Times New Roman"/>
          <w:b w:val="false"/>
          <w:i w:val="false"/>
          <w:color w:val="000000"/>
          <w:sz w:val="28"/>
        </w:rPr>
        <w:t>
      155. Авиациялық бөлім командирі ұшу даярлығының сапасы және бөлімнің жауынгерлік машығы үшін толық жауапкершілік атқарады.</w:t>
      </w:r>
    </w:p>
    <w:bookmarkEnd w:id="577"/>
    <w:bookmarkStart w:name="z586" w:id="578"/>
    <w:p>
      <w:pPr>
        <w:spacing w:after="0"/>
        <w:ind w:left="0"/>
        <w:jc w:val="both"/>
      </w:pPr>
      <w:r>
        <w:rPr>
          <w:rFonts w:ascii="Times New Roman"/>
          <w:b w:val="false"/>
          <w:i w:val="false"/>
          <w:color w:val="000000"/>
          <w:sz w:val="28"/>
        </w:rPr>
        <w:t>
      156. Ұшқыштар құрамының және ұшуларға басшылық жасау тобы персоналының даярлық деңгейін, қажетті күштер мен құралдардың болуын, техника мен әуеайлақтың жай-күйін, метеорологиялық және орнитологиялық жағдайды ескере отырып, ұшуларды ұйымдастыра отырып, авиациялық бөлім командирі:</w:t>
      </w:r>
    </w:p>
    <w:bookmarkEnd w:id="578"/>
    <w:bookmarkStart w:name="z587" w:id="579"/>
    <w:p>
      <w:pPr>
        <w:spacing w:after="0"/>
        <w:ind w:left="0"/>
        <w:jc w:val="both"/>
      </w:pPr>
      <w:r>
        <w:rPr>
          <w:rFonts w:ascii="Times New Roman"/>
          <w:b w:val="false"/>
          <w:i w:val="false"/>
          <w:color w:val="000000"/>
          <w:sz w:val="28"/>
        </w:rPr>
        <w:t>
      1) алдағы ұшулардың негізгі міндеттерін, ұшулар қауіпсіздігін қамтамасыз ету жөніндегі шараларды ескере отырып, оларға даярлық мазмұнын және жүйелілігін айқындайды;</w:t>
      </w:r>
    </w:p>
    <w:bookmarkEnd w:id="579"/>
    <w:bookmarkStart w:name="z588" w:id="580"/>
    <w:p>
      <w:pPr>
        <w:spacing w:after="0"/>
        <w:ind w:left="0"/>
        <w:jc w:val="both"/>
      </w:pPr>
      <w:r>
        <w:rPr>
          <w:rFonts w:ascii="Times New Roman"/>
          <w:b w:val="false"/>
          <w:i w:val="false"/>
          <w:color w:val="000000"/>
          <w:sz w:val="28"/>
        </w:rPr>
        <w:t>
      2) ұшқыштар құрамының, ұшуларға басшылық жасау тобының персоналын, әуе кемелерінің, ұшуларды қамтамасыз ету күштері мен құралдарының ұшуларға даярлығын бақылау тәртібін белгілейді;</w:t>
      </w:r>
    </w:p>
    <w:bookmarkEnd w:id="580"/>
    <w:bookmarkStart w:name="z589" w:id="581"/>
    <w:p>
      <w:pPr>
        <w:spacing w:after="0"/>
        <w:ind w:left="0"/>
        <w:jc w:val="both"/>
      </w:pPr>
      <w:r>
        <w:rPr>
          <w:rFonts w:ascii="Times New Roman"/>
          <w:b w:val="false"/>
          <w:i w:val="false"/>
          <w:color w:val="000000"/>
          <w:sz w:val="28"/>
        </w:rPr>
        <w:t>
      3) ұшу ауысымының міндеттеріне сүйене отырып, нақты қауіпсіздік шараларын айқындайды;</w:t>
      </w:r>
    </w:p>
    <w:bookmarkEnd w:id="581"/>
    <w:bookmarkStart w:name="z590" w:id="582"/>
    <w:p>
      <w:pPr>
        <w:spacing w:after="0"/>
        <w:ind w:left="0"/>
        <w:jc w:val="both"/>
      </w:pPr>
      <w:r>
        <w:rPr>
          <w:rFonts w:ascii="Times New Roman"/>
          <w:b w:val="false"/>
          <w:i w:val="false"/>
          <w:color w:val="000000"/>
          <w:sz w:val="28"/>
        </w:rPr>
        <w:t>
      4) ұшуда қауіпті факторларды болғызбау жөніндегі шараларды зерделей отырып, ұшқыштар құрамымен жауынгерлік даярлық курстарының анағұрлым күрделі жаттығуларының аэродинамикасы, тактикасы орындау әдістемесі бойынша сабақтар өткізуді ұйымдастырады;</w:t>
      </w:r>
    </w:p>
    <w:bookmarkEnd w:id="582"/>
    <w:bookmarkStart w:name="z591" w:id="583"/>
    <w:p>
      <w:pPr>
        <w:spacing w:after="0"/>
        <w:ind w:left="0"/>
        <w:jc w:val="both"/>
      </w:pPr>
      <w:r>
        <w:rPr>
          <w:rFonts w:ascii="Times New Roman"/>
          <w:b w:val="false"/>
          <w:i w:val="false"/>
          <w:color w:val="000000"/>
          <w:sz w:val="28"/>
        </w:rPr>
        <w:t>
      5) ұшуларға даярлықты ұйымдастыруды және ұшқыштар құрамымен тренаждарды орындауды бақылайды, бөлім командирі орынбасарларының, қызметтер бастықтарының, ұшулар басшыларының және ауа райын барлаушылар экипаждарының ұшуларға әзірлігін бағалайды;</w:t>
      </w:r>
    </w:p>
    <w:bookmarkEnd w:id="583"/>
    <w:bookmarkStart w:name="z592" w:id="584"/>
    <w:p>
      <w:pPr>
        <w:spacing w:after="0"/>
        <w:ind w:left="0"/>
        <w:jc w:val="both"/>
      </w:pPr>
      <w:r>
        <w:rPr>
          <w:rFonts w:ascii="Times New Roman"/>
          <w:b w:val="false"/>
          <w:i w:val="false"/>
          <w:color w:val="000000"/>
          <w:sz w:val="28"/>
        </w:rPr>
        <w:t>
      6) ұшқыштар құрамының және авиациялық техниканың ұшуларға әзірлігі туралы баяндаманы қабылдайды;</w:t>
      </w:r>
    </w:p>
    <w:bookmarkEnd w:id="584"/>
    <w:bookmarkStart w:name="z593" w:id="585"/>
    <w:p>
      <w:pPr>
        <w:spacing w:after="0"/>
        <w:ind w:left="0"/>
        <w:jc w:val="both"/>
      </w:pPr>
      <w:r>
        <w:rPr>
          <w:rFonts w:ascii="Times New Roman"/>
          <w:b w:val="false"/>
          <w:i w:val="false"/>
          <w:color w:val="000000"/>
          <w:sz w:val="28"/>
        </w:rPr>
        <w:t>
      7) ұшулардың жоспарлы және полигонда жауынгерлік қолдану кестелеріне талдау жүргізеді және бекітеді;</w:t>
      </w:r>
    </w:p>
    <w:bookmarkEnd w:id="585"/>
    <w:bookmarkStart w:name="z594" w:id="586"/>
    <w:p>
      <w:pPr>
        <w:spacing w:after="0"/>
        <w:ind w:left="0"/>
        <w:jc w:val="both"/>
      </w:pPr>
      <w:r>
        <w:rPr>
          <w:rFonts w:ascii="Times New Roman"/>
          <w:b w:val="false"/>
          <w:i w:val="false"/>
          <w:color w:val="000000"/>
          <w:sz w:val="28"/>
        </w:rPr>
        <w:t>
      8) әуеде, жерүсті, метеорологиялық және орнитологиялық жағдайды бағалайды, әуеден ауа райын барлауды орындауға шешім қабылдайды және міндеттер қояды;</w:t>
      </w:r>
    </w:p>
    <w:bookmarkEnd w:id="586"/>
    <w:bookmarkStart w:name="z595" w:id="587"/>
    <w:p>
      <w:pPr>
        <w:spacing w:after="0"/>
        <w:ind w:left="0"/>
        <w:jc w:val="both"/>
      </w:pPr>
      <w:r>
        <w:rPr>
          <w:rFonts w:ascii="Times New Roman"/>
          <w:b w:val="false"/>
          <w:i w:val="false"/>
          <w:color w:val="000000"/>
          <w:sz w:val="28"/>
        </w:rPr>
        <w:t>
      9) әуеайлақтың, ұшуларды қамтамасыз ету құралдарының, іздестіру-құтқару күштері мен құралдарының ұшуларға әзірлігін тексереді;</w:t>
      </w:r>
    </w:p>
    <w:bookmarkEnd w:id="587"/>
    <w:bookmarkStart w:name="z596" w:id="588"/>
    <w:p>
      <w:pPr>
        <w:spacing w:after="0"/>
        <w:ind w:left="0"/>
        <w:jc w:val="both"/>
      </w:pPr>
      <w:r>
        <w:rPr>
          <w:rFonts w:ascii="Times New Roman"/>
          <w:b w:val="false"/>
          <w:i w:val="false"/>
          <w:color w:val="000000"/>
          <w:sz w:val="28"/>
        </w:rPr>
        <w:t>
      10) тікелей бастыққа авиациялық бөлімнің ұшуларға әзірлігі туралы баяндайды.</w:t>
      </w:r>
    </w:p>
    <w:bookmarkEnd w:id="588"/>
    <w:bookmarkStart w:name="z597" w:id="589"/>
    <w:p>
      <w:pPr>
        <w:spacing w:after="0"/>
        <w:ind w:left="0"/>
        <w:jc w:val="both"/>
      </w:pPr>
      <w:r>
        <w:rPr>
          <w:rFonts w:ascii="Times New Roman"/>
          <w:b w:val="false"/>
          <w:i w:val="false"/>
          <w:color w:val="000000"/>
          <w:sz w:val="28"/>
        </w:rPr>
        <w:t>
      157. Ұшуларды жасау үдерісінде бөлім командирі жоспарлы ұшулар кестесін орындауды бақылайды, ұшулар ауданында және қосалқы әуеайлақтарда метеорологиялық және орнитологиялық жағдайдың өзгеруін қадағалайды, ұшуларға басшылық жасауды ұйымдастыруды бақылайды, орынбасарлардың, эскадрильялар командирлерінің, қызметтер бастықтарының ұшу тапсырмаларын орындауы сапасын талдайды.</w:t>
      </w:r>
    </w:p>
    <w:bookmarkEnd w:id="589"/>
    <w:bookmarkStart w:name="z598" w:id="590"/>
    <w:p>
      <w:pPr>
        <w:spacing w:after="0"/>
        <w:ind w:left="0"/>
        <w:jc w:val="both"/>
      </w:pPr>
      <w:r>
        <w:rPr>
          <w:rFonts w:ascii="Times New Roman"/>
          <w:b w:val="false"/>
          <w:i w:val="false"/>
          <w:color w:val="000000"/>
          <w:sz w:val="28"/>
        </w:rPr>
        <w:t>
      158. Авиациялық оқиғалар мен инциденттерді болғызбау жөніндегі командирдің, штаб пен қызметтердің жұмысы авиациялық персоналды ұшуға және арнайы даярлауға қажетті деңгейін ұстау, әуе кемелерін авариясыз пайдалануды қамтамасыз ету, ұшуларды ұйымдастыру және оларға ұшқыштар құрамын даярлау, ұшуларға басшылық жасаудың жоғары сапасын қамтамасыз ету жөніндегі іс-шараларды қамтиды.</w:t>
      </w:r>
    </w:p>
    <w:bookmarkEnd w:id="590"/>
    <w:bookmarkStart w:name="z599" w:id="591"/>
    <w:p>
      <w:pPr>
        <w:spacing w:after="0"/>
        <w:ind w:left="0"/>
        <w:jc w:val="both"/>
      </w:pPr>
      <w:r>
        <w:rPr>
          <w:rFonts w:ascii="Times New Roman"/>
          <w:b w:val="false"/>
          <w:i w:val="false"/>
          <w:color w:val="000000"/>
          <w:sz w:val="28"/>
        </w:rPr>
        <w:t>
      159. Ұшқыштар құрамының ұшуларды орындау заңдылығын тексеру даярланбаған экипаждарды ұшуға жіберуді болдырмау, оларға орындалуы қиын міндеттер қоюды, олардағы іс-қимылдарға дайындалмаған қауіпті факторлардың туындауын болғызбау мақсатында жүзеге асырылады.</w:t>
      </w:r>
    </w:p>
    <w:bookmarkEnd w:id="591"/>
    <w:bookmarkStart w:name="z600" w:id="592"/>
    <w:p>
      <w:pPr>
        <w:spacing w:after="0"/>
        <w:ind w:left="0"/>
        <w:jc w:val="both"/>
      </w:pPr>
      <w:r>
        <w:rPr>
          <w:rFonts w:ascii="Times New Roman"/>
          <w:b w:val="false"/>
          <w:i w:val="false"/>
          <w:color w:val="000000"/>
          <w:sz w:val="28"/>
        </w:rPr>
        <w:t>
      160. Экипаждардың ұшуды орындауға әзірлігін бақылау мыналарды:</w:t>
      </w:r>
    </w:p>
    <w:bookmarkEnd w:id="592"/>
    <w:bookmarkStart w:name="z601" w:id="593"/>
    <w:p>
      <w:pPr>
        <w:spacing w:after="0"/>
        <w:ind w:left="0"/>
        <w:jc w:val="both"/>
      </w:pPr>
      <w:r>
        <w:rPr>
          <w:rFonts w:ascii="Times New Roman"/>
          <w:b w:val="false"/>
          <w:i w:val="false"/>
          <w:color w:val="000000"/>
          <w:sz w:val="28"/>
        </w:rPr>
        <w:t>
      1) ұшуды орындауға негіздемені тексеруді;</w:t>
      </w:r>
    </w:p>
    <w:bookmarkEnd w:id="593"/>
    <w:bookmarkStart w:name="z602" w:id="594"/>
    <w:p>
      <w:pPr>
        <w:spacing w:after="0"/>
        <w:ind w:left="0"/>
        <w:jc w:val="both"/>
      </w:pPr>
      <w:r>
        <w:rPr>
          <w:rFonts w:ascii="Times New Roman"/>
          <w:b w:val="false"/>
          <w:i w:val="false"/>
          <w:color w:val="000000"/>
          <w:sz w:val="28"/>
        </w:rPr>
        <w:t>
      2) экипаждың даярлық деңгейінің ұшу тапсырмасын орындауға сәйкес келуін айқындауды;</w:t>
      </w:r>
    </w:p>
    <w:bookmarkEnd w:id="594"/>
    <w:bookmarkStart w:name="z603" w:id="595"/>
    <w:p>
      <w:pPr>
        <w:spacing w:after="0"/>
        <w:ind w:left="0"/>
        <w:jc w:val="both"/>
      </w:pPr>
      <w:r>
        <w:rPr>
          <w:rFonts w:ascii="Times New Roman"/>
          <w:b w:val="false"/>
          <w:i w:val="false"/>
          <w:color w:val="000000"/>
          <w:sz w:val="28"/>
        </w:rPr>
        <w:t>
      3) ұшқыштар құрамының ұшуға даярлығын ұйымдастыруды талдауды;</w:t>
      </w:r>
    </w:p>
    <w:bookmarkEnd w:id="595"/>
    <w:bookmarkStart w:name="z604" w:id="596"/>
    <w:p>
      <w:pPr>
        <w:spacing w:after="0"/>
        <w:ind w:left="0"/>
        <w:jc w:val="both"/>
      </w:pPr>
      <w:r>
        <w:rPr>
          <w:rFonts w:ascii="Times New Roman"/>
          <w:b w:val="false"/>
          <w:i w:val="false"/>
          <w:color w:val="000000"/>
          <w:sz w:val="28"/>
        </w:rPr>
        <w:t>
      4) экипаждың ұшуға даярлығын бағалауды;</w:t>
      </w:r>
    </w:p>
    <w:bookmarkEnd w:id="596"/>
    <w:bookmarkStart w:name="z605" w:id="597"/>
    <w:p>
      <w:pPr>
        <w:spacing w:after="0"/>
        <w:ind w:left="0"/>
        <w:jc w:val="both"/>
      </w:pPr>
      <w:r>
        <w:rPr>
          <w:rFonts w:ascii="Times New Roman"/>
          <w:b w:val="false"/>
          <w:i w:val="false"/>
          <w:color w:val="000000"/>
          <w:sz w:val="28"/>
        </w:rPr>
        <w:t>
      5) ұшқыштар құрамының ұшуға психофизиологиялық әзірлігі жай-күйін бағалауды;</w:t>
      </w:r>
    </w:p>
    <w:bookmarkEnd w:id="597"/>
    <w:bookmarkStart w:name="z606" w:id="598"/>
    <w:p>
      <w:pPr>
        <w:spacing w:after="0"/>
        <w:ind w:left="0"/>
        <w:jc w:val="both"/>
      </w:pPr>
      <w:r>
        <w:rPr>
          <w:rFonts w:ascii="Times New Roman"/>
          <w:b w:val="false"/>
          <w:i w:val="false"/>
          <w:color w:val="000000"/>
          <w:sz w:val="28"/>
        </w:rPr>
        <w:t>
      6) ұшқыштар ауысымына экипаждардың жүктемесін қадағалауды қамтиды.</w:t>
      </w:r>
    </w:p>
    <w:bookmarkEnd w:id="598"/>
    <w:bookmarkStart w:name="z607" w:id="599"/>
    <w:p>
      <w:pPr>
        <w:spacing w:after="0"/>
        <w:ind w:left="0"/>
        <w:jc w:val="both"/>
      </w:pPr>
      <w:r>
        <w:rPr>
          <w:rFonts w:ascii="Times New Roman"/>
          <w:b w:val="false"/>
          <w:i w:val="false"/>
          <w:color w:val="000000"/>
          <w:sz w:val="28"/>
        </w:rPr>
        <w:t>
      161. Ұшуларға басшылық жасау тобының ұшулар қауіпсіздігін қамтамасыз етуіне ұшуларға басшылық жасау тобының барлық персоналының келісілген іс-қимылдары арқылы қол жеткізіледі. Бұл ретте персонал жұмысының негізгі бағыттары:</w:t>
      </w:r>
    </w:p>
    <w:bookmarkEnd w:id="599"/>
    <w:bookmarkStart w:name="z608" w:id="600"/>
    <w:p>
      <w:pPr>
        <w:spacing w:after="0"/>
        <w:ind w:left="0"/>
        <w:jc w:val="both"/>
      </w:pPr>
      <w:r>
        <w:rPr>
          <w:rFonts w:ascii="Times New Roman"/>
          <w:b w:val="false"/>
          <w:i w:val="false"/>
          <w:color w:val="000000"/>
          <w:sz w:val="28"/>
        </w:rPr>
        <w:t>
      1) жоспарлы кестеге сәйкес әуе кемелерінің қозғалысын басқару, ұшулар ауданындағы әуедегі жағдайды бақылау және бағалау, әуе кемелерінің қауіпті жақындауының және олардың берілген бағыттардан және ұшу эшелондарынан (биіктіктерінен) ауытқуларының алдын алу;</w:t>
      </w:r>
    </w:p>
    <w:bookmarkEnd w:id="600"/>
    <w:bookmarkStart w:name="z609" w:id="601"/>
    <w:p>
      <w:pPr>
        <w:spacing w:after="0"/>
        <w:ind w:left="0"/>
        <w:jc w:val="both"/>
      </w:pPr>
      <w:r>
        <w:rPr>
          <w:rFonts w:ascii="Times New Roman"/>
          <w:b w:val="false"/>
          <w:i w:val="false"/>
          <w:color w:val="000000"/>
          <w:sz w:val="28"/>
        </w:rPr>
        <w:t>
      2) экипаждардың қауіпті немесе олардың нақты ұшу даярлығы деңгейіне сәйкес келмейтін ауа райы құбылыстарына тап болуының алдын алу үшін ұшу ауданындағы, қосалқы әуеайлақтардағы және полигондардағы метеорологиялық және орнитологиялық жағдайды бағалау, сондай-ақ қосалқы әуеайлақтардың әуе кемелерін қабылдауға әзірлігін бағалау;</w:t>
      </w:r>
    </w:p>
    <w:bookmarkEnd w:id="601"/>
    <w:bookmarkStart w:name="z610" w:id="602"/>
    <w:p>
      <w:pPr>
        <w:spacing w:after="0"/>
        <w:ind w:left="0"/>
        <w:jc w:val="both"/>
      </w:pPr>
      <w:r>
        <w:rPr>
          <w:rFonts w:ascii="Times New Roman"/>
          <w:b w:val="false"/>
          <w:i w:val="false"/>
          <w:color w:val="000000"/>
          <w:sz w:val="28"/>
        </w:rPr>
        <w:t>
      3) әуе кемелерінің экипаждарын ұшу ауданындағы әуедегі, метеорологиялық және орнитологиялық жағдай туралы уақтылы хабардар ету;</w:t>
      </w:r>
    </w:p>
    <w:bookmarkEnd w:id="602"/>
    <w:bookmarkStart w:name="z611" w:id="603"/>
    <w:p>
      <w:pPr>
        <w:spacing w:after="0"/>
        <w:ind w:left="0"/>
        <w:jc w:val="both"/>
      </w:pPr>
      <w:r>
        <w:rPr>
          <w:rFonts w:ascii="Times New Roman"/>
          <w:b w:val="false"/>
          <w:i w:val="false"/>
          <w:color w:val="000000"/>
          <w:sz w:val="28"/>
        </w:rPr>
        <w:t>
      4) ұшулардағы ерекше жағдайлар кезінде апатқа ұшыраған экипаждарға уақтылы көмек көрсету;</w:t>
      </w:r>
    </w:p>
    <w:bookmarkEnd w:id="603"/>
    <w:bookmarkStart w:name="z612" w:id="604"/>
    <w:p>
      <w:pPr>
        <w:spacing w:after="0"/>
        <w:ind w:left="0"/>
        <w:jc w:val="both"/>
      </w:pPr>
      <w:r>
        <w:rPr>
          <w:rFonts w:ascii="Times New Roman"/>
          <w:b w:val="false"/>
          <w:i w:val="false"/>
          <w:color w:val="000000"/>
          <w:sz w:val="28"/>
        </w:rPr>
        <w:t>
      5) ұшуларды техникалық қамтамасыз ету құралдарының әзірлігін және жұмысқа қабілетін тексеру болып табылады.</w:t>
      </w:r>
    </w:p>
    <w:bookmarkEnd w:id="604"/>
    <w:bookmarkStart w:name="z613" w:id="605"/>
    <w:p>
      <w:pPr>
        <w:spacing w:after="0"/>
        <w:ind w:left="0"/>
        <w:jc w:val="both"/>
      </w:pPr>
      <w:r>
        <w:rPr>
          <w:rFonts w:ascii="Times New Roman"/>
          <w:b w:val="false"/>
          <w:i w:val="false"/>
          <w:color w:val="000000"/>
          <w:sz w:val="28"/>
        </w:rPr>
        <w:t>
      162. Ұшуларды қамтамасыз ету бөлімшелері (қызметтері) авиациялық оқиғалар мен инциденттерді болғызбау жөніндегі жұмысты қолданыстағы басшылық құжаттардың талаптарына сәйкес ұйымдастырады және жүргізеді.</w:t>
      </w:r>
    </w:p>
    <w:bookmarkEnd w:id="605"/>
    <w:bookmarkStart w:name="z614" w:id="606"/>
    <w:p>
      <w:pPr>
        <w:spacing w:after="0"/>
        <w:ind w:left="0"/>
        <w:jc w:val="left"/>
      </w:pPr>
      <w:r>
        <w:rPr>
          <w:rFonts w:ascii="Times New Roman"/>
          <w:b/>
          <w:i w:val="false"/>
          <w:color w:val="000000"/>
        </w:rPr>
        <w:t xml:space="preserve"> 5. Қауіпті факторлар және оларды жою жөніндегі іс-шаралар</w:t>
      </w:r>
      <w:r>
        <w:br/>
      </w:r>
      <w:r>
        <w:rPr>
          <w:rFonts w:ascii="Times New Roman"/>
          <w:b/>
          <w:i w:val="false"/>
          <w:color w:val="000000"/>
        </w:rPr>
        <w:t>1-параграф. Ұшуларға басшылық жасау және әуе қозғалысын басқару</w:t>
      </w:r>
      <w:r>
        <w:br/>
      </w:r>
      <w:r>
        <w:rPr>
          <w:rFonts w:ascii="Times New Roman"/>
          <w:b/>
          <w:i w:val="false"/>
          <w:color w:val="000000"/>
        </w:rPr>
        <w:t>кезіндегі қауіпті факторлар және оларды жою жөніндегі іс-шаралар</w:t>
      </w:r>
    </w:p>
    <w:bookmarkEnd w:id="606"/>
    <w:bookmarkStart w:name="z616" w:id="607"/>
    <w:p>
      <w:pPr>
        <w:spacing w:after="0"/>
        <w:ind w:left="0"/>
        <w:jc w:val="both"/>
      </w:pPr>
      <w:r>
        <w:rPr>
          <w:rFonts w:ascii="Times New Roman"/>
          <w:b w:val="false"/>
          <w:i w:val="false"/>
          <w:color w:val="000000"/>
          <w:sz w:val="28"/>
        </w:rPr>
        <w:t>
      163. Ұшуларға басшылық жасау және әуе қозғалысын басқару кезінде жиі қайталанатын қауіпті факторлар:</w:t>
      </w:r>
    </w:p>
    <w:bookmarkEnd w:id="607"/>
    <w:bookmarkStart w:name="z617" w:id="608"/>
    <w:p>
      <w:pPr>
        <w:spacing w:after="0"/>
        <w:ind w:left="0"/>
        <w:jc w:val="both"/>
      </w:pPr>
      <w:r>
        <w:rPr>
          <w:rFonts w:ascii="Times New Roman"/>
          <w:b w:val="false"/>
          <w:i w:val="false"/>
          <w:color w:val="000000"/>
          <w:sz w:val="28"/>
        </w:rPr>
        <w:t>
      1) әуе кемелерінің қауіпті жақындауына және белгіленген ұшу бағыттары (аймақтары) мен эшелондарынан (биіктіктен) ауытқуларына әкеп соқтыратын әуедегі әуе кемелерін бақылауды жоғалту және ұшу ауданындағы әуе жағдайын дұрыс бағаламау;</w:t>
      </w:r>
    </w:p>
    <w:bookmarkEnd w:id="608"/>
    <w:bookmarkStart w:name="z618" w:id="609"/>
    <w:p>
      <w:pPr>
        <w:spacing w:after="0"/>
        <w:ind w:left="0"/>
        <w:jc w:val="both"/>
      </w:pPr>
      <w:r>
        <w:rPr>
          <w:rFonts w:ascii="Times New Roman"/>
          <w:b w:val="false"/>
          <w:i w:val="false"/>
          <w:color w:val="000000"/>
          <w:sz w:val="28"/>
        </w:rPr>
        <w:t>
      2) ұшулар ауданындағы, қосалқы әуеайлақтардағы, полигондағы және әуе кемелері экипаждарының қауіпті немесе олардың ұшу даярлығының нақты деңгейіне сәйкес келмейтін ауа райына тап болуына алып келетін аймақтардағы метеожағдайлардың, орнитологиялық жағдайдың болжамын және оның жай-күйін дұрыс бағаламау;</w:t>
      </w:r>
    </w:p>
    <w:bookmarkEnd w:id="609"/>
    <w:bookmarkStart w:name="z619" w:id="610"/>
    <w:p>
      <w:pPr>
        <w:spacing w:after="0"/>
        <w:ind w:left="0"/>
        <w:jc w:val="both"/>
      </w:pPr>
      <w:r>
        <w:rPr>
          <w:rFonts w:ascii="Times New Roman"/>
          <w:b w:val="false"/>
          <w:i w:val="false"/>
          <w:color w:val="000000"/>
          <w:sz w:val="28"/>
        </w:rPr>
        <w:t>
      3) әуе кемесін қабылдауға қосалқы әуеайлақтардың әзірлігіне бақылаудың болмауы;</w:t>
      </w:r>
    </w:p>
    <w:bookmarkEnd w:id="610"/>
    <w:bookmarkStart w:name="z620" w:id="611"/>
    <w:p>
      <w:pPr>
        <w:spacing w:after="0"/>
        <w:ind w:left="0"/>
        <w:jc w:val="both"/>
      </w:pPr>
      <w:r>
        <w:rPr>
          <w:rFonts w:ascii="Times New Roman"/>
          <w:b w:val="false"/>
          <w:i w:val="false"/>
          <w:color w:val="000000"/>
          <w:sz w:val="28"/>
        </w:rPr>
        <w:t>
      4) әуе кемелерінің экипаждарын ұшулар ауданындағы әуедегі, жерүсті, метеорологиялық және орнитологиялық жағдай туралы толық хабардар етпеу;</w:t>
      </w:r>
    </w:p>
    <w:bookmarkEnd w:id="611"/>
    <w:bookmarkStart w:name="z621" w:id="612"/>
    <w:p>
      <w:pPr>
        <w:spacing w:after="0"/>
        <w:ind w:left="0"/>
        <w:jc w:val="both"/>
      </w:pPr>
      <w:r>
        <w:rPr>
          <w:rFonts w:ascii="Times New Roman"/>
          <w:b w:val="false"/>
          <w:i w:val="false"/>
          <w:color w:val="000000"/>
          <w:sz w:val="28"/>
        </w:rPr>
        <w:t>
      5) ұшудағы ерекше жағдайларда және апатқа ұшыраған әуе кемелері экипаждарына көмек көрсету кезінде ұшуларға басшылық жасау тобының қателіктері;</w:t>
      </w:r>
    </w:p>
    <w:bookmarkEnd w:id="612"/>
    <w:bookmarkStart w:name="z622" w:id="613"/>
    <w:p>
      <w:pPr>
        <w:spacing w:after="0"/>
        <w:ind w:left="0"/>
        <w:jc w:val="both"/>
      </w:pPr>
      <w:r>
        <w:rPr>
          <w:rFonts w:ascii="Times New Roman"/>
          <w:b w:val="false"/>
          <w:i w:val="false"/>
          <w:color w:val="000000"/>
          <w:sz w:val="28"/>
        </w:rPr>
        <w:t>
      6) ұшуларды қамтамасыз етудің техникалық құралдарының әзірлігі мен жұмысқа қабілетіне бақылаудың болмауы болып табылады.</w:t>
      </w:r>
    </w:p>
    <w:bookmarkEnd w:id="613"/>
    <w:bookmarkStart w:name="z623" w:id="614"/>
    <w:p>
      <w:pPr>
        <w:spacing w:after="0"/>
        <w:ind w:left="0"/>
        <w:jc w:val="both"/>
      </w:pPr>
      <w:r>
        <w:rPr>
          <w:rFonts w:ascii="Times New Roman"/>
          <w:b w:val="false"/>
          <w:i w:val="false"/>
          <w:color w:val="000000"/>
          <w:sz w:val="28"/>
        </w:rPr>
        <w:t>
      164. Ұшуларға басшылық жасау және әуе қозғалысын басқару кезінде кемшіліктерді болдырмау үшін мынадай ерекше жағдайлардағы іс-қимылдарды пысықтау бойынша ұшуларға басшылық жасау тобының жаттығуы (кешенді тренаждарда) жүргізіледі:</w:t>
      </w:r>
    </w:p>
    <w:bookmarkEnd w:id="614"/>
    <w:bookmarkStart w:name="z624" w:id="615"/>
    <w:p>
      <w:pPr>
        <w:spacing w:after="0"/>
        <w:ind w:left="0"/>
        <w:jc w:val="both"/>
      </w:pPr>
      <w:r>
        <w:rPr>
          <w:rFonts w:ascii="Times New Roman"/>
          <w:b w:val="false"/>
          <w:i w:val="false"/>
          <w:color w:val="000000"/>
          <w:sz w:val="28"/>
        </w:rPr>
        <w:t>
      1) экипаждың әуе кемесін тастап кетуі;</w:t>
      </w:r>
    </w:p>
    <w:bookmarkEnd w:id="615"/>
    <w:bookmarkStart w:name="z625" w:id="616"/>
    <w:p>
      <w:pPr>
        <w:spacing w:after="0"/>
        <w:ind w:left="0"/>
        <w:jc w:val="both"/>
      </w:pPr>
      <w:r>
        <w:rPr>
          <w:rFonts w:ascii="Times New Roman"/>
          <w:b w:val="false"/>
          <w:i w:val="false"/>
          <w:color w:val="000000"/>
          <w:sz w:val="28"/>
        </w:rPr>
        <w:t>
      2) экипаждың әуе кемесін басқаруды жоғалтуы;</w:t>
      </w:r>
    </w:p>
    <w:bookmarkEnd w:id="616"/>
    <w:bookmarkStart w:name="z626" w:id="617"/>
    <w:p>
      <w:pPr>
        <w:spacing w:after="0"/>
        <w:ind w:left="0"/>
        <w:jc w:val="both"/>
      </w:pPr>
      <w:r>
        <w:rPr>
          <w:rFonts w:ascii="Times New Roman"/>
          <w:b w:val="false"/>
          <w:i w:val="false"/>
          <w:color w:val="000000"/>
          <w:sz w:val="28"/>
        </w:rPr>
        <w:t>
      3) әуе кемелерінің ұшуда қауіпті жақын келуі;</w:t>
      </w:r>
    </w:p>
    <w:bookmarkEnd w:id="617"/>
    <w:bookmarkStart w:name="z627" w:id="618"/>
    <w:p>
      <w:pPr>
        <w:spacing w:after="0"/>
        <w:ind w:left="0"/>
        <w:jc w:val="both"/>
      </w:pPr>
      <w:r>
        <w:rPr>
          <w:rFonts w:ascii="Times New Roman"/>
          <w:b w:val="false"/>
          <w:i w:val="false"/>
          <w:color w:val="000000"/>
          <w:sz w:val="28"/>
        </w:rPr>
        <w:t>
      4) әуе кемесі экипажының бағдарлауды жоғалтуы;</w:t>
      </w:r>
    </w:p>
    <w:bookmarkEnd w:id="618"/>
    <w:bookmarkStart w:name="z628" w:id="619"/>
    <w:p>
      <w:pPr>
        <w:spacing w:after="0"/>
        <w:ind w:left="0"/>
        <w:jc w:val="both"/>
      </w:pPr>
      <w:r>
        <w:rPr>
          <w:rFonts w:ascii="Times New Roman"/>
          <w:b w:val="false"/>
          <w:i w:val="false"/>
          <w:color w:val="000000"/>
          <w:sz w:val="28"/>
        </w:rPr>
        <w:t>
      5) ұшып шығудағы, қонуға кіру кезіндегі және қонудағы әуе кемесі экипажының қателіктері;</w:t>
      </w:r>
    </w:p>
    <w:bookmarkEnd w:id="619"/>
    <w:bookmarkStart w:name="z629" w:id="620"/>
    <w:p>
      <w:pPr>
        <w:spacing w:after="0"/>
        <w:ind w:left="0"/>
        <w:jc w:val="both"/>
      </w:pPr>
      <w:r>
        <w:rPr>
          <w:rFonts w:ascii="Times New Roman"/>
          <w:b w:val="false"/>
          <w:i w:val="false"/>
          <w:color w:val="000000"/>
          <w:sz w:val="28"/>
        </w:rPr>
        <w:t>
      6) полигонда жауынгерлік қолдануды орындау кезіндегі әуе кемесі экипажының қателіктері;</w:t>
      </w:r>
    </w:p>
    <w:bookmarkEnd w:id="620"/>
    <w:bookmarkStart w:name="z630" w:id="621"/>
    <w:p>
      <w:pPr>
        <w:spacing w:after="0"/>
        <w:ind w:left="0"/>
        <w:jc w:val="both"/>
      </w:pPr>
      <w:r>
        <w:rPr>
          <w:rFonts w:ascii="Times New Roman"/>
          <w:b w:val="false"/>
          <w:i w:val="false"/>
          <w:color w:val="000000"/>
          <w:sz w:val="28"/>
        </w:rPr>
        <w:t>
      7) әуе кемесі экипажының қауіпті немесе әуе кемесі командирінің нақты даярлық деңгейіне сәйкес келмейтін метеожағдайға түсуі;</w:t>
      </w:r>
    </w:p>
    <w:bookmarkEnd w:id="621"/>
    <w:bookmarkStart w:name="z631" w:id="622"/>
    <w:p>
      <w:pPr>
        <w:spacing w:after="0"/>
        <w:ind w:left="0"/>
        <w:jc w:val="both"/>
      </w:pPr>
      <w:r>
        <w:rPr>
          <w:rFonts w:ascii="Times New Roman"/>
          <w:b w:val="false"/>
          <w:i w:val="false"/>
          <w:color w:val="000000"/>
          <w:sz w:val="28"/>
        </w:rPr>
        <w:t>
      8) қосалқы әуеайлаққа қону;</w:t>
      </w:r>
    </w:p>
    <w:bookmarkEnd w:id="622"/>
    <w:bookmarkStart w:name="z632" w:id="623"/>
    <w:p>
      <w:pPr>
        <w:spacing w:after="0"/>
        <w:ind w:left="0"/>
        <w:jc w:val="both"/>
      </w:pPr>
      <w:r>
        <w:rPr>
          <w:rFonts w:ascii="Times New Roman"/>
          <w:b w:val="false"/>
          <w:i w:val="false"/>
          <w:color w:val="000000"/>
          <w:sz w:val="28"/>
        </w:rPr>
        <w:t>
      9) авиациялық техниканың ұшуда істен шығуы;</w:t>
      </w:r>
    </w:p>
    <w:bookmarkEnd w:id="623"/>
    <w:bookmarkStart w:name="z633" w:id="624"/>
    <w:p>
      <w:pPr>
        <w:spacing w:after="0"/>
        <w:ind w:left="0"/>
        <w:jc w:val="both"/>
      </w:pPr>
      <w:r>
        <w:rPr>
          <w:rFonts w:ascii="Times New Roman"/>
          <w:b w:val="false"/>
          <w:i w:val="false"/>
          <w:color w:val="000000"/>
          <w:sz w:val="28"/>
        </w:rPr>
        <w:t>
      10) құстармен соқтығысу қаупі.</w:t>
      </w:r>
    </w:p>
    <w:bookmarkEnd w:id="624"/>
    <w:bookmarkStart w:name="z634" w:id="625"/>
    <w:p>
      <w:pPr>
        <w:spacing w:after="0"/>
        <w:ind w:left="0"/>
        <w:jc w:val="both"/>
      </w:pPr>
      <w:r>
        <w:rPr>
          <w:rFonts w:ascii="Times New Roman"/>
          <w:b w:val="false"/>
          <w:i w:val="false"/>
          <w:color w:val="000000"/>
          <w:sz w:val="28"/>
        </w:rPr>
        <w:t xml:space="preserve">
      165. Ұшуларға басшылық жасауда және әуе қозғалысын ұйымдастыруда қауіпті факторлардың ықпал етуін (оқшаулауды) болдырмау үшін жүргізілетін негізгі іс-шаралар тізбесі осы Нұсқаулыққа </w:t>
      </w:r>
      <w:r>
        <w:rPr>
          <w:rFonts w:ascii="Times New Roman"/>
          <w:b w:val="false"/>
          <w:i w:val="false"/>
          <w:color w:val="000000"/>
          <w:sz w:val="28"/>
        </w:rPr>
        <w:t xml:space="preserve"> 5-қосымшада</w:t>
      </w:r>
      <w:r>
        <w:rPr>
          <w:rFonts w:ascii="Times New Roman"/>
          <w:b w:val="false"/>
          <w:i w:val="false"/>
          <w:color w:val="000000"/>
          <w:sz w:val="28"/>
        </w:rPr>
        <w:t xml:space="preserve"> мазмұнданған.</w:t>
      </w:r>
    </w:p>
    <w:bookmarkEnd w:id="625"/>
    <w:bookmarkStart w:name="z635" w:id="626"/>
    <w:p>
      <w:pPr>
        <w:spacing w:after="0"/>
        <w:ind w:left="0"/>
        <w:jc w:val="left"/>
      </w:pPr>
      <w:r>
        <w:rPr>
          <w:rFonts w:ascii="Times New Roman"/>
          <w:b/>
          <w:i w:val="false"/>
          <w:color w:val="000000"/>
        </w:rPr>
        <w:t xml:space="preserve"> 2-параграф. Ұшуларды ұйымдастыру және жасау кезіндегі</w:t>
      </w:r>
      <w:r>
        <w:br/>
      </w:r>
      <w:r>
        <w:rPr>
          <w:rFonts w:ascii="Times New Roman"/>
          <w:b/>
          <w:i w:val="false"/>
          <w:color w:val="000000"/>
        </w:rPr>
        <w:t>қауіпті факторлар және оларды жою жөніндегі іс-шаралар</w:t>
      </w:r>
    </w:p>
    <w:bookmarkEnd w:id="626"/>
    <w:bookmarkStart w:name="z636" w:id="627"/>
    <w:p>
      <w:pPr>
        <w:spacing w:after="0"/>
        <w:ind w:left="0"/>
        <w:jc w:val="both"/>
      </w:pPr>
      <w:r>
        <w:rPr>
          <w:rFonts w:ascii="Times New Roman"/>
          <w:b w:val="false"/>
          <w:i w:val="false"/>
          <w:color w:val="000000"/>
          <w:sz w:val="28"/>
        </w:rPr>
        <w:t>
      166. Оқу-жаттығуларды, жауынгерлік оқ атуларды орындау кезінде авиациялық жүйеде әрекет ететін негізгі қауіпті факторлар болып мыналар саналады:</w:t>
      </w:r>
    </w:p>
    <w:bookmarkEnd w:id="627"/>
    <w:bookmarkStart w:name="z637" w:id="628"/>
    <w:p>
      <w:pPr>
        <w:spacing w:after="0"/>
        <w:ind w:left="0"/>
        <w:jc w:val="both"/>
      </w:pPr>
      <w:r>
        <w:rPr>
          <w:rFonts w:ascii="Times New Roman"/>
          <w:b w:val="false"/>
          <w:i w:val="false"/>
          <w:color w:val="000000"/>
          <w:sz w:val="28"/>
        </w:rPr>
        <w:t>
      1) авиациялық бөлімдерге күрделілігі мен көлемі бойынша олардың мүмкіндіктерінің шегінен шығатын тапсырмалар қою;</w:t>
      </w:r>
    </w:p>
    <w:bookmarkEnd w:id="628"/>
    <w:bookmarkStart w:name="z638" w:id="629"/>
    <w:p>
      <w:pPr>
        <w:spacing w:after="0"/>
        <w:ind w:left="0"/>
        <w:jc w:val="both"/>
      </w:pPr>
      <w:r>
        <w:rPr>
          <w:rFonts w:ascii="Times New Roman"/>
          <w:b w:val="false"/>
          <w:i w:val="false"/>
          <w:color w:val="000000"/>
          <w:sz w:val="28"/>
        </w:rPr>
        <w:t>
      2) әуе кемелерінің жарықшақтардың жан-жаққа ұшуы аймағына түсуінің, және нәтижесінде оның жер (су) бетімен соқтығысуының, шабуылдаудың шиеленістен тыс бұрыштарына шығуының және иірімге құлдырауының (құлауының) себебі болып табылатын маневр жасау және оларды орындау кезінде, көздеу кезінде және оқ ату сәтінде, авиациялық зақымдау құралдарын қолданғаннан кейін қауіпсіздік маневрін орындау кезінде ұшу параметрлерін ұстамау;</w:t>
      </w:r>
    </w:p>
    <w:bookmarkEnd w:id="629"/>
    <w:bookmarkStart w:name="z639" w:id="630"/>
    <w:p>
      <w:pPr>
        <w:spacing w:after="0"/>
        <w:ind w:left="0"/>
        <w:jc w:val="both"/>
      </w:pPr>
      <w:r>
        <w:rPr>
          <w:rFonts w:ascii="Times New Roman"/>
          <w:b w:val="false"/>
          <w:i w:val="false"/>
          <w:color w:val="000000"/>
          <w:sz w:val="28"/>
        </w:rPr>
        <w:t>
      3) топта ұшу (жауынгерлік) реттілігі параметрлерін сақтамау, ол ілесіп ұшушы әуе кемелерінің жарықшақтармен зақымдануына немесе алда ұшып келе жатқан әуе кемесінің (жетекші) авиациялық зақымдау құралдарымен зақымдануына ықпал етеді;</w:t>
      </w:r>
    </w:p>
    <w:bookmarkEnd w:id="630"/>
    <w:bookmarkStart w:name="z640" w:id="631"/>
    <w:p>
      <w:pPr>
        <w:spacing w:after="0"/>
        <w:ind w:left="0"/>
        <w:jc w:val="both"/>
      </w:pPr>
      <w:r>
        <w:rPr>
          <w:rFonts w:ascii="Times New Roman"/>
          <w:b w:val="false"/>
          <w:i w:val="false"/>
          <w:color w:val="000000"/>
          <w:sz w:val="28"/>
        </w:rPr>
        <w:t>
      4) ұшқыштар құрамының және ұшуларға басшылық жасау тобы персоналының іс жүзіндегі кәсіби даярлығы деңгейін, қолданылатын авиациялық зақымдау құралдарының ерекшеліктерін, нақты метеорологиялық жағдайларды ескермей, қауіпсіздік шараларын айқындау;</w:t>
      </w:r>
    </w:p>
    <w:bookmarkEnd w:id="631"/>
    <w:bookmarkStart w:name="z641" w:id="632"/>
    <w:p>
      <w:pPr>
        <w:spacing w:after="0"/>
        <w:ind w:left="0"/>
        <w:jc w:val="both"/>
      </w:pPr>
      <w:r>
        <w:rPr>
          <w:rFonts w:ascii="Times New Roman"/>
          <w:b w:val="false"/>
          <w:i w:val="false"/>
          <w:color w:val="000000"/>
          <w:sz w:val="28"/>
        </w:rPr>
        <w:t>
      5) қойылған міндеттерді орындау сапасына жауапкершілікпен қараумен, жауынгерлікке жақындатылған жағдайларда нақты әуе (жерүсті) нысаналары бойынша авиациялық зақымдау құралдарын іс жүзінде қолданумен байланысты жеке құрамның барлық санатының жоғары психикалық-эмоционалдық күйзелісі.</w:t>
      </w:r>
    </w:p>
    <w:bookmarkEnd w:id="632"/>
    <w:bookmarkStart w:name="z642" w:id="633"/>
    <w:p>
      <w:pPr>
        <w:spacing w:after="0"/>
        <w:ind w:left="0"/>
        <w:jc w:val="both"/>
      </w:pPr>
      <w:r>
        <w:rPr>
          <w:rFonts w:ascii="Times New Roman"/>
          <w:b w:val="false"/>
          <w:i w:val="false"/>
          <w:color w:val="000000"/>
          <w:sz w:val="28"/>
        </w:rPr>
        <w:t>
      167. Оқу-жаттығуға және жауынгерлік оқ атуларға ұшуларды орындау кезінде қауіпті факторлардың ықпал етуін болдырмау (төмендету):</w:t>
      </w:r>
    </w:p>
    <w:bookmarkEnd w:id="633"/>
    <w:bookmarkStart w:name="z643" w:id="634"/>
    <w:p>
      <w:pPr>
        <w:spacing w:after="0"/>
        <w:ind w:left="0"/>
        <w:jc w:val="both"/>
      </w:pPr>
      <w:r>
        <w:rPr>
          <w:rFonts w:ascii="Times New Roman"/>
          <w:b w:val="false"/>
          <w:i w:val="false"/>
          <w:color w:val="000000"/>
          <w:sz w:val="28"/>
        </w:rPr>
        <w:t>
      1) жауынгерлік оқ атулар мен оқу-жаттығуларды орындауды регламенттейтін құжаттарды әзірлеумен, тапсырманы орындау шарттары өзгерген кезде оларға толықтыруларды уақтылы енгізумен;</w:t>
      </w:r>
    </w:p>
    <w:bookmarkEnd w:id="634"/>
    <w:bookmarkStart w:name="z644" w:id="635"/>
    <w:p>
      <w:pPr>
        <w:spacing w:after="0"/>
        <w:ind w:left="0"/>
        <w:jc w:val="both"/>
      </w:pPr>
      <w:r>
        <w:rPr>
          <w:rFonts w:ascii="Times New Roman"/>
          <w:b w:val="false"/>
          <w:i w:val="false"/>
          <w:color w:val="000000"/>
          <w:sz w:val="28"/>
        </w:rPr>
        <w:t>
      2) ұшқыштар құрамы жаттыққандығының іс жүзіндегі деңгейіне сүйене отырып, жауынгерлік реттілік параметрлерін, оқ атуларды орындау шарттарын айқындаумен жүзеге асырылады.</w:t>
      </w:r>
    </w:p>
    <w:bookmarkEnd w:id="635"/>
    <w:bookmarkStart w:name="z645" w:id="636"/>
    <w:p>
      <w:pPr>
        <w:spacing w:after="0"/>
        <w:ind w:left="0"/>
        <w:jc w:val="both"/>
      </w:pPr>
      <w:r>
        <w:rPr>
          <w:rFonts w:ascii="Times New Roman"/>
          <w:b w:val="false"/>
          <w:i w:val="false"/>
          <w:color w:val="000000"/>
          <w:sz w:val="28"/>
        </w:rPr>
        <w:t>
      168. Көрсету ұшуларын орындау кезінде авиациялық жүйеде бар негізгі қауіпті факторлар:</w:t>
      </w:r>
    </w:p>
    <w:bookmarkEnd w:id="636"/>
    <w:bookmarkStart w:name="z646" w:id="637"/>
    <w:p>
      <w:pPr>
        <w:spacing w:after="0"/>
        <w:ind w:left="0"/>
        <w:jc w:val="both"/>
      </w:pPr>
      <w:r>
        <w:rPr>
          <w:rFonts w:ascii="Times New Roman"/>
          <w:b w:val="false"/>
          <w:i w:val="false"/>
          <w:color w:val="000000"/>
          <w:sz w:val="28"/>
        </w:rPr>
        <w:t>
      1) көрермендердің болуымен және төмен биіктіктерде ұшуды басқару фигураларын жылдам орындаумен байланысты ұшқыштар құрамының психикалық-эмоционалдық күйзелісінің артуы;</w:t>
      </w:r>
    </w:p>
    <w:bookmarkEnd w:id="637"/>
    <w:bookmarkStart w:name="z647" w:id="638"/>
    <w:p>
      <w:pPr>
        <w:spacing w:after="0"/>
        <w:ind w:left="0"/>
        <w:jc w:val="both"/>
      </w:pPr>
      <w:r>
        <w:rPr>
          <w:rFonts w:ascii="Times New Roman"/>
          <w:b w:val="false"/>
          <w:i w:val="false"/>
          <w:color w:val="000000"/>
          <w:sz w:val="28"/>
        </w:rPr>
        <w:t>
      2) төмен биіктіктерде елді мекен үстінде авиациялық техниканың істен шығулары кезінде (әсіресе қуат қондырғылары істен шыққан кезде) әуе кемесі экипажының шешім қабылдау бойынша шектеулі мүмкіндіктері;</w:t>
      </w:r>
    </w:p>
    <w:bookmarkEnd w:id="638"/>
    <w:bookmarkStart w:name="z648" w:id="639"/>
    <w:p>
      <w:pPr>
        <w:spacing w:after="0"/>
        <w:ind w:left="0"/>
        <w:jc w:val="both"/>
      </w:pPr>
      <w:r>
        <w:rPr>
          <w:rFonts w:ascii="Times New Roman"/>
          <w:b w:val="false"/>
          <w:i w:val="false"/>
          <w:color w:val="000000"/>
          <w:sz w:val="28"/>
        </w:rPr>
        <w:t>
      3) әуе кемелері экипаждарының авиациялық техниканың елеусіз істен шығулары (олардың пікірі бойынша) және экипаждардың дайындық деңгейінің метеорологиялық жағдайларға сәйкес келмеуі кезінде көрсету ұшуын дереу тоқтатуға әзір болмауы;</w:t>
      </w:r>
    </w:p>
    <w:bookmarkEnd w:id="639"/>
    <w:bookmarkStart w:name="z649" w:id="640"/>
    <w:p>
      <w:pPr>
        <w:spacing w:after="0"/>
        <w:ind w:left="0"/>
        <w:jc w:val="both"/>
      </w:pPr>
      <w:r>
        <w:rPr>
          <w:rFonts w:ascii="Times New Roman"/>
          <w:b w:val="false"/>
          <w:i w:val="false"/>
          <w:color w:val="000000"/>
          <w:sz w:val="28"/>
        </w:rPr>
        <w:t>
      4) олардың тез өтуіне байланысты ұшуда ерекше жағдайлар туындаған кезде әуе кемелерінің экипаждарына көмек көрсету бойынша ұшуларға басшылық жасау тобы персоналының шектеулі мүмкіндіктері;</w:t>
      </w:r>
    </w:p>
    <w:bookmarkEnd w:id="640"/>
    <w:bookmarkStart w:name="z650" w:id="641"/>
    <w:p>
      <w:pPr>
        <w:spacing w:after="0"/>
        <w:ind w:left="0"/>
        <w:jc w:val="both"/>
      </w:pPr>
      <w:r>
        <w:rPr>
          <w:rFonts w:ascii="Times New Roman"/>
          <w:b w:val="false"/>
          <w:i w:val="false"/>
          <w:color w:val="000000"/>
          <w:sz w:val="28"/>
        </w:rPr>
        <w:t>
      5) шектелген ұшу режімінде және ұшуды пайдалану шектеулері бойынша басшылық жол берген шектерден тыс жоғары ұшуды басқарудың жаңа фигураларын орындау болып табылады.</w:t>
      </w:r>
    </w:p>
    <w:bookmarkEnd w:id="641"/>
    <w:bookmarkStart w:name="z651" w:id="642"/>
    <w:p>
      <w:pPr>
        <w:spacing w:after="0"/>
        <w:ind w:left="0"/>
        <w:jc w:val="both"/>
      </w:pPr>
      <w:r>
        <w:rPr>
          <w:rFonts w:ascii="Times New Roman"/>
          <w:b w:val="false"/>
          <w:i w:val="false"/>
          <w:color w:val="000000"/>
          <w:sz w:val="28"/>
        </w:rPr>
        <w:t>
      169. Көрсету ұшуларын орындау кезінде қауіпті факторлардың ықпал етуін болдырмау (төмендету):</w:t>
      </w:r>
    </w:p>
    <w:bookmarkEnd w:id="642"/>
    <w:bookmarkStart w:name="z652" w:id="643"/>
    <w:p>
      <w:pPr>
        <w:spacing w:after="0"/>
        <w:ind w:left="0"/>
        <w:jc w:val="both"/>
      </w:pPr>
      <w:r>
        <w:rPr>
          <w:rFonts w:ascii="Times New Roman"/>
          <w:b w:val="false"/>
          <w:i w:val="false"/>
          <w:color w:val="000000"/>
          <w:sz w:val="28"/>
        </w:rPr>
        <w:t>
      1) авиациялық жүйенің барлық элементтерін және олардың жұмыс істеуінің нақты жағдайларын ескерумен;</w:t>
      </w:r>
    </w:p>
    <w:bookmarkEnd w:id="643"/>
    <w:bookmarkStart w:name="z653" w:id="644"/>
    <w:p>
      <w:pPr>
        <w:spacing w:after="0"/>
        <w:ind w:left="0"/>
        <w:jc w:val="both"/>
      </w:pPr>
      <w:r>
        <w:rPr>
          <w:rFonts w:ascii="Times New Roman"/>
          <w:b w:val="false"/>
          <w:i w:val="false"/>
          <w:color w:val="000000"/>
          <w:sz w:val="28"/>
        </w:rPr>
        <w:t>
      2) авиациялық бөлімдер әуе кемелерінің экипаждары қатарынан ұшуды басқару тобына кандидаттарға қойылатын талаптарды пысықтаумен және қатаң орындаумен, олардың денсаулығының нақты жай-күйін, теориялық білімі мен ұшуды басқару техникасы деңгейін талдаумен және практикалық тексерумен;</w:t>
      </w:r>
    </w:p>
    <w:bookmarkEnd w:id="644"/>
    <w:bookmarkStart w:name="z654" w:id="645"/>
    <w:p>
      <w:pPr>
        <w:spacing w:after="0"/>
        <w:ind w:left="0"/>
        <w:jc w:val="both"/>
      </w:pPr>
      <w:r>
        <w:rPr>
          <w:rFonts w:ascii="Times New Roman"/>
          <w:b w:val="false"/>
          <w:i w:val="false"/>
          <w:color w:val="000000"/>
          <w:sz w:val="28"/>
        </w:rPr>
        <w:t>
      3) көрсету ұшуларын тек көрсету ұшуларын орындайтын әуе кемелерінің экипаждарына арналған арнайы бағдарламаларды толық көлемде меңгерген даярланған ұшқыштардың (экипаждардың) орындауымен;</w:t>
      </w:r>
    </w:p>
    <w:bookmarkEnd w:id="645"/>
    <w:bookmarkStart w:name="z655" w:id="646"/>
    <w:p>
      <w:pPr>
        <w:spacing w:after="0"/>
        <w:ind w:left="0"/>
        <w:jc w:val="both"/>
      </w:pPr>
      <w:r>
        <w:rPr>
          <w:rFonts w:ascii="Times New Roman"/>
          <w:b w:val="false"/>
          <w:i w:val="false"/>
          <w:color w:val="000000"/>
          <w:sz w:val="28"/>
        </w:rPr>
        <w:t>
      4) метеорологиялық немесе тапсырманы орындаудың өзге де жағдайларының күрделенуі кезінде көрсету ұшуын уақтылы тоқтатумен (оңайлату жағына өзгертумен) жүзеге асырылады.</w:t>
      </w:r>
    </w:p>
    <w:bookmarkEnd w:id="646"/>
    <w:bookmarkStart w:name="z656" w:id="647"/>
    <w:p>
      <w:pPr>
        <w:spacing w:after="0"/>
        <w:ind w:left="0"/>
        <w:jc w:val="both"/>
      </w:pPr>
      <w:r>
        <w:rPr>
          <w:rFonts w:ascii="Times New Roman"/>
          <w:b w:val="false"/>
          <w:i w:val="false"/>
          <w:color w:val="000000"/>
          <w:sz w:val="28"/>
        </w:rPr>
        <w:t>
      170. Әуе тасымалдауларын орындау кезінде жиі қайталанатын қауіпті факторлар:</w:t>
      </w:r>
    </w:p>
    <w:bookmarkEnd w:id="647"/>
    <w:bookmarkStart w:name="z657" w:id="648"/>
    <w:p>
      <w:pPr>
        <w:spacing w:after="0"/>
        <w:ind w:left="0"/>
        <w:jc w:val="both"/>
      </w:pPr>
      <w:r>
        <w:rPr>
          <w:rFonts w:ascii="Times New Roman"/>
          <w:b w:val="false"/>
          <w:i w:val="false"/>
          <w:color w:val="000000"/>
          <w:sz w:val="28"/>
        </w:rPr>
        <w:t>
      1) әуе кемелері экипаждарын азаматтық авиация және басқа да ұйымдар әуеайлақтарынан (тікұшақ айлақтарынан, алаңдардан) әуе кемелерінің ұшып шығуын, қонуын ұйымдастыру мен қамтамасыз ету ерекшеліктері туралы жеткілікті хабардар етпеу;</w:t>
      </w:r>
    </w:p>
    <w:bookmarkEnd w:id="648"/>
    <w:bookmarkStart w:name="z658" w:id="649"/>
    <w:p>
      <w:pPr>
        <w:spacing w:after="0"/>
        <w:ind w:left="0"/>
        <w:jc w:val="both"/>
      </w:pPr>
      <w:r>
        <w:rPr>
          <w:rFonts w:ascii="Times New Roman"/>
          <w:b w:val="false"/>
          <w:i w:val="false"/>
          <w:color w:val="000000"/>
          <w:sz w:val="28"/>
        </w:rPr>
        <w:t>
      2) әуе кемелері эипаждарына олардың мүмкіндіктеріне сәйкес келмейтін, әуе кемелерінің тиеу жөніндегі тактикалық-техникалық сипаттамаларынан асатын тапсырмалар қою;</w:t>
      </w:r>
    </w:p>
    <w:bookmarkEnd w:id="649"/>
    <w:bookmarkStart w:name="z659" w:id="650"/>
    <w:p>
      <w:pPr>
        <w:spacing w:after="0"/>
        <w:ind w:left="0"/>
        <w:jc w:val="both"/>
      </w:pPr>
      <w:r>
        <w:rPr>
          <w:rFonts w:ascii="Times New Roman"/>
          <w:b w:val="false"/>
          <w:i w:val="false"/>
          <w:color w:val="000000"/>
          <w:sz w:val="28"/>
        </w:rPr>
        <w:t>
      3) орналасу әуеайлақтарынан ұзақ қашықтықта болған кезде әуе тасымалдауларын орындау;</w:t>
      </w:r>
    </w:p>
    <w:bookmarkEnd w:id="650"/>
    <w:bookmarkStart w:name="z660" w:id="651"/>
    <w:p>
      <w:pPr>
        <w:spacing w:after="0"/>
        <w:ind w:left="0"/>
        <w:jc w:val="both"/>
      </w:pPr>
      <w:r>
        <w:rPr>
          <w:rFonts w:ascii="Times New Roman"/>
          <w:b w:val="false"/>
          <w:i w:val="false"/>
          <w:color w:val="000000"/>
          <w:sz w:val="28"/>
        </w:rPr>
        <w:t>
      4) ұшқыштар экипаждарын тұрақты орналасу орындарынан қашықтықтағы ұзақ жұмысқа даярлаудағы кемшіліктер, олардың техникалық қызмет көрсету (техникалық пайдалану) регламентінде көзделген әуе кемелерін ұшуларға даярлаудың барлық түрлерін орындауға әзір болмауы;</w:t>
      </w:r>
    </w:p>
    <w:bookmarkEnd w:id="651"/>
    <w:bookmarkStart w:name="z661" w:id="652"/>
    <w:p>
      <w:pPr>
        <w:spacing w:after="0"/>
        <w:ind w:left="0"/>
        <w:jc w:val="both"/>
      </w:pPr>
      <w:r>
        <w:rPr>
          <w:rFonts w:ascii="Times New Roman"/>
          <w:b w:val="false"/>
          <w:i w:val="false"/>
          <w:color w:val="000000"/>
          <w:sz w:val="28"/>
        </w:rPr>
        <w:t>
      5) әуе кемелері экипаждары мүшелерінің пайдалану құжаттамасының талаптарын және функционалдық міндеттерін орындамауы;</w:t>
      </w:r>
    </w:p>
    <w:bookmarkEnd w:id="652"/>
    <w:bookmarkStart w:name="z662" w:id="653"/>
    <w:p>
      <w:pPr>
        <w:spacing w:after="0"/>
        <w:ind w:left="0"/>
        <w:jc w:val="both"/>
      </w:pPr>
      <w:r>
        <w:rPr>
          <w:rFonts w:ascii="Times New Roman"/>
          <w:b w:val="false"/>
          <w:i w:val="false"/>
          <w:color w:val="000000"/>
          <w:sz w:val="28"/>
        </w:rPr>
        <w:t>
      6) әуе кемелерінің, соның ішінде стандартты емес жүктерді тасымалдауды орындау кезінде ұшу салмағының шегінен асып кетуі;</w:t>
      </w:r>
    </w:p>
    <w:bookmarkEnd w:id="653"/>
    <w:bookmarkStart w:name="z663" w:id="654"/>
    <w:p>
      <w:pPr>
        <w:spacing w:after="0"/>
        <w:ind w:left="0"/>
        <w:jc w:val="both"/>
      </w:pPr>
      <w:r>
        <w:rPr>
          <w:rFonts w:ascii="Times New Roman"/>
          <w:b w:val="false"/>
          <w:i w:val="false"/>
          <w:color w:val="000000"/>
          <w:sz w:val="28"/>
        </w:rPr>
        <w:t>
      7) жолаушыларды тасымалдаудың белгіленген нормаларынан асып кетуі және оларды әуе кемесінің бортына дұрыс орналастырмау;</w:t>
      </w:r>
    </w:p>
    <w:bookmarkEnd w:id="654"/>
    <w:bookmarkStart w:name="z664" w:id="655"/>
    <w:p>
      <w:pPr>
        <w:spacing w:after="0"/>
        <w:ind w:left="0"/>
        <w:jc w:val="both"/>
      </w:pPr>
      <w:r>
        <w:rPr>
          <w:rFonts w:ascii="Times New Roman"/>
          <w:b w:val="false"/>
          <w:i w:val="false"/>
          <w:color w:val="000000"/>
          <w:sz w:val="28"/>
        </w:rPr>
        <w:t>
      8) халықаралық әуе жолдарына ұшулар кезінде әуе кемелерін сақтандырудың болмауы;</w:t>
      </w:r>
    </w:p>
    <w:bookmarkEnd w:id="655"/>
    <w:bookmarkStart w:name="z665" w:id="656"/>
    <w:p>
      <w:pPr>
        <w:spacing w:after="0"/>
        <w:ind w:left="0"/>
        <w:jc w:val="both"/>
      </w:pPr>
      <w:r>
        <w:rPr>
          <w:rFonts w:ascii="Times New Roman"/>
          <w:b w:val="false"/>
          <w:i w:val="false"/>
          <w:color w:val="000000"/>
          <w:sz w:val="28"/>
        </w:rPr>
        <w:t>
      9) ұшу экипажының ұшу бағыты бойынша метеорологиялық жағдайларды ескермеуі;</w:t>
      </w:r>
    </w:p>
    <w:bookmarkEnd w:id="656"/>
    <w:bookmarkStart w:name="z666" w:id="657"/>
    <w:p>
      <w:pPr>
        <w:spacing w:after="0"/>
        <w:ind w:left="0"/>
        <w:jc w:val="both"/>
      </w:pPr>
      <w:r>
        <w:rPr>
          <w:rFonts w:ascii="Times New Roman"/>
          <w:b w:val="false"/>
          <w:i w:val="false"/>
          <w:color w:val="000000"/>
          <w:sz w:val="28"/>
        </w:rPr>
        <w:t>
      10) әуе кемесінің бортында техникалық дәрі қобдишаларының, пайдалану құжаттамасының, майлар мен арнайы сұйықтықтар қорының болмауы;</w:t>
      </w:r>
    </w:p>
    <w:bookmarkEnd w:id="657"/>
    <w:bookmarkStart w:name="z667" w:id="658"/>
    <w:p>
      <w:pPr>
        <w:spacing w:after="0"/>
        <w:ind w:left="0"/>
        <w:jc w:val="both"/>
      </w:pPr>
      <w:r>
        <w:rPr>
          <w:rFonts w:ascii="Times New Roman"/>
          <w:b w:val="false"/>
          <w:i w:val="false"/>
          <w:color w:val="000000"/>
          <w:sz w:val="28"/>
        </w:rPr>
        <w:t>
      11) ұшу және техникалық құжаттамаға сәйкес арнайы істен шығулар тізбесінде көзделген ақаулықтармен және істен шығулармен ұшып шығу туралы шешім қабылдаған кезде ақаулы жабдықты ажырату (оқшаулау) жөніндегі талаптарды орындамау;</w:t>
      </w:r>
    </w:p>
    <w:bookmarkEnd w:id="658"/>
    <w:bookmarkStart w:name="z668" w:id="659"/>
    <w:p>
      <w:pPr>
        <w:spacing w:after="0"/>
        <w:ind w:left="0"/>
        <w:jc w:val="both"/>
      </w:pPr>
      <w:r>
        <w:rPr>
          <w:rFonts w:ascii="Times New Roman"/>
          <w:b w:val="false"/>
          <w:i w:val="false"/>
          <w:color w:val="000000"/>
          <w:sz w:val="28"/>
        </w:rPr>
        <w:t>
      12) жүктерді бекітіп орналастыру жөніндегі талаптарды бұзу болып табылады.</w:t>
      </w:r>
    </w:p>
    <w:bookmarkEnd w:id="659"/>
    <w:bookmarkStart w:name="z669" w:id="660"/>
    <w:p>
      <w:pPr>
        <w:spacing w:after="0"/>
        <w:ind w:left="0"/>
        <w:jc w:val="both"/>
      </w:pPr>
      <w:r>
        <w:rPr>
          <w:rFonts w:ascii="Times New Roman"/>
          <w:b w:val="false"/>
          <w:i w:val="false"/>
          <w:color w:val="000000"/>
          <w:sz w:val="28"/>
        </w:rPr>
        <w:t>
      171. Әуе тасымалдауларын орындау кезінде қауіпті факторлардың ықпал етуін болдырмау (төмендету):</w:t>
      </w:r>
    </w:p>
    <w:bookmarkEnd w:id="660"/>
    <w:bookmarkStart w:name="z670" w:id="661"/>
    <w:p>
      <w:pPr>
        <w:spacing w:after="0"/>
        <w:ind w:left="0"/>
        <w:jc w:val="both"/>
      </w:pPr>
      <w:r>
        <w:rPr>
          <w:rFonts w:ascii="Times New Roman"/>
          <w:b w:val="false"/>
          <w:i w:val="false"/>
          <w:color w:val="000000"/>
          <w:sz w:val="28"/>
        </w:rPr>
        <w:t>
      1) бағыттың навигациялық ерекшеліктерін, әрбір ұшу кезеңінде қауіпсіздік шараларын зерделеумен;</w:t>
      </w:r>
    </w:p>
    <w:bookmarkEnd w:id="661"/>
    <w:bookmarkStart w:name="z671" w:id="662"/>
    <w:p>
      <w:pPr>
        <w:spacing w:after="0"/>
        <w:ind w:left="0"/>
        <w:jc w:val="both"/>
      </w:pPr>
      <w:r>
        <w:rPr>
          <w:rFonts w:ascii="Times New Roman"/>
          <w:b w:val="false"/>
          <w:i w:val="false"/>
          <w:color w:val="000000"/>
          <w:sz w:val="28"/>
        </w:rPr>
        <w:t>
      2) әуе кемелерінің экипаждарын іріктеумен, олардың ұшудың ерекше жағдайларындағы іс-қимылдарға жаттыққандығымен, өзара іс-қимыл жасаумен және технологиялық тәртіпті сақтаумен;</w:t>
      </w:r>
    </w:p>
    <w:bookmarkEnd w:id="662"/>
    <w:bookmarkStart w:name="z672" w:id="663"/>
    <w:p>
      <w:pPr>
        <w:spacing w:after="0"/>
        <w:ind w:left="0"/>
        <w:jc w:val="both"/>
      </w:pPr>
      <w:r>
        <w:rPr>
          <w:rFonts w:ascii="Times New Roman"/>
          <w:b w:val="false"/>
          <w:i w:val="false"/>
          <w:color w:val="000000"/>
          <w:sz w:val="28"/>
        </w:rPr>
        <w:t>
      3) экипаждардың тасымалдауға ұшуларды орындауға әзірлігін бақылаумен, әуе кемесінің бортында кемелік құжаттардың болуымен;</w:t>
      </w:r>
    </w:p>
    <w:bookmarkEnd w:id="663"/>
    <w:bookmarkStart w:name="z673" w:id="664"/>
    <w:p>
      <w:pPr>
        <w:spacing w:after="0"/>
        <w:ind w:left="0"/>
        <w:jc w:val="both"/>
      </w:pPr>
      <w:r>
        <w:rPr>
          <w:rFonts w:ascii="Times New Roman"/>
          <w:b w:val="false"/>
          <w:i w:val="false"/>
          <w:color w:val="000000"/>
          <w:sz w:val="28"/>
        </w:rPr>
        <w:t>
      4) ұшулар қағидаларын сақтауды және оларды аралық әуеайлақтардан даярлауды, әуе кемесіне дұрыс тиеуді қамтамасыз етуімен;</w:t>
      </w:r>
    </w:p>
    <w:bookmarkEnd w:id="664"/>
    <w:bookmarkStart w:name="z674" w:id="665"/>
    <w:p>
      <w:pPr>
        <w:spacing w:after="0"/>
        <w:ind w:left="0"/>
        <w:jc w:val="both"/>
      </w:pPr>
      <w:r>
        <w:rPr>
          <w:rFonts w:ascii="Times New Roman"/>
          <w:b w:val="false"/>
          <w:i w:val="false"/>
          <w:color w:val="000000"/>
          <w:sz w:val="28"/>
        </w:rPr>
        <w:t>
      5) ұшу бағыты бойынша қону пункттеріндегі және қосалқы әуеайлақтардағы метеорологиялық жағдайларды талдаумен жүзеге асырылады.</w:t>
      </w:r>
    </w:p>
    <w:bookmarkEnd w:id="665"/>
    <w:bookmarkStart w:name="z675" w:id="666"/>
    <w:p>
      <w:pPr>
        <w:spacing w:after="0"/>
        <w:ind w:left="0"/>
        <w:jc w:val="both"/>
      </w:pPr>
      <w:r>
        <w:rPr>
          <w:rFonts w:ascii="Times New Roman"/>
          <w:b w:val="false"/>
          <w:i w:val="false"/>
          <w:color w:val="000000"/>
          <w:sz w:val="28"/>
        </w:rPr>
        <w:t>
      172. Топпен ұшуларды орындау кезінде жиі қайталанатын қауіпті факторлар:</w:t>
      </w:r>
    </w:p>
    <w:bookmarkEnd w:id="666"/>
    <w:bookmarkStart w:name="z676" w:id="667"/>
    <w:p>
      <w:pPr>
        <w:spacing w:after="0"/>
        <w:ind w:left="0"/>
        <w:jc w:val="both"/>
      </w:pPr>
      <w:r>
        <w:rPr>
          <w:rFonts w:ascii="Times New Roman"/>
          <w:b w:val="false"/>
          <w:i w:val="false"/>
          <w:color w:val="000000"/>
          <w:sz w:val="28"/>
        </w:rPr>
        <w:t>
      1) ұшқыштар топтарын құру кезінде ұшқыштар құрамының психологиялық үйлесімсіздігі;</w:t>
      </w:r>
    </w:p>
    <w:bookmarkEnd w:id="667"/>
    <w:bookmarkStart w:name="z677" w:id="668"/>
    <w:p>
      <w:pPr>
        <w:spacing w:after="0"/>
        <w:ind w:left="0"/>
        <w:jc w:val="both"/>
      </w:pPr>
      <w:r>
        <w:rPr>
          <w:rFonts w:ascii="Times New Roman"/>
          <w:b w:val="false"/>
          <w:i w:val="false"/>
          <w:color w:val="000000"/>
          <w:sz w:val="28"/>
        </w:rPr>
        <w:t>
      2) осы даярлық түрі бойынша ұшқыштар құрамы жаттықандығының төмен деңгейі;</w:t>
      </w:r>
    </w:p>
    <w:bookmarkEnd w:id="668"/>
    <w:bookmarkStart w:name="z678" w:id="669"/>
    <w:p>
      <w:pPr>
        <w:spacing w:after="0"/>
        <w:ind w:left="0"/>
        <w:jc w:val="both"/>
      </w:pPr>
      <w:r>
        <w:rPr>
          <w:rFonts w:ascii="Times New Roman"/>
          <w:b w:val="false"/>
          <w:i w:val="false"/>
          <w:color w:val="000000"/>
          <w:sz w:val="28"/>
        </w:rPr>
        <w:t>
      3) әуе кемелерінің маневр жасау сипаттамаларын ескермеу;</w:t>
      </w:r>
    </w:p>
    <w:bookmarkEnd w:id="669"/>
    <w:bookmarkStart w:name="z679" w:id="670"/>
    <w:p>
      <w:pPr>
        <w:spacing w:after="0"/>
        <w:ind w:left="0"/>
        <w:jc w:val="both"/>
      </w:pPr>
      <w:r>
        <w:rPr>
          <w:rFonts w:ascii="Times New Roman"/>
          <w:b w:val="false"/>
          <w:i w:val="false"/>
          <w:color w:val="000000"/>
          <w:sz w:val="28"/>
        </w:rPr>
        <w:t>
      4) ұшу тапсырмасын орындауға метеорологиялық жағдайлардың сәйкес келмеуі болып табылады.</w:t>
      </w:r>
    </w:p>
    <w:bookmarkEnd w:id="670"/>
    <w:bookmarkStart w:name="z680" w:id="671"/>
    <w:p>
      <w:pPr>
        <w:spacing w:after="0"/>
        <w:ind w:left="0"/>
        <w:jc w:val="both"/>
      </w:pPr>
      <w:r>
        <w:rPr>
          <w:rFonts w:ascii="Times New Roman"/>
          <w:b w:val="false"/>
          <w:i w:val="false"/>
          <w:color w:val="000000"/>
          <w:sz w:val="28"/>
        </w:rPr>
        <w:t>
      173. Топпен ұшуларды орындау кезінде қауіпті факторларды болдырмау (төмендету) мыналармен:</w:t>
      </w:r>
    </w:p>
    <w:bookmarkEnd w:id="671"/>
    <w:bookmarkStart w:name="z681" w:id="672"/>
    <w:p>
      <w:pPr>
        <w:spacing w:after="0"/>
        <w:ind w:left="0"/>
        <w:jc w:val="both"/>
      </w:pPr>
      <w:r>
        <w:rPr>
          <w:rFonts w:ascii="Times New Roman"/>
          <w:b w:val="false"/>
          <w:i w:val="false"/>
          <w:color w:val="000000"/>
          <w:sz w:val="28"/>
        </w:rPr>
        <w:t>
      1) ұшқыштар топтарының құрамын іріктеумен;</w:t>
      </w:r>
    </w:p>
    <w:bookmarkEnd w:id="672"/>
    <w:bookmarkStart w:name="z682" w:id="673"/>
    <w:p>
      <w:pPr>
        <w:spacing w:after="0"/>
        <w:ind w:left="0"/>
        <w:jc w:val="both"/>
      </w:pPr>
      <w:r>
        <w:rPr>
          <w:rFonts w:ascii="Times New Roman"/>
          <w:b w:val="false"/>
          <w:i w:val="false"/>
          <w:color w:val="000000"/>
          <w:sz w:val="28"/>
        </w:rPr>
        <w:t>
      2) жауынгерлік (ұшу) даярлығы курстарының жоспарланған жаттығулары бойынша ұшулардың әдістемелік сұлбаларын нақтылаумен;</w:t>
      </w:r>
    </w:p>
    <w:bookmarkEnd w:id="673"/>
    <w:bookmarkStart w:name="z683" w:id="674"/>
    <w:p>
      <w:pPr>
        <w:spacing w:after="0"/>
        <w:ind w:left="0"/>
        <w:jc w:val="both"/>
      </w:pPr>
      <w:r>
        <w:rPr>
          <w:rFonts w:ascii="Times New Roman"/>
          <w:b w:val="false"/>
          <w:i w:val="false"/>
          <w:color w:val="000000"/>
          <w:sz w:val="28"/>
        </w:rPr>
        <w:t>
      3) ұшқыштар құрамының әуе кемелерінің маневр жасау сипаттамаларын, әртүрлі топтар құрамында маневр жасау ерекшеліктерін зерделеумен және қауіпсіздік шараларын сақтаумен;</w:t>
      </w:r>
    </w:p>
    <w:bookmarkEnd w:id="674"/>
    <w:bookmarkStart w:name="z684" w:id="675"/>
    <w:p>
      <w:pPr>
        <w:spacing w:after="0"/>
        <w:ind w:left="0"/>
        <w:jc w:val="both"/>
      </w:pPr>
      <w:r>
        <w:rPr>
          <w:rFonts w:ascii="Times New Roman"/>
          <w:b w:val="false"/>
          <w:i w:val="false"/>
          <w:color w:val="000000"/>
          <w:sz w:val="28"/>
        </w:rPr>
        <w:t>
      4) ұшу тапсырмасын орындау реттілігі мен жүйелілігін пысықтау үшін "жерде ұшуды жасау" тренаждарын, сондай-ақ әуеде және жерде соқтығысуды болғызбау үшін ілесіп ұшушы мен жетекшінің іс-қимылдарын жүргізумен;</w:t>
      </w:r>
    </w:p>
    <w:bookmarkEnd w:id="675"/>
    <w:bookmarkStart w:name="z685" w:id="676"/>
    <w:p>
      <w:pPr>
        <w:spacing w:after="0"/>
        <w:ind w:left="0"/>
        <w:jc w:val="both"/>
      </w:pPr>
      <w:r>
        <w:rPr>
          <w:rFonts w:ascii="Times New Roman"/>
          <w:b w:val="false"/>
          <w:i w:val="false"/>
          <w:color w:val="000000"/>
          <w:sz w:val="28"/>
        </w:rPr>
        <w:t>
      5) ұшқыштар құрамын оқып-үйретудің, нұсқаушыларды даярлау (тексеру) бойынша мақсатты ұшуларды жүргізу кезінде ұшуларды басқару</w:t>
      </w:r>
    </w:p>
    <w:bookmarkEnd w:id="676"/>
    <w:p>
      <w:pPr>
        <w:spacing w:after="0"/>
        <w:ind w:left="0"/>
        <w:jc w:val="both"/>
      </w:pPr>
      <w:r>
        <w:rPr>
          <w:rFonts w:ascii="Times New Roman"/>
          <w:b w:val="false"/>
          <w:i w:val="false"/>
          <w:color w:val="000000"/>
          <w:sz w:val="28"/>
        </w:rPr>
        <w:t>
      мен басшылық жасаудың бірыңғай әдістемесін пысықтаумен жүзеге асырылады.</w:t>
      </w:r>
    </w:p>
    <w:bookmarkStart w:name="z687" w:id="677"/>
    <w:p>
      <w:pPr>
        <w:spacing w:after="0"/>
        <w:ind w:left="0"/>
        <w:jc w:val="both"/>
      </w:pPr>
      <w:r>
        <w:rPr>
          <w:rFonts w:ascii="Times New Roman"/>
          <w:b w:val="false"/>
          <w:i w:val="false"/>
          <w:color w:val="000000"/>
          <w:sz w:val="28"/>
        </w:rPr>
        <w:t>
      174. Төмен, барынша төмен биіктіктерде ұшуларды орындау кезінде жиі қайталанатын қауіпті факторлар:</w:t>
      </w:r>
    </w:p>
    <w:bookmarkEnd w:id="677"/>
    <w:bookmarkStart w:name="z688" w:id="678"/>
    <w:p>
      <w:pPr>
        <w:spacing w:after="0"/>
        <w:ind w:left="0"/>
        <w:jc w:val="both"/>
      </w:pPr>
      <w:r>
        <w:rPr>
          <w:rFonts w:ascii="Times New Roman"/>
          <w:b w:val="false"/>
          <w:i w:val="false"/>
          <w:color w:val="000000"/>
          <w:sz w:val="28"/>
        </w:rPr>
        <w:t>
      1) әуе кеңістігін пайдалану қағидаларын бұзу;</w:t>
      </w:r>
    </w:p>
    <w:bookmarkEnd w:id="678"/>
    <w:bookmarkStart w:name="z689" w:id="679"/>
    <w:p>
      <w:pPr>
        <w:spacing w:after="0"/>
        <w:ind w:left="0"/>
        <w:jc w:val="both"/>
      </w:pPr>
      <w:r>
        <w:rPr>
          <w:rFonts w:ascii="Times New Roman"/>
          <w:b w:val="false"/>
          <w:i w:val="false"/>
          <w:color w:val="000000"/>
          <w:sz w:val="28"/>
        </w:rPr>
        <w:t>
      2) әуе кемелері экипаждарының ұшулар ауданындағы жергілікті жердің бедерін, қауіпсіз биіктікті есептеу әдістемесін және қауіпсіздік шараларын білмеуі;</w:t>
      </w:r>
    </w:p>
    <w:bookmarkEnd w:id="679"/>
    <w:bookmarkStart w:name="z690" w:id="680"/>
    <w:p>
      <w:pPr>
        <w:spacing w:after="0"/>
        <w:ind w:left="0"/>
        <w:jc w:val="both"/>
      </w:pPr>
      <w:r>
        <w:rPr>
          <w:rFonts w:ascii="Times New Roman"/>
          <w:b w:val="false"/>
          <w:i w:val="false"/>
          <w:color w:val="000000"/>
          <w:sz w:val="28"/>
        </w:rPr>
        <w:t>
      3) әуе кемелері экипаждары мүшелерінің ұшулар қауіпсіздігін қамтамасыз ету борттық жүйелерін, радиобиіктік өлшеуіштерді пайдалану тәртібін бұзуы;</w:t>
      </w:r>
    </w:p>
    <w:bookmarkEnd w:id="680"/>
    <w:bookmarkStart w:name="z691" w:id="681"/>
    <w:p>
      <w:pPr>
        <w:spacing w:after="0"/>
        <w:ind w:left="0"/>
        <w:jc w:val="both"/>
      </w:pPr>
      <w:r>
        <w:rPr>
          <w:rFonts w:ascii="Times New Roman"/>
          <w:b w:val="false"/>
          <w:i w:val="false"/>
          <w:color w:val="000000"/>
          <w:sz w:val="28"/>
        </w:rPr>
        <w:t>
      4) қауіпсіз ұшу биіктіктерін айқындау кезіндегі есептеулердегі қателіктер;</w:t>
      </w:r>
    </w:p>
    <w:bookmarkEnd w:id="681"/>
    <w:bookmarkStart w:name="z692" w:id="682"/>
    <w:p>
      <w:pPr>
        <w:spacing w:after="0"/>
        <w:ind w:left="0"/>
        <w:jc w:val="both"/>
      </w:pPr>
      <w:r>
        <w:rPr>
          <w:rFonts w:ascii="Times New Roman"/>
          <w:b w:val="false"/>
          <w:i w:val="false"/>
          <w:color w:val="000000"/>
          <w:sz w:val="28"/>
        </w:rPr>
        <w:t>
      5) барометрлік биіктік өлшеуіштерді жиынтық түзетулерді есептеудің бірыңғай әдістемесін бұзу болып табылады.</w:t>
      </w:r>
    </w:p>
    <w:bookmarkEnd w:id="682"/>
    <w:bookmarkStart w:name="z693" w:id="683"/>
    <w:p>
      <w:pPr>
        <w:spacing w:after="0"/>
        <w:ind w:left="0"/>
        <w:jc w:val="both"/>
      </w:pPr>
      <w:r>
        <w:rPr>
          <w:rFonts w:ascii="Times New Roman"/>
          <w:b w:val="false"/>
          <w:i w:val="false"/>
          <w:color w:val="000000"/>
          <w:sz w:val="28"/>
        </w:rPr>
        <w:t>
      175. Төмен және барынша төмен биіктіктерде ұшулар кезінде қауіпті факторлардың ықпал етуін болдырмау (төмендету) үшін мыналар қажет:</w:t>
      </w:r>
    </w:p>
    <w:bookmarkEnd w:id="683"/>
    <w:bookmarkStart w:name="z694" w:id="684"/>
    <w:p>
      <w:pPr>
        <w:spacing w:after="0"/>
        <w:ind w:left="0"/>
        <w:jc w:val="both"/>
      </w:pPr>
      <w:r>
        <w:rPr>
          <w:rFonts w:ascii="Times New Roman"/>
          <w:b w:val="false"/>
          <w:i w:val="false"/>
          <w:color w:val="000000"/>
          <w:sz w:val="28"/>
        </w:rPr>
        <w:t>
      1) ұшқыштар құрамының, ұшуларға басшылық жасау тобы персоналының және әуе қозғалысын басқару органдарының жергілікті жер бедерлерін және ұшулар ауданындағы жасанды кедергілерді, сондай-ақ ұшулардың қауіпсіз биіктіктерін есептеу тәртібін білуін тексеру (жылына екі реттен жиі емес);</w:t>
      </w:r>
    </w:p>
    <w:bookmarkEnd w:id="684"/>
    <w:bookmarkStart w:name="z695" w:id="685"/>
    <w:p>
      <w:pPr>
        <w:spacing w:after="0"/>
        <w:ind w:left="0"/>
        <w:jc w:val="both"/>
      </w:pPr>
      <w:r>
        <w:rPr>
          <w:rFonts w:ascii="Times New Roman"/>
          <w:b w:val="false"/>
          <w:i w:val="false"/>
          <w:color w:val="000000"/>
          <w:sz w:val="28"/>
        </w:rPr>
        <w:t>
      2) дәліздердің (бағыттардың) барынша төмен қауіпсіз биіктіктерін нақтылау (жылына бір реттен жиі емес);</w:t>
      </w:r>
    </w:p>
    <w:bookmarkEnd w:id="685"/>
    <w:bookmarkStart w:name="z696" w:id="686"/>
    <w:p>
      <w:pPr>
        <w:spacing w:after="0"/>
        <w:ind w:left="0"/>
        <w:jc w:val="both"/>
      </w:pPr>
      <w:r>
        <w:rPr>
          <w:rFonts w:ascii="Times New Roman"/>
          <w:b w:val="false"/>
          <w:i w:val="false"/>
          <w:color w:val="000000"/>
          <w:sz w:val="28"/>
        </w:rPr>
        <w:t>
      3) ұшқыштар құрамының биіктікті айқындау мен ұстау тәртібін және олардың ерекшеліктерін білуін тексеру (ұшуларға алдын ала даярлау күндері);</w:t>
      </w:r>
    </w:p>
    <w:bookmarkEnd w:id="686"/>
    <w:bookmarkStart w:name="z697" w:id="687"/>
    <w:p>
      <w:pPr>
        <w:spacing w:after="0"/>
        <w:ind w:left="0"/>
        <w:jc w:val="both"/>
      </w:pPr>
      <w:r>
        <w:rPr>
          <w:rFonts w:ascii="Times New Roman"/>
          <w:b w:val="false"/>
          <w:i w:val="false"/>
          <w:color w:val="000000"/>
          <w:sz w:val="28"/>
        </w:rPr>
        <w:t>
      4) ұшқыштар құрамының, ұшуларға басшылық жасау тобы персоналының қауіпсіздік шараларын білуін тексеру (ұшуларға алдын ала даярлау күндері).</w:t>
      </w:r>
    </w:p>
    <w:bookmarkEnd w:id="687"/>
    <w:bookmarkStart w:name="z698" w:id="688"/>
    <w:p>
      <w:pPr>
        <w:spacing w:after="0"/>
        <w:ind w:left="0"/>
        <w:jc w:val="both"/>
      </w:pPr>
      <w:r>
        <w:rPr>
          <w:rFonts w:ascii="Times New Roman"/>
          <w:b w:val="false"/>
          <w:i w:val="false"/>
          <w:color w:val="000000"/>
          <w:sz w:val="28"/>
        </w:rPr>
        <w:t>
      176. Таулы жерлерде ұшуларды орындау кезінде ұшулар қауіпсіздігіне ықпал ететін негізгі қауіпті факторлар:</w:t>
      </w:r>
    </w:p>
    <w:bookmarkEnd w:id="688"/>
    <w:bookmarkStart w:name="z699" w:id="689"/>
    <w:p>
      <w:pPr>
        <w:spacing w:after="0"/>
        <w:ind w:left="0"/>
        <w:jc w:val="both"/>
      </w:pPr>
      <w:r>
        <w:rPr>
          <w:rFonts w:ascii="Times New Roman"/>
          <w:b w:val="false"/>
          <w:i w:val="false"/>
          <w:color w:val="000000"/>
          <w:sz w:val="28"/>
        </w:rPr>
        <w:t>
      1) ұшулар қағидаларын бұзумен бұлт жауып тұрған асулар, тау шыңдары және шоқылар үстінен ұшуларды орындау;</w:t>
      </w:r>
    </w:p>
    <w:bookmarkEnd w:id="689"/>
    <w:bookmarkStart w:name="z700" w:id="690"/>
    <w:p>
      <w:pPr>
        <w:spacing w:after="0"/>
        <w:ind w:left="0"/>
        <w:jc w:val="both"/>
      </w:pPr>
      <w:r>
        <w:rPr>
          <w:rFonts w:ascii="Times New Roman"/>
          <w:b w:val="false"/>
          <w:i w:val="false"/>
          <w:color w:val="000000"/>
          <w:sz w:val="28"/>
        </w:rPr>
        <w:t>
      2) таудағы әуеайлақтарға қонулар кезінде барометрлік биіктік өлшеуіштерді дұрыс пайдаланбау;</w:t>
      </w:r>
    </w:p>
    <w:bookmarkEnd w:id="690"/>
    <w:bookmarkStart w:name="z701" w:id="691"/>
    <w:p>
      <w:pPr>
        <w:spacing w:after="0"/>
        <w:ind w:left="0"/>
        <w:jc w:val="both"/>
      </w:pPr>
      <w:r>
        <w:rPr>
          <w:rFonts w:ascii="Times New Roman"/>
          <w:b w:val="false"/>
          <w:i w:val="false"/>
          <w:color w:val="000000"/>
          <w:sz w:val="28"/>
        </w:rPr>
        <w:t>
      3) таудағы әуеайлақтан ұшып шығу мен қонуды орындау ерекшеліктерін ескермеу және әуе кемесінің барынша үлкен ұшу (қону) салмағын дұрыс есептемеу;</w:t>
      </w:r>
    </w:p>
    <w:bookmarkEnd w:id="691"/>
    <w:bookmarkStart w:name="z702" w:id="692"/>
    <w:p>
      <w:pPr>
        <w:spacing w:after="0"/>
        <w:ind w:left="0"/>
        <w:jc w:val="both"/>
      </w:pPr>
      <w:r>
        <w:rPr>
          <w:rFonts w:ascii="Times New Roman"/>
          <w:b w:val="false"/>
          <w:i w:val="false"/>
          <w:color w:val="000000"/>
          <w:sz w:val="28"/>
        </w:rPr>
        <w:t>
      4) әуайлақ жетекті радиостанциясын ұшып өткенге дейін барынша аз қауіпсіз эшелоннан (биіктіктен) төмен радиолокациялық бақылау болмаған (радиолокациялық бақылау тұрақсыз болғанда) кезде қонуға кіру кезінде төмендеуді орындау болып табылады.</w:t>
      </w:r>
    </w:p>
    <w:bookmarkEnd w:id="692"/>
    <w:bookmarkStart w:name="z703" w:id="693"/>
    <w:p>
      <w:pPr>
        <w:spacing w:after="0"/>
        <w:ind w:left="0"/>
        <w:jc w:val="both"/>
      </w:pPr>
      <w:r>
        <w:rPr>
          <w:rFonts w:ascii="Times New Roman"/>
          <w:b w:val="false"/>
          <w:i w:val="false"/>
          <w:color w:val="000000"/>
          <w:sz w:val="28"/>
        </w:rPr>
        <w:t>
      177. Таулы жерлерде ұшуларды орындау кезінде қауіпті факторлардың ықпал етуін болдырмау (төмендету) үшін:</w:t>
      </w:r>
    </w:p>
    <w:bookmarkEnd w:id="693"/>
    <w:bookmarkStart w:name="z704" w:id="694"/>
    <w:p>
      <w:pPr>
        <w:spacing w:after="0"/>
        <w:ind w:left="0"/>
        <w:jc w:val="both"/>
      </w:pPr>
      <w:r>
        <w:rPr>
          <w:rFonts w:ascii="Times New Roman"/>
          <w:b w:val="false"/>
          <w:i w:val="false"/>
          <w:color w:val="000000"/>
          <w:sz w:val="28"/>
        </w:rPr>
        <w:t>
      1) авиациялық оқиғалар мен авиациялық инциденттерді талдау материалдары бойынша арнайы сабақтар өткізу (жылына бір реттен жиі емес);</w:t>
      </w:r>
    </w:p>
    <w:bookmarkEnd w:id="694"/>
    <w:bookmarkStart w:name="z705" w:id="695"/>
    <w:p>
      <w:pPr>
        <w:spacing w:after="0"/>
        <w:ind w:left="0"/>
        <w:jc w:val="both"/>
      </w:pPr>
      <w:r>
        <w:rPr>
          <w:rFonts w:ascii="Times New Roman"/>
          <w:b w:val="false"/>
          <w:i w:val="false"/>
          <w:color w:val="000000"/>
          <w:sz w:val="28"/>
        </w:rPr>
        <w:t>
      2) ұшқыштар құрамымен, ұшуларға басшылық жасау тобы персоналымен навигацияның, авиациялық техниканы жауынгерлік қолданудың, пайдаланудың және әуе қозғалысын ұйымдастырудың ерекшеліктері жөніндегі семинарлар өткізу (жылына екі реттен жиі емес);</w:t>
      </w:r>
    </w:p>
    <w:bookmarkEnd w:id="695"/>
    <w:bookmarkStart w:name="z706" w:id="696"/>
    <w:p>
      <w:pPr>
        <w:spacing w:after="0"/>
        <w:ind w:left="0"/>
        <w:jc w:val="both"/>
      </w:pPr>
      <w:r>
        <w:rPr>
          <w:rFonts w:ascii="Times New Roman"/>
          <w:b w:val="false"/>
          <w:i w:val="false"/>
          <w:color w:val="000000"/>
          <w:sz w:val="28"/>
        </w:rPr>
        <w:t>
      3) ұшқыштар құрамының, ұшуларға басшылық жасау тобы персоналының таудағы әуеайлақта төмендеу және қонуға кіру сұлбалары құрылымының ерекшеліктерін білуін тексеру (ұшуларға алдын ала даярлау күндері);</w:t>
      </w:r>
    </w:p>
    <w:bookmarkEnd w:id="696"/>
    <w:bookmarkStart w:name="z707" w:id="697"/>
    <w:p>
      <w:pPr>
        <w:spacing w:after="0"/>
        <w:ind w:left="0"/>
        <w:jc w:val="both"/>
      </w:pPr>
      <w:r>
        <w:rPr>
          <w:rFonts w:ascii="Times New Roman"/>
          <w:b w:val="false"/>
          <w:i w:val="false"/>
          <w:color w:val="000000"/>
          <w:sz w:val="28"/>
        </w:rPr>
        <w:t>
      4) ұшқыштар құрамымен және ұшуларға басшылық жасау тобы персоналымен таудағы әуеайлақта ұшу мен қонуды орындау кезіндегі барометрлік биіктік өлшеуіштерді пайдалану әдістемесі бойынша тренаждар өткізу (ұшуларға алдын ала даярлау күндері);</w:t>
      </w:r>
    </w:p>
    <w:bookmarkEnd w:id="697"/>
    <w:bookmarkStart w:name="z708" w:id="698"/>
    <w:p>
      <w:pPr>
        <w:spacing w:after="0"/>
        <w:ind w:left="0"/>
        <w:jc w:val="both"/>
      </w:pPr>
      <w:r>
        <w:rPr>
          <w:rFonts w:ascii="Times New Roman"/>
          <w:b w:val="false"/>
          <w:i w:val="false"/>
          <w:color w:val="000000"/>
          <w:sz w:val="28"/>
        </w:rPr>
        <w:t>
      5) ұшқыштар құрамының, ұшуларға басшылық жасау тобы персоналының қауіпсіздік шараларын білуін тексеру (ұшуларға алдын ала даярлау күндері);</w:t>
      </w:r>
    </w:p>
    <w:bookmarkEnd w:id="698"/>
    <w:bookmarkStart w:name="z709" w:id="699"/>
    <w:p>
      <w:pPr>
        <w:spacing w:after="0"/>
        <w:ind w:left="0"/>
        <w:jc w:val="both"/>
      </w:pPr>
      <w:r>
        <w:rPr>
          <w:rFonts w:ascii="Times New Roman"/>
          <w:b w:val="false"/>
          <w:i w:val="false"/>
          <w:color w:val="000000"/>
          <w:sz w:val="28"/>
        </w:rPr>
        <w:t>
      6) тікұшақтарда бұлт жауып тұрған асулар, тау шыңдары және шоқылар үстінен ұшуларды орындауды болдырмау;</w:t>
      </w:r>
    </w:p>
    <w:bookmarkEnd w:id="699"/>
    <w:bookmarkStart w:name="z710" w:id="700"/>
    <w:p>
      <w:pPr>
        <w:spacing w:after="0"/>
        <w:ind w:left="0"/>
        <w:jc w:val="both"/>
      </w:pPr>
      <w:r>
        <w:rPr>
          <w:rFonts w:ascii="Times New Roman"/>
          <w:b w:val="false"/>
          <w:i w:val="false"/>
          <w:color w:val="000000"/>
          <w:sz w:val="28"/>
        </w:rPr>
        <w:t>
      7) әрбір биік таулы алаңдардан ұшып шығу алдындағы бақылап қалықтау кезінде үнемі тікұшақтың ұшу мүмкіндіктерін тексеру;</w:t>
      </w:r>
    </w:p>
    <w:bookmarkEnd w:id="700"/>
    <w:bookmarkStart w:name="z711" w:id="701"/>
    <w:p>
      <w:pPr>
        <w:spacing w:after="0"/>
        <w:ind w:left="0"/>
        <w:jc w:val="both"/>
      </w:pPr>
      <w:r>
        <w:rPr>
          <w:rFonts w:ascii="Times New Roman"/>
          <w:b w:val="false"/>
          <w:i w:val="false"/>
          <w:color w:val="000000"/>
          <w:sz w:val="28"/>
        </w:rPr>
        <w:t>
      8) тау шыңында орналасқан алаңға қонуға кіруді тікұшақты оған шығар сәтке дейін алаң деңгейінен төмен төмендеуге жол бермей, күн түскен немесе жел өтетін жақтағы тау беткейі арқылы жасау;</w:t>
      </w:r>
    </w:p>
    <w:bookmarkEnd w:id="701"/>
    <w:bookmarkStart w:name="z712" w:id="702"/>
    <w:p>
      <w:pPr>
        <w:spacing w:after="0"/>
        <w:ind w:left="0"/>
        <w:jc w:val="both"/>
      </w:pPr>
      <w:r>
        <w:rPr>
          <w:rFonts w:ascii="Times New Roman"/>
          <w:b w:val="false"/>
          <w:i w:val="false"/>
          <w:color w:val="000000"/>
          <w:sz w:val="28"/>
        </w:rPr>
        <w:t>
      9) биіктігі 1700 метрден астам алаңға тікұшақты қондыруды орындау кезінде қозғалтқыштардың жылдам жұмыс істеу режімін пайдалану;</w:t>
      </w:r>
    </w:p>
    <w:bookmarkEnd w:id="702"/>
    <w:bookmarkStart w:name="z713" w:id="703"/>
    <w:p>
      <w:pPr>
        <w:spacing w:after="0"/>
        <w:ind w:left="0"/>
        <w:jc w:val="both"/>
      </w:pPr>
      <w:r>
        <w:rPr>
          <w:rFonts w:ascii="Times New Roman"/>
          <w:b w:val="false"/>
          <w:i w:val="false"/>
          <w:color w:val="000000"/>
          <w:sz w:val="28"/>
        </w:rPr>
        <w:t>
      10) еңістері бар алаңға тікұшақты қондыруды тежелген дөңгелектермен жүргізу қажет.</w:t>
      </w:r>
    </w:p>
    <w:bookmarkEnd w:id="703"/>
    <w:bookmarkStart w:name="z714" w:id="704"/>
    <w:p>
      <w:pPr>
        <w:spacing w:after="0"/>
        <w:ind w:left="0"/>
        <w:jc w:val="both"/>
      </w:pPr>
      <w:r>
        <w:rPr>
          <w:rFonts w:ascii="Times New Roman"/>
          <w:b w:val="false"/>
          <w:i w:val="false"/>
          <w:color w:val="000000"/>
          <w:sz w:val="28"/>
        </w:rPr>
        <w:t>
      178. Жауынгерлік кезекшілікті атқару барысында ұшуларды орындау кезінде ұшулар қауіпсіздігіне ықпал ететін негізгі қауіпті факторлар мыналар болып табылады:</w:t>
      </w:r>
    </w:p>
    <w:bookmarkEnd w:id="704"/>
    <w:bookmarkStart w:name="z715" w:id="705"/>
    <w:p>
      <w:pPr>
        <w:spacing w:after="0"/>
        <w:ind w:left="0"/>
        <w:jc w:val="both"/>
      </w:pPr>
      <w:r>
        <w:rPr>
          <w:rFonts w:ascii="Times New Roman"/>
          <w:b w:val="false"/>
          <w:i w:val="false"/>
          <w:color w:val="000000"/>
          <w:sz w:val="28"/>
        </w:rPr>
        <w:t>
      1) жауынгерлік кезекшілікті атқаруға тартылатын ұшқыштар құрамының және жауынгерлік басқару офицерлерінің жеткіліксіз жаттыққандығы;</w:t>
      </w:r>
    </w:p>
    <w:bookmarkEnd w:id="705"/>
    <w:bookmarkStart w:name="z716" w:id="706"/>
    <w:p>
      <w:pPr>
        <w:spacing w:after="0"/>
        <w:ind w:left="0"/>
        <w:jc w:val="both"/>
      </w:pPr>
      <w:r>
        <w:rPr>
          <w:rFonts w:ascii="Times New Roman"/>
          <w:b w:val="false"/>
          <w:i w:val="false"/>
          <w:color w:val="000000"/>
          <w:sz w:val="28"/>
        </w:rPr>
        <w:t>
      2) жауынгерлік кезекшілікке кезекшілік саны бойынша шектеулерді ескермей, ұшқыштар құрамы мен жауынгерлік басқару офицерлерін тағайындау;</w:t>
      </w:r>
    </w:p>
    <w:bookmarkEnd w:id="706"/>
    <w:bookmarkStart w:name="z717" w:id="707"/>
    <w:p>
      <w:pPr>
        <w:spacing w:after="0"/>
        <w:ind w:left="0"/>
        <w:jc w:val="both"/>
      </w:pPr>
      <w:r>
        <w:rPr>
          <w:rFonts w:ascii="Times New Roman"/>
          <w:b w:val="false"/>
          <w:i w:val="false"/>
          <w:color w:val="000000"/>
          <w:sz w:val="28"/>
        </w:rPr>
        <w:t>
      3) іздестіру-құтқару күштерімен және құралдарымен қамтамасыз етілмеген аудандарға ұшып шығу болып табылады.</w:t>
      </w:r>
    </w:p>
    <w:bookmarkEnd w:id="707"/>
    <w:bookmarkStart w:name="z718" w:id="708"/>
    <w:p>
      <w:pPr>
        <w:spacing w:after="0"/>
        <w:ind w:left="0"/>
        <w:jc w:val="both"/>
      </w:pPr>
      <w:r>
        <w:rPr>
          <w:rFonts w:ascii="Times New Roman"/>
          <w:b w:val="false"/>
          <w:i w:val="false"/>
          <w:color w:val="000000"/>
          <w:sz w:val="28"/>
        </w:rPr>
        <w:t>
      179. Жауынгерлік кезекшілікті атқару барысында ұшуларды орындау кезінде қауіпті факторлардың ықпал етуін болдырмау (төмендету) үшін:</w:t>
      </w:r>
    </w:p>
    <w:bookmarkEnd w:id="708"/>
    <w:bookmarkStart w:name="z719" w:id="709"/>
    <w:p>
      <w:pPr>
        <w:spacing w:after="0"/>
        <w:ind w:left="0"/>
        <w:jc w:val="both"/>
      </w:pPr>
      <w:r>
        <w:rPr>
          <w:rFonts w:ascii="Times New Roman"/>
          <w:b w:val="false"/>
          <w:i w:val="false"/>
          <w:color w:val="000000"/>
          <w:sz w:val="28"/>
        </w:rPr>
        <w:t>
      1) жауынгерлік кезекшілік атқаруға қажетті даярлық деңгейі бар ұшқыштар құрамы мен жауынгерлік басқару офицерлері тартылсын;</w:t>
      </w:r>
    </w:p>
    <w:bookmarkEnd w:id="709"/>
    <w:bookmarkStart w:name="z720" w:id="710"/>
    <w:p>
      <w:pPr>
        <w:spacing w:after="0"/>
        <w:ind w:left="0"/>
        <w:jc w:val="both"/>
      </w:pPr>
      <w:r>
        <w:rPr>
          <w:rFonts w:ascii="Times New Roman"/>
          <w:b w:val="false"/>
          <w:i w:val="false"/>
          <w:color w:val="000000"/>
          <w:sz w:val="28"/>
        </w:rPr>
        <w:t>
      2) кезекші күштердің әуе кемелерін қолдану аудандарында іздестіру-құтқаруды қамтамасыз ету ұйымдастырылсын;</w:t>
      </w:r>
    </w:p>
    <w:bookmarkEnd w:id="710"/>
    <w:bookmarkStart w:name="z721" w:id="711"/>
    <w:p>
      <w:pPr>
        <w:spacing w:after="0"/>
        <w:ind w:left="0"/>
        <w:jc w:val="both"/>
      </w:pPr>
      <w:r>
        <w:rPr>
          <w:rFonts w:ascii="Times New Roman"/>
          <w:b w:val="false"/>
          <w:i w:val="false"/>
          <w:color w:val="000000"/>
          <w:sz w:val="28"/>
        </w:rPr>
        <w:t>
      3) жауынгерлік кезекшілікке түсетін жеке құрамның еңбек және демалыс режімін сақтау қамтамасыз етілсін;</w:t>
      </w:r>
    </w:p>
    <w:bookmarkEnd w:id="711"/>
    <w:bookmarkStart w:name="z722" w:id="712"/>
    <w:p>
      <w:pPr>
        <w:spacing w:after="0"/>
        <w:ind w:left="0"/>
        <w:jc w:val="both"/>
      </w:pPr>
      <w:r>
        <w:rPr>
          <w:rFonts w:ascii="Times New Roman"/>
          <w:b w:val="false"/>
          <w:i w:val="false"/>
          <w:color w:val="000000"/>
          <w:sz w:val="28"/>
        </w:rPr>
        <w:t>
      4) жауынгерлік кезекшілік атқаруға арналған үй-жайлар жабдықталсын.</w:t>
      </w:r>
    </w:p>
    <w:bookmarkEnd w:id="712"/>
    <w:bookmarkStart w:name="z723" w:id="713"/>
    <w:p>
      <w:pPr>
        <w:spacing w:after="0"/>
        <w:ind w:left="0"/>
        <w:jc w:val="left"/>
      </w:pPr>
      <w:r>
        <w:rPr>
          <w:rFonts w:ascii="Times New Roman"/>
          <w:b/>
          <w:i w:val="false"/>
          <w:color w:val="000000"/>
        </w:rPr>
        <w:t xml:space="preserve"> 3-параграф. Ұшуларды штурмандық және аэронавигациялық</w:t>
      </w:r>
      <w:r>
        <w:br/>
      </w:r>
      <w:r>
        <w:rPr>
          <w:rFonts w:ascii="Times New Roman"/>
          <w:b/>
          <w:i w:val="false"/>
          <w:color w:val="000000"/>
        </w:rPr>
        <w:t>қамтамасыз етудегі қауіпті факторлар және оларды жою жөніндегі іс-шаралар</w:t>
      </w:r>
    </w:p>
    <w:bookmarkEnd w:id="713"/>
    <w:bookmarkStart w:name="z724" w:id="714"/>
    <w:p>
      <w:pPr>
        <w:spacing w:after="0"/>
        <w:ind w:left="0"/>
        <w:jc w:val="both"/>
      </w:pPr>
      <w:r>
        <w:rPr>
          <w:rFonts w:ascii="Times New Roman"/>
          <w:b w:val="false"/>
          <w:i w:val="false"/>
          <w:color w:val="000000"/>
          <w:sz w:val="28"/>
        </w:rPr>
        <w:t>
      180. Штурмандық қамтамасыз етуде және аэронавигациялық ақпаратпен қамтамасыз етуде ұшулар қауіпсіздігіне ықпал ететін жиі қайталанатын қауіпті факторлар:</w:t>
      </w:r>
    </w:p>
    <w:bookmarkEnd w:id="714"/>
    <w:bookmarkStart w:name="z725" w:id="715"/>
    <w:p>
      <w:pPr>
        <w:spacing w:after="0"/>
        <w:ind w:left="0"/>
        <w:jc w:val="both"/>
      </w:pPr>
      <w:r>
        <w:rPr>
          <w:rFonts w:ascii="Times New Roman"/>
          <w:b w:val="false"/>
          <w:i w:val="false"/>
          <w:color w:val="000000"/>
          <w:sz w:val="28"/>
        </w:rPr>
        <w:t>
      1) штурмандық қатынаста ұшулар қауіпсіздігін қамтамасыз ету мәселелері жөніндегі басшылық құжаттардың талаптарын бұзу;</w:t>
      </w:r>
    </w:p>
    <w:bookmarkEnd w:id="715"/>
    <w:bookmarkStart w:name="z726" w:id="716"/>
    <w:p>
      <w:pPr>
        <w:spacing w:after="0"/>
        <w:ind w:left="0"/>
        <w:jc w:val="both"/>
      </w:pPr>
      <w:r>
        <w:rPr>
          <w:rFonts w:ascii="Times New Roman"/>
          <w:b w:val="false"/>
          <w:i w:val="false"/>
          <w:color w:val="000000"/>
          <w:sz w:val="28"/>
        </w:rPr>
        <w:t>
      2) ұшқыштар құрамы, ұшуларға басшылық жасау тобы персоналы штурмандық даярлығының және жаттыққандығының жеткіліксіз деңгейі;</w:t>
      </w:r>
    </w:p>
    <w:bookmarkEnd w:id="716"/>
    <w:bookmarkStart w:name="z727" w:id="717"/>
    <w:p>
      <w:pPr>
        <w:spacing w:after="0"/>
        <w:ind w:left="0"/>
        <w:jc w:val="both"/>
      </w:pPr>
      <w:r>
        <w:rPr>
          <w:rFonts w:ascii="Times New Roman"/>
          <w:b w:val="false"/>
          <w:i w:val="false"/>
          <w:color w:val="000000"/>
          <w:sz w:val="28"/>
        </w:rPr>
        <w:t>
      3) ұшқыштар құрамының навигациялық жағдай ерекшеліктерін және ұшулар ауданы навигациялық жабдығының кемшіліктерін білмеуі;</w:t>
      </w:r>
    </w:p>
    <w:bookmarkEnd w:id="717"/>
    <w:bookmarkStart w:name="z728" w:id="718"/>
    <w:p>
      <w:pPr>
        <w:spacing w:after="0"/>
        <w:ind w:left="0"/>
        <w:jc w:val="both"/>
      </w:pPr>
      <w:r>
        <w:rPr>
          <w:rFonts w:ascii="Times New Roman"/>
          <w:b w:val="false"/>
          <w:i w:val="false"/>
          <w:color w:val="000000"/>
          <w:sz w:val="28"/>
        </w:rPr>
        <w:t>
      4) аэронавигациялық ақпарат құжаттарын әзірлеу кезінде әуе кеңістігі құрылымын реттейтін талаптарды бұзу;</w:t>
      </w:r>
    </w:p>
    <w:bookmarkEnd w:id="718"/>
    <w:bookmarkStart w:name="z729" w:id="719"/>
    <w:p>
      <w:pPr>
        <w:spacing w:after="0"/>
        <w:ind w:left="0"/>
        <w:jc w:val="both"/>
      </w:pPr>
      <w:r>
        <w:rPr>
          <w:rFonts w:ascii="Times New Roman"/>
          <w:b w:val="false"/>
          <w:i w:val="false"/>
          <w:color w:val="000000"/>
          <w:sz w:val="28"/>
        </w:rPr>
        <w:t>
      5) аэронавигациялық ақпаратпен қамтамасыз етуді ұйымдастыру тәртібін айқындайтын талаптарды бұзу;</w:t>
      </w:r>
    </w:p>
    <w:bookmarkEnd w:id="719"/>
    <w:bookmarkStart w:name="z730" w:id="720"/>
    <w:p>
      <w:pPr>
        <w:spacing w:after="0"/>
        <w:ind w:left="0"/>
        <w:jc w:val="both"/>
      </w:pPr>
      <w:r>
        <w:rPr>
          <w:rFonts w:ascii="Times New Roman"/>
          <w:b w:val="false"/>
          <w:i w:val="false"/>
          <w:color w:val="000000"/>
          <w:sz w:val="28"/>
        </w:rPr>
        <w:t>
      6) нысаналық-навигациялық жабдықтың жай-күйіне және ақаусыздығына жүйелі бақылаудың болмауы;</w:t>
      </w:r>
    </w:p>
    <w:bookmarkEnd w:id="720"/>
    <w:bookmarkStart w:name="z731" w:id="721"/>
    <w:p>
      <w:pPr>
        <w:spacing w:after="0"/>
        <w:ind w:left="0"/>
        <w:jc w:val="both"/>
      </w:pPr>
      <w:r>
        <w:rPr>
          <w:rFonts w:ascii="Times New Roman"/>
          <w:b w:val="false"/>
          <w:i w:val="false"/>
          <w:color w:val="000000"/>
          <w:sz w:val="28"/>
        </w:rPr>
        <w:t>
      7) әуе кемелері экипаждарының, ұшуларға басшылық жасау тобы персоналының және басқару пункттері есептоптарының белгіленген</w:t>
      </w:r>
    </w:p>
    <w:bookmarkEnd w:id="721"/>
    <w:p>
      <w:pPr>
        <w:spacing w:after="0"/>
        <w:ind w:left="0"/>
        <w:jc w:val="both"/>
      </w:pPr>
      <w:r>
        <w:rPr>
          <w:rFonts w:ascii="Times New Roman"/>
          <w:b w:val="false"/>
          <w:i w:val="false"/>
          <w:color w:val="000000"/>
          <w:sz w:val="28"/>
        </w:rPr>
        <w:t>
      әуе навигациясы, жауынгерлік қолдану және оларды орындау сапасын бақылау тәртібін бұзуы;</w:t>
      </w:r>
    </w:p>
    <w:bookmarkStart w:name="z733" w:id="722"/>
    <w:p>
      <w:pPr>
        <w:spacing w:after="0"/>
        <w:ind w:left="0"/>
        <w:jc w:val="both"/>
      </w:pPr>
      <w:r>
        <w:rPr>
          <w:rFonts w:ascii="Times New Roman"/>
          <w:b w:val="false"/>
          <w:i w:val="false"/>
          <w:color w:val="000000"/>
          <w:sz w:val="28"/>
        </w:rPr>
        <w:t>
      8) штурмандық қатынаста белгіленген қауіпсіздік шараларын бұзу болып табылады.</w:t>
      </w:r>
    </w:p>
    <w:bookmarkEnd w:id="722"/>
    <w:bookmarkStart w:name="z734" w:id="723"/>
    <w:p>
      <w:pPr>
        <w:spacing w:after="0"/>
        <w:ind w:left="0"/>
        <w:jc w:val="both"/>
      </w:pPr>
      <w:r>
        <w:rPr>
          <w:rFonts w:ascii="Times New Roman"/>
          <w:b w:val="false"/>
          <w:i w:val="false"/>
          <w:color w:val="000000"/>
          <w:sz w:val="28"/>
        </w:rPr>
        <w:t>
      181. Штурмандық қамтамасыз етуде және аэронавигациялық ақпаратпен қамтамасыз етуде ұшулар қауіпсіздігіне ықпал ететін қауіпті факторларды болғызбау:</w:t>
      </w:r>
    </w:p>
    <w:bookmarkEnd w:id="723"/>
    <w:bookmarkStart w:name="z735" w:id="724"/>
    <w:p>
      <w:pPr>
        <w:spacing w:after="0"/>
        <w:ind w:left="0"/>
        <w:jc w:val="both"/>
      </w:pPr>
      <w:r>
        <w:rPr>
          <w:rFonts w:ascii="Times New Roman"/>
          <w:b w:val="false"/>
          <w:i w:val="false"/>
          <w:color w:val="000000"/>
          <w:sz w:val="28"/>
        </w:rPr>
        <w:t>
      1) штурмандық қатынаста ұшулар қауіпсіздігі жай-күйін жүйелі талдаумен;</w:t>
      </w:r>
    </w:p>
    <w:bookmarkEnd w:id="724"/>
    <w:bookmarkStart w:name="z736" w:id="725"/>
    <w:p>
      <w:pPr>
        <w:spacing w:after="0"/>
        <w:ind w:left="0"/>
        <w:jc w:val="both"/>
      </w:pPr>
      <w:r>
        <w:rPr>
          <w:rFonts w:ascii="Times New Roman"/>
          <w:b w:val="false"/>
          <w:i w:val="false"/>
          <w:color w:val="000000"/>
          <w:sz w:val="28"/>
        </w:rPr>
        <w:t>
      2) штурмандық даярлауды ұйымдастыру және жүргізу және штурмандық қатынаста ұшуға әзірлікті бақылау тәртібін айқындайтын талаптарды орындаумен;</w:t>
      </w:r>
    </w:p>
    <w:bookmarkEnd w:id="725"/>
    <w:bookmarkStart w:name="z737" w:id="726"/>
    <w:p>
      <w:pPr>
        <w:spacing w:after="0"/>
        <w:ind w:left="0"/>
        <w:jc w:val="both"/>
      </w:pPr>
      <w:r>
        <w:rPr>
          <w:rFonts w:ascii="Times New Roman"/>
          <w:b w:val="false"/>
          <w:i w:val="false"/>
          <w:color w:val="000000"/>
          <w:sz w:val="28"/>
        </w:rPr>
        <w:t>
      3) навигация және жауынгерлік қолдану бойынша ұшқыштар құрамының кәсіби даярлығы және жаттыққандығы деңгейін арттырумен;</w:t>
      </w:r>
    </w:p>
    <w:bookmarkEnd w:id="726"/>
    <w:bookmarkStart w:name="z738" w:id="727"/>
    <w:p>
      <w:pPr>
        <w:spacing w:after="0"/>
        <w:ind w:left="0"/>
        <w:jc w:val="both"/>
      </w:pPr>
      <w:r>
        <w:rPr>
          <w:rFonts w:ascii="Times New Roman"/>
          <w:b w:val="false"/>
          <w:i w:val="false"/>
          <w:color w:val="000000"/>
          <w:sz w:val="28"/>
        </w:rPr>
        <w:t>
      4) штурмандық қамтамасыз ету және аэронавигациялық ақпаратпен қамтамасыз ету жүйелерін жетілдірумен жүзеге асырылады.</w:t>
      </w:r>
    </w:p>
    <w:bookmarkEnd w:id="727"/>
    <w:bookmarkStart w:name="z739" w:id="728"/>
    <w:p>
      <w:pPr>
        <w:spacing w:after="0"/>
        <w:ind w:left="0"/>
        <w:jc w:val="both"/>
      </w:pPr>
      <w:r>
        <w:rPr>
          <w:rFonts w:ascii="Times New Roman"/>
          <w:b w:val="false"/>
          <w:i w:val="false"/>
          <w:color w:val="000000"/>
          <w:sz w:val="28"/>
        </w:rPr>
        <w:t xml:space="preserve">
      182. Ұшуларды штурмандық қамтамасыз етуде қауіпті факторлардың ықпал етуін (оқшаулауды) болдырмау үшін жүргізілетін негізгі іс-шаралар тізбесі осы Нұсқаулыққа </w:t>
      </w:r>
      <w:r>
        <w:rPr>
          <w:rFonts w:ascii="Times New Roman"/>
          <w:b w:val="false"/>
          <w:i w:val="false"/>
          <w:color w:val="000000"/>
          <w:sz w:val="28"/>
        </w:rPr>
        <w:t xml:space="preserve"> 6-қосымшада</w:t>
      </w:r>
      <w:r>
        <w:rPr>
          <w:rFonts w:ascii="Times New Roman"/>
          <w:b w:val="false"/>
          <w:i w:val="false"/>
          <w:color w:val="000000"/>
          <w:sz w:val="28"/>
        </w:rPr>
        <w:t xml:space="preserve"> мазмұндалған.</w:t>
      </w:r>
    </w:p>
    <w:bookmarkEnd w:id="728"/>
    <w:bookmarkStart w:name="z740" w:id="729"/>
    <w:p>
      <w:pPr>
        <w:spacing w:after="0"/>
        <w:ind w:left="0"/>
        <w:jc w:val="left"/>
      </w:pPr>
      <w:r>
        <w:rPr>
          <w:rFonts w:ascii="Times New Roman"/>
          <w:b/>
          <w:i w:val="false"/>
          <w:color w:val="000000"/>
        </w:rPr>
        <w:t xml:space="preserve"> 4-параграф. Ұшуларды инженерлік-авиациялық қамтамасыз етудегі</w:t>
      </w:r>
      <w:r>
        <w:br/>
      </w:r>
      <w:r>
        <w:rPr>
          <w:rFonts w:ascii="Times New Roman"/>
          <w:b/>
          <w:i w:val="false"/>
          <w:color w:val="000000"/>
        </w:rPr>
        <w:t>қауіпті факторлар және оларды жою жөніндегі іс-шаралар</w:t>
      </w:r>
    </w:p>
    <w:bookmarkEnd w:id="729"/>
    <w:bookmarkStart w:name="z741" w:id="730"/>
    <w:p>
      <w:pPr>
        <w:spacing w:after="0"/>
        <w:ind w:left="0"/>
        <w:jc w:val="both"/>
      </w:pPr>
      <w:r>
        <w:rPr>
          <w:rFonts w:ascii="Times New Roman"/>
          <w:b w:val="false"/>
          <w:i w:val="false"/>
          <w:color w:val="000000"/>
          <w:sz w:val="28"/>
        </w:rPr>
        <w:t>
      183. Инженерлік-авиациялық қамтамасыз етуде жиі қайталанатын қауіпті факторлар:</w:t>
      </w:r>
    </w:p>
    <w:bookmarkEnd w:id="730"/>
    <w:bookmarkStart w:name="z742" w:id="731"/>
    <w:p>
      <w:pPr>
        <w:spacing w:after="0"/>
        <w:ind w:left="0"/>
        <w:jc w:val="both"/>
      </w:pPr>
      <w:r>
        <w:rPr>
          <w:rFonts w:ascii="Times New Roman"/>
          <w:b w:val="false"/>
          <w:i w:val="false"/>
          <w:color w:val="000000"/>
          <w:sz w:val="28"/>
        </w:rPr>
        <w:t>
      1) бөлімшелердің, авиациялық бөлімдер мен қамтамасыз ету бөлімдерінің инженерлік-авиациялық қызметтерінің ұйымдық-штаттық құрылымының шешілетін міндеттердің ауқымы мен күрделілігіне сәйкес келмеуі;</w:t>
      </w:r>
    </w:p>
    <w:bookmarkEnd w:id="731"/>
    <w:bookmarkStart w:name="z743" w:id="732"/>
    <w:p>
      <w:pPr>
        <w:spacing w:after="0"/>
        <w:ind w:left="0"/>
        <w:jc w:val="both"/>
      </w:pPr>
      <w:r>
        <w:rPr>
          <w:rFonts w:ascii="Times New Roman"/>
          <w:b w:val="false"/>
          <w:i w:val="false"/>
          <w:color w:val="000000"/>
          <w:sz w:val="28"/>
        </w:rPr>
        <w:t>
      2) қосалқы бөлшектермен және агрегаттармен қанағаттанарлықсыз қамтамасыз етілу, бұл авиациялық техниканың ақаулығын қалпына келтіру үшін басқа әуе кемелерінен алынған агрегаттарды пайдалану қажеттілігіне байланысты монтаждау-бөлшектеу жұмыстары санының елеулі артуына әкеп соқтырады;</w:t>
      </w:r>
    </w:p>
    <w:bookmarkEnd w:id="732"/>
    <w:bookmarkStart w:name="z744" w:id="733"/>
    <w:p>
      <w:pPr>
        <w:spacing w:after="0"/>
        <w:ind w:left="0"/>
        <w:jc w:val="both"/>
      </w:pPr>
      <w:r>
        <w:rPr>
          <w:rFonts w:ascii="Times New Roman"/>
          <w:b w:val="false"/>
          <w:i w:val="false"/>
          <w:color w:val="000000"/>
          <w:sz w:val="28"/>
        </w:rPr>
        <w:t>
      3) авиациялық техниканың сенімділігін артыруға бағытталған өнеркәсіп бюллетеньдерін орындамау;</w:t>
      </w:r>
    </w:p>
    <w:bookmarkEnd w:id="733"/>
    <w:bookmarkStart w:name="z745" w:id="734"/>
    <w:p>
      <w:pPr>
        <w:spacing w:after="0"/>
        <w:ind w:left="0"/>
        <w:jc w:val="both"/>
      </w:pPr>
      <w:r>
        <w:rPr>
          <w:rFonts w:ascii="Times New Roman"/>
          <w:b w:val="false"/>
          <w:i w:val="false"/>
          <w:color w:val="000000"/>
          <w:sz w:val="28"/>
        </w:rPr>
        <w:t>
      4) инженерлік-техникалық құрам кәсіби даярлығының жеткіліксіз деңгейі;</w:t>
      </w:r>
    </w:p>
    <w:bookmarkEnd w:id="734"/>
    <w:bookmarkStart w:name="z746" w:id="735"/>
    <w:p>
      <w:pPr>
        <w:spacing w:after="0"/>
        <w:ind w:left="0"/>
        <w:jc w:val="both"/>
      </w:pPr>
      <w:r>
        <w:rPr>
          <w:rFonts w:ascii="Times New Roman"/>
          <w:b w:val="false"/>
          <w:i w:val="false"/>
          <w:color w:val="000000"/>
          <w:sz w:val="28"/>
        </w:rPr>
        <w:t>
      5) инженерлік-техникалық құрамның әуе кемелерінің ұшулар саны төмендеген жағдайларда ұшуларға дайындық түрлерін орындауда практикалық дағдыларының болмауы;</w:t>
      </w:r>
    </w:p>
    <w:bookmarkEnd w:id="735"/>
    <w:bookmarkStart w:name="z747" w:id="736"/>
    <w:p>
      <w:pPr>
        <w:spacing w:after="0"/>
        <w:ind w:left="0"/>
        <w:jc w:val="both"/>
      </w:pPr>
      <w:r>
        <w:rPr>
          <w:rFonts w:ascii="Times New Roman"/>
          <w:b w:val="false"/>
          <w:i w:val="false"/>
          <w:color w:val="000000"/>
          <w:sz w:val="28"/>
        </w:rPr>
        <w:t>
      6) авиациялық техникада жұмыстарды орындау технологиясын бұзу болып табылады.</w:t>
      </w:r>
    </w:p>
    <w:bookmarkEnd w:id="736"/>
    <w:bookmarkStart w:name="z748" w:id="737"/>
    <w:p>
      <w:pPr>
        <w:spacing w:after="0"/>
        <w:ind w:left="0"/>
        <w:jc w:val="both"/>
      </w:pPr>
      <w:r>
        <w:rPr>
          <w:rFonts w:ascii="Times New Roman"/>
          <w:b w:val="false"/>
          <w:i w:val="false"/>
          <w:color w:val="000000"/>
          <w:sz w:val="28"/>
        </w:rPr>
        <w:t>
      184. Инженерлік-техникалық құрамның қате іс-қимылдарының алдын алу жөніндегі негізгі іс-шараларға мыналар жатады:</w:t>
      </w:r>
    </w:p>
    <w:bookmarkEnd w:id="737"/>
    <w:bookmarkStart w:name="z749" w:id="738"/>
    <w:p>
      <w:pPr>
        <w:spacing w:after="0"/>
        <w:ind w:left="0"/>
        <w:jc w:val="both"/>
      </w:pPr>
      <w:r>
        <w:rPr>
          <w:rFonts w:ascii="Times New Roman"/>
          <w:b w:val="false"/>
          <w:i w:val="false"/>
          <w:color w:val="000000"/>
          <w:sz w:val="28"/>
        </w:rPr>
        <w:t>
      1) кейіннен оларды болғызбау жөніндегі іс-шараларды пысықтаумен және іске асырумен жол берілетін қателіктер себептерін зерделеу;</w:t>
      </w:r>
    </w:p>
    <w:bookmarkEnd w:id="738"/>
    <w:bookmarkStart w:name="z750" w:id="739"/>
    <w:p>
      <w:pPr>
        <w:spacing w:after="0"/>
        <w:ind w:left="0"/>
        <w:jc w:val="both"/>
      </w:pPr>
      <w:r>
        <w:rPr>
          <w:rFonts w:ascii="Times New Roman"/>
          <w:b w:val="false"/>
          <w:i w:val="false"/>
          <w:color w:val="000000"/>
          <w:sz w:val="28"/>
        </w:rPr>
        <w:t>
      2) авиациялық техниканы пайдалану құрылымын және қағидаларын, анағұрлым қауіпті және жиі қайталанатын құрылымдық және өндірістік кемшіліктерді және авиациялық техниканың істен шығуын болғызбау әдістерін зерделеу;</w:t>
      </w:r>
    </w:p>
    <w:bookmarkEnd w:id="739"/>
    <w:bookmarkStart w:name="z751" w:id="740"/>
    <w:p>
      <w:pPr>
        <w:spacing w:after="0"/>
        <w:ind w:left="0"/>
        <w:jc w:val="both"/>
      </w:pPr>
      <w:r>
        <w:rPr>
          <w:rFonts w:ascii="Times New Roman"/>
          <w:b w:val="false"/>
          <w:i w:val="false"/>
          <w:color w:val="000000"/>
          <w:sz w:val="28"/>
        </w:rPr>
        <w:t>
      3) пайдаланылатын авиациялық техниканың эргономикалық кемшіліктерін және олардың жұмыс сапасына ықпал етуін жою жөніндегі шараларды іске асыруды зерделеу;</w:t>
      </w:r>
    </w:p>
    <w:bookmarkEnd w:id="740"/>
    <w:bookmarkStart w:name="z752" w:id="741"/>
    <w:p>
      <w:pPr>
        <w:spacing w:after="0"/>
        <w:ind w:left="0"/>
        <w:jc w:val="both"/>
      </w:pPr>
      <w:r>
        <w:rPr>
          <w:rFonts w:ascii="Times New Roman"/>
          <w:b w:val="false"/>
          <w:i w:val="false"/>
          <w:color w:val="000000"/>
          <w:sz w:val="28"/>
        </w:rPr>
        <w:t>
      4) авиациялық техниканы ұшуларға дайындау жөніндегі жұмыстарды орындаудағы тұрақты дағдыларды ұстау үшін дайындық түрлері бойынша кешенді тренаждарды өткізу;</w:t>
      </w:r>
    </w:p>
    <w:bookmarkEnd w:id="741"/>
    <w:bookmarkStart w:name="z753" w:id="742"/>
    <w:p>
      <w:pPr>
        <w:spacing w:after="0"/>
        <w:ind w:left="0"/>
        <w:jc w:val="both"/>
      </w:pPr>
      <w:r>
        <w:rPr>
          <w:rFonts w:ascii="Times New Roman"/>
          <w:b w:val="false"/>
          <w:i w:val="false"/>
          <w:color w:val="000000"/>
          <w:sz w:val="28"/>
        </w:rPr>
        <w:t>
      5) авиациялық техникадағы жұмысты орындау толықтығы мен сапасын бақылау жүйесін ұдайы жетілдіру;</w:t>
      </w:r>
    </w:p>
    <w:bookmarkEnd w:id="742"/>
    <w:bookmarkStart w:name="z754" w:id="743"/>
    <w:p>
      <w:pPr>
        <w:spacing w:after="0"/>
        <w:ind w:left="0"/>
        <w:jc w:val="both"/>
      </w:pPr>
      <w:r>
        <w:rPr>
          <w:rFonts w:ascii="Times New Roman"/>
          <w:b w:val="false"/>
          <w:i w:val="false"/>
          <w:color w:val="000000"/>
          <w:sz w:val="28"/>
        </w:rPr>
        <w:t>
      6) авиациялық техниканы пайдалану кезінде ақаусыз және сеніп берілген бақылау-тексеру аппаратурасын, қызмет көрсету жабдығы мен құрал-саймандарды пайдалануды, шығыс және жанармай-жағармай материалдарын қолдануды Заңға сәйкес техникалық құжаттама талаптарына сәйкес пайдалану;</w:t>
      </w:r>
    </w:p>
    <w:bookmarkEnd w:id="743"/>
    <w:bookmarkStart w:name="z755" w:id="744"/>
    <w:p>
      <w:pPr>
        <w:spacing w:after="0"/>
        <w:ind w:left="0"/>
        <w:jc w:val="both"/>
      </w:pPr>
      <w:r>
        <w:rPr>
          <w:rFonts w:ascii="Times New Roman"/>
          <w:b w:val="false"/>
          <w:i w:val="false"/>
          <w:color w:val="000000"/>
          <w:sz w:val="28"/>
        </w:rPr>
        <w:t>
      7) авиациялық техникада орындалатын жұмыстардың ауқымы мен күрделілігінің қолда бар күштер мен құралдарға, сондай-ақ инженерлік-техникалық құрам кәсіби даярлығы деңгейіне сәйкес келуін қамтамасыз ету;</w:t>
      </w:r>
    </w:p>
    <w:bookmarkEnd w:id="744"/>
    <w:bookmarkStart w:name="z756" w:id="745"/>
    <w:p>
      <w:pPr>
        <w:spacing w:after="0"/>
        <w:ind w:left="0"/>
        <w:jc w:val="both"/>
      </w:pPr>
      <w:r>
        <w:rPr>
          <w:rFonts w:ascii="Times New Roman"/>
          <w:b w:val="false"/>
          <w:i w:val="false"/>
          <w:color w:val="000000"/>
          <w:sz w:val="28"/>
        </w:rPr>
        <w:t>
      8) нәтижелерді құжаттаумен және талдаумен авиациялық техниканы толық және сапалы дайындауды бағалау үшін объективті бақылау құралдарын пайдалану;</w:t>
      </w:r>
    </w:p>
    <w:bookmarkEnd w:id="745"/>
    <w:bookmarkStart w:name="z757" w:id="746"/>
    <w:p>
      <w:pPr>
        <w:spacing w:after="0"/>
        <w:ind w:left="0"/>
        <w:jc w:val="both"/>
      </w:pPr>
      <w:r>
        <w:rPr>
          <w:rFonts w:ascii="Times New Roman"/>
          <w:b w:val="false"/>
          <w:i w:val="false"/>
          <w:color w:val="000000"/>
          <w:sz w:val="28"/>
        </w:rPr>
        <w:t>
      9) авиациялық мамандарды басқа авиациялық бөлімдерде анықталған қауіпті факторлар, сондай-ақ оны пайдаланудағы кемшіліктер туралы жедел және объективті хабардар ету, оларды жою жөніндегі тиімді іс-шараларды пысықтау мен іске асыру;</w:t>
      </w:r>
    </w:p>
    <w:bookmarkEnd w:id="746"/>
    <w:bookmarkStart w:name="z758" w:id="747"/>
    <w:p>
      <w:pPr>
        <w:spacing w:after="0"/>
        <w:ind w:left="0"/>
        <w:jc w:val="both"/>
      </w:pPr>
      <w:r>
        <w:rPr>
          <w:rFonts w:ascii="Times New Roman"/>
          <w:b w:val="false"/>
          <w:i w:val="false"/>
          <w:color w:val="000000"/>
          <w:sz w:val="28"/>
        </w:rPr>
        <w:t>
      10) инженерлік-техникалық құрамның кінәсінен авиациялық қозғалтқыштардың газды-ауа трактына бөгде заттардың (авиақозғалтқыштарды сынап-тексеру үшін қақпақшалар, мұз, құрал-сайман, авиақозғалтқыштарды сынақтан өткізуге арналған алаң үстіндегі нәрселер, киім-кешек) түсіп кетуі жағдайларын болдырмау;</w:t>
      </w:r>
    </w:p>
    <w:bookmarkEnd w:id="747"/>
    <w:bookmarkStart w:name="z759" w:id="748"/>
    <w:p>
      <w:pPr>
        <w:spacing w:after="0"/>
        <w:ind w:left="0"/>
        <w:jc w:val="both"/>
      </w:pPr>
      <w:r>
        <w:rPr>
          <w:rFonts w:ascii="Times New Roman"/>
          <w:b w:val="false"/>
          <w:i w:val="false"/>
          <w:color w:val="000000"/>
          <w:sz w:val="28"/>
        </w:rPr>
        <w:t>
      11) әуе кемелерін қардан, мұздан, құмнан, насекомдардан және басқа сыртқы ортаның қолайсыз әсерінен сапалы тазартпау фактілеріне жол бермеу;</w:t>
      </w:r>
    </w:p>
    <w:bookmarkEnd w:id="748"/>
    <w:bookmarkStart w:name="z760" w:id="749"/>
    <w:p>
      <w:pPr>
        <w:spacing w:after="0"/>
        <w:ind w:left="0"/>
        <w:jc w:val="both"/>
      </w:pPr>
      <w:r>
        <w:rPr>
          <w:rFonts w:ascii="Times New Roman"/>
          <w:b w:val="false"/>
          <w:i w:val="false"/>
          <w:color w:val="000000"/>
          <w:sz w:val="28"/>
        </w:rPr>
        <w:t>
      12) реттеу жұмыстарын жүргізу кезінде реттеудің қате нәтижелерін болдырмау;</w:t>
      </w:r>
    </w:p>
    <w:bookmarkEnd w:id="749"/>
    <w:bookmarkStart w:name="z761" w:id="750"/>
    <w:p>
      <w:pPr>
        <w:spacing w:after="0"/>
        <w:ind w:left="0"/>
        <w:jc w:val="both"/>
      </w:pPr>
      <w:r>
        <w:rPr>
          <w:rFonts w:ascii="Times New Roman"/>
          <w:b w:val="false"/>
          <w:i w:val="false"/>
          <w:color w:val="000000"/>
          <w:sz w:val="28"/>
        </w:rPr>
        <w:t>
      13) ақаулықтарды жою жөніндегі жұмыс сапасын арттыру, істен шығулар себептерін дұрыс айқындамаудан істен шығулардың қайталану жағдайларына жол бермеу;</w:t>
      </w:r>
    </w:p>
    <w:bookmarkEnd w:id="750"/>
    <w:bookmarkStart w:name="z762" w:id="751"/>
    <w:p>
      <w:pPr>
        <w:spacing w:after="0"/>
        <w:ind w:left="0"/>
        <w:jc w:val="both"/>
      </w:pPr>
      <w:r>
        <w:rPr>
          <w:rFonts w:ascii="Times New Roman"/>
          <w:b w:val="false"/>
          <w:i w:val="false"/>
          <w:color w:val="000000"/>
          <w:sz w:val="28"/>
        </w:rPr>
        <w:t>
      14) кейіннен сыртқы қабатын зақымдаумен, қозғалтқышқа түсіп кетуімен, отынның, майдың және басқа да сұйықтықтардың ағып кетуімен ұшуда олардың істен шығуына әкеп соқтыратын фонарьларды, есіктерді, қақпақтарды, люктарды, капоттарды, тығындарды жаппауды (сапалы жаппауды) болғызбау;</w:t>
      </w:r>
    </w:p>
    <w:bookmarkEnd w:id="751"/>
    <w:bookmarkStart w:name="z763" w:id="752"/>
    <w:p>
      <w:pPr>
        <w:spacing w:after="0"/>
        <w:ind w:left="0"/>
        <w:jc w:val="both"/>
      </w:pPr>
      <w:r>
        <w:rPr>
          <w:rFonts w:ascii="Times New Roman"/>
          <w:b w:val="false"/>
          <w:i w:val="false"/>
          <w:color w:val="000000"/>
          <w:sz w:val="28"/>
        </w:rPr>
        <w:t>
      15) әуе кемелерінің әртүрлі жүйелері құбырлары қосымша сомындарының зақымдануын, бекітпе элементтерін және агрегаттар қамыттарын және сұйықтықтар мен газ жүйелері құбырларын дұрыс бекітпеуге жол бермеу;</w:t>
      </w:r>
    </w:p>
    <w:bookmarkEnd w:id="752"/>
    <w:bookmarkStart w:name="z764" w:id="753"/>
    <w:p>
      <w:pPr>
        <w:spacing w:after="0"/>
        <w:ind w:left="0"/>
        <w:jc w:val="both"/>
      </w:pPr>
      <w:r>
        <w:rPr>
          <w:rFonts w:ascii="Times New Roman"/>
          <w:b w:val="false"/>
          <w:i w:val="false"/>
          <w:color w:val="000000"/>
          <w:sz w:val="28"/>
        </w:rPr>
        <w:t>
      16) қызмет көрсету, агрегаттарды ауыстыру жөніндегі жұмыстарды, басқару, бұрама механизмдері жүйелеріндегі толық пысықтауларды орындау кезінде қате контр-бекіту немесе оның болмауы жағдайларын болдырмау;</w:t>
      </w:r>
    </w:p>
    <w:bookmarkEnd w:id="753"/>
    <w:bookmarkStart w:name="z765" w:id="754"/>
    <w:p>
      <w:pPr>
        <w:spacing w:after="0"/>
        <w:ind w:left="0"/>
        <w:jc w:val="both"/>
      </w:pPr>
      <w:r>
        <w:rPr>
          <w:rFonts w:ascii="Times New Roman"/>
          <w:b w:val="false"/>
          <w:i w:val="false"/>
          <w:color w:val="000000"/>
          <w:sz w:val="28"/>
        </w:rPr>
        <w:t>
      17) сүзгі элементтерін тексеру және жуу кезінде Заңға сәйкес техникалық құжаттама талаптарын сақтау;</w:t>
      </w:r>
    </w:p>
    <w:bookmarkEnd w:id="754"/>
    <w:bookmarkStart w:name="z766" w:id="755"/>
    <w:p>
      <w:pPr>
        <w:spacing w:after="0"/>
        <w:ind w:left="0"/>
        <w:jc w:val="both"/>
      </w:pPr>
      <w:r>
        <w:rPr>
          <w:rFonts w:ascii="Times New Roman"/>
          <w:b w:val="false"/>
          <w:i w:val="false"/>
          <w:color w:val="000000"/>
          <w:sz w:val="28"/>
        </w:rPr>
        <w:t>
      18) бір орындаушының басқаға аяқталмаған жұмысты беру жағдайларын болдырмау, бұл жұмыс көлемінің толық орындалмауына және істен шығудың туындауына әкеп соқтырады.</w:t>
      </w:r>
    </w:p>
    <w:bookmarkEnd w:id="755"/>
    <w:bookmarkStart w:name="z767" w:id="756"/>
    <w:p>
      <w:pPr>
        <w:spacing w:after="0"/>
        <w:ind w:left="0"/>
        <w:jc w:val="left"/>
      </w:pPr>
      <w:r>
        <w:rPr>
          <w:rFonts w:ascii="Times New Roman"/>
          <w:b/>
          <w:i w:val="false"/>
          <w:color w:val="000000"/>
        </w:rPr>
        <w:t xml:space="preserve"> 5-параграф. Ұшуларды әуеайлақтық-техникалық қамтамасыз етудегі қауіпті факторлар және оларды жою жөніндегі іс-шаралар</w:t>
      </w:r>
    </w:p>
    <w:bookmarkEnd w:id="756"/>
    <w:bookmarkStart w:name="z768" w:id="757"/>
    <w:p>
      <w:pPr>
        <w:spacing w:after="0"/>
        <w:ind w:left="0"/>
        <w:jc w:val="both"/>
      </w:pPr>
      <w:r>
        <w:rPr>
          <w:rFonts w:ascii="Times New Roman"/>
          <w:b w:val="false"/>
          <w:i w:val="false"/>
          <w:color w:val="000000"/>
          <w:sz w:val="28"/>
        </w:rPr>
        <w:t>
      185. Ұшуларды әуеайлақтық-техникалық қамтамасыз етуде жиі қайталанатын қауіпті факторлар:</w:t>
      </w:r>
    </w:p>
    <w:bookmarkEnd w:id="757"/>
    <w:bookmarkStart w:name="z769" w:id="758"/>
    <w:p>
      <w:pPr>
        <w:spacing w:after="0"/>
        <w:ind w:left="0"/>
        <w:jc w:val="both"/>
      </w:pPr>
      <w:r>
        <w:rPr>
          <w:rFonts w:ascii="Times New Roman"/>
          <w:b w:val="false"/>
          <w:i w:val="false"/>
          <w:color w:val="000000"/>
          <w:sz w:val="28"/>
        </w:rPr>
        <w:t>
      1) авиациялық бөлімдер, қамтамасыз ету бөлімдері қамтамасыз ету қызметтері мен бөлімшелерінің ұйымдық-штаттық құрылымдарының орындалатын міндеттердің ауқымына сәйкес келмеуі;</w:t>
      </w:r>
    </w:p>
    <w:bookmarkEnd w:id="758"/>
    <w:bookmarkStart w:name="z770" w:id="759"/>
    <w:p>
      <w:pPr>
        <w:spacing w:after="0"/>
        <w:ind w:left="0"/>
        <w:jc w:val="both"/>
      </w:pPr>
      <w:r>
        <w:rPr>
          <w:rFonts w:ascii="Times New Roman"/>
          <w:b w:val="false"/>
          <w:i w:val="false"/>
          <w:color w:val="000000"/>
          <w:sz w:val="28"/>
        </w:rPr>
        <w:t>
      2) инженерлік-әуеайлақтық және техникалық қамтамасыз ету қызметтері мен бөлімшелері мамандарын кәсіби даярлаудың төмен деңгейі;</w:t>
      </w:r>
    </w:p>
    <w:bookmarkEnd w:id="759"/>
    <w:bookmarkStart w:name="z771" w:id="760"/>
    <w:p>
      <w:pPr>
        <w:spacing w:after="0"/>
        <w:ind w:left="0"/>
        <w:jc w:val="both"/>
      </w:pPr>
      <w:r>
        <w:rPr>
          <w:rFonts w:ascii="Times New Roman"/>
          <w:b w:val="false"/>
          <w:i w:val="false"/>
          <w:color w:val="000000"/>
          <w:sz w:val="28"/>
        </w:rPr>
        <w:t>
      3) әуеайлақ (тікұшақ айлағы) жасанды жабынын, топырақты ұшу-қону жолақтарын, әуеайлақішілік және кіреберіс жолдарын пайдаланып күтіп ұстауды және ағымдағы жөндеуді ұйымдастырудағы кемшіліктер;</w:t>
      </w:r>
    </w:p>
    <w:bookmarkEnd w:id="760"/>
    <w:bookmarkStart w:name="z772" w:id="761"/>
    <w:p>
      <w:pPr>
        <w:spacing w:after="0"/>
        <w:ind w:left="0"/>
        <w:jc w:val="both"/>
      </w:pPr>
      <w:r>
        <w:rPr>
          <w:rFonts w:ascii="Times New Roman"/>
          <w:b w:val="false"/>
          <w:i w:val="false"/>
          <w:color w:val="000000"/>
          <w:sz w:val="28"/>
        </w:rPr>
        <w:t>
      4) әуеайлақты (тікұшақ айлағын) ұшуларды жүргізуге дайындаудағы кемшіліктер;</w:t>
      </w:r>
    </w:p>
    <w:bookmarkEnd w:id="761"/>
    <w:bookmarkStart w:name="z773" w:id="762"/>
    <w:p>
      <w:pPr>
        <w:spacing w:after="0"/>
        <w:ind w:left="0"/>
        <w:jc w:val="both"/>
      </w:pPr>
      <w:r>
        <w:rPr>
          <w:rFonts w:ascii="Times New Roman"/>
          <w:b w:val="false"/>
          <w:i w:val="false"/>
          <w:color w:val="000000"/>
          <w:sz w:val="28"/>
        </w:rPr>
        <w:t>
      5) жеке құрамның қызмет өткеруін ұйымдастырудағы әуеайлақ қоршауын бұзушылықтар;</w:t>
      </w:r>
    </w:p>
    <w:bookmarkEnd w:id="762"/>
    <w:bookmarkStart w:name="z774" w:id="763"/>
    <w:p>
      <w:pPr>
        <w:spacing w:after="0"/>
        <w:ind w:left="0"/>
        <w:jc w:val="both"/>
      </w:pPr>
      <w:r>
        <w:rPr>
          <w:rFonts w:ascii="Times New Roman"/>
          <w:b w:val="false"/>
          <w:i w:val="false"/>
          <w:color w:val="000000"/>
          <w:sz w:val="28"/>
        </w:rPr>
        <w:t>
      6) материалдық құралдарды қабылдауды, сақтау мен бақылауды ұйымдастырудағы бұзушылықтар;</w:t>
      </w:r>
    </w:p>
    <w:bookmarkEnd w:id="763"/>
    <w:bookmarkStart w:name="z775" w:id="764"/>
    <w:p>
      <w:pPr>
        <w:spacing w:after="0"/>
        <w:ind w:left="0"/>
        <w:jc w:val="both"/>
      </w:pPr>
      <w:r>
        <w:rPr>
          <w:rFonts w:ascii="Times New Roman"/>
          <w:b w:val="false"/>
          <w:i w:val="false"/>
          <w:color w:val="000000"/>
          <w:sz w:val="28"/>
        </w:rPr>
        <w:t>
      7) жаппай қолданылатын жерүсті қызмет көрсету құралдарын пайдалануды ұйымдастырудағы кемшіліктер;</w:t>
      </w:r>
    </w:p>
    <w:bookmarkEnd w:id="764"/>
    <w:bookmarkStart w:name="z776" w:id="765"/>
    <w:p>
      <w:pPr>
        <w:spacing w:after="0"/>
        <w:ind w:left="0"/>
        <w:jc w:val="both"/>
      </w:pPr>
      <w:r>
        <w:rPr>
          <w:rFonts w:ascii="Times New Roman"/>
          <w:b w:val="false"/>
          <w:i w:val="false"/>
          <w:color w:val="000000"/>
          <w:sz w:val="28"/>
        </w:rPr>
        <w:t>
      8) автокөлік, жаппай қолданылатын жерүсті қызмет көрсету құралдары және әуеайлақтағы жаяу жүргіншілер қозғалысын ұйымдастырудағы бұзушылықтар;</w:t>
      </w:r>
    </w:p>
    <w:bookmarkEnd w:id="765"/>
    <w:bookmarkStart w:name="z777" w:id="766"/>
    <w:p>
      <w:pPr>
        <w:spacing w:after="0"/>
        <w:ind w:left="0"/>
        <w:jc w:val="both"/>
      </w:pPr>
      <w:r>
        <w:rPr>
          <w:rFonts w:ascii="Times New Roman"/>
          <w:b w:val="false"/>
          <w:i w:val="false"/>
          <w:color w:val="000000"/>
          <w:sz w:val="28"/>
        </w:rPr>
        <w:t>
      9) әуеайлақты және әуе қозғалысын басқару объектілерін электрмен жабдықтаудағы бұзушылықтар болып табылады.</w:t>
      </w:r>
    </w:p>
    <w:bookmarkEnd w:id="766"/>
    <w:bookmarkStart w:name="z778" w:id="767"/>
    <w:p>
      <w:pPr>
        <w:spacing w:after="0"/>
        <w:ind w:left="0"/>
        <w:jc w:val="both"/>
      </w:pPr>
      <w:r>
        <w:rPr>
          <w:rFonts w:ascii="Times New Roman"/>
          <w:b w:val="false"/>
          <w:i w:val="false"/>
          <w:color w:val="000000"/>
          <w:sz w:val="28"/>
        </w:rPr>
        <w:t>
      186. Ұшуларды әуеайлақтық-техникалық қамтамасыз етудегі қауіпті факторларды болғызбау:</w:t>
      </w:r>
    </w:p>
    <w:bookmarkEnd w:id="767"/>
    <w:bookmarkStart w:name="z779" w:id="768"/>
    <w:p>
      <w:pPr>
        <w:spacing w:after="0"/>
        <w:ind w:left="0"/>
        <w:jc w:val="both"/>
      </w:pPr>
      <w:r>
        <w:rPr>
          <w:rFonts w:ascii="Times New Roman"/>
          <w:b w:val="false"/>
          <w:i w:val="false"/>
          <w:color w:val="000000"/>
          <w:sz w:val="28"/>
        </w:rPr>
        <w:t>
      1) әуеайлақ (тікұшақ айлағы) жасанды жабынын, топырақты ұшу-қону жолақтарын, әуеайлақішілік және кіреберіс жолдарын дұрыс пайдаланып күтіп ұстауды және ағымдағы жөндеуді уақтылы орындауды ұйымдастырумен;</w:t>
      </w:r>
    </w:p>
    <w:bookmarkEnd w:id="768"/>
    <w:bookmarkStart w:name="z780" w:id="769"/>
    <w:p>
      <w:pPr>
        <w:spacing w:after="0"/>
        <w:ind w:left="0"/>
        <w:jc w:val="both"/>
      </w:pPr>
      <w:r>
        <w:rPr>
          <w:rFonts w:ascii="Times New Roman"/>
          <w:b w:val="false"/>
          <w:i w:val="false"/>
          <w:color w:val="000000"/>
          <w:sz w:val="28"/>
        </w:rPr>
        <w:t>
      2) әуеайлақтың (тікұшақ айлағының) жасанды жабынын маркалауды орындаумен;</w:t>
      </w:r>
    </w:p>
    <w:bookmarkEnd w:id="769"/>
    <w:bookmarkStart w:name="z781" w:id="770"/>
    <w:p>
      <w:pPr>
        <w:spacing w:after="0"/>
        <w:ind w:left="0"/>
        <w:jc w:val="both"/>
      </w:pPr>
      <w:r>
        <w:rPr>
          <w:rFonts w:ascii="Times New Roman"/>
          <w:b w:val="false"/>
          <w:i w:val="false"/>
          <w:color w:val="000000"/>
          <w:sz w:val="28"/>
        </w:rPr>
        <w:t>
      3) бүйірлік және соңғы қауіпсіздік жолақтарының, авариялық тежеу алаңдарының, әуеайлақтың (тікұшақ айлағының) қоршауы жай-күйін бақылаумен;</w:t>
      </w:r>
    </w:p>
    <w:bookmarkEnd w:id="770"/>
    <w:bookmarkStart w:name="z782" w:id="771"/>
    <w:p>
      <w:pPr>
        <w:spacing w:after="0"/>
        <w:ind w:left="0"/>
        <w:jc w:val="both"/>
      </w:pPr>
      <w:r>
        <w:rPr>
          <w:rFonts w:ascii="Times New Roman"/>
          <w:b w:val="false"/>
          <w:i w:val="false"/>
          <w:color w:val="000000"/>
          <w:sz w:val="28"/>
        </w:rPr>
        <w:t>
      4) Заңға сәйкес әуеайлақты (тікұшақ айлағын) ұшуларды жасауға дайындау және қабылдау қағидаларын сақтаумен;</w:t>
      </w:r>
    </w:p>
    <w:bookmarkEnd w:id="771"/>
    <w:bookmarkStart w:name="z783" w:id="772"/>
    <w:p>
      <w:pPr>
        <w:spacing w:after="0"/>
        <w:ind w:left="0"/>
        <w:jc w:val="both"/>
      </w:pPr>
      <w:r>
        <w:rPr>
          <w:rFonts w:ascii="Times New Roman"/>
          <w:b w:val="false"/>
          <w:i w:val="false"/>
          <w:color w:val="000000"/>
          <w:sz w:val="28"/>
        </w:rPr>
        <w:t>
      5) қамтамасыз ету қызметтері мен бөлімшелерінің мамандарын техникалық даярлауды ұйымдастырумен;</w:t>
      </w:r>
    </w:p>
    <w:bookmarkEnd w:id="772"/>
    <w:bookmarkStart w:name="z784" w:id="773"/>
    <w:p>
      <w:pPr>
        <w:spacing w:after="0"/>
        <w:ind w:left="0"/>
        <w:jc w:val="both"/>
      </w:pPr>
      <w:r>
        <w:rPr>
          <w:rFonts w:ascii="Times New Roman"/>
          <w:b w:val="false"/>
          <w:i w:val="false"/>
          <w:color w:val="000000"/>
          <w:sz w:val="28"/>
        </w:rPr>
        <w:t>
      6) жаппай қолданылатын жерүсті қызмет көрсету құралдарын арнайы жабдықтауда техникалық қызмет көрсету мен регламенттік жұмыстарды пайдалануды және орындауды ұйымдастырумен;</w:t>
      </w:r>
    </w:p>
    <w:bookmarkEnd w:id="773"/>
    <w:bookmarkStart w:name="z785" w:id="774"/>
    <w:p>
      <w:pPr>
        <w:spacing w:after="0"/>
        <w:ind w:left="0"/>
        <w:jc w:val="both"/>
      </w:pPr>
      <w:r>
        <w:rPr>
          <w:rFonts w:ascii="Times New Roman"/>
          <w:b w:val="false"/>
          <w:i w:val="false"/>
          <w:color w:val="000000"/>
          <w:sz w:val="28"/>
        </w:rPr>
        <w:t>
      7) сұрыпталмаған материалдық құралдарды әуе кемелеріне беру жағдайларын болдырмаумен;</w:t>
      </w:r>
    </w:p>
    <w:bookmarkEnd w:id="774"/>
    <w:bookmarkStart w:name="z786" w:id="775"/>
    <w:p>
      <w:pPr>
        <w:spacing w:after="0"/>
        <w:ind w:left="0"/>
        <w:jc w:val="both"/>
      </w:pPr>
      <w:r>
        <w:rPr>
          <w:rFonts w:ascii="Times New Roman"/>
          <w:b w:val="false"/>
          <w:i w:val="false"/>
          <w:color w:val="000000"/>
          <w:sz w:val="28"/>
        </w:rPr>
        <w:t>
      8) жеке құрамның және техниканың әуеайлақтың ұшу алаңы бойынша қозғалыс бағыттарын, жаппай қолданылатын жерүсті қызмет көрсету құралдарын әкелу, маневр жасату, әуе кемесі жанына сүйреп тарту және орнату сұлбаларын білуімен және оларды сақтауымен;</w:t>
      </w:r>
    </w:p>
    <w:bookmarkEnd w:id="775"/>
    <w:bookmarkStart w:name="z787" w:id="776"/>
    <w:p>
      <w:pPr>
        <w:spacing w:after="0"/>
        <w:ind w:left="0"/>
        <w:jc w:val="both"/>
      </w:pPr>
      <w:r>
        <w:rPr>
          <w:rFonts w:ascii="Times New Roman"/>
          <w:b w:val="false"/>
          <w:i w:val="false"/>
          <w:color w:val="000000"/>
          <w:sz w:val="28"/>
        </w:rPr>
        <w:t>
      9) әуеайлақты және электрмен жабдықтау техникалық құрылғыларының және әуе қозғалысын басқару объектілерінің ақаусыз жай-күйін бақылаумен және ұстаумен жүзеге асырылады.</w:t>
      </w:r>
    </w:p>
    <w:bookmarkEnd w:id="776"/>
    <w:bookmarkStart w:name="z788" w:id="777"/>
    <w:p>
      <w:pPr>
        <w:spacing w:after="0"/>
        <w:ind w:left="0"/>
        <w:jc w:val="both"/>
      </w:pPr>
      <w:r>
        <w:rPr>
          <w:rFonts w:ascii="Times New Roman"/>
          <w:b w:val="false"/>
          <w:i w:val="false"/>
          <w:color w:val="000000"/>
          <w:sz w:val="28"/>
        </w:rPr>
        <w:t xml:space="preserve">
      187. Ұшуларды әуеайлақтық-техникалық қамтамасыз етудегі қауіпті факторлардың ықпал етуін (оқшаулауды) болдырмау үшін жүргізілетін негізгі іс-шаралар тізбесі осы Нұсқаулыққа </w:t>
      </w:r>
      <w:r>
        <w:rPr>
          <w:rFonts w:ascii="Times New Roman"/>
          <w:b w:val="false"/>
          <w:i w:val="false"/>
          <w:color w:val="000000"/>
          <w:sz w:val="28"/>
        </w:rPr>
        <w:t xml:space="preserve"> 7-қосымшада</w:t>
      </w:r>
      <w:r>
        <w:rPr>
          <w:rFonts w:ascii="Times New Roman"/>
          <w:b w:val="false"/>
          <w:i w:val="false"/>
          <w:color w:val="000000"/>
          <w:sz w:val="28"/>
        </w:rPr>
        <w:t xml:space="preserve"> мазмұндалған.</w:t>
      </w:r>
    </w:p>
    <w:bookmarkEnd w:id="777"/>
    <w:bookmarkStart w:name="z789" w:id="778"/>
    <w:p>
      <w:pPr>
        <w:spacing w:after="0"/>
        <w:ind w:left="0"/>
        <w:jc w:val="left"/>
      </w:pPr>
      <w:r>
        <w:rPr>
          <w:rFonts w:ascii="Times New Roman"/>
          <w:b/>
          <w:i w:val="false"/>
          <w:color w:val="000000"/>
        </w:rPr>
        <w:t xml:space="preserve"> 6-параграф. Ұшуларды байланыспен және радиотехникалық</w:t>
      </w:r>
      <w:r>
        <w:br/>
      </w:r>
      <w:r>
        <w:rPr>
          <w:rFonts w:ascii="Times New Roman"/>
          <w:b/>
          <w:i w:val="false"/>
          <w:color w:val="000000"/>
        </w:rPr>
        <w:t>қамтамасыз етудегі қауіпті факторлар және оларды жою жөніндегі іс-шаралар</w:t>
      </w:r>
    </w:p>
    <w:bookmarkEnd w:id="778"/>
    <w:bookmarkStart w:name="z790" w:id="779"/>
    <w:p>
      <w:pPr>
        <w:spacing w:after="0"/>
        <w:ind w:left="0"/>
        <w:jc w:val="both"/>
      </w:pPr>
      <w:r>
        <w:rPr>
          <w:rFonts w:ascii="Times New Roman"/>
          <w:b w:val="false"/>
          <w:i w:val="false"/>
          <w:color w:val="000000"/>
          <w:sz w:val="28"/>
        </w:rPr>
        <w:t>
      188. Ұшуларды байланыспен және радиотехникалық қамтамасыз етудегі жиі қайталанатын қауіпті факторлар:</w:t>
      </w:r>
    </w:p>
    <w:bookmarkEnd w:id="779"/>
    <w:bookmarkStart w:name="z791" w:id="780"/>
    <w:p>
      <w:pPr>
        <w:spacing w:after="0"/>
        <w:ind w:left="0"/>
        <w:jc w:val="both"/>
      </w:pPr>
      <w:r>
        <w:rPr>
          <w:rFonts w:ascii="Times New Roman"/>
          <w:b w:val="false"/>
          <w:i w:val="false"/>
          <w:color w:val="000000"/>
          <w:sz w:val="28"/>
        </w:rPr>
        <w:t>
      1) орындалатын міндеттер көлеміне байланыс және радиотехникалық қамтамасыз ету бөлімшелерінің ұйымдық-штаттық құрылымының сәйкес келмеуі;</w:t>
      </w:r>
    </w:p>
    <w:bookmarkEnd w:id="780"/>
    <w:bookmarkStart w:name="z792" w:id="781"/>
    <w:p>
      <w:pPr>
        <w:spacing w:after="0"/>
        <w:ind w:left="0"/>
        <w:jc w:val="both"/>
      </w:pPr>
      <w:r>
        <w:rPr>
          <w:rFonts w:ascii="Times New Roman"/>
          <w:b w:val="false"/>
          <w:i w:val="false"/>
          <w:color w:val="000000"/>
          <w:sz w:val="28"/>
        </w:rPr>
        <w:t>
      2) әуе кемелерінің экипаждарына және ұшуларға басшылық жасау тобы персоналына деректер берудегі ұшуларды радиотехникалық қамтамасыз ету құралдары операторларының кателіктері;</w:t>
      </w:r>
    </w:p>
    <w:bookmarkEnd w:id="781"/>
    <w:bookmarkStart w:name="z793" w:id="782"/>
    <w:p>
      <w:pPr>
        <w:spacing w:after="0"/>
        <w:ind w:left="0"/>
        <w:jc w:val="both"/>
      </w:pPr>
      <w:r>
        <w:rPr>
          <w:rFonts w:ascii="Times New Roman"/>
          <w:b w:val="false"/>
          <w:i w:val="false"/>
          <w:color w:val="000000"/>
          <w:sz w:val="28"/>
        </w:rPr>
        <w:t>
      3) радиолокациялық станция антеннасының үш және одан да көп айналымы ішінде авиацияны басқару пункттерінің жұмыс орындарына радиолокациялық ақпаратты беруді тоқтату;</w:t>
      </w:r>
    </w:p>
    <w:bookmarkEnd w:id="782"/>
    <w:bookmarkStart w:name="z794" w:id="783"/>
    <w:p>
      <w:pPr>
        <w:spacing w:after="0"/>
        <w:ind w:left="0"/>
        <w:jc w:val="both"/>
      </w:pPr>
      <w:r>
        <w:rPr>
          <w:rFonts w:ascii="Times New Roman"/>
          <w:b w:val="false"/>
          <w:i w:val="false"/>
          <w:color w:val="000000"/>
          <w:sz w:val="28"/>
        </w:rPr>
        <w:t>
      4) нысанаға бағыттаудың соңғы кезеңінде авиацияны басқару пункттерінің жұмыс орындарына радиолокациялық ақпаратты беруді тоқтату;</w:t>
      </w:r>
    </w:p>
    <w:bookmarkEnd w:id="783"/>
    <w:bookmarkStart w:name="z795" w:id="784"/>
    <w:p>
      <w:pPr>
        <w:spacing w:after="0"/>
        <w:ind w:left="0"/>
        <w:jc w:val="both"/>
      </w:pPr>
      <w:r>
        <w:rPr>
          <w:rFonts w:ascii="Times New Roman"/>
          <w:b w:val="false"/>
          <w:i w:val="false"/>
          <w:color w:val="000000"/>
          <w:sz w:val="28"/>
        </w:rPr>
        <w:t>
      5) "Зілзала" белгі беруіне ұшуларды радиотехникалық қамтамасыз ету құралдары операторының назар аудармауы немесе оны екі минуттан астам уақыт кеш беруі;</w:t>
      </w:r>
    </w:p>
    <w:bookmarkEnd w:id="784"/>
    <w:bookmarkStart w:name="z796" w:id="785"/>
    <w:p>
      <w:pPr>
        <w:spacing w:after="0"/>
        <w:ind w:left="0"/>
        <w:jc w:val="both"/>
      </w:pPr>
      <w:r>
        <w:rPr>
          <w:rFonts w:ascii="Times New Roman"/>
          <w:b w:val="false"/>
          <w:i w:val="false"/>
          <w:color w:val="000000"/>
          <w:sz w:val="28"/>
        </w:rPr>
        <w:t>
      6) жеке құрамның ұшуларды байланыспен және радиотехникалық қамтамасыз ету құралдарын қосу және қайта қосу бойынша іс-қимылдарындағы қателіктері;</w:t>
      </w:r>
    </w:p>
    <w:bookmarkEnd w:id="785"/>
    <w:bookmarkStart w:name="z797" w:id="786"/>
    <w:p>
      <w:pPr>
        <w:spacing w:after="0"/>
        <w:ind w:left="0"/>
        <w:jc w:val="both"/>
      </w:pPr>
      <w:r>
        <w:rPr>
          <w:rFonts w:ascii="Times New Roman"/>
          <w:b w:val="false"/>
          <w:i w:val="false"/>
          <w:color w:val="000000"/>
          <w:sz w:val="28"/>
        </w:rPr>
        <w:t>
      7) ұшуларды байланыспен және радиотехникалық қамтамасыз ету құралдары электрмен қоректендіру жүйесіндегі істен шығулар, дербес қоректендіру көздерін уақтылы қоспау;</w:t>
      </w:r>
    </w:p>
    <w:bookmarkEnd w:id="786"/>
    <w:bookmarkStart w:name="z798" w:id="787"/>
    <w:p>
      <w:pPr>
        <w:spacing w:after="0"/>
        <w:ind w:left="0"/>
        <w:jc w:val="both"/>
      </w:pPr>
      <w:r>
        <w:rPr>
          <w:rFonts w:ascii="Times New Roman"/>
          <w:b w:val="false"/>
          <w:i w:val="false"/>
          <w:color w:val="000000"/>
          <w:sz w:val="28"/>
        </w:rPr>
        <w:t>
      8) ұшуларды басқару пункттерінде ұшуларға басшылық жасау тобы персоналының жұмыс орындарын жабдықтаудың белгіленген талаптарға сәйкес келмеуі;</w:t>
      </w:r>
    </w:p>
    <w:bookmarkEnd w:id="787"/>
    <w:bookmarkStart w:name="z799" w:id="788"/>
    <w:p>
      <w:pPr>
        <w:spacing w:after="0"/>
        <w:ind w:left="0"/>
        <w:jc w:val="both"/>
      </w:pPr>
      <w:r>
        <w:rPr>
          <w:rFonts w:ascii="Times New Roman"/>
          <w:b w:val="false"/>
          <w:i w:val="false"/>
          <w:color w:val="000000"/>
          <w:sz w:val="28"/>
        </w:rPr>
        <w:t>
      9) ұшуларды байланыспен және радиотехникалық қамтамасыз ету құралдарын үлгілік сұлбадан ауытқумен өрістету;</w:t>
      </w:r>
    </w:p>
    <w:bookmarkEnd w:id="788"/>
    <w:bookmarkStart w:name="z800" w:id="789"/>
    <w:p>
      <w:pPr>
        <w:spacing w:after="0"/>
        <w:ind w:left="0"/>
        <w:jc w:val="both"/>
      </w:pPr>
      <w:r>
        <w:rPr>
          <w:rFonts w:ascii="Times New Roman"/>
          <w:b w:val="false"/>
          <w:i w:val="false"/>
          <w:color w:val="000000"/>
          <w:sz w:val="28"/>
        </w:rPr>
        <w:t>
      10) ұшуда қолданылмаған ұшуларды байланыспен және радиотехникалық қамтамасыз ету құралдарын пайдалану болып табылады.</w:t>
      </w:r>
    </w:p>
    <w:bookmarkEnd w:id="789"/>
    <w:bookmarkStart w:name="z801" w:id="790"/>
    <w:p>
      <w:pPr>
        <w:spacing w:after="0"/>
        <w:ind w:left="0"/>
        <w:jc w:val="both"/>
      </w:pPr>
      <w:r>
        <w:rPr>
          <w:rFonts w:ascii="Times New Roman"/>
          <w:b w:val="false"/>
          <w:i w:val="false"/>
          <w:color w:val="000000"/>
          <w:sz w:val="28"/>
        </w:rPr>
        <w:t>
      189. Ұшуларды байланыспен және радиотехникалық қамтамасыз етудегі қауіпті факторларды болғызбау:</w:t>
      </w:r>
    </w:p>
    <w:bookmarkEnd w:id="790"/>
    <w:bookmarkStart w:name="z802" w:id="791"/>
    <w:p>
      <w:pPr>
        <w:spacing w:after="0"/>
        <w:ind w:left="0"/>
        <w:jc w:val="both"/>
      </w:pPr>
      <w:r>
        <w:rPr>
          <w:rFonts w:ascii="Times New Roman"/>
          <w:b w:val="false"/>
          <w:i w:val="false"/>
          <w:color w:val="000000"/>
          <w:sz w:val="28"/>
        </w:rPr>
        <w:t>
      1) жеке құрамның кәсіби даярлығы мен жаттыққандығы деңгейін арттырумен;</w:t>
      </w:r>
    </w:p>
    <w:bookmarkEnd w:id="791"/>
    <w:bookmarkStart w:name="z803" w:id="792"/>
    <w:p>
      <w:pPr>
        <w:spacing w:after="0"/>
        <w:ind w:left="0"/>
        <w:jc w:val="both"/>
      </w:pPr>
      <w:r>
        <w:rPr>
          <w:rFonts w:ascii="Times New Roman"/>
          <w:b w:val="false"/>
          <w:i w:val="false"/>
          <w:color w:val="000000"/>
          <w:sz w:val="28"/>
        </w:rPr>
        <w:t>
      2) жеке құрамды өз міндеттерін, оның ішінде ерекше жағдайларда орындауға әзірлігін ұдайы бақылаумен;</w:t>
      </w:r>
    </w:p>
    <w:bookmarkEnd w:id="792"/>
    <w:bookmarkStart w:name="z804" w:id="793"/>
    <w:p>
      <w:pPr>
        <w:spacing w:after="0"/>
        <w:ind w:left="0"/>
        <w:jc w:val="both"/>
      </w:pPr>
      <w:r>
        <w:rPr>
          <w:rFonts w:ascii="Times New Roman"/>
          <w:b w:val="false"/>
          <w:i w:val="false"/>
          <w:color w:val="000000"/>
          <w:sz w:val="28"/>
        </w:rPr>
        <w:t>
      3) ұшуларды байланыспен және радиотехникалық қамтамасыз ету құралдарын дайындау сапасын арттырумен;</w:t>
      </w:r>
    </w:p>
    <w:bookmarkEnd w:id="793"/>
    <w:bookmarkStart w:name="z805" w:id="794"/>
    <w:p>
      <w:pPr>
        <w:spacing w:after="0"/>
        <w:ind w:left="0"/>
        <w:jc w:val="both"/>
      </w:pPr>
      <w:r>
        <w:rPr>
          <w:rFonts w:ascii="Times New Roman"/>
          <w:b w:val="false"/>
          <w:i w:val="false"/>
          <w:color w:val="000000"/>
          <w:sz w:val="28"/>
        </w:rPr>
        <w:t>
      4) басқару, навигациялау мен қону объектілерін энергиямен жабдықтау жүйесін (көп реттік резервке қоюмен) жетілдірумен;</w:t>
      </w:r>
    </w:p>
    <w:bookmarkEnd w:id="794"/>
    <w:bookmarkStart w:name="z806" w:id="795"/>
    <w:p>
      <w:pPr>
        <w:spacing w:after="0"/>
        <w:ind w:left="0"/>
        <w:jc w:val="both"/>
      </w:pPr>
      <w:r>
        <w:rPr>
          <w:rFonts w:ascii="Times New Roman"/>
          <w:b w:val="false"/>
          <w:i w:val="false"/>
          <w:color w:val="000000"/>
          <w:sz w:val="28"/>
        </w:rPr>
        <w:t>
      5) ұшуларды байланыспен және радиотехникалық қамтамасыз ету құралдарының техникалық ақаусыздығын және дұрыс пайдалануды ұдайы бақылауды ұйымдастырумен;</w:t>
      </w:r>
    </w:p>
    <w:bookmarkEnd w:id="795"/>
    <w:bookmarkStart w:name="z807" w:id="796"/>
    <w:p>
      <w:pPr>
        <w:spacing w:after="0"/>
        <w:ind w:left="0"/>
        <w:jc w:val="both"/>
      </w:pPr>
      <w:r>
        <w:rPr>
          <w:rFonts w:ascii="Times New Roman"/>
          <w:b w:val="false"/>
          <w:i w:val="false"/>
          <w:color w:val="000000"/>
          <w:sz w:val="28"/>
        </w:rPr>
        <w:t>
      6) ұшуларды байланыспен және радиотехникалық қамтамасыз ету құралдарының жиі қайталанатын істен шығуларының алдын алу жөніндегі іс-шараларды орындаумен;</w:t>
      </w:r>
    </w:p>
    <w:bookmarkEnd w:id="796"/>
    <w:bookmarkStart w:name="z808" w:id="797"/>
    <w:p>
      <w:pPr>
        <w:spacing w:after="0"/>
        <w:ind w:left="0"/>
        <w:jc w:val="both"/>
      </w:pPr>
      <w:r>
        <w:rPr>
          <w:rFonts w:ascii="Times New Roman"/>
          <w:b w:val="false"/>
          <w:i w:val="false"/>
          <w:color w:val="000000"/>
          <w:sz w:val="28"/>
        </w:rPr>
        <w:t>
      7) авиацияны басқару пункттерін жабдықтау жөніндегі құжаттардың талаптарын орындаумен жүзеге асырылады.</w:t>
      </w:r>
    </w:p>
    <w:bookmarkEnd w:id="797"/>
    <w:bookmarkStart w:name="z809" w:id="798"/>
    <w:p>
      <w:pPr>
        <w:spacing w:after="0"/>
        <w:ind w:left="0"/>
        <w:jc w:val="both"/>
      </w:pPr>
      <w:r>
        <w:rPr>
          <w:rFonts w:ascii="Times New Roman"/>
          <w:b w:val="false"/>
          <w:i w:val="false"/>
          <w:color w:val="000000"/>
          <w:sz w:val="28"/>
        </w:rPr>
        <w:t xml:space="preserve">
      190. Ұшуларды байланыспен және радиотехникалық қамтамасыз етудегі қауіпті факторлардың ықпал етуін (оқшаулауды) болдырмау үшін жүргізілетін негізгі іс-шаралар тізбесі осы Нұсқаулыққа </w:t>
      </w:r>
      <w:r>
        <w:rPr>
          <w:rFonts w:ascii="Times New Roman"/>
          <w:b w:val="false"/>
          <w:i w:val="false"/>
          <w:color w:val="000000"/>
          <w:sz w:val="28"/>
        </w:rPr>
        <w:t xml:space="preserve"> 8-қосымшада</w:t>
      </w:r>
      <w:r>
        <w:rPr>
          <w:rFonts w:ascii="Times New Roman"/>
          <w:b w:val="false"/>
          <w:i w:val="false"/>
          <w:color w:val="000000"/>
          <w:sz w:val="28"/>
        </w:rPr>
        <w:t xml:space="preserve"> мазмұндалған.</w:t>
      </w:r>
    </w:p>
    <w:bookmarkEnd w:id="798"/>
    <w:bookmarkStart w:name="z810" w:id="799"/>
    <w:p>
      <w:pPr>
        <w:spacing w:after="0"/>
        <w:ind w:left="0"/>
        <w:jc w:val="left"/>
      </w:pPr>
      <w:r>
        <w:rPr>
          <w:rFonts w:ascii="Times New Roman"/>
          <w:b/>
          <w:i w:val="false"/>
          <w:color w:val="000000"/>
        </w:rPr>
        <w:t xml:space="preserve"> 7-параграф. Ұшуларды метеорологиялық және орнитологиялық</w:t>
      </w:r>
      <w:r>
        <w:br/>
      </w:r>
      <w:r>
        <w:rPr>
          <w:rFonts w:ascii="Times New Roman"/>
          <w:b/>
          <w:i w:val="false"/>
          <w:color w:val="000000"/>
        </w:rPr>
        <w:t>қамтамасыз етудегі қауіпті факторлар және оларды жою жөніндегі іс-шаралар</w:t>
      </w:r>
    </w:p>
    <w:bookmarkEnd w:id="799"/>
    <w:bookmarkStart w:name="z811" w:id="800"/>
    <w:p>
      <w:pPr>
        <w:spacing w:after="0"/>
        <w:ind w:left="0"/>
        <w:jc w:val="both"/>
      </w:pPr>
      <w:r>
        <w:rPr>
          <w:rFonts w:ascii="Times New Roman"/>
          <w:b w:val="false"/>
          <w:i w:val="false"/>
          <w:color w:val="000000"/>
          <w:sz w:val="28"/>
        </w:rPr>
        <w:t>
      191. Ұшуларды метеорологиялық және орнитологиялық қамтамасыз етудегі жиі қайталанатын қауіпті факторлар:</w:t>
      </w:r>
    </w:p>
    <w:bookmarkEnd w:id="800"/>
    <w:bookmarkStart w:name="z812" w:id="801"/>
    <w:p>
      <w:pPr>
        <w:spacing w:after="0"/>
        <w:ind w:left="0"/>
        <w:jc w:val="both"/>
      </w:pPr>
      <w:r>
        <w:rPr>
          <w:rFonts w:ascii="Times New Roman"/>
          <w:b w:val="false"/>
          <w:i w:val="false"/>
          <w:color w:val="000000"/>
          <w:sz w:val="28"/>
        </w:rPr>
        <w:t>
      1) ауа райы болжамдарындағы қателіктер және ұшуларға басшылық жасау тобы персоналын және ұшқыштар құрамын ауа райының қауіпті құбылыстары туралы уақтылы хабардар етпеу;</w:t>
      </w:r>
    </w:p>
    <w:bookmarkEnd w:id="801"/>
    <w:bookmarkStart w:name="z813" w:id="802"/>
    <w:p>
      <w:pPr>
        <w:spacing w:after="0"/>
        <w:ind w:left="0"/>
        <w:jc w:val="both"/>
      </w:pPr>
      <w:r>
        <w:rPr>
          <w:rFonts w:ascii="Times New Roman"/>
          <w:b w:val="false"/>
          <w:i w:val="false"/>
          <w:color w:val="000000"/>
          <w:sz w:val="28"/>
        </w:rPr>
        <w:t>
      2) авиациялық бөлімдер (бөлімшелер) командирлерінің, олардың орынбасарлары мен ұшуларға басшылық жасау тобы персоналының күрделі метеорологиялық жағдайларды елемеуі, әуе кемелері экипаждарын олардың даярлық деңгейіне және ұшу тапсырмаларын орындау сипатына сәйкес келмейтін метеорологиялық жағдайларда ұшуға жіберу;</w:t>
      </w:r>
    </w:p>
    <w:bookmarkEnd w:id="802"/>
    <w:bookmarkStart w:name="z814" w:id="803"/>
    <w:p>
      <w:pPr>
        <w:spacing w:after="0"/>
        <w:ind w:left="0"/>
        <w:jc w:val="both"/>
      </w:pPr>
      <w:r>
        <w:rPr>
          <w:rFonts w:ascii="Times New Roman"/>
          <w:b w:val="false"/>
          <w:i w:val="false"/>
          <w:color w:val="000000"/>
          <w:sz w:val="28"/>
        </w:rPr>
        <w:t>
      3) ауа райын радиолокациялық және әуеден барлауды қанағаттанғысыз ұйымдастыру, әуе кемелері экипаждарынан ауа райы туралы объективті емес ақпарат;</w:t>
      </w:r>
    </w:p>
    <w:bookmarkEnd w:id="803"/>
    <w:bookmarkStart w:name="z815" w:id="804"/>
    <w:p>
      <w:pPr>
        <w:spacing w:after="0"/>
        <w:ind w:left="0"/>
        <w:jc w:val="both"/>
      </w:pPr>
      <w:r>
        <w:rPr>
          <w:rFonts w:ascii="Times New Roman"/>
          <w:b w:val="false"/>
          <w:i w:val="false"/>
          <w:color w:val="000000"/>
          <w:sz w:val="28"/>
        </w:rPr>
        <w:t>
      4) олардың даярлық деңгейіне сәйкес келмейтін метеорологиялық жағдайға түскен кезде әуе кемелері экипаждары іс-қимылдарындағы қателіктер;</w:t>
      </w:r>
    </w:p>
    <w:bookmarkEnd w:id="804"/>
    <w:bookmarkStart w:name="z816" w:id="805"/>
    <w:p>
      <w:pPr>
        <w:spacing w:after="0"/>
        <w:ind w:left="0"/>
        <w:jc w:val="both"/>
      </w:pPr>
      <w:r>
        <w:rPr>
          <w:rFonts w:ascii="Times New Roman"/>
          <w:b w:val="false"/>
          <w:i w:val="false"/>
          <w:color w:val="000000"/>
          <w:sz w:val="28"/>
        </w:rPr>
        <w:t>
      5) ұшуларды қанағаттанарлықсыз орнитологиялық қамтамасыз ету;</w:t>
      </w:r>
    </w:p>
    <w:bookmarkEnd w:id="805"/>
    <w:bookmarkStart w:name="z817" w:id="806"/>
    <w:p>
      <w:pPr>
        <w:spacing w:after="0"/>
        <w:ind w:left="0"/>
        <w:jc w:val="both"/>
      </w:pPr>
      <w:r>
        <w:rPr>
          <w:rFonts w:ascii="Times New Roman"/>
          <w:b w:val="false"/>
          <w:i w:val="false"/>
          <w:color w:val="000000"/>
          <w:sz w:val="28"/>
        </w:rPr>
        <w:t>
      6) әуеайлақты метеорологиялық жабдықпен техникалық жарақтандырудың белгіленген минимумға сәйкес келмеуі болып табылады.</w:t>
      </w:r>
    </w:p>
    <w:bookmarkEnd w:id="806"/>
    <w:bookmarkStart w:name="z818" w:id="807"/>
    <w:p>
      <w:pPr>
        <w:spacing w:after="0"/>
        <w:ind w:left="0"/>
        <w:jc w:val="both"/>
      </w:pPr>
      <w:r>
        <w:rPr>
          <w:rFonts w:ascii="Times New Roman"/>
          <w:b w:val="false"/>
          <w:i w:val="false"/>
          <w:color w:val="000000"/>
          <w:sz w:val="28"/>
        </w:rPr>
        <w:t>
      192. Ұшуларды метеорологиялық және орнитологиялық қамтамасыз етудегі қауіпті факторларды болғызбау:</w:t>
      </w:r>
    </w:p>
    <w:bookmarkEnd w:id="807"/>
    <w:bookmarkStart w:name="z819" w:id="808"/>
    <w:p>
      <w:pPr>
        <w:spacing w:after="0"/>
        <w:ind w:left="0"/>
        <w:jc w:val="both"/>
      </w:pPr>
      <w:r>
        <w:rPr>
          <w:rFonts w:ascii="Times New Roman"/>
          <w:b w:val="false"/>
          <w:i w:val="false"/>
          <w:color w:val="000000"/>
          <w:sz w:val="28"/>
        </w:rPr>
        <w:t>
      1) метеорологиялық қызмет мамандарының ұшуларды метеорологиялық және орнитологиялық қамтамасыз ету жөніндегі басшылық құжаттардың талаптарын уақтылы орындауымен;</w:t>
      </w:r>
    </w:p>
    <w:bookmarkEnd w:id="808"/>
    <w:bookmarkStart w:name="z820" w:id="809"/>
    <w:p>
      <w:pPr>
        <w:spacing w:after="0"/>
        <w:ind w:left="0"/>
        <w:jc w:val="both"/>
      </w:pPr>
      <w:r>
        <w:rPr>
          <w:rFonts w:ascii="Times New Roman"/>
          <w:b w:val="false"/>
          <w:i w:val="false"/>
          <w:color w:val="000000"/>
          <w:sz w:val="28"/>
        </w:rPr>
        <w:t>
      2) метеорологиялық қызмет мамандарының кәсіби деңгейін ұдайы жетілдірумен;</w:t>
      </w:r>
    </w:p>
    <w:bookmarkEnd w:id="809"/>
    <w:bookmarkStart w:name="z821" w:id="810"/>
    <w:p>
      <w:pPr>
        <w:spacing w:after="0"/>
        <w:ind w:left="0"/>
        <w:jc w:val="both"/>
      </w:pPr>
      <w:r>
        <w:rPr>
          <w:rFonts w:ascii="Times New Roman"/>
          <w:b w:val="false"/>
          <w:i w:val="false"/>
          <w:color w:val="000000"/>
          <w:sz w:val="28"/>
        </w:rPr>
        <w:t>
      3) ұшқыштар құрамын және ұшуларға басшылық жасау тобы персоналын метерологиялық жағдайды бағалау мен талдауға, ауа райының қауіпті құбылыстарын анықтауға, ауа райы нашарлаған кезде немесе әуе кемелерінің экипаждары ауа райының қауіпті құбылыстары аймағына тап болған кезде білікті іс-қимылдарға оқып-үйретумен;</w:t>
      </w:r>
    </w:p>
    <w:bookmarkEnd w:id="810"/>
    <w:bookmarkStart w:name="z822" w:id="811"/>
    <w:p>
      <w:pPr>
        <w:spacing w:after="0"/>
        <w:ind w:left="0"/>
        <w:jc w:val="both"/>
      </w:pPr>
      <w:r>
        <w:rPr>
          <w:rFonts w:ascii="Times New Roman"/>
          <w:b w:val="false"/>
          <w:i w:val="false"/>
          <w:color w:val="000000"/>
          <w:sz w:val="28"/>
        </w:rPr>
        <w:t>
      4) ауа райын радиолокациялық, әуеден барлау және толық барлауды объективті және уақтылы жүргізумен;</w:t>
      </w:r>
    </w:p>
    <w:bookmarkEnd w:id="811"/>
    <w:bookmarkStart w:name="z823" w:id="812"/>
    <w:p>
      <w:pPr>
        <w:spacing w:after="0"/>
        <w:ind w:left="0"/>
        <w:jc w:val="both"/>
      </w:pPr>
      <w:r>
        <w:rPr>
          <w:rFonts w:ascii="Times New Roman"/>
          <w:b w:val="false"/>
          <w:i w:val="false"/>
          <w:color w:val="000000"/>
          <w:sz w:val="28"/>
        </w:rPr>
        <w:t>
      5) басқару органында метеорологиялық ақпарат алмасу жүйесін жетілдіру бойынша шараларды уақтылы қабылдаумен;</w:t>
      </w:r>
    </w:p>
    <w:bookmarkEnd w:id="812"/>
    <w:bookmarkStart w:name="z824" w:id="813"/>
    <w:p>
      <w:pPr>
        <w:spacing w:after="0"/>
        <w:ind w:left="0"/>
        <w:jc w:val="both"/>
      </w:pPr>
      <w:r>
        <w:rPr>
          <w:rFonts w:ascii="Times New Roman"/>
          <w:b w:val="false"/>
          <w:i w:val="false"/>
          <w:color w:val="000000"/>
          <w:sz w:val="28"/>
        </w:rPr>
        <w:t>
      6) метеорологиялық бөлімшелерді қажетті дауылдық шеңбердегі метеорологиялық станциялары бар байланыс арналарымен қамтамасыз етумен;</w:t>
      </w:r>
    </w:p>
    <w:bookmarkEnd w:id="813"/>
    <w:bookmarkStart w:name="z825" w:id="814"/>
    <w:p>
      <w:pPr>
        <w:spacing w:after="0"/>
        <w:ind w:left="0"/>
        <w:jc w:val="both"/>
      </w:pPr>
      <w:r>
        <w:rPr>
          <w:rFonts w:ascii="Times New Roman"/>
          <w:b w:val="false"/>
          <w:i w:val="false"/>
          <w:color w:val="000000"/>
          <w:sz w:val="28"/>
        </w:rPr>
        <w:t>
      7) әуеайлақтарды қазіргі заманғы ұшуларды техникалық метеорологиялық құралдармен және құстарды үркіту құралдарымен жабдықтаумен жүзеге асырылады.</w:t>
      </w:r>
    </w:p>
    <w:bookmarkEnd w:id="814"/>
    <w:bookmarkStart w:name="z826" w:id="815"/>
    <w:p>
      <w:pPr>
        <w:spacing w:after="0"/>
        <w:ind w:left="0"/>
        <w:jc w:val="both"/>
      </w:pPr>
      <w:r>
        <w:rPr>
          <w:rFonts w:ascii="Times New Roman"/>
          <w:b w:val="false"/>
          <w:i w:val="false"/>
          <w:color w:val="000000"/>
          <w:sz w:val="28"/>
        </w:rPr>
        <w:t xml:space="preserve">
      193. Ұшуларды метеорологиялық және орнитологиялық қамтамасыз етудегі қауіпті факторлардың ықпал етуін (оқшаулауды) болдырмау үшін жүргізілетін негізгі іс-шаралар тізбесі осы Нұсқаулыққа </w:t>
      </w:r>
      <w:r>
        <w:rPr>
          <w:rFonts w:ascii="Times New Roman"/>
          <w:b w:val="false"/>
          <w:i w:val="false"/>
          <w:color w:val="000000"/>
          <w:sz w:val="28"/>
        </w:rPr>
        <w:t xml:space="preserve"> 9-қосымшада</w:t>
      </w:r>
      <w:r>
        <w:rPr>
          <w:rFonts w:ascii="Times New Roman"/>
          <w:b w:val="false"/>
          <w:i w:val="false"/>
          <w:color w:val="000000"/>
          <w:sz w:val="28"/>
        </w:rPr>
        <w:t xml:space="preserve"> мазмұндалған.</w:t>
      </w:r>
    </w:p>
    <w:bookmarkEnd w:id="815"/>
    <w:bookmarkStart w:name="z827" w:id="816"/>
    <w:p>
      <w:pPr>
        <w:spacing w:after="0"/>
        <w:ind w:left="0"/>
        <w:jc w:val="left"/>
      </w:pPr>
      <w:r>
        <w:rPr>
          <w:rFonts w:ascii="Times New Roman"/>
          <w:b/>
          <w:i w:val="false"/>
          <w:color w:val="000000"/>
        </w:rPr>
        <w:t xml:space="preserve"> 8-параграф. Ұшуларды медициналық қамтамасыз етудегі</w:t>
      </w:r>
      <w:r>
        <w:br/>
      </w:r>
      <w:r>
        <w:rPr>
          <w:rFonts w:ascii="Times New Roman"/>
          <w:b/>
          <w:i w:val="false"/>
          <w:color w:val="000000"/>
        </w:rPr>
        <w:t>қауіпті факторлар және оларды жою жөніндегі іс-шаралар</w:t>
      </w:r>
    </w:p>
    <w:bookmarkEnd w:id="816"/>
    <w:bookmarkStart w:name="z828" w:id="817"/>
    <w:p>
      <w:pPr>
        <w:spacing w:after="0"/>
        <w:ind w:left="0"/>
        <w:jc w:val="both"/>
      </w:pPr>
      <w:r>
        <w:rPr>
          <w:rFonts w:ascii="Times New Roman"/>
          <w:b w:val="false"/>
          <w:i w:val="false"/>
          <w:color w:val="000000"/>
          <w:sz w:val="28"/>
        </w:rPr>
        <w:t>
      194. Ұшуларды медициналық қамтамасыз етудегі жиі қайталанатын қауіпті факторлар:</w:t>
      </w:r>
    </w:p>
    <w:bookmarkEnd w:id="817"/>
    <w:bookmarkStart w:name="z829" w:id="818"/>
    <w:p>
      <w:pPr>
        <w:spacing w:after="0"/>
        <w:ind w:left="0"/>
        <w:jc w:val="both"/>
      </w:pPr>
      <w:r>
        <w:rPr>
          <w:rFonts w:ascii="Times New Roman"/>
          <w:b w:val="false"/>
          <w:i w:val="false"/>
          <w:color w:val="000000"/>
          <w:sz w:val="28"/>
        </w:rPr>
        <w:t>
      1) әуе кемесі экипажы мүшелерінің медициналық тексерусіз, сырқаттанған жай-күйде медициналық бақылаудан кейін, мерізімі өтіп кеткен дәрігерлік-ұшқыштар комиссиясының қорытындысымен ұшып шығуы;</w:t>
      </w:r>
    </w:p>
    <w:bookmarkEnd w:id="818"/>
    <w:bookmarkStart w:name="z830" w:id="819"/>
    <w:p>
      <w:pPr>
        <w:spacing w:after="0"/>
        <w:ind w:left="0"/>
        <w:jc w:val="both"/>
      </w:pPr>
      <w:r>
        <w:rPr>
          <w:rFonts w:ascii="Times New Roman"/>
          <w:b w:val="false"/>
          <w:i w:val="false"/>
          <w:color w:val="000000"/>
          <w:sz w:val="28"/>
        </w:rPr>
        <w:t>
      2) ұшу алды еңбек, демалыс және тамақтану режімін ұтымды ұйымдастырмау немесе сақтамау;</w:t>
      </w:r>
    </w:p>
    <w:bookmarkEnd w:id="819"/>
    <w:bookmarkStart w:name="z831" w:id="820"/>
    <w:p>
      <w:pPr>
        <w:spacing w:after="0"/>
        <w:ind w:left="0"/>
        <w:jc w:val="both"/>
      </w:pPr>
      <w:r>
        <w:rPr>
          <w:rFonts w:ascii="Times New Roman"/>
          <w:b w:val="false"/>
          <w:i w:val="false"/>
          <w:color w:val="000000"/>
          <w:sz w:val="28"/>
        </w:rPr>
        <w:t>
      3) әуе кемесі экипажы мүшелерінің алкогольдік ішімдіктерді, есірткі және психотроптық заттарды тұтынуы;</w:t>
      </w:r>
    </w:p>
    <w:bookmarkEnd w:id="820"/>
    <w:bookmarkStart w:name="z832" w:id="821"/>
    <w:p>
      <w:pPr>
        <w:spacing w:after="0"/>
        <w:ind w:left="0"/>
        <w:jc w:val="both"/>
      </w:pPr>
      <w:r>
        <w:rPr>
          <w:rFonts w:ascii="Times New Roman"/>
          <w:b w:val="false"/>
          <w:i w:val="false"/>
          <w:color w:val="000000"/>
          <w:sz w:val="28"/>
        </w:rPr>
        <w:t>
      4) ұшу жүктемесін ұтымды нормаламау салдарынан ұшқыштар құрамы жұмыс қабілетінің төмендеуі;</w:t>
      </w:r>
    </w:p>
    <w:bookmarkEnd w:id="821"/>
    <w:bookmarkStart w:name="z833" w:id="822"/>
    <w:p>
      <w:pPr>
        <w:spacing w:after="0"/>
        <w:ind w:left="0"/>
        <w:jc w:val="both"/>
      </w:pPr>
      <w:r>
        <w:rPr>
          <w:rFonts w:ascii="Times New Roman"/>
          <w:b w:val="false"/>
          <w:i w:val="false"/>
          <w:color w:val="000000"/>
          <w:sz w:val="28"/>
        </w:rPr>
        <w:t>
      5) ұшу тапсырмасында көзделген қорғаныш керек-жарағынсыз әуе кемесі экипажының ұшуды орындауы;</w:t>
      </w:r>
    </w:p>
    <w:bookmarkEnd w:id="822"/>
    <w:bookmarkStart w:name="z834" w:id="823"/>
    <w:p>
      <w:pPr>
        <w:spacing w:after="0"/>
        <w:ind w:left="0"/>
        <w:jc w:val="both"/>
      </w:pPr>
      <w:r>
        <w:rPr>
          <w:rFonts w:ascii="Times New Roman"/>
          <w:b w:val="false"/>
          <w:i w:val="false"/>
          <w:color w:val="000000"/>
          <w:sz w:val="28"/>
        </w:rPr>
        <w:t>
      6) қорғаныш керек-жарағының және оттегілі-тыныс алу аппаратурасын дұрыс пайдаланбау немесе олардың ақаулы болуы;</w:t>
      </w:r>
    </w:p>
    <w:bookmarkEnd w:id="823"/>
    <w:bookmarkStart w:name="z835" w:id="824"/>
    <w:p>
      <w:pPr>
        <w:spacing w:after="0"/>
        <w:ind w:left="0"/>
        <w:jc w:val="both"/>
      </w:pPr>
      <w:r>
        <w:rPr>
          <w:rFonts w:ascii="Times New Roman"/>
          <w:b w:val="false"/>
          <w:i w:val="false"/>
          <w:color w:val="000000"/>
          <w:sz w:val="28"/>
        </w:rPr>
        <w:t>
      7) ұшулар уақытында әуеайлақта санитарлық көліктің болмауы;</w:t>
      </w:r>
    </w:p>
    <w:bookmarkEnd w:id="824"/>
    <w:bookmarkStart w:name="z836" w:id="825"/>
    <w:p>
      <w:pPr>
        <w:spacing w:after="0"/>
        <w:ind w:left="0"/>
        <w:jc w:val="both"/>
      </w:pPr>
      <w:r>
        <w:rPr>
          <w:rFonts w:ascii="Times New Roman"/>
          <w:b w:val="false"/>
          <w:i w:val="false"/>
          <w:color w:val="000000"/>
          <w:sz w:val="28"/>
        </w:rPr>
        <w:t>
      8) ұшуда туындаған немесе ұшу алды медициналық тексеру уақытында анықталмаған ұшқыштың (экипаж мүшесінің) денсаулық жағдайының бұзылуы, жұмыс қабілетінің күрт төмендеуі;</w:t>
      </w:r>
    </w:p>
    <w:bookmarkEnd w:id="825"/>
    <w:bookmarkStart w:name="z837" w:id="826"/>
    <w:p>
      <w:pPr>
        <w:spacing w:after="0"/>
        <w:ind w:left="0"/>
        <w:jc w:val="both"/>
      </w:pPr>
      <w:r>
        <w:rPr>
          <w:rFonts w:ascii="Times New Roman"/>
          <w:b w:val="false"/>
          <w:i w:val="false"/>
          <w:color w:val="000000"/>
          <w:sz w:val="28"/>
        </w:rPr>
        <w:t>
      9) әуе кемесі экипажы мүшелерінің психологиялық үйлесімсіздігі;</w:t>
      </w:r>
    </w:p>
    <w:bookmarkEnd w:id="826"/>
    <w:bookmarkStart w:name="z838" w:id="827"/>
    <w:p>
      <w:pPr>
        <w:spacing w:after="0"/>
        <w:ind w:left="0"/>
        <w:jc w:val="both"/>
      </w:pPr>
      <w:r>
        <w:rPr>
          <w:rFonts w:ascii="Times New Roman"/>
          <w:b w:val="false"/>
          <w:i w:val="false"/>
          <w:color w:val="000000"/>
          <w:sz w:val="28"/>
        </w:rPr>
        <w:t>
      10) тұрмыстық және кәсіби факторлардың (отбасылық-тұрмыстық, қызметтік) психикалық зақымдаумен ықпал етуі;</w:t>
      </w:r>
    </w:p>
    <w:bookmarkEnd w:id="827"/>
    <w:bookmarkStart w:name="z839" w:id="828"/>
    <w:p>
      <w:pPr>
        <w:spacing w:after="0"/>
        <w:ind w:left="0"/>
        <w:jc w:val="both"/>
      </w:pPr>
      <w:r>
        <w:rPr>
          <w:rFonts w:ascii="Times New Roman"/>
          <w:b w:val="false"/>
          <w:i w:val="false"/>
          <w:color w:val="000000"/>
          <w:sz w:val="28"/>
        </w:rPr>
        <w:t>
      11) ұшу факторларының және әуе кемесі кабинасындағы қолайсыз гигиеналық жағдайлардың организмге ықпал етуі (артық жүктеме, шайқалу, гипоксия, барометрлік қысымның төмендеуі және жарылу декомпрессиясы, кабина ауасына бөгде қосындылардың түсуі, ұтымсыз температура режімі);</w:t>
      </w:r>
    </w:p>
    <w:bookmarkEnd w:id="828"/>
    <w:bookmarkStart w:name="z840" w:id="829"/>
    <w:p>
      <w:pPr>
        <w:spacing w:after="0"/>
        <w:ind w:left="0"/>
        <w:jc w:val="both"/>
      </w:pPr>
      <w:r>
        <w:rPr>
          <w:rFonts w:ascii="Times New Roman"/>
          <w:b w:val="false"/>
          <w:i w:val="false"/>
          <w:color w:val="000000"/>
          <w:sz w:val="28"/>
        </w:rPr>
        <w:t>
      12) әуе кемесінің оттегі жүйесіне сұрыпталмаған оттегіні құю болып табылады.</w:t>
      </w:r>
    </w:p>
    <w:bookmarkEnd w:id="829"/>
    <w:bookmarkStart w:name="z841" w:id="830"/>
    <w:p>
      <w:pPr>
        <w:spacing w:after="0"/>
        <w:ind w:left="0"/>
        <w:jc w:val="both"/>
      </w:pPr>
      <w:r>
        <w:rPr>
          <w:rFonts w:ascii="Times New Roman"/>
          <w:b w:val="false"/>
          <w:i w:val="false"/>
          <w:color w:val="000000"/>
          <w:sz w:val="28"/>
        </w:rPr>
        <w:t>
      195. Ұшуларды медициналық қамтамасыз етуде қауіпті факторларды болғызбау:</w:t>
      </w:r>
    </w:p>
    <w:bookmarkEnd w:id="830"/>
    <w:bookmarkStart w:name="z842" w:id="831"/>
    <w:p>
      <w:pPr>
        <w:spacing w:after="0"/>
        <w:ind w:left="0"/>
        <w:jc w:val="both"/>
      </w:pPr>
      <w:r>
        <w:rPr>
          <w:rFonts w:ascii="Times New Roman"/>
          <w:b w:val="false"/>
          <w:i w:val="false"/>
          <w:color w:val="000000"/>
          <w:sz w:val="28"/>
        </w:rPr>
        <w:t>
      1) ұшуларды ұйымдастырудағы, қамтамасыз ету мен ұшу алды еңбек, демалыс және тамақтану режіміндегі кемшіліктерді жою жөніндегі, ұшу жүктемесін, бөлімшелердегі (экипаждардағы) психологиялық ахуалды нормалау жөніндегі ұсыныстарды әзірлеумен және қолбасшылыққа ұсынумен;</w:t>
      </w:r>
    </w:p>
    <w:bookmarkEnd w:id="831"/>
    <w:bookmarkStart w:name="z843" w:id="832"/>
    <w:p>
      <w:pPr>
        <w:spacing w:after="0"/>
        <w:ind w:left="0"/>
        <w:jc w:val="both"/>
      </w:pPr>
      <w:r>
        <w:rPr>
          <w:rFonts w:ascii="Times New Roman"/>
          <w:b w:val="false"/>
          <w:i w:val="false"/>
          <w:color w:val="000000"/>
          <w:sz w:val="28"/>
        </w:rPr>
        <w:t>
      2) денсаулық жағдайы және дербес психологиялық ерекшеліктері бойынша ұшуға үйретуге және әуе кемесінің жаңа түрлеріне қайта үйретуге жарамды адамдарды іріктеумен;</w:t>
      </w:r>
    </w:p>
    <w:bookmarkEnd w:id="832"/>
    <w:bookmarkStart w:name="z844" w:id="833"/>
    <w:p>
      <w:pPr>
        <w:spacing w:after="0"/>
        <w:ind w:left="0"/>
        <w:jc w:val="both"/>
      </w:pPr>
      <w:r>
        <w:rPr>
          <w:rFonts w:ascii="Times New Roman"/>
          <w:b w:val="false"/>
          <w:i w:val="false"/>
          <w:color w:val="000000"/>
          <w:sz w:val="28"/>
        </w:rPr>
        <w:t>
      3) дәрігерлік-ұшқыштар сараптамасын уақтылы жүргізумен;</w:t>
      </w:r>
    </w:p>
    <w:bookmarkEnd w:id="833"/>
    <w:bookmarkStart w:name="z845" w:id="834"/>
    <w:p>
      <w:pPr>
        <w:spacing w:after="0"/>
        <w:ind w:left="0"/>
        <w:jc w:val="both"/>
      </w:pPr>
      <w:r>
        <w:rPr>
          <w:rFonts w:ascii="Times New Roman"/>
          <w:b w:val="false"/>
          <w:i w:val="false"/>
          <w:color w:val="000000"/>
          <w:sz w:val="28"/>
        </w:rPr>
        <w:t>
      4) комиссияаралық кезеңде ұшқыштар құрамының денсаулық жағдайын қарқынды дәрігерлік қадағалаумен (тексеру, емдеу, алдын алу демалысын беру немесе ұшулардан уақытша шеттету);</w:t>
      </w:r>
    </w:p>
    <w:bookmarkEnd w:id="834"/>
    <w:bookmarkStart w:name="z846" w:id="835"/>
    <w:p>
      <w:pPr>
        <w:spacing w:after="0"/>
        <w:ind w:left="0"/>
        <w:jc w:val="both"/>
      </w:pPr>
      <w:r>
        <w:rPr>
          <w:rFonts w:ascii="Times New Roman"/>
          <w:b w:val="false"/>
          <w:i w:val="false"/>
          <w:color w:val="000000"/>
          <w:sz w:val="28"/>
        </w:rPr>
        <w:t>
      5) ұшуларды дайындау мен жүргізу кезеңінде ұшқыштар құрамының және ұшуларға басшылық жасау тобы персоналының денсаулық жағдайын медициналық бақылаумен;</w:t>
      </w:r>
    </w:p>
    <w:bookmarkEnd w:id="835"/>
    <w:bookmarkStart w:name="z847" w:id="836"/>
    <w:p>
      <w:pPr>
        <w:spacing w:after="0"/>
        <w:ind w:left="0"/>
        <w:jc w:val="both"/>
      </w:pPr>
      <w:r>
        <w:rPr>
          <w:rFonts w:ascii="Times New Roman"/>
          <w:b w:val="false"/>
          <w:i w:val="false"/>
          <w:color w:val="000000"/>
          <w:sz w:val="28"/>
        </w:rPr>
        <w:t>
      6) ұшу алды еңбек, демалыс және тамақтану режімін сақтауды бақылаумен;</w:t>
      </w:r>
    </w:p>
    <w:bookmarkEnd w:id="836"/>
    <w:bookmarkStart w:name="z848" w:id="837"/>
    <w:p>
      <w:pPr>
        <w:spacing w:after="0"/>
        <w:ind w:left="0"/>
        <w:jc w:val="both"/>
      </w:pPr>
      <w:r>
        <w:rPr>
          <w:rFonts w:ascii="Times New Roman"/>
          <w:b w:val="false"/>
          <w:i w:val="false"/>
          <w:color w:val="000000"/>
          <w:sz w:val="28"/>
        </w:rPr>
        <w:t>
      7) ұшқыштар құрамының қорғаныш керек-жарағын іріктеумен және дәлдеп пішумен;</w:t>
      </w:r>
    </w:p>
    <w:bookmarkEnd w:id="837"/>
    <w:bookmarkStart w:name="z849" w:id="838"/>
    <w:p>
      <w:pPr>
        <w:spacing w:after="0"/>
        <w:ind w:left="0"/>
        <w:jc w:val="both"/>
      </w:pPr>
      <w:r>
        <w:rPr>
          <w:rFonts w:ascii="Times New Roman"/>
          <w:b w:val="false"/>
          <w:i w:val="false"/>
          <w:color w:val="000000"/>
          <w:sz w:val="28"/>
        </w:rPr>
        <w:t>
      8) ұшқыштар құрамын артық қысым болған кезде демалуға үйретумен, барокамералық көтеру өткізумен, артық жүктемеге қарсы костюмдегі артық қысым жасау кезінде жаттықтырумен;</w:t>
      </w:r>
    </w:p>
    <w:bookmarkEnd w:id="838"/>
    <w:bookmarkStart w:name="z850" w:id="839"/>
    <w:p>
      <w:pPr>
        <w:spacing w:after="0"/>
        <w:ind w:left="0"/>
        <w:jc w:val="both"/>
      </w:pPr>
      <w:r>
        <w:rPr>
          <w:rFonts w:ascii="Times New Roman"/>
          <w:b w:val="false"/>
          <w:i w:val="false"/>
          <w:color w:val="000000"/>
          <w:sz w:val="28"/>
        </w:rPr>
        <w:t>
      9) ұшқыштар құрамын ұшудағы ерекше жағдайлардағы іс-қимылдарға психологиялық-физиологиялық даярлау мен арнайы жаттықтыру жүргізуге қатысумен;</w:t>
      </w:r>
    </w:p>
    <w:bookmarkEnd w:id="839"/>
    <w:bookmarkStart w:name="z851" w:id="840"/>
    <w:p>
      <w:pPr>
        <w:spacing w:after="0"/>
        <w:ind w:left="0"/>
        <w:jc w:val="both"/>
      </w:pPr>
      <w:r>
        <w:rPr>
          <w:rFonts w:ascii="Times New Roman"/>
          <w:b w:val="false"/>
          <w:i w:val="false"/>
          <w:color w:val="000000"/>
          <w:sz w:val="28"/>
        </w:rPr>
        <w:t>
      10) ұшуда пайдалануға арналған медициналық оттегі сапасын тексерумен;</w:t>
      </w:r>
    </w:p>
    <w:bookmarkEnd w:id="840"/>
    <w:bookmarkStart w:name="z852" w:id="841"/>
    <w:p>
      <w:pPr>
        <w:spacing w:after="0"/>
        <w:ind w:left="0"/>
        <w:jc w:val="both"/>
      </w:pPr>
      <w:r>
        <w:rPr>
          <w:rFonts w:ascii="Times New Roman"/>
          <w:b w:val="false"/>
          <w:i w:val="false"/>
          <w:color w:val="000000"/>
          <w:sz w:val="28"/>
        </w:rPr>
        <w:t>
      11) басқа мамандармен бірлесіп, ұшуда адамның техникамен өзара іс-қимылына теріс ықпал ететін және ерекше жағдайлардың туындауына әкеп соқтыратын индикация, белгі беру, басқару, тіршілік әрекетін қамтамасыз ету және құтқару жүйелеріндегі эргономикалық кемшіліктерді анықтаумен;</w:t>
      </w:r>
    </w:p>
    <w:bookmarkEnd w:id="841"/>
    <w:bookmarkStart w:name="z853" w:id="842"/>
    <w:p>
      <w:pPr>
        <w:spacing w:after="0"/>
        <w:ind w:left="0"/>
        <w:jc w:val="both"/>
      </w:pPr>
      <w:r>
        <w:rPr>
          <w:rFonts w:ascii="Times New Roman"/>
          <w:b w:val="false"/>
          <w:i w:val="false"/>
          <w:color w:val="000000"/>
          <w:sz w:val="28"/>
        </w:rPr>
        <w:t>
      12) ұшқыштар құрамын қорғаныс тәсілдерін пайдалану дағдыларына оқып-үйретумен және ұшулардың қолайсыз ықпал ету факторларына төзімділікті арттыратын жаттығуларды орындаумен;</w:t>
      </w:r>
    </w:p>
    <w:bookmarkEnd w:id="842"/>
    <w:bookmarkStart w:name="z854" w:id="843"/>
    <w:p>
      <w:pPr>
        <w:spacing w:after="0"/>
        <w:ind w:left="0"/>
        <w:jc w:val="both"/>
      </w:pPr>
      <w:r>
        <w:rPr>
          <w:rFonts w:ascii="Times New Roman"/>
          <w:b w:val="false"/>
          <w:i w:val="false"/>
          <w:color w:val="000000"/>
          <w:sz w:val="28"/>
        </w:rPr>
        <w:t>
      13) авиациялық медицина мәселелері бойынша ұшқыштар құрамын бірінші медициналық жәрдем көрсетуге, сондай-ақ ұшу уақытында денсаулық жағдайына өзін-өзі бақылау және өзара бақылау бойынша дайындау жүзеге асырылады.</w:t>
      </w:r>
    </w:p>
    <w:bookmarkEnd w:id="843"/>
    <w:bookmarkStart w:name="z855" w:id="844"/>
    <w:p>
      <w:pPr>
        <w:spacing w:after="0"/>
        <w:ind w:left="0"/>
        <w:jc w:val="left"/>
      </w:pPr>
      <w:r>
        <w:rPr>
          <w:rFonts w:ascii="Times New Roman"/>
          <w:b/>
          <w:i w:val="false"/>
          <w:color w:val="000000"/>
        </w:rPr>
        <w:t xml:space="preserve"> 6. Ұшулар қауіпсіздігі мәселелері бойынша өзара іс-қимыл</w:t>
      </w:r>
    </w:p>
    <w:bookmarkEnd w:id="844"/>
    <w:bookmarkStart w:name="z856" w:id="845"/>
    <w:p>
      <w:pPr>
        <w:spacing w:after="0"/>
        <w:ind w:left="0"/>
        <w:jc w:val="both"/>
      </w:pPr>
      <w:r>
        <w:rPr>
          <w:rFonts w:ascii="Times New Roman"/>
          <w:b w:val="false"/>
          <w:i w:val="false"/>
          <w:color w:val="000000"/>
          <w:sz w:val="28"/>
        </w:rPr>
        <w:t>
      196. Ұшулар қауіпсіздігі органдары қарамағында мемлекеттік авиация әуе кемелері бар мемлекеттік органдардың құрылымдық бөлімшелерімен, сондай-ақ қызметі ұшулар қауіпсіздігін қамтамасыз етуге бағытталған ұйымдармен өзара іс-қимылда оларға жүктелген міндеттерді шешеді.</w:t>
      </w:r>
    </w:p>
    <w:bookmarkEnd w:id="845"/>
    <w:p>
      <w:pPr>
        <w:spacing w:after="0"/>
        <w:ind w:left="0"/>
        <w:jc w:val="both"/>
      </w:pPr>
      <w:r>
        <w:rPr>
          <w:rFonts w:ascii="Times New Roman"/>
          <w:b w:val="false"/>
          <w:i w:val="false"/>
          <w:color w:val="000000"/>
          <w:sz w:val="28"/>
        </w:rPr>
        <w:t>
      Ұшулар қауіпсіздігі мәселелері бойынша өзара іс-қимылды ұйымдастыру мемлекеттік авиация ұшулар қауіпсіздігі органына жүктеледі.</w:t>
      </w:r>
    </w:p>
    <w:bookmarkStart w:name="z857" w:id="846"/>
    <w:p>
      <w:pPr>
        <w:spacing w:after="0"/>
        <w:ind w:left="0"/>
        <w:jc w:val="both"/>
      </w:pPr>
      <w:r>
        <w:rPr>
          <w:rFonts w:ascii="Times New Roman"/>
          <w:b w:val="false"/>
          <w:i w:val="false"/>
          <w:color w:val="000000"/>
          <w:sz w:val="28"/>
        </w:rPr>
        <w:t>
      197. Мемлекеттік авиация ұшулар қауіпсіздігі органының басшысы:</w:t>
      </w:r>
    </w:p>
    <w:bookmarkEnd w:id="846"/>
    <w:bookmarkStart w:name="z858" w:id="847"/>
    <w:p>
      <w:pPr>
        <w:spacing w:after="0"/>
        <w:ind w:left="0"/>
        <w:jc w:val="both"/>
      </w:pPr>
      <w:r>
        <w:rPr>
          <w:rFonts w:ascii="Times New Roman"/>
          <w:b w:val="false"/>
          <w:i w:val="false"/>
          <w:color w:val="000000"/>
          <w:sz w:val="28"/>
        </w:rPr>
        <w:t>
      1) Қазақстан Республикасының Қорғаныс министріне Қазақстан Республикасының мемлекеттік авиациясындағы авариялық жағдай туралы жыл сайын 15 ақпанға дейін өткен күнтізбелік жыл үшін баяндайды;</w:t>
      </w:r>
    </w:p>
    <w:bookmarkEnd w:id="847"/>
    <w:bookmarkStart w:name="z859" w:id="848"/>
    <w:p>
      <w:pPr>
        <w:spacing w:after="0"/>
        <w:ind w:left="0"/>
        <w:jc w:val="both"/>
      </w:pPr>
      <w:r>
        <w:rPr>
          <w:rFonts w:ascii="Times New Roman"/>
          <w:b w:val="false"/>
          <w:i w:val="false"/>
          <w:color w:val="000000"/>
          <w:sz w:val="28"/>
        </w:rPr>
        <w:t>
      2) мемлекеттік авиация басқару органдарына авариялық жағдай туралы ақпаратты және авиациялық оқиғалар мен инциденттерді болғызбау жөніндегі ұсынымдарды жыл сайын 20 ақпанға дейін өткен күнтізбелік жыл үшін ұсынады.</w:t>
      </w:r>
    </w:p>
    <w:bookmarkEnd w:id="848"/>
    <w:bookmarkStart w:name="z860" w:id="849"/>
    <w:p>
      <w:pPr>
        <w:spacing w:after="0"/>
        <w:ind w:left="0"/>
        <w:jc w:val="both"/>
      </w:pPr>
      <w:r>
        <w:rPr>
          <w:rFonts w:ascii="Times New Roman"/>
          <w:b w:val="false"/>
          <w:i w:val="false"/>
          <w:color w:val="000000"/>
          <w:sz w:val="28"/>
        </w:rPr>
        <w:t>
      198. Мемлекеттік авиация басқару органдары мемлекеттік авиация ұшулар қауіпсіздігі органына мыналарды:</w:t>
      </w:r>
    </w:p>
    <w:bookmarkEnd w:id="849"/>
    <w:bookmarkStart w:name="z861" w:id="850"/>
    <w:p>
      <w:pPr>
        <w:spacing w:after="0"/>
        <w:ind w:left="0"/>
        <w:jc w:val="both"/>
      </w:pPr>
      <w:r>
        <w:rPr>
          <w:rFonts w:ascii="Times New Roman"/>
          <w:b w:val="false"/>
          <w:i w:val="false"/>
          <w:color w:val="000000"/>
          <w:sz w:val="28"/>
        </w:rPr>
        <w:t>
      1) жыл сайын, 1 шілдеге және 1 желтоқсанға дейін мемлекеттік авиация басқару органдарында және авиациялық бөлімдерінде (қамтамасыз ету бөлімдерінде) ұшулар қауіпсіздігінің жай-күйін тексеру қорытындылары бойынша анықталған кемшіліктерді жою бойынша қабылданған шаралар туралы ақпаратты;</w:t>
      </w:r>
    </w:p>
    <w:bookmarkEnd w:id="850"/>
    <w:bookmarkStart w:name="z862" w:id="851"/>
    <w:p>
      <w:pPr>
        <w:spacing w:after="0"/>
        <w:ind w:left="0"/>
        <w:jc w:val="both"/>
      </w:pPr>
      <w:r>
        <w:rPr>
          <w:rFonts w:ascii="Times New Roman"/>
          <w:b w:val="false"/>
          <w:i w:val="false"/>
          <w:color w:val="000000"/>
          <w:sz w:val="28"/>
        </w:rPr>
        <w:t>
      2) ай сайын:</w:t>
      </w:r>
    </w:p>
    <w:bookmarkEnd w:id="851"/>
    <w:p>
      <w:pPr>
        <w:spacing w:after="0"/>
        <w:ind w:left="0"/>
        <w:jc w:val="both"/>
      </w:pPr>
      <w:r>
        <w:rPr>
          <w:rFonts w:ascii="Times New Roman"/>
          <w:b w:val="false"/>
          <w:i w:val="false"/>
          <w:color w:val="000000"/>
          <w:sz w:val="28"/>
        </w:rPr>
        <w:t xml:space="preserve">
      ағымдағы айдың 25-і күніне дейін – келесі айға арналған авиациялық бөлімдердің жоспарланған ұшу сағаты және негізгі міндеттері (ұшуларға, оларды қамтамасыз ету және ұшулар қауіпсіздігін қамтамасыз ету жөніндегі жұмысқа қатысты оқу-жаттығулар, зымырандарды іс жүзінде ұшыру, әуе кемелері топтарының ұшулары, авиациялық техника көрсетулері, жиындар, конференциялар және басқа да міндеттер), сондай-ақ ұшулар қауіпсіздігін қамтамасыз ету жөніндегі ұсыныстар (осы Нұсқаулыққа </w:t>
      </w:r>
      <w:r>
        <w:rPr>
          <w:rFonts w:ascii="Times New Roman"/>
          <w:b w:val="false"/>
          <w:i w:val="false"/>
          <w:color w:val="000000"/>
          <w:sz w:val="28"/>
        </w:rPr>
        <w:t xml:space="preserve"> 10-қосымшаға</w:t>
      </w:r>
      <w:r>
        <w:rPr>
          <w:rFonts w:ascii="Times New Roman"/>
          <w:b w:val="false"/>
          <w:i w:val="false"/>
          <w:color w:val="000000"/>
          <w:sz w:val="28"/>
        </w:rPr>
        <w:t xml:space="preserve"> сәйкес үлгі бойынша);</w:t>
      </w:r>
    </w:p>
    <w:p>
      <w:pPr>
        <w:spacing w:after="0"/>
        <w:ind w:left="0"/>
        <w:jc w:val="both"/>
      </w:pPr>
      <w:r>
        <w:rPr>
          <w:rFonts w:ascii="Times New Roman"/>
          <w:b w:val="false"/>
          <w:i w:val="false"/>
          <w:color w:val="000000"/>
          <w:sz w:val="28"/>
        </w:rPr>
        <w:t>
      5-і күніне дейін – өткен айдың ұшулар қауіпсіздігі жай-күйін талдау және авиациялық оқиғалар мен инциденттерді болғызбау жөніндегі қызмет, зақымданған және қалпына келтірілген әуе кемелері, авиациялық оқиғаларды болғызбау жүйесі мен әдістемесін жетілдіру жөніндегі ұсынымдар мен ұсыныстар, авиациялық бөлімдер (қамтамасыз ету бөлімдері) мен ұшулар қауіпсіздігі органдарының толық жабдықталу жай-күйі туралы (осы Нұсқаулыққа 4-қосымшаға сәйкес үлгі бойынша);</w:t>
      </w:r>
    </w:p>
    <w:p>
      <w:pPr>
        <w:spacing w:after="0"/>
        <w:ind w:left="0"/>
        <w:jc w:val="both"/>
      </w:pPr>
      <w:r>
        <w:rPr>
          <w:rFonts w:ascii="Times New Roman"/>
          <w:b w:val="false"/>
          <w:i w:val="false"/>
          <w:color w:val="000000"/>
          <w:sz w:val="28"/>
        </w:rPr>
        <w:t xml:space="preserve">
      5-і күніне дейін – ұшқыштар құрамының (ұшқыш, штурман) дайындық деңгейі туралы және ұшуларға басшылық жасау тобы персоналының дайындық деңгейі туралы деректер (осы Нұсқаулыққа </w:t>
      </w:r>
      <w:r>
        <w:rPr>
          <w:rFonts w:ascii="Times New Roman"/>
          <w:b w:val="false"/>
          <w:i w:val="false"/>
          <w:color w:val="000000"/>
          <w:sz w:val="28"/>
        </w:rPr>
        <w:t xml:space="preserve"> 11-қосымшаға</w:t>
      </w:r>
      <w:r>
        <w:rPr>
          <w:rFonts w:ascii="Times New Roman"/>
          <w:b w:val="false"/>
          <w:i w:val="false"/>
          <w:color w:val="000000"/>
          <w:sz w:val="28"/>
        </w:rPr>
        <w:t xml:space="preserve"> сәйкес үлгі бойынша);</w:t>
      </w:r>
    </w:p>
    <w:bookmarkStart w:name="z863" w:id="852"/>
    <w:p>
      <w:pPr>
        <w:spacing w:after="0"/>
        <w:ind w:left="0"/>
        <w:jc w:val="both"/>
      </w:pPr>
      <w:r>
        <w:rPr>
          <w:rFonts w:ascii="Times New Roman"/>
          <w:b w:val="false"/>
          <w:i w:val="false"/>
          <w:color w:val="000000"/>
          <w:sz w:val="28"/>
        </w:rPr>
        <w:t>
      3) апта сайын жұмаға:</w:t>
      </w:r>
    </w:p>
    <w:bookmarkEnd w:id="852"/>
    <w:p>
      <w:pPr>
        <w:spacing w:after="0"/>
        <w:ind w:left="0"/>
        <w:jc w:val="both"/>
      </w:pPr>
      <w:r>
        <w:rPr>
          <w:rFonts w:ascii="Times New Roman"/>
          <w:b w:val="false"/>
          <w:i w:val="false"/>
          <w:color w:val="000000"/>
          <w:sz w:val="28"/>
        </w:rPr>
        <w:t>
      Қазақстан Республикасы мемлекеттік авиациясы әуе кемелерінің техникалық жай-күйі туралы мәліметтер;</w:t>
      </w:r>
    </w:p>
    <w:bookmarkStart w:name="z864" w:id="853"/>
    <w:p>
      <w:pPr>
        <w:spacing w:after="0"/>
        <w:ind w:left="0"/>
        <w:jc w:val="both"/>
      </w:pPr>
      <w:r>
        <w:rPr>
          <w:rFonts w:ascii="Times New Roman"/>
          <w:b w:val="false"/>
          <w:i w:val="false"/>
          <w:color w:val="000000"/>
          <w:sz w:val="28"/>
        </w:rPr>
        <w:t>
      4) күн сайын:</w:t>
      </w:r>
    </w:p>
    <w:bookmarkEnd w:id="853"/>
    <w:p>
      <w:pPr>
        <w:spacing w:after="0"/>
        <w:ind w:left="0"/>
        <w:jc w:val="both"/>
      </w:pPr>
      <w:r>
        <w:rPr>
          <w:rFonts w:ascii="Times New Roman"/>
          <w:b w:val="false"/>
          <w:i w:val="false"/>
          <w:color w:val="000000"/>
          <w:sz w:val="28"/>
        </w:rPr>
        <w:t>
      сағат 8.00-ге дейін – авиация жұмыс жоспарынан үзінді-көшірмелер мен өткен тәуліктегі ұшулар нәтижелері туралы баянат, мемлекеттік авиация әуе кеңістігін пайдалану тәуліктік жоспары;</w:t>
      </w:r>
    </w:p>
    <w:p>
      <w:pPr>
        <w:spacing w:after="0"/>
        <w:ind w:left="0"/>
        <w:jc w:val="both"/>
      </w:pPr>
      <w:r>
        <w:rPr>
          <w:rFonts w:ascii="Times New Roman"/>
          <w:b w:val="false"/>
          <w:i w:val="false"/>
          <w:color w:val="000000"/>
          <w:sz w:val="28"/>
        </w:rPr>
        <w:t>
      сағат 17.00-ге дейін – кейінгі тәуліктерге арналған жоспарлы ұшу кестелері;</w:t>
      </w:r>
    </w:p>
    <w:p>
      <w:pPr>
        <w:spacing w:after="0"/>
        <w:ind w:left="0"/>
        <w:jc w:val="both"/>
      </w:pPr>
      <w:r>
        <w:rPr>
          <w:rFonts w:ascii="Times New Roman"/>
          <w:b w:val="false"/>
          <w:i w:val="false"/>
          <w:color w:val="000000"/>
          <w:sz w:val="28"/>
        </w:rPr>
        <w:t>
      ұшулар аяқталғаннан кейін (ауызша) – әуе кемелерінің істен шығуы және авиация жұмыс жоспарының орындалмауына әкеп соқтырған ұшуларды қамтамасыз етудегі кемшіліктер және авиациялық инциденттер туралы ақпаратты;</w:t>
      </w:r>
    </w:p>
    <w:bookmarkStart w:name="z865" w:id="854"/>
    <w:p>
      <w:pPr>
        <w:spacing w:after="0"/>
        <w:ind w:left="0"/>
        <w:jc w:val="both"/>
      </w:pPr>
      <w:r>
        <w:rPr>
          <w:rFonts w:ascii="Times New Roman"/>
          <w:b w:val="false"/>
          <w:i w:val="false"/>
          <w:color w:val="000000"/>
          <w:sz w:val="28"/>
        </w:rPr>
        <w:t>
      5) дереу – авиациялық оқиғалар мен елеулі авиациялық инциденттер туралы баяндаманы ұсынады.</w:t>
      </w:r>
    </w:p>
    <w:bookmarkEnd w:id="854"/>
    <w:bookmarkStart w:name="z866" w:id="855"/>
    <w:p>
      <w:pPr>
        <w:spacing w:after="0"/>
        <w:ind w:left="0"/>
        <w:jc w:val="left"/>
      </w:pPr>
      <w:r>
        <w:rPr>
          <w:rFonts w:ascii="Times New Roman"/>
          <w:b/>
          <w:i w:val="false"/>
          <w:color w:val="000000"/>
        </w:rPr>
        <w:t xml:space="preserve"> 7. Авиациялық оқиғалар мен инциденттерді болғызбау</w:t>
      </w:r>
      <w:r>
        <w:br/>
      </w:r>
      <w:r>
        <w:rPr>
          <w:rFonts w:ascii="Times New Roman"/>
          <w:b/>
          <w:i w:val="false"/>
          <w:color w:val="000000"/>
        </w:rPr>
        <w:t>бойынша іс-шараларды ақпараттық қамтамасыз ету</w:t>
      </w:r>
    </w:p>
    <w:bookmarkEnd w:id="855"/>
    <w:bookmarkStart w:name="z867" w:id="856"/>
    <w:p>
      <w:pPr>
        <w:spacing w:after="0"/>
        <w:ind w:left="0"/>
        <w:jc w:val="both"/>
      </w:pPr>
      <w:r>
        <w:rPr>
          <w:rFonts w:ascii="Times New Roman"/>
          <w:b w:val="false"/>
          <w:i w:val="false"/>
          <w:color w:val="000000"/>
          <w:sz w:val="28"/>
        </w:rPr>
        <w:t>
      199. Ақпараттық қамтамасыз ету мыналарды:</w:t>
      </w:r>
    </w:p>
    <w:bookmarkEnd w:id="856"/>
    <w:bookmarkStart w:name="z868" w:id="857"/>
    <w:p>
      <w:pPr>
        <w:spacing w:after="0"/>
        <w:ind w:left="0"/>
        <w:jc w:val="both"/>
      </w:pPr>
      <w:r>
        <w:rPr>
          <w:rFonts w:ascii="Times New Roman"/>
          <w:b w:val="false"/>
          <w:i w:val="false"/>
          <w:color w:val="000000"/>
          <w:sz w:val="28"/>
        </w:rPr>
        <w:t>
      1) ұшулар қауіпсіздігі жөніндегі ақпаратты әзірлеуді, талдауды және жеткізуді;</w:t>
      </w:r>
    </w:p>
    <w:bookmarkEnd w:id="857"/>
    <w:bookmarkStart w:name="z869" w:id="858"/>
    <w:p>
      <w:pPr>
        <w:spacing w:after="0"/>
        <w:ind w:left="0"/>
        <w:jc w:val="both"/>
      </w:pPr>
      <w:r>
        <w:rPr>
          <w:rFonts w:ascii="Times New Roman"/>
          <w:b w:val="false"/>
          <w:i w:val="false"/>
          <w:color w:val="000000"/>
          <w:sz w:val="28"/>
        </w:rPr>
        <w:t>
      2) ақпараттық материалдарды;</w:t>
      </w:r>
    </w:p>
    <w:bookmarkEnd w:id="858"/>
    <w:bookmarkStart w:name="z870" w:id="859"/>
    <w:p>
      <w:pPr>
        <w:spacing w:after="0"/>
        <w:ind w:left="0"/>
        <w:jc w:val="both"/>
      </w:pPr>
      <w:r>
        <w:rPr>
          <w:rFonts w:ascii="Times New Roman"/>
          <w:b w:val="false"/>
          <w:i w:val="false"/>
          <w:color w:val="000000"/>
          <w:sz w:val="28"/>
        </w:rPr>
        <w:t>
      3) ақпаратты жеткізу және жинау құралдарын;</w:t>
      </w:r>
    </w:p>
    <w:bookmarkEnd w:id="859"/>
    <w:bookmarkStart w:name="z871" w:id="860"/>
    <w:p>
      <w:pPr>
        <w:spacing w:after="0"/>
        <w:ind w:left="0"/>
        <w:jc w:val="both"/>
      </w:pPr>
      <w:r>
        <w:rPr>
          <w:rFonts w:ascii="Times New Roman"/>
          <w:b w:val="false"/>
          <w:i w:val="false"/>
          <w:color w:val="000000"/>
          <w:sz w:val="28"/>
        </w:rPr>
        <w:t>
      4) ақпарат корреспонденттерін және адресаттарын;</w:t>
      </w:r>
    </w:p>
    <w:bookmarkEnd w:id="860"/>
    <w:bookmarkStart w:name="z872" w:id="861"/>
    <w:p>
      <w:pPr>
        <w:spacing w:after="0"/>
        <w:ind w:left="0"/>
        <w:jc w:val="both"/>
      </w:pPr>
      <w:r>
        <w:rPr>
          <w:rFonts w:ascii="Times New Roman"/>
          <w:b w:val="false"/>
          <w:i w:val="false"/>
          <w:color w:val="000000"/>
          <w:sz w:val="28"/>
        </w:rPr>
        <w:t>
      5) ақпарат деректері банкін қамтиды.</w:t>
      </w:r>
    </w:p>
    <w:bookmarkEnd w:id="861"/>
    <w:bookmarkStart w:name="z873" w:id="862"/>
    <w:p>
      <w:pPr>
        <w:spacing w:after="0"/>
        <w:ind w:left="0"/>
        <w:jc w:val="both"/>
      </w:pPr>
      <w:r>
        <w:rPr>
          <w:rFonts w:ascii="Times New Roman"/>
          <w:b w:val="false"/>
          <w:i w:val="false"/>
          <w:color w:val="000000"/>
          <w:sz w:val="28"/>
        </w:rPr>
        <w:t>
      200. Ақпараттық қамтамасыз етудің негізгі міндеттері болып мыналар табылады:</w:t>
      </w:r>
    </w:p>
    <w:bookmarkEnd w:id="862"/>
    <w:bookmarkStart w:name="z874" w:id="863"/>
    <w:p>
      <w:pPr>
        <w:spacing w:after="0"/>
        <w:ind w:left="0"/>
        <w:jc w:val="both"/>
      </w:pPr>
      <w:r>
        <w:rPr>
          <w:rFonts w:ascii="Times New Roman"/>
          <w:b w:val="false"/>
          <w:i w:val="false"/>
          <w:color w:val="000000"/>
          <w:sz w:val="28"/>
        </w:rPr>
        <w:t>
      1) авиациялық оқиғалар мен инциденттерді тексеру нәтижелері туралы, анықталған қауіпті факторлар және оларды жою бойынша қабылданған шаралар немесе олардан бас тарту туралы жеткізілімдерді жинау және талдау;</w:t>
      </w:r>
    </w:p>
    <w:bookmarkEnd w:id="863"/>
    <w:bookmarkStart w:name="z875" w:id="864"/>
    <w:p>
      <w:pPr>
        <w:spacing w:after="0"/>
        <w:ind w:left="0"/>
        <w:jc w:val="both"/>
      </w:pPr>
      <w:r>
        <w:rPr>
          <w:rFonts w:ascii="Times New Roman"/>
          <w:b w:val="false"/>
          <w:i w:val="false"/>
          <w:color w:val="000000"/>
          <w:sz w:val="28"/>
        </w:rPr>
        <w:t>
      2) мемлекеттік авиация басқару органдарына, авиациялық бөлімдер мен қамтамасыз ету бөлімдеріне ұшулар қауіпсіздігі жөніндегі жедел және кезеңдік ақпаратты жеткізу;</w:t>
      </w:r>
    </w:p>
    <w:bookmarkEnd w:id="864"/>
    <w:bookmarkStart w:name="z876" w:id="865"/>
    <w:p>
      <w:pPr>
        <w:spacing w:after="0"/>
        <w:ind w:left="0"/>
        <w:jc w:val="both"/>
      </w:pPr>
      <w:r>
        <w:rPr>
          <w:rFonts w:ascii="Times New Roman"/>
          <w:b w:val="false"/>
          <w:i w:val="false"/>
          <w:color w:val="000000"/>
          <w:sz w:val="28"/>
        </w:rPr>
        <w:t>
      3) мерзімді басылымдарда және бұқаралық ақпарат құралдарында ұшулар қауіпсіздігін насихаттау.</w:t>
      </w:r>
    </w:p>
    <w:bookmarkEnd w:id="865"/>
    <w:bookmarkStart w:name="z877" w:id="866"/>
    <w:p>
      <w:pPr>
        <w:spacing w:after="0"/>
        <w:ind w:left="0"/>
        <w:jc w:val="both"/>
      </w:pPr>
      <w:r>
        <w:rPr>
          <w:rFonts w:ascii="Times New Roman"/>
          <w:b w:val="false"/>
          <w:i w:val="false"/>
          <w:color w:val="000000"/>
          <w:sz w:val="28"/>
        </w:rPr>
        <w:t>
      201. Авиациялық оқиғалар мен инциденттерді болғызбау жөніндегі іс-шараларды ақпараттық қамтамасыз етуді ұйымдастыру мемлекеттік авиацияның құрылымдық бөлімшелерді, ғылыми-зерттеу ұйымдарын тартумен мемлекеттік авиация ұшулар қауіпсіздігі органына жүктеледі.</w:t>
      </w:r>
    </w:p>
    <w:bookmarkEnd w:id="866"/>
    <w:bookmarkStart w:name="z878" w:id="867"/>
    <w:p>
      <w:pPr>
        <w:spacing w:after="0"/>
        <w:ind w:left="0"/>
        <w:jc w:val="both"/>
      </w:pPr>
      <w:r>
        <w:rPr>
          <w:rFonts w:ascii="Times New Roman"/>
          <w:b w:val="false"/>
          <w:i w:val="false"/>
          <w:color w:val="000000"/>
          <w:sz w:val="28"/>
        </w:rPr>
        <w:t>
      202. Ұшулар қауіпсіздігі жөніндегі ақпараттық құжаттар құрылымы мыналарды қамтиды:</w:t>
      </w:r>
    </w:p>
    <w:bookmarkEnd w:id="867"/>
    <w:bookmarkStart w:name="z879" w:id="868"/>
    <w:p>
      <w:pPr>
        <w:spacing w:after="0"/>
        <w:ind w:left="0"/>
        <w:jc w:val="both"/>
      </w:pPr>
      <w:r>
        <w:rPr>
          <w:rFonts w:ascii="Times New Roman"/>
          <w:b w:val="false"/>
          <w:i w:val="false"/>
          <w:color w:val="000000"/>
          <w:sz w:val="28"/>
        </w:rPr>
        <w:t>
      1) авиациялық оқиғалар мен инциденттердің жағдайларын қысқаша мазмұндау;</w:t>
      </w:r>
    </w:p>
    <w:bookmarkEnd w:id="868"/>
    <w:bookmarkStart w:name="z880" w:id="869"/>
    <w:p>
      <w:pPr>
        <w:spacing w:after="0"/>
        <w:ind w:left="0"/>
        <w:jc w:val="both"/>
      </w:pPr>
      <w:r>
        <w:rPr>
          <w:rFonts w:ascii="Times New Roman"/>
          <w:b w:val="false"/>
          <w:i w:val="false"/>
          <w:color w:val="000000"/>
          <w:sz w:val="28"/>
        </w:rPr>
        <w:t>
      2) авиациялық оқиғалар мен инциденттердің себептерін, ұшудағы ерекше оқиғаның даму қарқынын сипаттау;</w:t>
      </w:r>
    </w:p>
    <w:bookmarkEnd w:id="869"/>
    <w:bookmarkStart w:name="z881" w:id="870"/>
    <w:p>
      <w:pPr>
        <w:spacing w:after="0"/>
        <w:ind w:left="0"/>
        <w:jc w:val="both"/>
      </w:pPr>
      <w:r>
        <w:rPr>
          <w:rFonts w:ascii="Times New Roman"/>
          <w:b w:val="false"/>
          <w:i w:val="false"/>
          <w:color w:val="000000"/>
          <w:sz w:val="28"/>
        </w:rPr>
        <w:t>
      3) істен шығуларды табу белгілерін және осы жағдайларда авиациялық персоналдың қажетті дұрыс іс-қимылын сипаттау;</w:t>
      </w:r>
    </w:p>
    <w:bookmarkEnd w:id="870"/>
    <w:bookmarkStart w:name="z882" w:id="871"/>
    <w:p>
      <w:pPr>
        <w:spacing w:after="0"/>
        <w:ind w:left="0"/>
        <w:jc w:val="both"/>
      </w:pPr>
      <w:r>
        <w:rPr>
          <w:rFonts w:ascii="Times New Roman"/>
          <w:b w:val="false"/>
          <w:i w:val="false"/>
          <w:color w:val="000000"/>
          <w:sz w:val="28"/>
        </w:rPr>
        <w:t>
      4) әуе кемелері экипаждарының, инженерлік-техникалық құрамның дұрыс (дұрыс емес) іс-қимылдарын талдау және талқылау, қызметтік құжаттар талаптарының орындалу дәрежесі;</w:t>
      </w:r>
    </w:p>
    <w:bookmarkEnd w:id="871"/>
    <w:bookmarkStart w:name="z883" w:id="872"/>
    <w:p>
      <w:pPr>
        <w:spacing w:after="0"/>
        <w:ind w:left="0"/>
        <w:jc w:val="both"/>
      </w:pPr>
      <w:r>
        <w:rPr>
          <w:rFonts w:ascii="Times New Roman"/>
          <w:b w:val="false"/>
          <w:i w:val="false"/>
          <w:color w:val="000000"/>
          <w:sz w:val="28"/>
        </w:rPr>
        <w:t>
      5) осындай оқиғалардың қайталануын болдырмау үшін қажетті шаралар туралы ұсынымдар;</w:t>
      </w:r>
    </w:p>
    <w:bookmarkEnd w:id="872"/>
    <w:bookmarkStart w:name="z884" w:id="873"/>
    <w:p>
      <w:pPr>
        <w:spacing w:after="0"/>
        <w:ind w:left="0"/>
        <w:jc w:val="both"/>
      </w:pPr>
      <w:r>
        <w:rPr>
          <w:rFonts w:ascii="Times New Roman"/>
          <w:b w:val="false"/>
          <w:i w:val="false"/>
          <w:color w:val="000000"/>
          <w:sz w:val="28"/>
        </w:rPr>
        <w:t>
      6) басшының (командирдің, бастықтың) талаптарын жеке құрамға жеткізу;</w:t>
      </w:r>
    </w:p>
    <w:bookmarkEnd w:id="873"/>
    <w:bookmarkStart w:name="z885" w:id="874"/>
    <w:p>
      <w:pPr>
        <w:spacing w:after="0"/>
        <w:ind w:left="0"/>
        <w:jc w:val="both"/>
      </w:pPr>
      <w:r>
        <w:rPr>
          <w:rFonts w:ascii="Times New Roman"/>
          <w:b w:val="false"/>
          <w:i w:val="false"/>
          <w:color w:val="000000"/>
          <w:sz w:val="28"/>
        </w:rPr>
        <w:t>
      7) оларды орындауды ұйымдастыру бойынша нұсқау.</w:t>
      </w:r>
    </w:p>
    <w:bookmarkEnd w:id="874"/>
    <w:bookmarkStart w:name="z886" w:id="875"/>
    <w:p>
      <w:pPr>
        <w:spacing w:after="0"/>
        <w:ind w:left="0"/>
        <w:jc w:val="both"/>
      </w:pPr>
      <w:r>
        <w:rPr>
          <w:rFonts w:ascii="Times New Roman"/>
          <w:b w:val="false"/>
          <w:i w:val="false"/>
          <w:color w:val="000000"/>
          <w:sz w:val="28"/>
        </w:rPr>
        <w:t>
      203. Мемлекеттік авиация басқару органына, авиациялық бөлімге, қамтамасыз ету бөліміне авиациялық оқиға (авиациялық инцидент) туралы ақпарат келіп түскен кезде, командир (бастық):</w:t>
      </w:r>
    </w:p>
    <w:bookmarkEnd w:id="875"/>
    <w:bookmarkStart w:name="z887" w:id="876"/>
    <w:p>
      <w:pPr>
        <w:spacing w:after="0"/>
        <w:ind w:left="0"/>
        <w:jc w:val="both"/>
      </w:pPr>
      <w:r>
        <w:rPr>
          <w:rFonts w:ascii="Times New Roman"/>
          <w:b w:val="false"/>
          <w:i w:val="false"/>
          <w:color w:val="000000"/>
          <w:sz w:val="28"/>
        </w:rPr>
        <w:t>
      1) ақпаратты жеке зерделейді;</w:t>
      </w:r>
    </w:p>
    <w:bookmarkEnd w:id="876"/>
    <w:bookmarkStart w:name="z888" w:id="877"/>
    <w:p>
      <w:pPr>
        <w:spacing w:after="0"/>
        <w:ind w:left="0"/>
        <w:jc w:val="both"/>
      </w:pPr>
      <w:r>
        <w:rPr>
          <w:rFonts w:ascii="Times New Roman"/>
          <w:b w:val="false"/>
          <w:i w:val="false"/>
          <w:color w:val="000000"/>
          <w:sz w:val="28"/>
        </w:rPr>
        <w:t>
      2) бағынысты органда (бағынысты бөлімде) ұшулар қауіпсіздігі бойынша істің ағымдағы жай-күйін бағалайды;</w:t>
      </w:r>
    </w:p>
    <w:bookmarkEnd w:id="877"/>
    <w:bookmarkStart w:name="z889" w:id="878"/>
    <w:p>
      <w:pPr>
        <w:spacing w:after="0"/>
        <w:ind w:left="0"/>
        <w:jc w:val="both"/>
      </w:pPr>
      <w:r>
        <w:rPr>
          <w:rFonts w:ascii="Times New Roman"/>
          <w:b w:val="false"/>
          <w:i w:val="false"/>
          <w:color w:val="000000"/>
          <w:sz w:val="28"/>
        </w:rPr>
        <w:t>
      3) көрсетілген ұсынымдарды орындау бойынша жұмыстарды орындаушыларды, негізгі бағыттарды, мазмұнын, көлемін және мерзімін анықтайды;</w:t>
      </w:r>
    </w:p>
    <w:bookmarkEnd w:id="878"/>
    <w:bookmarkStart w:name="z890" w:id="879"/>
    <w:p>
      <w:pPr>
        <w:spacing w:after="0"/>
        <w:ind w:left="0"/>
        <w:jc w:val="both"/>
      </w:pPr>
      <w:r>
        <w:rPr>
          <w:rFonts w:ascii="Times New Roman"/>
          <w:b w:val="false"/>
          <w:i w:val="false"/>
          <w:color w:val="000000"/>
          <w:sz w:val="28"/>
        </w:rPr>
        <w:t>
      4) жеке құраммен ақпаратты зерделеу уақыты мен орнын белгілейді.</w:t>
      </w:r>
    </w:p>
    <w:bookmarkEnd w:id="879"/>
    <w:p>
      <w:pPr>
        <w:spacing w:after="0"/>
        <w:ind w:left="0"/>
        <w:jc w:val="both"/>
      </w:pPr>
      <w:r>
        <w:rPr>
          <w:rFonts w:ascii="Times New Roman"/>
          <w:b w:val="false"/>
          <w:i w:val="false"/>
          <w:color w:val="000000"/>
          <w:sz w:val="28"/>
        </w:rPr>
        <w:t>
      Авиациялық оқиға (авиациялық инцидент) туралы ақпарат жеке құрамға, оған қатысты бөлігінде жеткізіледі.</w:t>
      </w:r>
    </w:p>
    <w:bookmarkStart w:name="z891" w:id="880"/>
    <w:p>
      <w:pPr>
        <w:spacing w:after="0"/>
        <w:ind w:left="0"/>
        <w:jc w:val="both"/>
      </w:pPr>
      <w:r>
        <w:rPr>
          <w:rFonts w:ascii="Times New Roman"/>
          <w:b w:val="false"/>
          <w:i w:val="false"/>
          <w:color w:val="000000"/>
          <w:sz w:val="28"/>
        </w:rPr>
        <w:t>
      204. Мемлекеттік авиация басқару органдарында әзірленетін ұшуларды ұйымдастыру, жасау және қамтамасыз ету жөніндегі құжаттардың жобалары мемлекеттік авиация ұшулар қауіпсіздігі органымен келісіледі.</w:t>
      </w:r>
    </w:p>
    <w:bookmarkEnd w:id="880"/>
    <w:bookmarkStart w:name="z892" w:id="881"/>
    <w:p>
      <w:pPr>
        <w:spacing w:after="0"/>
        <w:ind w:left="0"/>
        <w:jc w:val="both"/>
      </w:pPr>
      <w:r>
        <w:rPr>
          <w:rFonts w:ascii="Times New Roman"/>
          <w:b w:val="false"/>
          <w:i w:val="false"/>
          <w:color w:val="000000"/>
          <w:sz w:val="28"/>
        </w:rPr>
        <w:t>
      Қазақстан Республикасының</w:t>
      </w:r>
    </w:p>
    <w:bookmarkEnd w:id="881"/>
    <w:p>
      <w:pPr>
        <w:spacing w:after="0"/>
        <w:ind w:left="0"/>
        <w:jc w:val="both"/>
      </w:pPr>
      <w:r>
        <w:rPr>
          <w:rFonts w:ascii="Times New Roman"/>
          <w:b w:val="false"/>
          <w:i w:val="false"/>
          <w:color w:val="000000"/>
          <w:sz w:val="28"/>
        </w:rPr>
        <w:t xml:space="preserve">
      мемлекеттік авиациясында </w:t>
      </w:r>
    </w:p>
    <w:p>
      <w:pPr>
        <w:spacing w:after="0"/>
        <w:ind w:left="0"/>
        <w:jc w:val="both"/>
      </w:pPr>
      <w:r>
        <w:rPr>
          <w:rFonts w:ascii="Times New Roman"/>
          <w:b w:val="false"/>
          <w:i w:val="false"/>
          <w:color w:val="000000"/>
          <w:sz w:val="28"/>
        </w:rPr>
        <w:t xml:space="preserve">
      авиациялық оқиғалар мен  </w:t>
      </w:r>
    </w:p>
    <w:p>
      <w:pPr>
        <w:spacing w:after="0"/>
        <w:ind w:left="0"/>
        <w:jc w:val="both"/>
      </w:pPr>
      <w:r>
        <w:rPr>
          <w:rFonts w:ascii="Times New Roman"/>
          <w:b w:val="false"/>
          <w:i w:val="false"/>
          <w:color w:val="000000"/>
          <w:sz w:val="28"/>
        </w:rPr>
        <w:t xml:space="preserve">
      инциденттерді болғызбау  </w:t>
      </w:r>
    </w:p>
    <w:p>
      <w:pPr>
        <w:spacing w:after="0"/>
        <w:ind w:left="0"/>
        <w:jc w:val="both"/>
      </w:pPr>
      <w:r>
        <w:rPr>
          <w:rFonts w:ascii="Times New Roman"/>
          <w:b w:val="false"/>
          <w:i w:val="false"/>
          <w:color w:val="000000"/>
          <w:sz w:val="28"/>
        </w:rPr>
        <w:t xml:space="preserve">
      жөніндегі нұсқаулыққа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p>
      <w:pPr>
        <w:spacing w:after="0"/>
        <w:ind w:left="0"/>
        <w:jc w:val="left"/>
      </w:pPr>
      <w:r>
        <w:rPr>
          <w:rFonts w:ascii="Times New Roman"/>
          <w:b/>
          <w:i w:val="false"/>
          <w:color w:val="000000"/>
        </w:rPr>
        <w:t xml:space="preserve"> Жоспарланған алдын алу іс-шараларының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3290"/>
        <w:gridCol w:w="1157"/>
        <w:gridCol w:w="1614"/>
        <w:gridCol w:w="1920"/>
        <w:gridCol w:w="243"/>
        <w:gridCol w:w="243"/>
        <w:gridCol w:w="243"/>
        <w:gridCol w:w="243"/>
        <w:gridCol w:w="243"/>
        <w:gridCol w:w="243"/>
        <w:gridCol w:w="243"/>
        <w:gridCol w:w="243"/>
        <w:gridCol w:w="244"/>
        <w:gridCol w:w="244"/>
        <w:gridCol w:w="244"/>
        <w:gridCol w:w="244"/>
        <w:gridCol w:w="397"/>
      </w:tblGrid>
      <w:tr>
        <w:trPr>
          <w:trHeight w:val="30" w:hRule="atLeast"/>
        </w:trPr>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және тақырыптар атауы</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тартылады</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жүргізеді</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қорытындылары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қатысу:</w:t>
            </w:r>
          </w:p>
          <w:p>
            <w:pPr>
              <w:spacing w:after="20"/>
              <w:ind w:left="20"/>
              <w:jc w:val="both"/>
            </w:pPr>
            <w:r>
              <w:rPr>
                <w:rFonts w:ascii="Times New Roman"/>
                <w:b w:val="false"/>
                <w:i w:val="false"/>
                <w:color w:val="000000"/>
                <w:sz w:val="20"/>
              </w:rPr>
              <w:t>
мемлекеттік авиация ұшуларының қауіпсіздігі жөніндегі конференцияға.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құрам</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авиациясы Ұшулар қауіпсіздігін қадағалау бас басқармасының бастығы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Әуе қорғанысы күштері бас қолбасшысының басқармасы Астана қаласы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өткізу:</w:t>
            </w:r>
          </w:p>
          <w:p>
            <w:pPr>
              <w:spacing w:after="20"/>
              <w:ind w:left="20"/>
              <w:jc w:val="both"/>
            </w:pPr>
            <w:r>
              <w:rPr>
                <w:rFonts w:ascii="Times New Roman"/>
                <w:b w:val="false"/>
                <w:i w:val="false"/>
                <w:color w:val="000000"/>
                <w:sz w:val="20"/>
              </w:rPr>
              <w:t>
бөлімде әдістемелік кеңестер отырыстарын:</w:t>
            </w:r>
          </w:p>
          <w:p>
            <w:pPr>
              <w:spacing w:after="20"/>
              <w:ind w:left="20"/>
              <w:jc w:val="both"/>
            </w:pPr>
            <w:r>
              <w:rPr>
                <w:rFonts w:ascii="Times New Roman"/>
                <w:b w:val="false"/>
                <w:i w:val="false"/>
                <w:color w:val="000000"/>
                <w:sz w:val="20"/>
              </w:rPr>
              <w:t>
ауа райының белгіленген минимумы кезінде ұзақ үзілістерден кейін ұшқыштар құрамын қатарға қосу кезінде ұшулар қауіпсіздігін қамтамасыз ету.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мүшелері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командирі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бөлмесі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сабақтар:</w:t>
            </w:r>
          </w:p>
          <w:p>
            <w:pPr>
              <w:spacing w:after="20"/>
              <w:ind w:left="20"/>
              <w:jc w:val="both"/>
            </w:pPr>
            <w:r>
              <w:rPr>
                <w:rFonts w:ascii="Times New Roman"/>
                <w:b w:val="false"/>
                <w:i w:val="false"/>
                <w:color w:val="000000"/>
                <w:sz w:val="20"/>
              </w:rPr>
              <w:t>
төмен және барынша төмен биіктіктерде ұшуларды орындау кезінде орын алған авиациялық оқиғаларды, елеулі авиациялық инциденттерді және авиациялық инциденттерді талдау.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 құрамы, Ұшуларға басшылық жасау тобы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командирі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сыныбы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оқиғалардың мынадай себептерден: </w:t>
            </w:r>
          </w:p>
          <w:p>
            <w:pPr>
              <w:spacing w:after="20"/>
              <w:ind w:left="20"/>
              <w:jc w:val="both"/>
            </w:pPr>
            <w:r>
              <w:rPr>
                <w:rFonts w:ascii="Times New Roman"/>
                <w:b w:val="false"/>
                <w:i w:val="false"/>
                <w:color w:val="000000"/>
                <w:sz w:val="20"/>
              </w:rPr>
              <w:t>
ұшуларды ұйымдастыруда және оған басшылық жасауда бұзушылықтардың болуынан:</w:t>
            </w:r>
          </w:p>
          <w:p>
            <w:pPr>
              <w:spacing w:after="20"/>
              <w:ind w:left="20"/>
              <w:jc w:val="both"/>
            </w:pPr>
            <w:r>
              <w:rPr>
                <w:rFonts w:ascii="Times New Roman"/>
                <w:b w:val="false"/>
                <w:i w:val="false"/>
                <w:color w:val="000000"/>
                <w:sz w:val="20"/>
              </w:rPr>
              <w:t>
әуеайлақта және полигонда ұшуларға басшылық жасауда ұшуларға басшылық жасау тобының жаттыққандығын талдау;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әуеде ұшақтардың қақтығысуынан қайталануын болғызбау жөніндегі іс-шаралар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 құрамын ұшудағы ерекше жағдайлардағы іс-қимылдарға даярлау.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дайындығының жаңа түрлерін меңгеру кезінде авиациялық оқиғаларды және инциденттерді болғызбау жөніндегі шаралар.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оқиғаларды және авиациялық инциденттерді болғызбау бойынша жеке жаттықтырулар.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мақсатқа сәйкес техникалық қарап тексеру.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 тоқсанға, жартыжылдыққа, бір жылға ұшулар қауіпсіздігінің жай-күйін талдау.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Ұшудағы ерекше жағдайлардағы іс-қимылдар бойынша ұшуларға басшылық жасау тобын тексеру.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хабарламалар жүйесі бойынша жасырын сауалнама жүргізу.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бойынша көмек көрсету:</w:t>
            </w:r>
          </w:p>
          <w:p>
            <w:pPr>
              <w:spacing w:after="20"/>
              <w:ind w:left="20"/>
              <w:jc w:val="both"/>
            </w:pPr>
            <w:r>
              <w:rPr>
                <w:rFonts w:ascii="Times New Roman"/>
                <w:b w:val="false"/>
                <w:i w:val="false"/>
                <w:color w:val="000000"/>
                <w:sz w:val="20"/>
              </w:rPr>
              <w:t>
ұшудағы ерекше жағдайлардағы іс-қимылдар бойынша тренаждар өткізу;</w:t>
            </w:r>
          </w:p>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 құрамы, Ұшуларға басшылық жасау тобы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командирі,</w:t>
            </w:r>
          </w:p>
          <w:p>
            <w:pPr>
              <w:spacing w:after="20"/>
              <w:ind w:left="20"/>
              <w:jc w:val="both"/>
            </w:pPr>
            <w:r>
              <w:rPr>
                <w:rFonts w:ascii="Times New Roman"/>
                <w:b w:val="false"/>
                <w:i w:val="false"/>
                <w:color w:val="000000"/>
                <w:sz w:val="20"/>
              </w:rPr>
              <w:t>
авиациялық эскадрильялар командирлері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p>
            <w:pPr>
              <w:spacing w:after="20"/>
              <w:ind w:left="20"/>
              <w:jc w:val="both"/>
            </w:pPr>
            <w:r>
              <w:rPr>
                <w:rFonts w:ascii="Times New Roman"/>
                <w:b w:val="false"/>
                <w:i w:val="false"/>
                <w:color w:val="000000"/>
                <w:sz w:val="20"/>
              </w:rPr>
              <w:t>
сыныбы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авиациясында</w:t>
            </w:r>
            <w:r>
              <w:br/>
            </w:r>
            <w:r>
              <w:rPr>
                <w:rFonts w:ascii="Times New Roman"/>
                <w:b w:val="false"/>
                <w:i w:val="false"/>
                <w:color w:val="000000"/>
                <w:sz w:val="20"/>
              </w:rPr>
              <w:t>авиациялық оқиғалар мен</w:t>
            </w:r>
            <w:r>
              <w:br/>
            </w:r>
            <w:r>
              <w:rPr>
                <w:rFonts w:ascii="Times New Roman"/>
                <w:b w:val="false"/>
                <w:i w:val="false"/>
                <w:color w:val="000000"/>
                <w:sz w:val="20"/>
              </w:rPr>
              <w:t>инциденттерді болғызбау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893" w:id="882"/>
    <w:p>
      <w:pPr>
        <w:spacing w:after="0"/>
        <w:ind w:left="0"/>
        <w:jc w:val="left"/>
      </w:pPr>
      <w:r>
        <w:rPr>
          <w:rFonts w:ascii="Times New Roman"/>
          <w:b/>
          <w:i w:val="false"/>
          <w:color w:val="000000"/>
        </w:rPr>
        <w:t xml:space="preserve"> Авиациялық оқиғалар мен инциденттерді болғызбау</w:t>
      </w:r>
      <w:r>
        <w:br/>
      </w:r>
      <w:r>
        <w:rPr>
          <w:rFonts w:ascii="Times New Roman"/>
          <w:b/>
          <w:i w:val="false"/>
          <w:color w:val="000000"/>
        </w:rPr>
        <w:t>жөнінде ұсынылатын іс-шаралар</w:t>
      </w:r>
      <w:r>
        <w:br/>
      </w:r>
      <w:r>
        <w:rPr>
          <w:rFonts w:ascii="Times New Roman"/>
          <w:b/>
          <w:i w:val="false"/>
          <w:color w:val="000000"/>
        </w:rPr>
        <w:t>тізбесі</w:t>
      </w:r>
    </w:p>
    <w:bookmarkEnd w:id="882"/>
    <w:bookmarkStart w:name="z894" w:id="883"/>
    <w:p>
      <w:pPr>
        <w:spacing w:after="0"/>
        <w:ind w:left="0"/>
        <w:jc w:val="both"/>
      </w:pPr>
      <w:r>
        <w:rPr>
          <w:rFonts w:ascii="Times New Roman"/>
          <w:b w:val="false"/>
          <w:i w:val="false"/>
          <w:color w:val="000000"/>
          <w:sz w:val="28"/>
        </w:rPr>
        <w:t>
      1. Мемлекеттік авиация басқару органында:</w:t>
      </w:r>
    </w:p>
    <w:bookmarkEnd w:id="883"/>
    <w:bookmarkStart w:name="z895" w:id="884"/>
    <w:p>
      <w:pPr>
        <w:spacing w:after="0"/>
        <w:ind w:left="0"/>
        <w:jc w:val="both"/>
      </w:pPr>
      <w:r>
        <w:rPr>
          <w:rFonts w:ascii="Times New Roman"/>
          <w:b w:val="false"/>
          <w:i w:val="false"/>
          <w:color w:val="000000"/>
          <w:sz w:val="28"/>
        </w:rPr>
        <w:t>
      1)әуеде әуе кемелерінің қақтығысуларынан:</w:t>
      </w:r>
    </w:p>
    <w:bookmarkEnd w:id="884"/>
    <w:p>
      <w:pPr>
        <w:spacing w:after="0"/>
        <w:ind w:left="0"/>
        <w:jc w:val="both"/>
      </w:pPr>
      <w:r>
        <w:rPr>
          <w:rFonts w:ascii="Times New Roman"/>
          <w:b w:val="false"/>
          <w:i w:val="false"/>
          <w:color w:val="000000"/>
          <w:sz w:val="28"/>
        </w:rPr>
        <w:t>
      соңғы 5 жылда авиациялық оқиғалар мен маңызды авиациялық инциденттердің талдауын әзірлеу және сабақтар жетекшісін даярлау;</w:t>
      </w:r>
    </w:p>
    <w:p>
      <w:pPr>
        <w:spacing w:after="0"/>
        <w:ind w:left="0"/>
        <w:jc w:val="both"/>
      </w:pPr>
      <w:r>
        <w:rPr>
          <w:rFonts w:ascii="Times New Roman"/>
          <w:b w:val="false"/>
          <w:i w:val="false"/>
          <w:color w:val="000000"/>
          <w:sz w:val="28"/>
        </w:rPr>
        <w:t>
      Мемлекеттік авиация авиациялық бөлімдері командалық пункттерінің аудандық Әуе қозғалысын басқару орталығымен және Қазақстан Республикасы Қарулы Күштері Әуе қорғанысы күштерінің Бас командалық пунктімен тікелей байланысын қамтамасыз ету;</w:t>
      </w:r>
    </w:p>
    <w:bookmarkStart w:name="z896" w:id="885"/>
    <w:p>
      <w:pPr>
        <w:spacing w:after="0"/>
        <w:ind w:left="0"/>
        <w:jc w:val="both"/>
      </w:pPr>
      <w:r>
        <w:rPr>
          <w:rFonts w:ascii="Times New Roman"/>
          <w:b w:val="false"/>
          <w:i w:val="false"/>
          <w:color w:val="000000"/>
          <w:sz w:val="28"/>
        </w:rPr>
        <w:t>
      2) әуе кемелерінің жергілікті жер бедерімен соқтығысуларынан:</w:t>
      </w:r>
    </w:p>
    <w:bookmarkEnd w:id="885"/>
    <w:p>
      <w:pPr>
        <w:spacing w:after="0"/>
        <w:ind w:left="0"/>
        <w:jc w:val="both"/>
      </w:pPr>
      <w:r>
        <w:rPr>
          <w:rFonts w:ascii="Times New Roman"/>
          <w:b w:val="false"/>
          <w:i w:val="false"/>
          <w:color w:val="000000"/>
          <w:sz w:val="28"/>
        </w:rPr>
        <w:t>
      соңғы 5 жылдағы авиациялық оқиғалар мен маңызды авиациялық инциденттердің талдауын әзірлеу және сабақтар жетекшісін даярлау;</w:t>
      </w:r>
    </w:p>
    <w:p>
      <w:pPr>
        <w:spacing w:after="0"/>
        <w:ind w:left="0"/>
        <w:jc w:val="both"/>
      </w:pPr>
      <w:r>
        <w:rPr>
          <w:rFonts w:ascii="Times New Roman"/>
          <w:b w:val="false"/>
          <w:i w:val="false"/>
          <w:color w:val="000000"/>
          <w:sz w:val="28"/>
        </w:rPr>
        <w:t>
      әуеайлақтар аудандарында барынша төмен қауіпсіз биіктіктер есептерінің дұрыстығын нақтылау – жыл сайын;</w:t>
      </w:r>
    </w:p>
    <w:p>
      <w:pPr>
        <w:spacing w:after="0"/>
        <w:ind w:left="0"/>
        <w:jc w:val="both"/>
      </w:pPr>
      <w:r>
        <w:rPr>
          <w:rFonts w:ascii="Times New Roman"/>
          <w:b w:val="false"/>
          <w:i w:val="false"/>
          <w:color w:val="000000"/>
          <w:sz w:val="28"/>
        </w:rPr>
        <w:t>
      ұшқыштар құрамынан, ұшуларға басшылық жасау тобының адамдарынан, басқару пункттері есептоптарынан ұшулар ауданы бойынша білімін және барынша төмен қауіпсіз биіктіктер есептерінің тәртібін тексеру – жылына 1 реттен сирек емес;</w:t>
      </w:r>
    </w:p>
    <w:bookmarkStart w:name="z897" w:id="886"/>
    <w:p>
      <w:pPr>
        <w:spacing w:after="0"/>
        <w:ind w:left="0"/>
        <w:jc w:val="both"/>
      </w:pPr>
      <w:r>
        <w:rPr>
          <w:rFonts w:ascii="Times New Roman"/>
          <w:b w:val="false"/>
          <w:i w:val="false"/>
          <w:color w:val="000000"/>
          <w:sz w:val="28"/>
        </w:rPr>
        <w:t>
      3) әуе кемесінің айналып төмен құлдилауынан және құлауынан:</w:t>
      </w:r>
    </w:p>
    <w:bookmarkEnd w:id="886"/>
    <w:p>
      <w:pPr>
        <w:spacing w:after="0"/>
        <w:ind w:left="0"/>
        <w:jc w:val="both"/>
      </w:pPr>
      <w:r>
        <w:rPr>
          <w:rFonts w:ascii="Times New Roman"/>
          <w:b w:val="false"/>
          <w:i w:val="false"/>
          <w:color w:val="000000"/>
          <w:sz w:val="28"/>
        </w:rPr>
        <w:t>
      соңғы 5 жылдағы авиациялық оқиғалар мен маңызды авиациялық инциденттердің талдауын әзірлеу және сабақтар жетекшісін даярлау;</w:t>
      </w:r>
    </w:p>
    <w:p>
      <w:pPr>
        <w:spacing w:after="0"/>
        <w:ind w:left="0"/>
        <w:jc w:val="both"/>
      </w:pPr>
      <w:r>
        <w:rPr>
          <w:rFonts w:ascii="Times New Roman"/>
          <w:b w:val="false"/>
          <w:i w:val="false"/>
          <w:color w:val="000000"/>
          <w:sz w:val="28"/>
        </w:rPr>
        <w:t>
      объективті бақылау материалдары бойынша авиациялық бөлімдердің басшылық құрамының ұшуды басқару техникасының сапасын талдау – жылына 1 рет;</w:t>
      </w:r>
    </w:p>
    <w:p>
      <w:pPr>
        <w:spacing w:after="0"/>
        <w:ind w:left="0"/>
        <w:jc w:val="both"/>
      </w:pPr>
      <w:r>
        <w:rPr>
          <w:rFonts w:ascii="Times New Roman"/>
          <w:b w:val="false"/>
          <w:i w:val="false"/>
          <w:color w:val="000000"/>
          <w:sz w:val="28"/>
        </w:rPr>
        <w:t>
      ұшу-әдістемелік дағдылар деңгейін анықтау үшін нұсқаушыларды практикалық ұшуларда тексеру – жылына 1 рет;</w:t>
      </w:r>
    </w:p>
    <w:bookmarkStart w:name="z898" w:id="887"/>
    <w:p>
      <w:pPr>
        <w:spacing w:after="0"/>
        <w:ind w:left="0"/>
        <w:jc w:val="both"/>
      </w:pPr>
      <w:r>
        <w:rPr>
          <w:rFonts w:ascii="Times New Roman"/>
          <w:b w:val="false"/>
          <w:i w:val="false"/>
          <w:color w:val="000000"/>
          <w:sz w:val="28"/>
        </w:rPr>
        <w:t>
      4) ұшудағы және қонудағы қателіктерден:</w:t>
      </w:r>
    </w:p>
    <w:bookmarkEnd w:id="887"/>
    <w:p>
      <w:pPr>
        <w:spacing w:after="0"/>
        <w:ind w:left="0"/>
        <w:jc w:val="both"/>
      </w:pPr>
      <w:r>
        <w:rPr>
          <w:rFonts w:ascii="Times New Roman"/>
          <w:b w:val="false"/>
          <w:i w:val="false"/>
          <w:color w:val="000000"/>
          <w:sz w:val="28"/>
        </w:rPr>
        <w:t>
      соңғы 5 жылдағы авиациялық оқиғалар мен маңызды авиациялық инциденттердің талдауын әзірлеу және сабақтар жетекшісін даярлау;</w:t>
      </w:r>
    </w:p>
    <w:bookmarkStart w:name="z899" w:id="888"/>
    <w:p>
      <w:pPr>
        <w:spacing w:after="0"/>
        <w:ind w:left="0"/>
        <w:jc w:val="both"/>
      </w:pPr>
      <w:r>
        <w:rPr>
          <w:rFonts w:ascii="Times New Roman"/>
          <w:b w:val="false"/>
          <w:i w:val="false"/>
          <w:color w:val="000000"/>
          <w:sz w:val="28"/>
        </w:rPr>
        <w:t>
      5) ауа-райының қауіпті құбылыстарына түсуден:</w:t>
      </w:r>
    </w:p>
    <w:bookmarkEnd w:id="888"/>
    <w:p>
      <w:pPr>
        <w:spacing w:after="0"/>
        <w:ind w:left="0"/>
        <w:jc w:val="both"/>
      </w:pPr>
      <w:r>
        <w:rPr>
          <w:rFonts w:ascii="Times New Roman"/>
          <w:b w:val="false"/>
          <w:i w:val="false"/>
          <w:color w:val="000000"/>
          <w:sz w:val="28"/>
        </w:rPr>
        <w:t>
      метеорологиялық қамтамасыз ету жағдайын талдау және оның сапасын арттыру жөніндегі шаралар – айына 1 рет;</w:t>
      </w:r>
    </w:p>
    <w:p>
      <w:pPr>
        <w:spacing w:after="0"/>
        <w:ind w:left="0"/>
        <w:jc w:val="both"/>
      </w:pPr>
      <w:r>
        <w:rPr>
          <w:rFonts w:ascii="Times New Roman"/>
          <w:b w:val="false"/>
          <w:i w:val="false"/>
          <w:color w:val="000000"/>
          <w:sz w:val="28"/>
        </w:rPr>
        <w:t>
      басшылық құрамның ауа-райын дұрыс бағаламауына байланысты авиациялық оқиғалар мен маңызды авиациялық инциденттерді талдау жөнінде сабақтар өткізу – жылына 2 рет;</w:t>
      </w:r>
    </w:p>
    <w:bookmarkStart w:name="z900" w:id="889"/>
    <w:p>
      <w:pPr>
        <w:spacing w:after="0"/>
        <w:ind w:left="0"/>
        <w:jc w:val="both"/>
      </w:pPr>
      <w:r>
        <w:rPr>
          <w:rFonts w:ascii="Times New Roman"/>
          <w:b w:val="false"/>
          <w:i w:val="false"/>
          <w:color w:val="000000"/>
          <w:sz w:val="28"/>
        </w:rPr>
        <w:t>
      6) пайдалану шектеулерін асырғаннан:</w:t>
      </w:r>
    </w:p>
    <w:bookmarkEnd w:id="889"/>
    <w:p>
      <w:pPr>
        <w:spacing w:after="0"/>
        <w:ind w:left="0"/>
        <w:jc w:val="both"/>
      </w:pPr>
      <w:r>
        <w:rPr>
          <w:rFonts w:ascii="Times New Roman"/>
          <w:b w:val="false"/>
          <w:i w:val="false"/>
          <w:color w:val="000000"/>
          <w:sz w:val="28"/>
        </w:rPr>
        <w:t>
      соңғы 5 жылдағы авиациялық оқиғалар мен маңызды авиациялық инциденттердің талдауын әзірлеу және сабақтар жетекшісін даярлау;</w:t>
      </w:r>
    </w:p>
    <w:bookmarkStart w:name="z901" w:id="890"/>
    <w:p>
      <w:pPr>
        <w:spacing w:after="0"/>
        <w:ind w:left="0"/>
        <w:jc w:val="both"/>
      </w:pPr>
      <w:r>
        <w:rPr>
          <w:rFonts w:ascii="Times New Roman"/>
          <w:b w:val="false"/>
          <w:i w:val="false"/>
          <w:color w:val="000000"/>
          <w:sz w:val="28"/>
        </w:rPr>
        <w:t>
      7) жауынгерлік қолдануды және ұшу-тактикалық оқу-жаттығуларды орындау барысындағы қателерден:</w:t>
      </w:r>
    </w:p>
    <w:bookmarkEnd w:id="890"/>
    <w:p>
      <w:pPr>
        <w:spacing w:after="0"/>
        <w:ind w:left="0"/>
        <w:jc w:val="both"/>
      </w:pPr>
      <w:r>
        <w:rPr>
          <w:rFonts w:ascii="Times New Roman"/>
          <w:b w:val="false"/>
          <w:i w:val="false"/>
          <w:color w:val="000000"/>
          <w:sz w:val="28"/>
        </w:rPr>
        <w:t>
      соңғы 5 жылдағы авиациялық оқиғалар мен маңызды авиациялық инциденттердің талдауын әзірлеу және сабақтар жетекшісін даярлау;</w:t>
      </w:r>
    </w:p>
    <w:p>
      <w:pPr>
        <w:spacing w:after="0"/>
        <w:ind w:left="0"/>
        <w:jc w:val="both"/>
      </w:pPr>
      <w:r>
        <w:rPr>
          <w:rFonts w:ascii="Times New Roman"/>
          <w:b w:val="false"/>
          <w:i w:val="false"/>
          <w:color w:val="000000"/>
          <w:sz w:val="28"/>
        </w:rPr>
        <w:t>
      әуе кемелері – кедергі қоюшыларды пайдаланумен және</w:t>
      </w:r>
    </w:p>
    <w:p>
      <w:pPr>
        <w:spacing w:after="0"/>
        <w:ind w:left="0"/>
        <w:jc w:val="both"/>
      </w:pPr>
      <w:r>
        <w:rPr>
          <w:rFonts w:ascii="Times New Roman"/>
          <w:b w:val="false"/>
          <w:i w:val="false"/>
          <w:color w:val="000000"/>
          <w:sz w:val="28"/>
        </w:rPr>
        <w:t>
      ұшу-тактикалық оқу-жаттығуға дайындық кезеңінде шектеулі радиоалмасу жағдайында ұшқыштар ауысымын өткізуді ұйымдастыру;</w:t>
      </w:r>
    </w:p>
    <w:p>
      <w:pPr>
        <w:spacing w:after="0"/>
        <w:ind w:left="0"/>
        <w:jc w:val="both"/>
      </w:pPr>
      <w:r>
        <w:rPr>
          <w:rFonts w:ascii="Times New Roman"/>
          <w:b w:val="false"/>
          <w:i w:val="false"/>
          <w:color w:val="000000"/>
          <w:sz w:val="28"/>
        </w:rPr>
        <w:t>
      ұшу-тактикалық оқу-жаттығуға дайындық кезеңінде ұшқыштар құрамымен және ұшуларға басшылық жасау тобының персоналымен, басқару пункттері есептоптарымен жауынгерлік қолдануды және ұшу-тактикалық</w:t>
      </w:r>
    </w:p>
    <w:p>
      <w:pPr>
        <w:spacing w:after="0"/>
        <w:ind w:left="0"/>
        <w:jc w:val="both"/>
      </w:pPr>
      <w:r>
        <w:rPr>
          <w:rFonts w:ascii="Times New Roman"/>
          <w:b w:val="false"/>
          <w:i w:val="false"/>
          <w:color w:val="000000"/>
          <w:sz w:val="28"/>
        </w:rPr>
        <w:t>
      оқу-жаттығуларды орындау кезінде болған авиациялық оқиғалар мен маңызды авиациялық инциденттерді талдау бойынша сабақтар.</w:t>
      </w:r>
    </w:p>
    <w:bookmarkStart w:name="z902" w:id="891"/>
    <w:p>
      <w:pPr>
        <w:spacing w:after="0"/>
        <w:ind w:left="0"/>
        <w:jc w:val="both"/>
      </w:pPr>
      <w:r>
        <w:rPr>
          <w:rFonts w:ascii="Times New Roman"/>
          <w:b w:val="false"/>
          <w:i w:val="false"/>
          <w:color w:val="000000"/>
          <w:sz w:val="28"/>
        </w:rPr>
        <w:t>
      2. Авиациялық бөлімде:</w:t>
      </w:r>
    </w:p>
    <w:bookmarkEnd w:id="891"/>
    <w:bookmarkStart w:name="z903" w:id="892"/>
    <w:p>
      <w:pPr>
        <w:spacing w:after="0"/>
        <w:ind w:left="0"/>
        <w:jc w:val="both"/>
      </w:pPr>
      <w:r>
        <w:rPr>
          <w:rFonts w:ascii="Times New Roman"/>
          <w:b w:val="false"/>
          <w:i w:val="false"/>
          <w:color w:val="000000"/>
          <w:sz w:val="28"/>
        </w:rPr>
        <w:t>
      1) әуеде әуе кемелерінің қақтығысуларынан:</w:t>
      </w:r>
    </w:p>
    <w:bookmarkEnd w:id="892"/>
    <w:p>
      <w:pPr>
        <w:spacing w:after="0"/>
        <w:ind w:left="0"/>
        <w:jc w:val="both"/>
      </w:pPr>
      <w:r>
        <w:rPr>
          <w:rFonts w:ascii="Times New Roman"/>
          <w:b w:val="false"/>
          <w:i w:val="false"/>
          <w:color w:val="000000"/>
          <w:sz w:val="28"/>
        </w:rPr>
        <w:t>
      топтық ұшулар алдында авиациялық оқиғалар мен маңызды авиациялық инциденттерді талдау жөнінде семинар өткізу – жылына 2 реттен сирек емес;</w:t>
      </w:r>
    </w:p>
    <w:p>
      <w:pPr>
        <w:spacing w:after="0"/>
        <w:ind w:left="0"/>
        <w:jc w:val="both"/>
      </w:pPr>
      <w:r>
        <w:rPr>
          <w:rFonts w:ascii="Times New Roman"/>
          <w:b w:val="false"/>
          <w:i w:val="false"/>
          <w:color w:val="000000"/>
          <w:sz w:val="28"/>
        </w:rPr>
        <w:t>
      басшылық құраммен "ұшуды жерде жүріп жаттығу" көрсету тренажын өткізу – кемінде жылына 1 рет;</w:t>
      </w:r>
    </w:p>
    <w:p>
      <w:pPr>
        <w:spacing w:after="0"/>
        <w:ind w:left="0"/>
        <w:jc w:val="both"/>
      </w:pPr>
      <w:r>
        <w:rPr>
          <w:rFonts w:ascii="Times New Roman"/>
          <w:b w:val="false"/>
          <w:i w:val="false"/>
          <w:color w:val="000000"/>
          <w:sz w:val="28"/>
        </w:rPr>
        <w:t>
      алдын ала дайындық кезеңінде жоспарлық кестенің жаттығулары бойынша "ұшуды жерде жүріп жаттығу" тренажын өткізу;</w:t>
      </w:r>
    </w:p>
    <w:bookmarkStart w:name="z904" w:id="893"/>
    <w:p>
      <w:pPr>
        <w:spacing w:after="0"/>
        <w:ind w:left="0"/>
        <w:jc w:val="both"/>
      </w:pPr>
      <w:r>
        <w:rPr>
          <w:rFonts w:ascii="Times New Roman"/>
          <w:b w:val="false"/>
          <w:i w:val="false"/>
          <w:color w:val="000000"/>
          <w:sz w:val="28"/>
        </w:rPr>
        <w:t>
      2) әуе кемелерінің жергілікті жер бедерімен соқтығысуларынан:</w:t>
      </w:r>
    </w:p>
    <w:bookmarkEnd w:id="893"/>
    <w:p>
      <w:pPr>
        <w:spacing w:after="0"/>
        <w:ind w:left="0"/>
        <w:jc w:val="both"/>
      </w:pPr>
      <w:r>
        <w:rPr>
          <w:rFonts w:ascii="Times New Roman"/>
          <w:b w:val="false"/>
          <w:i w:val="false"/>
          <w:color w:val="000000"/>
          <w:sz w:val="28"/>
        </w:rPr>
        <w:t>
      ұшқыштар құрамымен, ұшуларға басшылық жасау тобының персоналымен авиациялық оқиғалар мен маңызды авиациялық инциденттердің себептерін зерделеу жөнінде семинар өткізу – оқыту кезеңінде 1 рет;</w:t>
      </w:r>
    </w:p>
    <w:p>
      <w:pPr>
        <w:spacing w:after="0"/>
        <w:ind w:left="0"/>
        <w:jc w:val="both"/>
      </w:pPr>
      <w:r>
        <w:rPr>
          <w:rFonts w:ascii="Times New Roman"/>
          <w:b w:val="false"/>
          <w:i w:val="false"/>
          <w:color w:val="000000"/>
          <w:sz w:val="28"/>
        </w:rPr>
        <w:t>
      басқару пункттерінде орнатылған радиолокациялық құралдарды пайдалану тәртібін нақтылау – жыл сайын;</w:t>
      </w:r>
    </w:p>
    <w:bookmarkStart w:name="z905" w:id="894"/>
    <w:p>
      <w:pPr>
        <w:spacing w:after="0"/>
        <w:ind w:left="0"/>
        <w:jc w:val="both"/>
      </w:pPr>
      <w:r>
        <w:rPr>
          <w:rFonts w:ascii="Times New Roman"/>
          <w:b w:val="false"/>
          <w:i w:val="false"/>
          <w:color w:val="000000"/>
          <w:sz w:val="28"/>
        </w:rPr>
        <w:t>
      3) әуе кемесінің айналып төмен құлдилауынан және құлауынан:</w:t>
      </w:r>
    </w:p>
    <w:bookmarkEnd w:id="894"/>
    <w:p>
      <w:pPr>
        <w:spacing w:after="0"/>
        <w:ind w:left="0"/>
        <w:jc w:val="both"/>
      </w:pPr>
      <w:r>
        <w:rPr>
          <w:rFonts w:ascii="Times New Roman"/>
          <w:b w:val="false"/>
          <w:i w:val="false"/>
          <w:color w:val="000000"/>
          <w:sz w:val="28"/>
        </w:rPr>
        <w:t>
      объективті бақылау материалдары бойынша авиациялық бөлімдердің басшылық ұшқыш құрамының ұшуларды басқару техникасының сапасын талдау – айына 1 рет;</w:t>
      </w:r>
    </w:p>
    <w:bookmarkStart w:name="z906" w:id="895"/>
    <w:p>
      <w:pPr>
        <w:spacing w:after="0"/>
        <w:ind w:left="0"/>
        <w:jc w:val="both"/>
      </w:pPr>
      <w:r>
        <w:rPr>
          <w:rFonts w:ascii="Times New Roman"/>
          <w:b w:val="false"/>
          <w:i w:val="false"/>
          <w:color w:val="000000"/>
          <w:sz w:val="28"/>
        </w:rPr>
        <w:t>
      4) әуе кемесінің ауа-райының қауіпті құбылыстарына түсуінен:</w:t>
      </w:r>
    </w:p>
    <w:bookmarkEnd w:id="895"/>
    <w:p>
      <w:pPr>
        <w:spacing w:after="0"/>
        <w:ind w:left="0"/>
        <w:jc w:val="both"/>
      </w:pPr>
      <w:r>
        <w:rPr>
          <w:rFonts w:ascii="Times New Roman"/>
          <w:b w:val="false"/>
          <w:i w:val="false"/>
          <w:color w:val="000000"/>
          <w:sz w:val="28"/>
        </w:rPr>
        <w:t>
      ұшқыштар құрамымен және ұшуларға басшылық жасау тобының персоналымен ауа-райы жағдайларын бағалау әдістемесі, ауа-райын барлауды және алдын ала барлауды өткізу жөнінде практикалық сабақтар өткізу – оқу кезеңінде 1 рет;</w:t>
      </w:r>
    </w:p>
    <w:bookmarkStart w:name="z907" w:id="896"/>
    <w:p>
      <w:pPr>
        <w:spacing w:after="0"/>
        <w:ind w:left="0"/>
        <w:jc w:val="both"/>
      </w:pPr>
      <w:r>
        <w:rPr>
          <w:rFonts w:ascii="Times New Roman"/>
          <w:b w:val="false"/>
          <w:i w:val="false"/>
          <w:color w:val="000000"/>
          <w:sz w:val="28"/>
        </w:rPr>
        <w:t>
      5) әуе кемелерін пайдалану шектеулерін асырғанынан:</w:t>
      </w:r>
    </w:p>
    <w:bookmarkEnd w:id="896"/>
    <w:p>
      <w:pPr>
        <w:spacing w:after="0"/>
        <w:ind w:left="0"/>
        <w:jc w:val="both"/>
      </w:pPr>
      <w:r>
        <w:rPr>
          <w:rFonts w:ascii="Times New Roman"/>
          <w:b w:val="false"/>
          <w:i w:val="false"/>
          <w:color w:val="000000"/>
          <w:sz w:val="28"/>
        </w:rPr>
        <w:t>
      әуе кемелері шектеулерін асырудан болған авиациялық оқиғалар мен маңызды авиациялық инциденттерді талдау жөнінде семинар өткізу – оқу кезеңінде 1 рет;</w:t>
      </w:r>
    </w:p>
    <w:bookmarkStart w:name="z908" w:id="897"/>
    <w:p>
      <w:pPr>
        <w:spacing w:after="0"/>
        <w:ind w:left="0"/>
        <w:jc w:val="both"/>
      </w:pPr>
      <w:r>
        <w:rPr>
          <w:rFonts w:ascii="Times New Roman"/>
          <w:b w:val="false"/>
          <w:i w:val="false"/>
          <w:color w:val="000000"/>
          <w:sz w:val="28"/>
        </w:rPr>
        <w:t>
      6) оқу-жаттығулар барысындағы қателерден:</w:t>
      </w:r>
    </w:p>
    <w:bookmarkEnd w:id="897"/>
    <w:p>
      <w:pPr>
        <w:spacing w:after="0"/>
        <w:ind w:left="0"/>
        <w:jc w:val="both"/>
      </w:pPr>
      <w:r>
        <w:rPr>
          <w:rFonts w:ascii="Times New Roman"/>
          <w:b w:val="false"/>
          <w:i w:val="false"/>
          <w:color w:val="000000"/>
          <w:sz w:val="28"/>
        </w:rPr>
        <w:t>
      ұшу-тактикалық оқу-жаттығу тақырыбына және тікелей ұшу алдында ұшулар қауіпсіздігі мәселелерін пысықтауға сәйкес лездемелер мен топтық жаттығуларды өткізу;</w:t>
      </w:r>
    </w:p>
    <w:p>
      <w:pPr>
        <w:spacing w:after="0"/>
        <w:ind w:left="0"/>
        <w:jc w:val="both"/>
      </w:pPr>
      <w:r>
        <w:rPr>
          <w:rFonts w:ascii="Times New Roman"/>
          <w:b w:val="false"/>
          <w:i w:val="false"/>
          <w:color w:val="000000"/>
          <w:sz w:val="28"/>
        </w:rPr>
        <w:t>
      ұшу-тактикалық оқу-жаттығуларға қатысатын әуе кемелерін эшелондау және қонуға кіру тәртібін айқындау;</w:t>
      </w:r>
    </w:p>
    <w:bookmarkStart w:name="z909" w:id="898"/>
    <w:p>
      <w:pPr>
        <w:spacing w:after="0"/>
        <w:ind w:left="0"/>
        <w:jc w:val="both"/>
      </w:pPr>
      <w:r>
        <w:rPr>
          <w:rFonts w:ascii="Times New Roman"/>
          <w:b w:val="false"/>
          <w:i w:val="false"/>
          <w:color w:val="000000"/>
          <w:sz w:val="28"/>
        </w:rPr>
        <w:t>
      7) тікұшақтардың сол жақтың өздігінен айналуға түсуінен:</w:t>
      </w:r>
    </w:p>
    <w:bookmarkEnd w:id="898"/>
    <w:p>
      <w:pPr>
        <w:spacing w:after="0"/>
        <w:ind w:left="0"/>
        <w:jc w:val="both"/>
      </w:pPr>
      <w:r>
        <w:rPr>
          <w:rFonts w:ascii="Times New Roman"/>
          <w:b w:val="false"/>
          <w:i w:val="false"/>
          <w:color w:val="000000"/>
          <w:sz w:val="28"/>
        </w:rPr>
        <w:t>
      ұшулар қауіпсіздігі жөніндегі арнайы сабақтар – оқыту кезеңінде 1 рет;</w:t>
      </w:r>
    </w:p>
    <w:p>
      <w:pPr>
        <w:spacing w:after="0"/>
        <w:ind w:left="0"/>
        <w:jc w:val="both"/>
      </w:pPr>
      <w:r>
        <w:rPr>
          <w:rFonts w:ascii="Times New Roman"/>
          <w:b w:val="false"/>
          <w:i w:val="false"/>
          <w:color w:val="000000"/>
          <w:sz w:val="28"/>
        </w:rPr>
        <w:t>
      ұшқыштар құрамымен тренаждар – ай сайын.</w:t>
      </w:r>
    </w:p>
    <w:bookmarkStart w:name="z910" w:id="899"/>
    <w:p>
      <w:pPr>
        <w:spacing w:after="0"/>
        <w:ind w:left="0"/>
        <w:jc w:val="both"/>
      </w:pPr>
      <w:r>
        <w:rPr>
          <w:rFonts w:ascii="Times New Roman"/>
          <w:b w:val="false"/>
          <w:i w:val="false"/>
          <w:color w:val="000000"/>
          <w:sz w:val="28"/>
        </w:rPr>
        <w:t>
      3. Авиациялық бөлім командирі орынбасарларына:</w:t>
      </w:r>
    </w:p>
    <w:bookmarkEnd w:id="899"/>
    <w:bookmarkStart w:name="z911" w:id="900"/>
    <w:p>
      <w:pPr>
        <w:spacing w:after="0"/>
        <w:ind w:left="0"/>
        <w:jc w:val="both"/>
      </w:pPr>
      <w:r>
        <w:rPr>
          <w:rFonts w:ascii="Times New Roman"/>
          <w:b w:val="false"/>
          <w:i w:val="false"/>
          <w:color w:val="000000"/>
          <w:sz w:val="28"/>
        </w:rPr>
        <w:t>
      1) әуе кемелерінің әуеде қақтығысуларынан:</w:t>
      </w:r>
    </w:p>
    <w:bookmarkEnd w:id="900"/>
    <w:p>
      <w:pPr>
        <w:spacing w:after="0"/>
        <w:ind w:left="0"/>
        <w:jc w:val="both"/>
      </w:pPr>
      <w:r>
        <w:rPr>
          <w:rFonts w:ascii="Times New Roman"/>
          <w:b w:val="false"/>
          <w:i w:val="false"/>
          <w:color w:val="000000"/>
          <w:sz w:val="28"/>
        </w:rPr>
        <w:t>
      ұшудың барлық кезеңдерінде әдістемелік әзірлеулерде қауіпті жақындасулар мен қақтығысуларды болғызбау жөнінде қауіпсіздік шараларын айқындау – жыл сайын;</w:t>
      </w:r>
    </w:p>
    <w:bookmarkStart w:name="z912" w:id="901"/>
    <w:p>
      <w:pPr>
        <w:spacing w:after="0"/>
        <w:ind w:left="0"/>
        <w:jc w:val="both"/>
      </w:pPr>
      <w:r>
        <w:rPr>
          <w:rFonts w:ascii="Times New Roman"/>
          <w:b w:val="false"/>
          <w:i w:val="false"/>
          <w:color w:val="000000"/>
          <w:sz w:val="28"/>
        </w:rPr>
        <w:t>
      2) әуе кемелерінің жергілікті жер бедерімен соқтығысуларынан:</w:t>
      </w:r>
    </w:p>
    <w:bookmarkEnd w:id="901"/>
    <w:p>
      <w:pPr>
        <w:spacing w:after="0"/>
        <w:ind w:left="0"/>
        <w:jc w:val="both"/>
      </w:pPr>
      <w:r>
        <w:rPr>
          <w:rFonts w:ascii="Times New Roman"/>
          <w:b w:val="false"/>
          <w:i w:val="false"/>
          <w:color w:val="000000"/>
          <w:sz w:val="28"/>
        </w:rPr>
        <w:t>
      ұшуларға басшылық жасау тобының персоналымен биіктік өлшеуіштері мен қону жүйесінің тасымалды индикаторларын пайдалану бойынша тренаждар өткізу – алдын ала даярлық күндерінде;</w:t>
      </w:r>
    </w:p>
    <w:bookmarkStart w:name="z913" w:id="902"/>
    <w:p>
      <w:pPr>
        <w:spacing w:after="0"/>
        <w:ind w:left="0"/>
        <w:jc w:val="both"/>
      </w:pPr>
      <w:r>
        <w:rPr>
          <w:rFonts w:ascii="Times New Roman"/>
          <w:b w:val="false"/>
          <w:i w:val="false"/>
          <w:color w:val="000000"/>
          <w:sz w:val="28"/>
        </w:rPr>
        <w:t>
      3) әуе кемесінің айналып төмен құлдилауынан және құлауынан:</w:t>
      </w:r>
    </w:p>
    <w:bookmarkEnd w:id="902"/>
    <w:p>
      <w:pPr>
        <w:spacing w:after="0"/>
        <w:ind w:left="0"/>
        <w:jc w:val="both"/>
      </w:pPr>
      <w:r>
        <w:rPr>
          <w:rFonts w:ascii="Times New Roman"/>
          <w:b w:val="false"/>
          <w:i w:val="false"/>
          <w:color w:val="000000"/>
          <w:sz w:val="28"/>
        </w:rPr>
        <w:t>
      соңғы 5 жылдағы авиациялық оқиғалар мен маңызды авиациялық инциденттерді талдау жөнінде семинар өткізу – жылына 2 рет;</w:t>
      </w:r>
    </w:p>
    <w:p>
      <w:pPr>
        <w:spacing w:after="0"/>
        <w:ind w:left="0"/>
        <w:jc w:val="both"/>
      </w:pPr>
      <w:r>
        <w:rPr>
          <w:rFonts w:ascii="Times New Roman"/>
          <w:b w:val="false"/>
          <w:i w:val="false"/>
          <w:color w:val="000000"/>
          <w:sz w:val="28"/>
        </w:rPr>
        <w:t>
      практикалық есептермен әуе кемелерінің маневрлік мүмкіндіктерінің физикалық мағынасын зерделеу жөнінде сабақтар өткізу – жылына 2 рет;</w:t>
      </w:r>
    </w:p>
    <w:p>
      <w:pPr>
        <w:spacing w:after="0"/>
        <w:ind w:left="0"/>
        <w:jc w:val="both"/>
      </w:pPr>
      <w:r>
        <w:rPr>
          <w:rFonts w:ascii="Times New Roman"/>
          <w:b w:val="false"/>
          <w:i w:val="false"/>
          <w:color w:val="000000"/>
          <w:sz w:val="28"/>
        </w:rPr>
        <w:t>
      ұшқыштар құрамымен және ұшуларға басшылық жасау тобының персоналымен "Ұшқыштың (экипаждың) айналып төмен құлдилауы және иірімге құлауы кезіндегі іс-қимылы, іс-қимылдардың аэродинамикалық негіздемесі" тақырыбында семинар өткізу – тоқсанына 1 рет;</w:t>
      </w:r>
    </w:p>
    <w:p>
      <w:pPr>
        <w:spacing w:after="0"/>
        <w:ind w:left="0"/>
        <w:jc w:val="both"/>
      </w:pPr>
      <w:r>
        <w:rPr>
          <w:rFonts w:ascii="Times New Roman"/>
          <w:b w:val="false"/>
          <w:i w:val="false"/>
          <w:color w:val="000000"/>
          <w:sz w:val="28"/>
        </w:rPr>
        <w:t>
      ұшқыштар құрамымен және ұшуларға басшылық жасау тобының персоналымен "Ұшқыштың (экипаждың) пилотаж фигураларын орындау кезіндегі ауытқуларды түзету бойынша іс-қимылы, іс-қимылдардың аэродинамикалық негіздемесі" тақырыбында семинар өткізу – тоқсанына 1 рет;</w:t>
      </w:r>
    </w:p>
    <w:p>
      <w:pPr>
        <w:spacing w:after="0"/>
        <w:ind w:left="0"/>
        <w:jc w:val="both"/>
      </w:pPr>
      <w:r>
        <w:rPr>
          <w:rFonts w:ascii="Times New Roman"/>
          <w:b w:val="false"/>
          <w:i w:val="false"/>
          <w:color w:val="000000"/>
          <w:sz w:val="28"/>
        </w:rPr>
        <w:t>
      ұшқыштар құрамымен және ұшуларға басшылық жасау тобының персоналымен "Ұшқыштың (экипаждың) кеңістік бағдарын жоғалтуы кезіндегі іс-қимылы, аспаптар бойынша қонуға кіру кезінде ауытқуларды түзетулер іс-қимылдарының аэродинамикалық негіздемесі" тақырыбында семинар өткізу – тоқсанына 1 рет;</w:t>
      </w:r>
    </w:p>
    <w:bookmarkStart w:name="z914" w:id="903"/>
    <w:p>
      <w:pPr>
        <w:spacing w:after="0"/>
        <w:ind w:left="0"/>
        <w:jc w:val="both"/>
      </w:pPr>
      <w:r>
        <w:rPr>
          <w:rFonts w:ascii="Times New Roman"/>
          <w:b w:val="false"/>
          <w:i w:val="false"/>
          <w:color w:val="000000"/>
          <w:sz w:val="28"/>
        </w:rPr>
        <w:t>
      4) әуе кемелерінің ауа-райының қауіпті құбылысына түсуінен:</w:t>
      </w:r>
    </w:p>
    <w:bookmarkEnd w:id="903"/>
    <w:p>
      <w:pPr>
        <w:spacing w:after="0"/>
        <w:ind w:left="0"/>
        <w:jc w:val="both"/>
      </w:pPr>
      <w:r>
        <w:rPr>
          <w:rFonts w:ascii="Times New Roman"/>
          <w:b w:val="false"/>
          <w:i w:val="false"/>
          <w:color w:val="000000"/>
          <w:sz w:val="28"/>
        </w:rPr>
        <w:t>
      әдістемелік сұлбаларда ауа-райын барлауды өткізу тәртібін нақтылау, әрбір тапсырма үшін метеоэлементтердің шектес мағыналарын айқындау – жылына 1 рет;</w:t>
      </w:r>
    </w:p>
    <w:p>
      <w:pPr>
        <w:spacing w:after="0"/>
        <w:ind w:left="0"/>
        <w:jc w:val="both"/>
      </w:pPr>
      <w:r>
        <w:rPr>
          <w:rFonts w:ascii="Times New Roman"/>
          <w:b w:val="false"/>
          <w:i w:val="false"/>
          <w:color w:val="000000"/>
          <w:sz w:val="28"/>
        </w:rPr>
        <w:t>
      метеорологиялық аспаптардың жай-күйін тексеру – тоқсанына 1 рет;</w:t>
      </w:r>
    </w:p>
    <w:p>
      <w:pPr>
        <w:spacing w:after="0"/>
        <w:ind w:left="0"/>
        <w:jc w:val="both"/>
      </w:pPr>
      <w:r>
        <w:rPr>
          <w:rFonts w:ascii="Times New Roman"/>
          <w:b w:val="false"/>
          <w:i w:val="false"/>
          <w:color w:val="000000"/>
          <w:sz w:val="28"/>
        </w:rPr>
        <w:t>
      ұшуларға басшылық жасау тобының персоналымен ауа-райының нашарлауы кезіндегі іс-қимылдар бойынша кешенді тренаждар өткізу – алдын ала даярлау күнінде, айына 1 рет;</w:t>
      </w:r>
    </w:p>
    <w:bookmarkStart w:name="z915" w:id="904"/>
    <w:p>
      <w:pPr>
        <w:spacing w:after="0"/>
        <w:ind w:left="0"/>
        <w:jc w:val="both"/>
      </w:pPr>
      <w:r>
        <w:rPr>
          <w:rFonts w:ascii="Times New Roman"/>
          <w:b w:val="false"/>
          <w:i w:val="false"/>
          <w:color w:val="000000"/>
          <w:sz w:val="28"/>
        </w:rPr>
        <w:t>
      5) ұшудағы және қонудағы қателерден:</w:t>
      </w:r>
    </w:p>
    <w:bookmarkEnd w:id="904"/>
    <w:p>
      <w:pPr>
        <w:spacing w:after="0"/>
        <w:ind w:left="0"/>
        <w:jc w:val="both"/>
      </w:pPr>
      <w:r>
        <w:rPr>
          <w:rFonts w:ascii="Times New Roman"/>
          <w:b w:val="false"/>
          <w:i w:val="false"/>
          <w:color w:val="000000"/>
          <w:sz w:val="28"/>
        </w:rPr>
        <w:t>
      соңғы 5 жылда ұшудағы және қонудағы қателерден болған авиациялық оқиғалар мен маңызды авиациялық инциденттерді талдау жөнінде сабақтар өткізу – жылына 1 рет;</w:t>
      </w:r>
    </w:p>
    <w:p>
      <w:pPr>
        <w:spacing w:after="0"/>
        <w:ind w:left="0"/>
        <w:jc w:val="both"/>
      </w:pPr>
      <w:r>
        <w:rPr>
          <w:rFonts w:ascii="Times New Roman"/>
          <w:b w:val="false"/>
          <w:i w:val="false"/>
          <w:color w:val="000000"/>
          <w:sz w:val="28"/>
        </w:rPr>
        <w:t>
      ұшқыштар құрамымен және ұшуларға басшылық жасау тобының персоналымен "Ұшқыштың (экипаждың) ұшудағы және қонудағы ауытқуларды түзету кезіндегі іс-қимылы, іс-қимылдардың аэродинамикалық негіздемесі" тақырыбында семинар өткізу – тоқсанына 1 рет;</w:t>
      </w:r>
    </w:p>
    <w:bookmarkStart w:name="z916" w:id="905"/>
    <w:p>
      <w:pPr>
        <w:spacing w:after="0"/>
        <w:ind w:left="0"/>
        <w:jc w:val="both"/>
      </w:pPr>
      <w:r>
        <w:rPr>
          <w:rFonts w:ascii="Times New Roman"/>
          <w:b w:val="false"/>
          <w:i w:val="false"/>
          <w:color w:val="000000"/>
          <w:sz w:val="28"/>
        </w:rPr>
        <w:t>
      6) әуе кемелерін пайдалану шектеулерін асырғаннан:</w:t>
      </w:r>
    </w:p>
    <w:bookmarkEnd w:id="905"/>
    <w:p>
      <w:pPr>
        <w:spacing w:after="0"/>
        <w:ind w:left="0"/>
        <w:jc w:val="both"/>
      </w:pPr>
      <w:r>
        <w:rPr>
          <w:rFonts w:ascii="Times New Roman"/>
          <w:b w:val="false"/>
          <w:i w:val="false"/>
          <w:color w:val="000000"/>
          <w:sz w:val="28"/>
        </w:rPr>
        <w:t>
      әуе кемелерін пайдалану шектеулерінің физикалық мәнін білуі бойынша сабақтар өткізу және сынақтар қабылдау – кезеңде 1 рет;</w:t>
      </w:r>
    </w:p>
    <w:p>
      <w:pPr>
        <w:spacing w:after="0"/>
        <w:ind w:left="0"/>
        <w:jc w:val="both"/>
      </w:pPr>
      <w:r>
        <w:rPr>
          <w:rFonts w:ascii="Times New Roman"/>
          <w:b w:val="false"/>
          <w:i w:val="false"/>
          <w:color w:val="000000"/>
          <w:sz w:val="28"/>
        </w:rPr>
        <w:t>
      авиациялық техниканы жерде және әуеде пайдалану дұрыстығын объективті бақылау материалдары бойынша талдау және бағалау – ұшқыштар ауысымынан кейін;</w:t>
      </w:r>
    </w:p>
    <w:p>
      <w:pPr>
        <w:spacing w:after="0"/>
        <w:ind w:left="0"/>
        <w:jc w:val="both"/>
      </w:pPr>
      <w:r>
        <w:rPr>
          <w:rFonts w:ascii="Times New Roman"/>
          <w:b w:val="false"/>
          <w:i w:val="false"/>
          <w:color w:val="000000"/>
          <w:sz w:val="28"/>
        </w:rPr>
        <w:t>
      авиациялық техникада фонарьларды жабу бойынша тренаждар өткізу – парктік күндері.</w:t>
      </w:r>
    </w:p>
    <w:bookmarkStart w:name="z917" w:id="906"/>
    <w:p>
      <w:pPr>
        <w:spacing w:after="0"/>
        <w:ind w:left="0"/>
        <w:jc w:val="both"/>
      </w:pPr>
      <w:r>
        <w:rPr>
          <w:rFonts w:ascii="Times New Roman"/>
          <w:b w:val="false"/>
          <w:i w:val="false"/>
          <w:color w:val="000000"/>
          <w:sz w:val="28"/>
        </w:rPr>
        <w:t>
      4. Авиациялық бөлім қызметтерінің бастықтарына:</w:t>
      </w:r>
    </w:p>
    <w:bookmarkEnd w:id="906"/>
    <w:bookmarkStart w:name="z918" w:id="907"/>
    <w:p>
      <w:pPr>
        <w:spacing w:after="0"/>
        <w:ind w:left="0"/>
        <w:jc w:val="both"/>
      </w:pPr>
      <w:r>
        <w:rPr>
          <w:rFonts w:ascii="Times New Roman"/>
          <w:b w:val="false"/>
          <w:i w:val="false"/>
          <w:color w:val="000000"/>
          <w:sz w:val="28"/>
        </w:rPr>
        <w:t>
      1) әуе кемелерінің әуедегі қақтығысуларынан:</w:t>
      </w:r>
    </w:p>
    <w:bookmarkEnd w:id="907"/>
    <w:p>
      <w:pPr>
        <w:spacing w:after="0"/>
        <w:ind w:left="0"/>
        <w:jc w:val="both"/>
      </w:pPr>
      <w:r>
        <w:rPr>
          <w:rFonts w:ascii="Times New Roman"/>
          <w:b w:val="false"/>
          <w:i w:val="false"/>
          <w:color w:val="000000"/>
          <w:sz w:val="28"/>
        </w:rPr>
        <w:t>
      ұшуларға басшылық жасау тобының персоналынан және басқару пункттерінің есептоптарынан эшелондау қағидалары бойынша сынақтар қабылдау – жылына 2 рет;</w:t>
      </w:r>
    </w:p>
    <w:p>
      <w:pPr>
        <w:spacing w:after="0"/>
        <w:ind w:left="0"/>
        <w:jc w:val="both"/>
      </w:pPr>
      <w:r>
        <w:rPr>
          <w:rFonts w:ascii="Times New Roman"/>
          <w:b w:val="false"/>
          <w:i w:val="false"/>
          <w:color w:val="000000"/>
          <w:sz w:val="28"/>
        </w:rPr>
        <w:t>
      ұшуларға басшылық жасау тобының персоналымен, басқару пункттерінің есептоптарымен эшолондау бойынша тренаждар өткізу – ай сайын;</w:t>
      </w:r>
    </w:p>
    <w:p>
      <w:pPr>
        <w:spacing w:after="0"/>
        <w:ind w:left="0"/>
        <w:jc w:val="both"/>
      </w:pPr>
      <w:r>
        <w:rPr>
          <w:rFonts w:ascii="Times New Roman"/>
          <w:b w:val="false"/>
          <w:i w:val="false"/>
          <w:color w:val="000000"/>
          <w:sz w:val="28"/>
        </w:rPr>
        <w:t>
      биіктік өлшеуіштерінде әуе кемелерінің түзетулерін есепке алуын бақылау;</w:t>
      </w:r>
    </w:p>
    <w:p>
      <w:pPr>
        <w:spacing w:after="0"/>
        <w:ind w:left="0"/>
        <w:jc w:val="both"/>
      </w:pPr>
      <w:r>
        <w:rPr>
          <w:rFonts w:ascii="Times New Roman"/>
          <w:b w:val="false"/>
          <w:i w:val="false"/>
          <w:color w:val="000000"/>
          <w:sz w:val="28"/>
        </w:rPr>
        <w:t>
      радиолокациялық станциялардың айнала шолу индикаторларында белгіленген әуе трассаларының эшелондарын түсіру;</w:t>
      </w:r>
    </w:p>
    <w:p>
      <w:pPr>
        <w:spacing w:after="0"/>
        <w:ind w:left="0"/>
        <w:jc w:val="both"/>
      </w:pPr>
      <w:r>
        <w:rPr>
          <w:rFonts w:ascii="Times New Roman"/>
          <w:b w:val="false"/>
          <w:i w:val="false"/>
          <w:color w:val="000000"/>
          <w:sz w:val="28"/>
        </w:rPr>
        <w:t>
      ұшуларға басшылық жасау тобының персоналымен қонуға кіру үшін әуе кемелерінің ағындарын құру жөнінде тренаждар өткізу – әрбір ұшу алдында;</w:t>
      </w:r>
    </w:p>
    <w:bookmarkStart w:name="z919" w:id="908"/>
    <w:p>
      <w:pPr>
        <w:spacing w:after="0"/>
        <w:ind w:left="0"/>
        <w:jc w:val="both"/>
      </w:pPr>
      <w:r>
        <w:rPr>
          <w:rFonts w:ascii="Times New Roman"/>
          <w:b w:val="false"/>
          <w:i w:val="false"/>
          <w:color w:val="000000"/>
          <w:sz w:val="28"/>
        </w:rPr>
        <w:t>
      2) әуе кемелерінің жергілікті жер бедерімен соқтығысуларынан:</w:t>
      </w:r>
    </w:p>
    <w:bookmarkEnd w:id="908"/>
    <w:p>
      <w:pPr>
        <w:spacing w:after="0"/>
        <w:ind w:left="0"/>
        <w:jc w:val="both"/>
      </w:pPr>
      <w:r>
        <w:rPr>
          <w:rFonts w:ascii="Times New Roman"/>
          <w:b w:val="false"/>
          <w:i w:val="false"/>
          <w:color w:val="000000"/>
          <w:sz w:val="28"/>
        </w:rPr>
        <w:t>
      ұшқыштар құрамымен және ұшуларға басшылық жасау тобының персоналымен таулы жерлерде ұшулар кезіндегі қауіпсіздік шаралары бойынша семинар өткізу – жылына 2 рет;</w:t>
      </w:r>
    </w:p>
    <w:p>
      <w:pPr>
        <w:spacing w:after="0"/>
        <w:ind w:left="0"/>
        <w:jc w:val="both"/>
      </w:pPr>
      <w:r>
        <w:rPr>
          <w:rFonts w:ascii="Times New Roman"/>
          <w:b w:val="false"/>
          <w:i w:val="false"/>
          <w:color w:val="000000"/>
          <w:sz w:val="28"/>
        </w:rPr>
        <w:t>
      планшеттер мен айнала шолу индикаторларына барынша төмен қауіпсіз биіктіктер секторларын түсіру;</w:t>
      </w:r>
    </w:p>
    <w:p>
      <w:pPr>
        <w:spacing w:after="0"/>
        <w:ind w:left="0"/>
        <w:jc w:val="both"/>
      </w:pPr>
      <w:r>
        <w:rPr>
          <w:rFonts w:ascii="Times New Roman"/>
          <w:b w:val="false"/>
          <w:i w:val="false"/>
          <w:color w:val="000000"/>
          <w:sz w:val="28"/>
        </w:rPr>
        <w:t>
      радиолокациялық станциялардың жабу секторлары сұлбаларының болуын тексеру;</w:t>
      </w:r>
    </w:p>
    <w:bookmarkStart w:name="z920" w:id="909"/>
    <w:p>
      <w:pPr>
        <w:spacing w:after="0"/>
        <w:ind w:left="0"/>
        <w:jc w:val="both"/>
      </w:pPr>
      <w:r>
        <w:rPr>
          <w:rFonts w:ascii="Times New Roman"/>
          <w:b w:val="false"/>
          <w:i w:val="false"/>
          <w:color w:val="000000"/>
          <w:sz w:val="28"/>
        </w:rPr>
        <w:t>
      3) жауынгерлік қолдану және ұшу-тактикалық жаттығуларды орындау барысындағы қателерден:</w:t>
      </w:r>
    </w:p>
    <w:bookmarkEnd w:id="909"/>
    <w:p>
      <w:pPr>
        <w:spacing w:after="0"/>
        <w:ind w:left="0"/>
        <w:jc w:val="both"/>
      </w:pPr>
      <w:r>
        <w:rPr>
          <w:rFonts w:ascii="Times New Roman"/>
          <w:b w:val="false"/>
          <w:i w:val="false"/>
          <w:color w:val="000000"/>
          <w:sz w:val="28"/>
        </w:rPr>
        <w:t>
      ұшқыштар құрамымен, басқару пункттері есептоптарымен және ұшуларға басшылық жасау тобының персоналымен оқу-жаттығуларда және жауынгерлік даярлықты тексерулерде ұшулар қауіпсіздігін қамтамасыз ету жөніндегі нұсқауларды зерделеу;</w:t>
      </w:r>
    </w:p>
    <w:bookmarkStart w:name="z921" w:id="910"/>
    <w:p>
      <w:pPr>
        <w:spacing w:after="0"/>
        <w:ind w:left="0"/>
        <w:jc w:val="both"/>
      </w:pPr>
      <w:r>
        <w:rPr>
          <w:rFonts w:ascii="Times New Roman"/>
          <w:b w:val="false"/>
          <w:i w:val="false"/>
          <w:color w:val="000000"/>
          <w:sz w:val="28"/>
        </w:rPr>
        <w:t>
      5. Авиациялық эскадрильялар командирлеріне:</w:t>
      </w:r>
    </w:p>
    <w:bookmarkEnd w:id="910"/>
    <w:bookmarkStart w:name="z922" w:id="911"/>
    <w:p>
      <w:pPr>
        <w:spacing w:after="0"/>
        <w:ind w:left="0"/>
        <w:jc w:val="both"/>
      </w:pPr>
      <w:r>
        <w:rPr>
          <w:rFonts w:ascii="Times New Roman"/>
          <w:b w:val="false"/>
          <w:i w:val="false"/>
          <w:color w:val="000000"/>
          <w:sz w:val="28"/>
        </w:rPr>
        <w:t>
      1) әуе кемелерінің әуеде қақтығысуларынан:</w:t>
      </w:r>
    </w:p>
    <w:bookmarkEnd w:id="911"/>
    <w:p>
      <w:pPr>
        <w:spacing w:after="0"/>
        <w:ind w:left="0"/>
        <w:jc w:val="both"/>
      </w:pPr>
      <w:r>
        <w:rPr>
          <w:rFonts w:ascii="Times New Roman"/>
          <w:b w:val="false"/>
          <w:i w:val="false"/>
          <w:color w:val="000000"/>
          <w:sz w:val="28"/>
        </w:rPr>
        <w:t>
      қателер жіберген ұшқыштарды айқындау, жаттыққандықты анықтау, одан әрі әдістемелік кеңесте баяндаумен топтық ұшуларда барынша ұзақ үзілістерді белгілеу – жылына 1 реттен жиі емес;</w:t>
      </w:r>
    </w:p>
    <w:p>
      <w:pPr>
        <w:spacing w:after="0"/>
        <w:ind w:left="0"/>
        <w:jc w:val="both"/>
      </w:pPr>
      <w:r>
        <w:rPr>
          <w:rFonts w:ascii="Times New Roman"/>
          <w:b w:val="false"/>
          <w:i w:val="false"/>
          <w:color w:val="000000"/>
          <w:sz w:val="28"/>
        </w:rPr>
        <w:t>
      топтық ұшулар қағидалары бойынша сынақтар қабылдау – жылына 2 рет;</w:t>
      </w:r>
    </w:p>
    <w:p>
      <w:pPr>
        <w:spacing w:after="0"/>
        <w:ind w:left="0"/>
        <w:jc w:val="both"/>
      </w:pPr>
      <w:r>
        <w:rPr>
          <w:rFonts w:ascii="Times New Roman"/>
          <w:b w:val="false"/>
          <w:i w:val="false"/>
          <w:color w:val="000000"/>
          <w:sz w:val="28"/>
        </w:rPr>
        <w:t>
      алдын ала даярлықта және ұшулар алдында жетекшіні жоғалту кезінде сақ болу тәртібі мен дұрыс іс-қимылдар жөнінде тренаждар өткізу;</w:t>
      </w:r>
    </w:p>
    <w:bookmarkStart w:name="z923" w:id="912"/>
    <w:p>
      <w:pPr>
        <w:spacing w:after="0"/>
        <w:ind w:left="0"/>
        <w:jc w:val="both"/>
      </w:pPr>
      <w:r>
        <w:rPr>
          <w:rFonts w:ascii="Times New Roman"/>
          <w:b w:val="false"/>
          <w:i w:val="false"/>
          <w:color w:val="000000"/>
          <w:sz w:val="28"/>
        </w:rPr>
        <w:t>
      2) әуе кемелерінің жергілікті жер бедерімен соқтығысуларынан:</w:t>
      </w:r>
    </w:p>
    <w:bookmarkEnd w:id="912"/>
    <w:p>
      <w:pPr>
        <w:spacing w:after="0"/>
        <w:ind w:left="0"/>
        <w:jc w:val="both"/>
      </w:pPr>
      <w:r>
        <w:rPr>
          <w:rFonts w:ascii="Times New Roman"/>
          <w:b w:val="false"/>
          <w:i w:val="false"/>
          <w:color w:val="000000"/>
          <w:sz w:val="28"/>
        </w:rPr>
        <w:t>
      ұшқыштар құрамынан көзбен ұшу қағидалары және аспаптар бойынша ұшуға ауысу тәртібі бойынша сынақтар қабылдау – жылына 2 рет;</w:t>
      </w:r>
    </w:p>
    <w:bookmarkStart w:name="z924" w:id="913"/>
    <w:p>
      <w:pPr>
        <w:spacing w:after="0"/>
        <w:ind w:left="0"/>
        <w:jc w:val="both"/>
      </w:pPr>
      <w:r>
        <w:rPr>
          <w:rFonts w:ascii="Times New Roman"/>
          <w:b w:val="false"/>
          <w:i w:val="false"/>
          <w:color w:val="000000"/>
          <w:sz w:val="28"/>
        </w:rPr>
        <w:t>
      3) әуе кемесінің айналып төмен құлдилауынан және құлауынан:</w:t>
      </w:r>
    </w:p>
    <w:bookmarkEnd w:id="913"/>
    <w:p>
      <w:pPr>
        <w:spacing w:after="0"/>
        <w:ind w:left="0"/>
        <w:jc w:val="both"/>
      </w:pPr>
      <w:r>
        <w:rPr>
          <w:rFonts w:ascii="Times New Roman"/>
          <w:b w:val="false"/>
          <w:i w:val="false"/>
          <w:color w:val="000000"/>
          <w:sz w:val="28"/>
        </w:rPr>
        <w:t>
      құлдилау және терең спиральдар белгілерін анықтау және бұл реттегі іс-қимылдар жөнінде тренаждар өткізу – алдын ала даярлық күндері;</w:t>
      </w:r>
    </w:p>
    <w:p>
      <w:pPr>
        <w:spacing w:after="0"/>
        <w:ind w:left="0"/>
        <w:jc w:val="both"/>
      </w:pPr>
      <w:r>
        <w:rPr>
          <w:rFonts w:ascii="Times New Roman"/>
          <w:b w:val="false"/>
          <w:i w:val="false"/>
          <w:color w:val="000000"/>
          <w:sz w:val="28"/>
        </w:rPr>
        <w:t>
      әуе кемелерінің тұрақтылығы және оларды басқару ерекшеліктері жөнінде семинар өткізу – жылына 2 рет;</w:t>
      </w:r>
    </w:p>
    <w:p>
      <w:pPr>
        <w:spacing w:after="0"/>
        <w:ind w:left="0"/>
        <w:jc w:val="both"/>
      </w:pPr>
      <w:r>
        <w:rPr>
          <w:rFonts w:ascii="Times New Roman"/>
          <w:b w:val="false"/>
          <w:i w:val="false"/>
          <w:color w:val="000000"/>
          <w:sz w:val="28"/>
        </w:rPr>
        <w:t>
      кейіннен әдістемелік кеңесте баяндаумен ұшқыштар құрамының объективті бақылау материалдары бойынша күрделі (жоғарғы) пилотажды орындауда жаттыққандығын бағалау – жылына 1 рет.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авиациясында</w:t>
            </w:r>
            <w:r>
              <w:br/>
            </w:r>
            <w:r>
              <w:rPr>
                <w:rFonts w:ascii="Times New Roman"/>
                <w:b w:val="false"/>
                <w:i w:val="false"/>
                <w:color w:val="000000"/>
                <w:sz w:val="20"/>
              </w:rPr>
              <w:t>авиациялық оқиғалар мен</w:t>
            </w:r>
            <w:r>
              <w:br/>
            </w:r>
            <w:r>
              <w:rPr>
                <w:rFonts w:ascii="Times New Roman"/>
                <w:b w:val="false"/>
                <w:i w:val="false"/>
                <w:color w:val="000000"/>
                <w:sz w:val="20"/>
              </w:rPr>
              <w:t>инциденттерді болғызбау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Әзірленетін құжаттар мен өткізілетін іс-шаралар</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3463"/>
        <w:gridCol w:w="913"/>
        <w:gridCol w:w="914"/>
        <w:gridCol w:w="914"/>
        <w:gridCol w:w="914"/>
        <w:gridCol w:w="3621"/>
      </w:tblGrid>
      <w:tr>
        <w:trPr>
          <w:trHeight w:val="30" w:hRule="atLeast"/>
        </w:trPr>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іс-шараның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жиілігі (өткізу)</w:t>
            </w:r>
          </w:p>
        </w:tc>
        <w:tc>
          <w:tcPr>
            <w:tcW w:w="3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авиация басқару органдарында</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оқиғалар мен инциденттерді болғызбау бағдарламасы.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оқиғалар мен инциденттерді болғызбау жөніндегі нұсқаулық (бұдан</w:t>
            </w:r>
          </w:p>
          <w:p>
            <w:pPr>
              <w:spacing w:after="20"/>
              <w:ind w:left="20"/>
              <w:jc w:val="both"/>
            </w:pPr>
            <w:r>
              <w:rPr>
                <w:rFonts w:ascii="Times New Roman"/>
                <w:b w:val="false"/>
                <w:i w:val="false"/>
                <w:color w:val="000000"/>
                <w:sz w:val="20"/>
              </w:rPr>
              <w:t>
әрі – Нұсқаулық)</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қауіпсіздігі мәселелері жөніндегі әскери кеңес.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нұсқауы</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адамдардың авиациялық оқиғалар мен инциденттерді болғызбау бойынша ұйымдастырушылық рөлін бағалауы бар бұйрық.</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нұсқауы</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қауіпсіздігі жөніндегі конференция.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нұсқауы</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қауіпсіздігі жөніндегі әдістемелік кеңес.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нұсқауы</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қауіпсіздігі мәселелері жөніндегі әдістемелік кеңестер материалдары.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нұсқауы</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қауіпсіздігінің</w:t>
            </w:r>
          </w:p>
          <w:p>
            <w:pPr>
              <w:spacing w:after="20"/>
              <w:ind w:left="20"/>
              <w:jc w:val="both"/>
            </w:pPr>
            <w:r>
              <w:rPr>
                <w:rFonts w:ascii="Times New Roman"/>
                <w:b w:val="false"/>
                <w:i w:val="false"/>
                <w:color w:val="000000"/>
                <w:sz w:val="20"/>
              </w:rPr>
              <w:t>
жай-күйін бағалау жөнінде қорытындылар шығару бөлімі.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нұсқауы</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инциденттерді талқылау (талдау).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оқиғалар мен инциденттерді тексеру қағидалары (бұдан әрі – Қағидалар)</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сенімділігін кезең-кезеңімен талдау.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қауіпсіздігі жөніндегі көрсетілетін сабақтар материалдары.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қауіпсіздігін қамтамасыз ету жөніндегі</w:t>
            </w:r>
          </w:p>
          <w:p>
            <w:pPr>
              <w:spacing w:after="20"/>
              <w:ind w:left="20"/>
              <w:jc w:val="both"/>
            </w:pPr>
            <w:r>
              <w:rPr>
                <w:rFonts w:ascii="Times New Roman"/>
                <w:b w:val="false"/>
                <w:i w:val="false"/>
                <w:color w:val="000000"/>
                <w:sz w:val="20"/>
              </w:rPr>
              <w:t>
іс-шаралар жоспары.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бөлімдерде</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оқиғалар мен инциденттерді болғызбау бағдарламасы.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қауіпсіздігі жөніндегі конференция (авиациялық бөлімде).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қауіпсіздігі мәселелері жөніндегі әдістемелік кеңестердің материалдары.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қауіпсіздігі жөніндегі арнайы сабақтар.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инциденттерді талқылау (талдау).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сенімділігін кезең-кезеңімен талдау.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қауіпсіздігін қамтамасыз ету жөніндегі</w:t>
            </w:r>
          </w:p>
          <w:p>
            <w:pPr>
              <w:spacing w:after="20"/>
              <w:ind w:left="20"/>
              <w:jc w:val="both"/>
            </w:pPr>
            <w:r>
              <w:rPr>
                <w:rFonts w:ascii="Times New Roman"/>
                <w:b w:val="false"/>
                <w:i w:val="false"/>
                <w:color w:val="000000"/>
                <w:sz w:val="20"/>
              </w:rPr>
              <w:t>
іс-шаралар жоспары.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 бақылау материалдары бойынша ұшу тапсырмаларының сапалы орындалуын талдау.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командирінің авиациялық инциденттерді тексеру нәтижелері жөніндегі бұйрықтары.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бөлімдерінде (бөлімшелерінде)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оқиғалар мен инциденттерді болғызбау бағдарламасы.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қауіпсіздігі жөніндегі арнайы сабақтар.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инциденттерді талқылау.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қауіпсіздігін қамтамасыз ету жөніндегі</w:t>
            </w:r>
          </w:p>
          <w:p>
            <w:pPr>
              <w:spacing w:after="20"/>
              <w:ind w:left="20"/>
              <w:jc w:val="both"/>
            </w:pPr>
            <w:r>
              <w:rPr>
                <w:rFonts w:ascii="Times New Roman"/>
                <w:b w:val="false"/>
                <w:i w:val="false"/>
                <w:color w:val="000000"/>
                <w:sz w:val="20"/>
              </w:rPr>
              <w:t>
іс-шаралар жоспары.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командирінің авиациялық инциденттерді тексеру нәтижелері жөніндегі бұйрықтары.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авиациясында</w:t>
            </w:r>
            <w:r>
              <w:br/>
            </w:r>
            <w:r>
              <w:rPr>
                <w:rFonts w:ascii="Times New Roman"/>
                <w:b w:val="false"/>
                <w:i w:val="false"/>
                <w:color w:val="000000"/>
                <w:sz w:val="20"/>
              </w:rPr>
              <w:t>авиациялық оқиғалар мен</w:t>
            </w:r>
            <w:r>
              <w:br/>
            </w:r>
            <w:r>
              <w:rPr>
                <w:rFonts w:ascii="Times New Roman"/>
                <w:b w:val="false"/>
                <w:i w:val="false"/>
                <w:color w:val="000000"/>
                <w:sz w:val="20"/>
              </w:rPr>
              <w:t>инциденттерді болғызбау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Үлгі</w:t>
      </w:r>
    </w:p>
    <w:p>
      <w:pPr>
        <w:spacing w:after="0"/>
        <w:ind w:left="0"/>
        <w:jc w:val="left"/>
      </w:pPr>
      <w:r>
        <w:rPr>
          <w:rFonts w:ascii="Times New Roman"/>
          <w:b/>
          <w:i w:val="false"/>
          <w:color w:val="000000"/>
        </w:rPr>
        <w:t xml:space="preserve"> ______________________ әскери бөлімінің ұшулар қауіпсіздігі</w:t>
      </w:r>
    </w:p>
    <w:p>
      <w:pPr>
        <w:spacing w:after="0"/>
        <w:ind w:left="0"/>
        <w:jc w:val="both"/>
      </w:pPr>
      <w:r>
        <w:rPr>
          <w:rFonts w:ascii="Times New Roman"/>
          <w:b w:val="false"/>
          <w:i w:val="false"/>
          <w:color w:val="000000"/>
          <w:sz w:val="28"/>
        </w:rPr>
        <w:t>
           әскери бөлімнің нөмірі</w:t>
      </w:r>
    </w:p>
    <w:p>
      <w:pPr>
        <w:spacing w:after="0"/>
        <w:ind w:left="0"/>
        <w:jc w:val="left"/>
      </w:pPr>
      <w:r>
        <w:rPr>
          <w:rFonts w:ascii="Times New Roman"/>
          <w:b/>
          <w:i w:val="false"/>
          <w:color w:val="000000"/>
        </w:rPr>
        <w:t xml:space="preserve"> жай-күйінің және авиациялық оқиғалар мен инциденттерді</w:t>
      </w:r>
      <w:r>
        <w:br/>
      </w:r>
      <w:r>
        <w:rPr>
          <w:rFonts w:ascii="Times New Roman"/>
          <w:b/>
          <w:i w:val="false"/>
          <w:color w:val="000000"/>
        </w:rPr>
        <w:t>болғызбау жөніндегі қызметтің талдауы</w:t>
      </w:r>
    </w:p>
    <w:p>
      <w:pPr>
        <w:spacing w:after="0"/>
        <w:ind w:left="0"/>
        <w:jc w:val="both"/>
      </w:pPr>
      <w:r>
        <w:rPr>
          <w:rFonts w:ascii="Times New Roman"/>
          <w:b w:val="false"/>
          <w:i w:val="false"/>
          <w:color w:val="000000"/>
          <w:sz w:val="28"/>
        </w:rPr>
        <w:t>
                              (20__ жылғы ____________)</w:t>
      </w:r>
    </w:p>
    <w:p>
      <w:pPr>
        <w:spacing w:after="0"/>
        <w:ind w:left="0"/>
        <w:jc w:val="both"/>
      </w:pPr>
      <w:r>
        <w:rPr>
          <w:rFonts w:ascii="Times New Roman"/>
          <w:b w:val="false"/>
          <w:i w:val="false"/>
          <w:color w:val="000000"/>
          <w:sz w:val="28"/>
        </w:rPr>
        <w:t xml:space="preserve">
                                        есеп айы </w:t>
      </w:r>
    </w:p>
    <w:bookmarkStart w:name="z927" w:id="914"/>
    <w:p>
      <w:pPr>
        <w:spacing w:after="0"/>
        <w:ind w:left="0"/>
        <w:jc w:val="both"/>
      </w:pPr>
      <w:r>
        <w:rPr>
          <w:rFonts w:ascii="Times New Roman"/>
          <w:b w:val="false"/>
          <w:i w:val="false"/>
          <w:color w:val="000000"/>
          <w:sz w:val="28"/>
        </w:rPr>
        <w:t xml:space="preserve">
      1. Жоспарланған және орындалған ұшу ауысымдары мен ұшулардың саны </w:t>
      </w:r>
    </w:p>
    <w:bookmarkEnd w:id="9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5"/>
        <w:gridCol w:w="3587"/>
        <w:gridCol w:w="853"/>
        <w:gridCol w:w="853"/>
        <w:gridCol w:w="3164"/>
        <w:gridCol w:w="1388"/>
      </w:tblGrid>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Орындалмау себептері</w:t>
            </w:r>
          </w:p>
        </w:tc>
      </w:tr>
      <w:tr>
        <w:trPr>
          <w:trHeight w:val="30" w:hRule="atLeast"/>
        </w:trPr>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ауысымдары, олардың ішінде: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қарапайым метеорологиялық жағдай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күрделі метеорологиялық жағдай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қарапайым метеорологиялық жағдай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күрделі метеорологиялық жағдай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олардың ішінде: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қарапайым метеорологиялық жағдай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күрделі метеорологиялық жағдай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қарапайым метеорологиялық жағдай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күрделі метеорологиялық жағдай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Ұшу ауысымдары мен ұшуларды орындамау себептері ұшуларды болдырмау туралы нұсқаудың күні мен нөмірін көрсетумен мәтінмен бірдей мазмұндалсын.</w:t>
      </w:r>
    </w:p>
    <w:bookmarkStart w:name="z928" w:id="915"/>
    <w:p>
      <w:pPr>
        <w:spacing w:after="0"/>
        <w:ind w:left="0"/>
        <w:jc w:val="both"/>
      </w:pPr>
      <w:r>
        <w:rPr>
          <w:rFonts w:ascii="Times New Roman"/>
          <w:b w:val="false"/>
          <w:i w:val="false"/>
          <w:color w:val="000000"/>
          <w:sz w:val="28"/>
        </w:rPr>
        <w:t xml:space="preserve">
      2. Орындалған ұшу уақыты </w:t>
      </w:r>
    </w:p>
    <w:bookmarkEnd w:id="9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2567"/>
        <w:gridCol w:w="1857"/>
        <w:gridCol w:w="1857"/>
        <w:gridCol w:w="1972"/>
        <w:gridCol w:w="1858"/>
      </w:tblGrid>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 түрі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Жоспарланды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ұшу уақыты, соның ішінде:</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Оқу-жауынгерлік даярлыққа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іс-қимылда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Тасымалдауға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барлығы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күрделі метеорологиялық жағдай</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Бұлтты күні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барлығы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күрделі метеорологиялық жағдай</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Бұлтты түні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Түнгі бүркеу асты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бүркеу асты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Нұсқаушылық</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Курсанттарды дайындау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Тренажерда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29" w:id="916"/>
    <w:p>
      <w:pPr>
        <w:spacing w:after="0"/>
        <w:ind w:left="0"/>
        <w:jc w:val="both"/>
      </w:pPr>
      <w:r>
        <w:rPr>
          <w:rFonts w:ascii="Times New Roman"/>
          <w:b w:val="false"/>
          <w:i w:val="false"/>
          <w:color w:val="000000"/>
          <w:sz w:val="28"/>
        </w:rPr>
        <w:t xml:space="preserve">
      3. Даярлық түрлері бойынша ұшу уақыты </w:t>
      </w:r>
    </w:p>
    <w:bookmarkEnd w:id="9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0"/>
        <w:gridCol w:w="2550"/>
        <w:gridCol w:w="2550"/>
        <w:gridCol w:w="2550"/>
        <w:gridCol w:w="2550"/>
      </w:tblGrid>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дайындығы түрі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саны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 техникасы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қолдану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Ұшу-тактикалық даярлық</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30" w:id="917"/>
    <w:p>
      <w:pPr>
        <w:spacing w:after="0"/>
        <w:ind w:left="0"/>
        <w:jc w:val="both"/>
      </w:pPr>
      <w:r>
        <w:rPr>
          <w:rFonts w:ascii="Times New Roman"/>
          <w:b w:val="false"/>
          <w:i w:val="false"/>
          <w:color w:val="000000"/>
          <w:sz w:val="28"/>
        </w:rPr>
        <w:t xml:space="preserve">
      4. Жауынгерлік қолдануға ұшулар саны </w:t>
      </w:r>
    </w:p>
    <w:bookmarkEnd w:id="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3176"/>
        <w:gridCol w:w="1891"/>
        <w:gridCol w:w="1892"/>
        <w:gridCol w:w="1892"/>
        <w:gridCol w:w="1892"/>
      </w:tblGrid>
      <w:tr>
        <w:trPr>
          <w:trHeight w:val="30" w:hRule="atLeast"/>
        </w:trPr>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қолдану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қолдануға ұшулар саны</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Сыналмаған жауынгерлік қолдану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Сынақсыз (қанағаттанарлықсыз)</w:t>
            </w:r>
          </w:p>
        </w:tc>
        <w:tc>
          <w:tcPr>
            <w:tcW w:w="0" w:type="auto"/>
            <w:vMerge/>
            <w:tcBorders>
              <w:top w:val="nil"/>
              <w:left w:val="single" w:color="cfcfcf" w:sz="5"/>
              <w:bottom w:val="single" w:color="cfcfcf" w:sz="5"/>
              <w:right w:val="single" w:color="cfcfcf" w:sz="5"/>
            </w:tcBorders>
          </w:tcP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 лақтыру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Зымырандарды ұшыру (басқарылатын зымырандар/басқарылмайтын зымырандар)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Радиолектрондық күрес құралдарын қолдану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атулар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Парашютшілердің десантталуы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31" w:id="918"/>
    <w:p>
      <w:pPr>
        <w:spacing w:after="0"/>
        <w:ind w:left="0"/>
        <w:jc w:val="both"/>
      </w:pPr>
      <w:r>
        <w:rPr>
          <w:rFonts w:ascii="Times New Roman"/>
          <w:b w:val="false"/>
          <w:i w:val="false"/>
          <w:color w:val="000000"/>
          <w:sz w:val="28"/>
        </w:rPr>
        <w:t>
      5. Ұшудың есептік режімдерінен ауытқулар (жауынгерлік даярлық курстары (ұшу даярлығы курстары) нормативтері шегінен шыққан қанағаттанарлықсыз бағаға) және ұшқыштар құрамының ұшу тапсырмаларын (саны) орындау кезіндегі қате іс-қимылдары және олардың себептері (себептердің негіздемесі):</w:t>
      </w:r>
    </w:p>
    <w:bookmarkEnd w:id="918"/>
    <w:p>
      <w:pPr>
        <w:spacing w:after="0"/>
        <w:ind w:left="0"/>
        <w:jc w:val="both"/>
      </w:pPr>
      <w:r>
        <w:rPr>
          <w:rFonts w:ascii="Times New Roman"/>
          <w:b w:val="false"/>
          <w:i w:val="false"/>
          <w:color w:val="000000"/>
          <w:sz w:val="28"/>
        </w:rPr>
        <w:t>
      1) ұшу даярлығы түрлері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9"/>
        <w:gridCol w:w="2512"/>
        <w:gridCol w:w="2512"/>
        <w:gridCol w:w="3797"/>
      </w:tblGrid>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 техникасы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қолдану</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Ұшу-тактикалық даярлық</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ұшқыштар құрамының сыныптық біліктілігі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3371"/>
        <w:gridCol w:w="3371"/>
        <w:gridCol w:w="3371"/>
        <w:gridCol w:w="1094"/>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Снайпер</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Сыныпсыз</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ұшулар кезеңдері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922"/>
        <w:gridCol w:w="1277"/>
        <w:gridCol w:w="922"/>
        <w:gridCol w:w="1988"/>
        <w:gridCol w:w="1988"/>
        <w:gridCol w:w="2577"/>
        <w:gridCol w:w="923"/>
        <w:gridCol w:w="568"/>
        <w:gridCol w:w="568"/>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Биікке көтерілу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 техникасы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бойынша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нысаналары бойынша жауынгерлік қолдану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нысаналары бойынша жауынгерлік қолдану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бойынша ұшу (жүйеде)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беттеу</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Қонуда</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4)радиобайланыс бойынша – мәтінмен бірдей.</w:t>
      </w:r>
    </w:p>
    <w:p>
      <w:pPr>
        <w:spacing w:after="0"/>
        <w:ind w:left="0"/>
        <w:jc w:val="both"/>
      </w:pPr>
      <w:r>
        <w:rPr>
          <w:rFonts w:ascii="Times New Roman"/>
          <w:b w:val="false"/>
          <w:i w:val="false"/>
          <w:color w:val="000000"/>
          <w:sz w:val="28"/>
        </w:rPr>
        <w:t>
      5) қате іс-қимылдарды қысқаша талдау – мәтінмен бірдей.</w:t>
      </w:r>
    </w:p>
    <w:bookmarkStart w:name="z932" w:id="919"/>
    <w:p>
      <w:pPr>
        <w:spacing w:after="0"/>
        <w:ind w:left="0"/>
        <w:jc w:val="both"/>
      </w:pPr>
      <w:r>
        <w:rPr>
          <w:rFonts w:ascii="Times New Roman"/>
          <w:b w:val="false"/>
          <w:i w:val="false"/>
          <w:color w:val="000000"/>
          <w:sz w:val="28"/>
        </w:rPr>
        <w:t>
      6. Қазақстан Республикасы Қарулы Күштері Әуе қорғанысы күштері Әскери институтының курсанттарын ұшуда оқытып-үйретуді талдау:</w:t>
      </w:r>
    </w:p>
    <w:bookmarkEnd w:id="919"/>
    <w:p>
      <w:pPr>
        <w:spacing w:after="0"/>
        <w:ind w:left="0"/>
        <w:jc w:val="both"/>
      </w:pPr>
      <w:r>
        <w:rPr>
          <w:rFonts w:ascii="Times New Roman"/>
          <w:b w:val="false"/>
          <w:i w:val="false"/>
          <w:color w:val="000000"/>
          <w:sz w:val="28"/>
        </w:rPr>
        <w:t>
      1) жерүсті даярлығы және ұшу даярлығы мерзімдері, курсанттардың, ұшқыштар топтарының саны;</w:t>
      </w:r>
    </w:p>
    <w:p>
      <w:pPr>
        <w:spacing w:after="0"/>
        <w:ind w:left="0"/>
        <w:jc w:val="both"/>
      </w:pPr>
      <w:r>
        <w:rPr>
          <w:rFonts w:ascii="Times New Roman"/>
          <w:b w:val="false"/>
          <w:i w:val="false"/>
          <w:color w:val="000000"/>
          <w:sz w:val="28"/>
        </w:rPr>
        <w:t>
      2) ұшулардың авиациялық техникамен, ұшуларды қамтамасыз етудің жерүсті құралдарымен қамтамасыз етілуі;</w:t>
      </w:r>
    </w:p>
    <w:p>
      <w:pPr>
        <w:spacing w:after="0"/>
        <w:ind w:left="0"/>
        <w:jc w:val="both"/>
      </w:pPr>
      <w:r>
        <w:rPr>
          <w:rFonts w:ascii="Times New Roman"/>
          <w:b w:val="false"/>
          <w:i w:val="false"/>
          <w:color w:val="000000"/>
          <w:sz w:val="28"/>
        </w:rPr>
        <w:t>
      3) ұшқыш-нұсқаушы құрам дайындығының болуы және деңгейі;</w:t>
      </w:r>
    </w:p>
    <w:p>
      <w:pPr>
        <w:spacing w:after="0"/>
        <w:ind w:left="0"/>
        <w:jc w:val="both"/>
      </w:pPr>
      <w:r>
        <w:rPr>
          <w:rFonts w:ascii="Times New Roman"/>
          <w:b w:val="false"/>
          <w:i w:val="false"/>
          <w:color w:val="000000"/>
          <w:sz w:val="28"/>
        </w:rPr>
        <w:t>
      4) курсанттарды оқытудағы кемшіліктер мен олқылықтар (басшылық құжаттарды бұза отырып, ұшқыш-нұсқаушы құрам курсанттарын оқытып-үйретуге жіберу жағдайлары, ұшуды оқытып-үйрету әдістемесіндегі кемшіліктер, курсанттарды ұшу керек-жарағымен жабдықтаудағы кемшіліктер);</w:t>
      </w:r>
    </w:p>
    <w:p>
      <w:pPr>
        <w:spacing w:after="0"/>
        <w:ind w:left="0"/>
        <w:jc w:val="both"/>
      </w:pPr>
      <w:r>
        <w:rPr>
          <w:rFonts w:ascii="Times New Roman"/>
          <w:b w:val="false"/>
          <w:i w:val="false"/>
          <w:color w:val="000000"/>
          <w:sz w:val="28"/>
        </w:rPr>
        <w:t>
      5) ұшу даярлығын орындауды талдау (ұшулар саны, курсанттар жол берген тән ауытқулар мен қателіктер, курсанттар жасаған авиациялық инциденттер, курсанттарды ұшулардан шеттету себептері немесе ұшуды оқытып-үйретуді тоқтату).</w:t>
      </w:r>
    </w:p>
    <w:bookmarkStart w:name="z933" w:id="920"/>
    <w:p>
      <w:pPr>
        <w:spacing w:after="0"/>
        <w:ind w:left="0"/>
        <w:jc w:val="both"/>
      </w:pPr>
      <w:r>
        <w:rPr>
          <w:rFonts w:ascii="Times New Roman"/>
          <w:b w:val="false"/>
          <w:i w:val="false"/>
          <w:color w:val="000000"/>
          <w:sz w:val="28"/>
        </w:rPr>
        <w:t>
      7. Инженерлік-авиациялық қамтамасыз етуде ұшулар қауіпсіздігінің жай-күйін талдау:</w:t>
      </w:r>
    </w:p>
    <w:bookmarkEnd w:id="920"/>
    <w:p>
      <w:pPr>
        <w:spacing w:after="0"/>
        <w:ind w:left="0"/>
        <w:jc w:val="both"/>
      </w:pPr>
      <w:r>
        <w:rPr>
          <w:rFonts w:ascii="Times New Roman"/>
          <w:b w:val="false"/>
          <w:i w:val="false"/>
          <w:color w:val="000000"/>
          <w:sz w:val="28"/>
        </w:rPr>
        <w:t>
      1) авиациялық техникада орындалған жұмыс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655"/>
        <w:gridCol w:w="655"/>
        <w:gridCol w:w="1065"/>
        <w:gridCol w:w="1066"/>
        <w:gridCol w:w="1066"/>
        <w:gridCol w:w="1066"/>
        <w:gridCol w:w="1066"/>
        <w:gridCol w:w="2708"/>
        <w:gridCol w:w="1477"/>
      </w:tblGrid>
      <w:tr>
        <w:trPr>
          <w:trHeight w:val="30" w:hRule="atLeast"/>
        </w:trPr>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Регламенттік жұмыстар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Ұшуларға дайындық</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Парктік күндер</w:t>
            </w:r>
          </w:p>
        </w:tc>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қызмет көрсетуге ауысу бойынша жұмыстар</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бойынша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Қайталап ұшуға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авиациялық қозғалтқыштарды ауыстыру (қашан, себебі, негіздеме, ескертулер мен нәтижелер);</w:t>
      </w:r>
    </w:p>
    <w:p>
      <w:pPr>
        <w:spacing w:after="0"/>
        <w:ind w:left="0"/>
        <w:jc w:val="both"/>
      </w:pPr>
      <w:r>
        <w:rPr>
          <w:rFonts w:ascii="Times New Roman"/>
          <w:b w:val="false"/>
          <w:i w:val="false"/>
          <w:color w:val="000000"/>
          <w:sz w:val="28"/>
        </w:rPr>
        <w:t>
      3) мақсатқа сәйкес қарап тексерулер және тексерулер (қандай, қашан, негіздеме, ескертулер мен нәтижелер);</w:t>
      </w:r>
    </w:p>
    <w:p>
      <w:pPr>
        <w:spacing w:after="0"/>
        <w:ind w:left="0"/>
        <w:jc w:val="both"/>
      </w:pPr>
      <w:r>
        <w:rPr>
          <w:rFonts w:ascii="Times New Roman"/>
          <w:b w:val="false"/>
          <w:i w:val="false"/>
          <w:color w:val="000000"/>
          <w:sz w:val="28"/>
        </w:rPr>
        <w:t>
      4) кезеңдік жұмыстар (қандай, қашан, ескертулер мен нәтижелер);</w:t>
      </w:r>
    </w:p>
    <w:p>
      <w:pPr>
        <w:spacing w:after="0"/>
        <w:ind w:left="0"/>
        <w:jc w:val="both"/>
      </w:pPr>
      <w:r>
        <w:rPr>
          <w:rFonts w:ascii="Times New Roman"/>
          <w:b w:val="false"/>
          <w:i w:val="false"/>
          <w:color w:val="000000"/>
          <w:sz w:val="28"/>
        </w:rPr>
        <w:t>
      5) әскери жөндеу (қандай, қашан, себебі, ескертулер мен нәтижелер);</w:t>
      </w:r>
    </w:p>
    <w:p>
      <w:pPr>
        <w:spacing w:after="0"/>
        <w:ind w:left="0"/>
        <w:jc w:val="both"/>
      </w:pPr>
      <w:r>
        <w:rPr>
          <w:rFonts w:ascii="Times New Roman"/>
          <w:b w:val="false"/>
          <w:i w:val="false"/>
          <w:color w:val="000000"/>
          <w:sz w:val="28"/>
        </w:rPr>
        <w:t>
      6) өнеркәсіп бюллетеньдері бойынша жұмыстар (қандай, қашан, негіздер, ескертулер мен нәтижелер);</w:t>
      </w:r>
    </w:p>
    <w:p>
      <w:pPr>
        <w:spacing w:after="0"/>
        <w:ind w:left="0"/>
        <w:jc w:val="both"/>
      </w:pPr>
      <w:r>
        <w:rPr>
          <w:rFonts w:ascii="Times New Roman"/>
          <w:b w:val="false"/>
          <w:i w:val="false"/>
          <w:color w:val="000000"/>
          <w:sz w:val="28"/>
        </w:rPr>
        <w:t>
      7) авиациялық техникада анықталған істен шығулар мен ақаулықтар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2850"/>
        <w:gridCol w:w="2278"/>
        <w:gridCol w:w="2506"/>
        <w:gridCol w:w="551"/>
        <w:gridCol w:w="1243"/>
        <w:gridCol w:w="1589"/>
      </w:tblGrid>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түрі (борттық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күні және жұмыс түрі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 (жағдай) сипаттамасы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Кінәлілік және салдар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жою тәсілдері</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авиациялық техниканың, тренажерлардың жұмыс істеуі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702"/>
        <w:gridCol w:w="702"/>
        <w:gridCol w:w="1142"/>
        <w:gridCol w:w="1582"/>
        <w:gridCol w:w="702"/>
        <w:gridCol w:w="702"/>
        <w:gridCol w:w="1582"/>
        <w:gridCol w:w="1582"/>
        <w:gridCol w:w="2023"/>
      </w:tblGrid>
      <w:tr>
        <w:trPr>
          <w:trHeight w:val="30" w:hRule="atLeast"/>
        </w:trPr>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инцидент</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авиациялық инцидент</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істен шығуға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авиациялық инцидентке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елеулі авиациялық инцидентке</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істен шығулар мен ақаулықтардан сақтандыру бойынша алдын алу іс-шаралары;</w:t>
      </w:r>
    </w:p>
    <w:p>
      <w:pPr>
        <w:spacing w:after="0"/>
        <w:ind w:left="0"/>
        <w:jc w:val="both"/>
      </w:pPr>
      <w:r>
        <w:rPr>
          <w:rFonts w:ascii="Times New Roman"/>
          <w:b w:val="false"/>
          <w:i w:val="false"/>
          <w:color w:val="000000"/>
          <w:sz w:val="28"/>
        </w:rPr>
        <w:t>
      10) авиациялық жою құралдарын қолдану және оларда орындалған жұмыстар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1926"/>
        <w:gridCol w:w="1184"/>
        <w:gridCol w:w="1184"/>
        <w:gridCol w:w="1927"/>
        <w:gridCol w:w="2670"/>
      </w:tblGrid>
      <w:tr>
        <w:trPr>
          <w:trHeight w:val="30" w:hRule="atLeast"/>
        </w:trPr>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жою құралдарының түрі</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Регламенттік жұмыстар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дайындық</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инженерлік-авиациялық қызмет мамандарының технологиялық тәртіп бұзушылықтары: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812"/>
        <w:gridCol w:w="5291"/>
        <w:gridCol w:w="1813"/>
        <w:gridCol w:w="2363"/>
      </w:tblGrid>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авиациялық техникадағы жұмыс түрі</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Бұзушылыққа жол берген маманның лауазымы, әскери атағы, тегі А.Ә. (бар болған жағдайда)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Бұзушылықтың, себептің және салдардың сипаттамасы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 бойынша қабылданған шаралар және кінәлілерді жазалау</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инженерлік-техникалық құрам өткізген немесе ұшулар қауіпсіздігін қамтамасыз ету жөніндегі инженерлік-авиациялық қызмет мамандарын тартумен өткізілген басқа да іс-шаралар;</w:t>
      </w:r>
    </w:p>
    <w:p>
      <w:pPr>
        <w:spacing w:after="0"/>
        <w:ind w:left="0"/>
        <w:jc w:val="both"/>
      </w:pPr>
      <w:r>
        <w:rPr>
          <w:rFonts w:ascii="Times New Roman"/>
          <w:b w:val="false"/>
          <w:i w:val="false"/>
          <w:color w:val="000000"/>
          <w:sz w:val="28"/>
        </w:rPr>
        <w:t>
      13) инженерлік-авиациялық қатынаста ұшулар қауіпсіздігін қамтамасыз ету жөніндегі шешімдерді талап ететін мәселелер.</w:t>
      </w:r>
    </w:p>
    <w:bookmarkStart w:name="z934" w:id="921"/>
    <w:p>
      <w:pPr>
        <w:spacing w:after="0"/>
        <w:ind w:left="0"/>
        <w:jc w:val="both"/>
      </w:pPr>
      <w:r>
        <w:rPr>
          <w:rFonts w:ascii="Times New Roman"/>
          <w:b w:val="false"/>
          <w:i w:val="false"/>
          <w:color w:val="000000"/>
          <w:sz w:val="28"/>
        </w:rPr>
        <w:t>
      8. Ұшуларды инженерлік-әуеайлақтық қамтамасыз етуде ұшулар қауіпсіздігінің жай-күйін талдау</w:t>
      </w:r>
    </w:p>
    <w:bookmarkEnd w:id="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801"/>
        <w:gridCol w:w="8832"/>
        <w:gridCol w:w="802"/>
      </w:tblGrid>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жерүсті қамтамасыз ету құралдарының істен шығулары, оларды пайдалану кезінде персонал жол берген бұзушылықтар мен олқылықтер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ұшуларды инженерлік-әуеайлақтық қамтамасыз ету бойынша бұзушылықтар мен олқылықтардан болған авиациялық инциденттер;</w:t>
      </w:r>
    </w:p>
    <w:p>
      <w:pPr>
        <w:spacing w:after="0"/>
        <w:ind w:left="0"/>
        <w:jc w:val="both"/>
      </w:pPr>
      <w:r>
        <w:rPr>
          <w:rFonts w:ascii="Times New Roman"/>
          <w:b w:val="false"/>
          <w:i w:val="false"/>
          <w:color w:val="000000"/>
          <w:sz w:val="28"/>
        </w:rPr>
        <w:t>
      2) әуеайлақты ұстауда және ұшуларға дайындауда жіберілген бұзушылықтар;</w:t>
      </w:r>
    </w:p>
    <w:p>
      <w:pPr>
        <w:spacing w:after="0"/>
        <w:ind w:left="0"/>
        <w:jc w:val="both"/>
      </w:pPr>
      <w:r>
        <w:rPr>
          <w:rFonts w:ascii="Times New Roman"/>
          <w:b w:val="false"/>
          <w:i w:val="false"/>
          <w:color w:val="000000"/>
          <w:sz w:val="28"/>
        </w:rPr>
        <w:t>
      3) авиациялық отынды қабылдауды, сақтауды және сапасын бақылауды ұйымдастырудағы кемшіліктер;</w:t>
      </w:r>
    </w:p>
    <w:p>
      <w:pPr>
        <w:spacing w:after="0"/>
        <w:ind w:left="0"/>
        <w:jc w:val="both"/>
      </w:pPr>
      <w:r>
        <w:rPr>
          <w:rFonts w:ascii="Times New Roman"/>
          <w:b w:val="false"/>
          <w:i w:val="false"/>
          <w:color w:val="000000"/>
          <w:sz w:val="28"/>
        </w:rPr>
        <w:t>
      4) зарядты аккумуляторлық станциялардың жұмысындағы кемшіліктер (олқылықтар);</w:t>
      </w:r>
    </w:p>
    <w:p>
      <w:pPr>
        <w:spacing w:after="0"/>
        <w:ind w:left="0"/>
        <w:jc w:val="both"/>
      </w:pPr>
      <w:r>
        <w:rPr>
          <w:rFonts w:ascii="Times New Roman"/>
          <w:b w:val="false"/>
          <w:i w:val="false"/>
          <w:color w:val="000000"/>
          <w:sz w:val="28"/>
        </w:rPr>
        <w:t>
      5) әуеайлақта автокөліктің, ұшуларды жерүсті қамтамасыз ету құралдарының және жаяу жүргіншілердің қозғалысын ұйымдастырудағы бұзушылықтар;</w:t>
      </w:r>
    </w:p>
    <w:p>
      <w:pPr>
        <w:spacing w:after="0"/>
        <w:ind w:left="0"/>
        <w:jc w:val="both"/>
      </w:pPr>
      <w:r>
        <w:rPr>
          <w:rFonts w:ascii="Times New Roman"/>
          <w:b w:val="false"/>
          <w:i w:val="false"/>
          <w:color w:val="000000"/>
          <w:sz w:val="28"/>
        </w:rPr>
        <w:t>
      6) әуеайлақты және әуе қозғалысын басқару объектілерін электрмен қамтамасыз етудегі бұзушылықтар (олқылықтар);</w:t>
      </w:r>
    </w:p>
    <w:p>
      <w:pPr>
        <w:spacing w:after="0"/>
        <w:ind w:left="0"/>
        <w:jc w:val="both"/>
      </w:pPr>
      <w:r>
        <w:rPr>
          <w:rFonts w:ascii="Times New Roman"/>
          <w:b w:val="false"/>
          <w:i w:val="false"/>
          <w:color w:val="000000"/>
          <w:sz w:val="28"/>
        </w:rPr>
        <w:t>
      7) әуеайлақ жабындарының техникалық жай-күйі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2"/>
        <w:gridCol w:w="685"/>
        <w:gridCol w:w="453"/>
        <w:gridCol w:w="453"/>
        <w:gridCol w:w="2720"/>
        <w:gridCol w:w="2666"/>
        <w:gridCol w:w="2721"/>
      </w:tblGrid>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элементінің атауы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ақаулар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 көлемі (м</w:t>
            </w:r>
            <w:r>
              <w:rPr>
                <w:rFonts w:ascii="Times New Roman"/>
                <w:b w:val="false"/>
                <w:i w:val="false"/>
                <w:color w:val="000000"/>
                <w:vertAlign w:val="superscript"/>
              </w:rPr>
              <w:t>2</w:t>
            </w: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 ұз.бойы.м)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жұмыс түрлері (ауыстыру, жөндеу, құю және т.б.)</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 (м</w:t>
            </w:r>
            <w:r>
              <w:rPr>
                <w:rFonts w:ascii="Times New Roman"/>
                <w:b w:val="false"/>
                <w:i w:val="false"/>
                <w:color w:val="000000"/>
                <w:vertAlign w:val="superscript"/>
              </w:rPr>
              <w:t>2</w:t>
            </w: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 ұз.бойы.м)</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жабыны бар ұшу-қону жолағы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жүру жолы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1,2,3,4-жүру жолдары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орны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май құю орнының орналасуы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ұшу-қону жолағы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Бақылау-жуу пункті</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автомобиль жолдары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Бағандар әрбір жабын элементі бойынша жеке толтырылады.</w:t>
      </w:r>
    </w:p>
    <w:bookmarkStart w:name="z935" w:id="922"/>
    <w:p>
      <w:pPr>
        <w:spacing w:after="0"/>
        <w:ind w:left="0"/>
        <w:jc w:val="both"/>
      </w:pPr>
      <w:r>
        <w:rPr>
          <w:rFonts w:ascii="Times New Roman"/>
          <w:b w:val="false"/>
          <w:i w:val="false"/>
          <w:color w:val="000000"/>
          <w:sz w:val="28"/>
        </w:rPr>
        <w:t xml:space="preserve">
      9. Ұшулар қауіпсіздігі, байланыс және ұшуларды радиотехникалық құралдармен қамтамасыз ету жай-күйін талдау </w:t>
      </w:r>
    </w:p>
    <w:bookmarkEnd w:id="9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770"/>
        <w:gridCol w:w="8967"/>
        <w:gridCol w:w="771"/>
      </w:tblGrid>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ұшуларды радиотехникалық қамтамасыз ету құралдарының істен шығулары, ақаулықтары, персоналдың оларды пайдаланудағы бұзушылықтары мен олқылықтары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ұшуларды радиотехникалық қамтамасыз етудің жай-күйі (ұшудың радиотехникалық құралдарының бар болуы, жабдықталуы, соңғы рет тексерілген күні және айналып ұшу);</w:t>
      </w:r>
    </w:p>
    <w:p>
      <w:pPr>
        <w:spacing w:after="0"/>
        <w:ind w:left="0"/>
        <w:jc w:val="both"/>
      </w:pPr>
      <w:r>
        <w:rPr>
          <w:rFonts w:ascii="Times New Roman"/>
          <w:b w:val="false"/>
          <w:i w:val="false"/>
          <w:color w:val="000000"/>
          <w:sz w:val="28"/>
        </w:rPr>
        <w:t>
      2) ұшуларды қамтамасыз ету үшін ұшуда пайдаланылмаған байланыс және радиотехникалық қамтамасыз ету құралдарын қолдану;</w:t>
      </w:r>
    </w:p>
    <w:p>
      <w:pPr>
        <w:spacing w:after="0"/>
        <w:ind w:left="0"/>
        <w:jc w:val="both"/>
      </w:pPr>
      <w:r>
        <w:rPr>
          <w:rFonts w:ascii="Times New Roman"/>
          <w:b w:val="false"/>
          <w:i w:val="false"/>
          <w:color w:val="000000"/>
          <w:sz w:val="28"/>
        </w:rPr>
        <w:t>
      3) басқару пункттеріндегі ұшуларға басшылық жасау тобы персоналының жұмыс орындарын жабдықтаудағы және оларды пайдаланудағы бұзушылықтар;</w:t>
      </w:r>
    </w:p>
    <w:p>
      <w:pPr>
        <w:spacing w:after="0"/>
        <w:ind w:left="0"/>
        <w:jc w:val="both"/>
      </w:pPr>
      <w:r>
        <w:rPr>
          <w:rFonts w:ascii="Times New Roman"/>
          <w:b w:val="false"/>
          <w:i w:val="false"/>
          <w:color w:val="000000"/>
          <w:sz w:val="28"/>
        </w:rPr>
        <w:t>
      4) әуеайлақта байланыс және радиотехникалық қамтамасыз ету құралдарын үлгілік сұлбадан ауытқулармен өрістету;</w:t>
      </w:r>
    </w:p>
    <w:p>
      <w:pPr>
        <w:spacing w:after="0"/>
        <w:ind w:left="0"/>
        <w:jc w:val="both"/>
      </w:pPr>
      <w:r>
        <w:rPr>
          <w:rFonts w:ascii="Times New Roman"/>
          <w:b w:val="false"/>
          <w:i w:val="false"/>
          <w:color w:val="000000"/>
          <w:sz w:val="28"/>
        </w:rPr>
        <w:t>
      5) байланыс және радиотехникалық қамтамасыз етумен ұшуларды қамтамасыз ету бойынша бұзушылықтар мен олқылықтардан болған авиациялық инциденттер.</w:t>
      </w:r>
    </w:p>
    <w:bookmarkStart w:name="z936" w:id="923"/>
    <w:p>
      <w:pPr>
        <w:spacing w:after="0"/>
        <w:ind w:left="0"/>
        <w:jc w:val="both"/>
      </w:pPr>
      <w:r>
        <w:rPr>
          <w:rFonts w:ascii="Times New Roman"/>
          <w:b w:val="false"/>
          <w:i w:val="false"/>
          <w:color w:val="000000"/>
          <w:sz w:val="28"/>
        </w:rPr>
        <w:t>
      10. Метеорологиялық және орнитологиялық қамтамасыз етуде ұшулар қауіпсіздігінің жай-күйін талдау:</w:t>
      </w:r>
    </w:p>
    <w:bookmarkEnd w:id="923"/>
    <w:p>
      <w:pPr>
        <w:spacing w:after="0"/>
        <w:ind w:left="0"/>
        <w:jc w:val="both"/>
      </w:pPr>
      <w:r>
        <w:rPr>
          <w:rFonts w:ascii="Times New Roman"/>
          <w:b w:val="false"/>
          <w:i w:val="false"/>
          <w:color w:val="000000"/>
          <w:sz w:val="28"/>
        </w:rPr>
        <w:t>
      1) ұшуларды метеорологиялық қамтамасыз ету техникалық құралдарының жай-күйі (техникалық құралдардың бар болуы, жабдықталуы, соңғы рет тексерілген күні);</w:t>
      </w:r>
    </w:p>
    <w:p>
      <w:pPr>
        <w:spacing w:after="0"/>
        <w:ind w:left="0"/>
        <w:jc w:val="both"/>
      </w:pPr>
      <w:r>
        <w:rPr>
          <w:rFonts w:ascii="Times New Roman"/>
          <w:b w:val="false"/>
          <w:i w:val="false"/>
          <w:color w:val="000000"/>
          <w:sz w:val="28"/>
        </w:rPr>
        <w:t>
      2) ұшуларды орнитологиялық қамтамасыз ету бойынша бұзушылықтар (әуеайлақта құстарды үркітудің активті, пассивті, акустикалық және биоакустикалық құралдарының болмауы, әуе кемелерінің құстармен соқтығысуы, әуеайлақ ауданында құстардың шоғырлану орындарының болуы);</w:t>
      </w:r>
    </w:p>
    <w:p>
      <w:pPr>
        <w:spacing w:after="0"/>
        <w:ind w:left="0"/>
        <w:jc w:val="both"/>
      </w:pPr>
      <w:r>
        <w:rPr>
          <w:rFonts w:ascii="Times New Roman"/>
          <w:b w:val="false"/>
          <w:i w:val="false"/>
          <w:color w:val="000000"/>
          <w:sz w:val="28"/>
        </w:rPr>
        <w:t>
      3) ауа райы болжамдарындағы қателіктер және ұшуларға басшылық жасау тобы персоналын және ұшқыштар құрамын ауа-райының қауіпті құбылыстары туралы уақтылы хабардар етпеу;</w:t>
      </w:r>
    </w:p>
    <w:p>
      <w:pPr>
        <w:spacing w:after="0"/>
        <w:ind w:left="0"/>
        <w:jc w:val="both"/>
      </w:pPr>
      <w:r>
        <w:rPr>
          <w:rFonts w:ascii="Times New Roman"/>
          <w:b w:val="false"/>
          <w:i w:val="false"/>
          <w:color w:val="000000"/>
          <w:sz w:val="28"/>
        </w:rPr>
        <w:t>
      4) ұшуларды метеорологиялық және орнитологиялық қамтамасыз ету бойынша бұзушылықтар мен олқылықтардан болған авиациялық инциденттер;</w:t>
      </w:r>
    </w:p>
    <w:p>
      <w:pPr>
        <w:spacing w:after="0"/>
        <w:ind w:left="0"/>
        <w:jc w:val="both"/>
      </w:pPr>
      <w:r>
        <w:rPr>
          <w:rFonts w:ascii="Times New Roman"/>
          <w:b w:val="false"/>
          <w:i w:val="false"/>
          <w:color w:val="000000"/>
          <w:sz w:val="28"/>
        </w:rPr>
        <w:t>
      5) басшылық ұшқыштар құрамы мен ұшуларға басшылық жасау тобы персоналы тарапынан метеорологиялық жағдайларды елемеу, әуе кемелерінің экипаждарын олардың даярлық деңгейіне және ұшу тапсырмаларын орындау сипатына сәйкес келмейтін метеожағдайларда ұшуға жіберу;</w:t>
      </w:r>
    </w:p>
    <w:p>
      <w:pPr>
        <w:spacing w:after="0"/>
        <w:ind w:left="0"/>
        <w:jc w:val="both"/>
      </w:pPr>
      <w:r>
        <w:rPr>
          <w:rFonts w:ascii="Times New Roman"/>
          <w:b w:val="false"/>
          <w:i w:val="false"/>
          <w:color w:val="000000"/>
          <w:sz w:val="28"/>
        </w:rPr>
        <w:t>
      6) ауа-райын радиолокациялық және әуеден барлау жүргізуді қанағаттанарлықсыз ұйымдастыру, әуе кемелерінің ұшқыштар экипаждарынан ауа райы туралы объективті емес ақпарат;</w:t>
      </w:r>
    </w:p>
    <w:p>
      <w:pPr>
        <w:spacing w:after="0"/>
        <w:ind w:left="0"/>
        <w:jc w:val="both"/>
      </w:pPr>
      <w:r>
        <w:rPr>
          <w:rFonts w:ascii="Times New Roman"/>
          <w:b w:val="false"/>
          <w:i w:val="false"/>
          <w:color w:val="000000"/>
          <w:sz w:val="28"/>
        </w:rPr>
        <w:t>
      7) әуеайлақтың метеорологиялық тұрғыдан техникалық жабдықталуының белгіленген ауа райы минимумына сәйкес келмеуі.</w:t>
      </w:r>
    </w:p>
    <w:bookmarkStart w:name="z937" w:id="924"/>
    <w:p>
      <w:pPr>
        <w:spacing w:after="0"/>
        <w:ind w:left="0"/>
        <w:jc w:val="both"/>
      </w:pPr>
      <w:r>
        <w:rPr>
          <w:rFonts w:ascii="Times New Roman"/>
          <w:b w:val="false"/>
          <w:i w:val="false"/>
          <w:color w:val="000000"/>
          <w:sz w:val="28"/>
        </w:rPr>
        <w:t>
      11. Ұшулар қауіпсіздігін медициналық қамтамасыз ету жай-күйін талдау:</w:t>
      </w:r>
    </w:p>
    <w:bookmarkEnd w:id="924"/>
    <w:p>
      <w:pPr>
        <w:spacing w:after="0"/>
        <w:ind w:left="0"/>
        <w:jc w:val="both"/>
      </w:pPr>
      <w:r>
        <w:rPr>
          <w:rFonts w:ascii="Times New Roman"/>
          <w:b w:val="false"/>
          <w:i w:val="false"/>
          <w:color w:val="000000"/>
          <w:sz w:val="28"/>
        </w:rPr>
        <w:t>
      1) ұшқыштар құрамының денсаулық жағдайы;</w:t>
      </w:r>
    </w:p>
    <w:p>
      <w:pPr>
        <w:spacing w:after="0"/>
        <w:ind w:left="0"/>
        <w:jc w:val="both"/>
      </w:pPr>
      <w:r>
        <w:rPr>
          <w:rFonts w:ascii="Times New Roman"/>
          <w:b w:val="false"/>
          <w:i w:val="false"/>
          <w:color w:val="000000"/>
          <w:sz w:val="28"/>
        </w:rPr>
        <w:t>
      2) ұшуларды медициналық қамтамасыз ету бойынша талаптарды бұзу жағдайлары (ұшқыштар құрамының және ұшуларға басшылық жасау персоналының ұшу алды демалу режімін бұзуы, ұшуларды орындау уақытында авиациялық персоналдың денсаулық жағдайының нашарлауы, ұшқыштар құрамы мен ұшуларға басшылық жасау тобының демалысаралық кезеңі мерзімдерін бұзуы, дәрігерлік-ұшқыштар комиссиясы, тереңдетілген медициналық қарап тексеру мерзімдерінің өтуі);</w:t>
      </w:r>
    </w:p>
    <w:p>
      <w:pPr>
        <w:spacing w:after="0"/>
        <w:ind w:left="0"/>
        <w:jc w:val="both"/>
      </w:pPr>
      <w:r>
        <w:rPr>
          <w:rFonts w:ascii="Times New Roman"/>
          <w:b w:val="false"/>
          <w:i w:val="false"/>
          <w:color w:val="000000"/>
          <w:sz w:val="28"/>
        </w:rPr>
        <w:t>
      3) ұшуларды медициналық қамтамасыз ету бойынша бұзушылықтар мен олқылықтардан болған авиациялық инциденттер.</w:t>
      </w:r>
    </w:p>
    <w:bookmarkStart w:name="z938" w:id="925"/>
    <w:p>
      <w:pPr>
        <w:spacing w:after="0"/>
        <w:ind w:left="0"/>
        <w:jc w:val="both"/>
      </w:pPr>
      <w:r>
        <w:rPr>
          <w:rFonts w:ascii="Times New Roman"/>
          <w:b w:val="false"/>
          <w:i w:val="false"/>
          <w:color w:val="000000"/>
          <w:sz w:val="28"/>
        </w:rPr>
        <w:t>
      12. Авиациялық инциденттерді тексеру материалдары.</w:t>
      </w:r>
    </w:p>
    <w:bookmarkEnd w:id="925"/>
    <w:bookmarkStart w:name="z939" w:id="926"/>
    <w:p>
      <w:pPr>
        <w:spacing w:after="0"/>
        <w:ind w:left="0"/>
        <w:jc w:val="both"/>
      </w:pPr>
      <w:r>
        <w:rPr>
          <w:rFonts w:ascii="Times New Roman"/>
          <w:b w:val="false"/>
          <w:i w:val="false"/>
          <w:color w:val="000000"/>
          <w:sz w:val="28"/>
        </w:rPr>
        <w:t>
      13. Ұшулар қауіпсіздігі бойынша арнайы сабақтар (күні, тақырыбы, қаралатын мәселелер, сабақ жетекшісі, тартылатын ұшқыштар және инженерлік-техникалық құрамның санаты).</w:t>
      </w:r>
    </w:p>
    <w:bookmarkEnd w:id="926"/>
    <w:bookmarkStart w:name="z940" w:id="927"/>
    <w:p>
      <w:pPr>
        <w:spacing w:after="0"/>
        <w:ind w:left="0"/>
        <w:jc w:val="both"/>
      </w:pPr>
      <w:r>
        <w:rPr>
          <w:rFonts w:ascii="Times New Roman"/>
          <w:b w:val="false"/>
          <w:i w:val="false"/>
          <w:color w:val="000000"/>
          <w:sz w:val="28"/>
        </w:rPr>
        <w:t>
      14. Шешуді талап ететін ұшулар қауіпсіздігін қамтамасыз ету мәселелері.</w:t>
      </w:r>
    </w:p>
    <w:bookmarkEnd w:id="927"/>
    <w:bookmarkStart w:name="z941" w:id="928"/>
    <w:p>
      <w:pPr>
        <w:spacing w:after="0"/>
        <w:ind w:left="0"/>
        <w:jc w:val="both"/>
      </w:pPr>
      <w:r>
        <w:rPr>
          <w:rFonts w:ascii="Times New Roman"/>
          <w:b w:val="false"/>
          <w:i w:val="false"/>
          <w:color w:val="000000"/>
          <w:sz w:val="28"/>
        </w:rPr>
        <w:t>
      15. Ақшалай қаражаттың жеткіліксіз бөлінуінен ұшулар қауіпсіздігін қамтамасыз етудің шешілмеген мәселелері.</w:t>
      </w:r>
    </w:p>
    <w:bookmarkEnd w:id="928"/>
    <w:bookmarkStart w:name="z942" w:id="929"/>
    <w:p>
      <w:pPr>
        <w:spacing w:after="0"/>
        <w:ind w:left="0"/>
        <w:jc w:val="both"/>
      </w:pPr>
      <w:r>
        <w:rPr>
          <w:rFonts w:ascii="Times New Roman"/>
          <w:b w:val="false"/>
          <w:i w:val="false"/>
          <w:color w:val="000000"/>
          <w:sz w:val="28"/>
        </w:rPr>
        <w:t>
      16. Ұшулар қауіпсіздігін қамтамасыз ету бойынша ұшқыштар құрамының, ұшуларға басшылық жасау тобының персоналы мен жерүсті мамандарының білікті кәсіби іс-қимылдарының оң мысалдары.</w:t>
      </w:r>
    </w:p>
    <w:bookmarkEnd w:id="929"/>
    <w:bookmarkStart w:name="z943" w:id="930"/>
    <w:p>
      <w:pPr>
        <w:spacing w:after="0"/>
        <w:ind w:left="0"/>
        <w:jc w:val="both"/>
      </w:pPr>
      <w:r>
        <w:rPr>
          <w:rFonts w:ascii="Times New Roman"/>
          <w:b w:val="false"/>
          <w:i w:val="false"/>
          <w:color w:val="000000"/>
          <w:sz w:val="28"/>
        </w:rPr>
        <w:t>
      17. Ұшулар қауіпсіздігін қамтамасыз ету бойынша бұдан бұрын анықталған кемшіліктерді жою бойынша ұсынымдар мен нұсқауларды орындау тиімділігі.</w:t>
      </w:r>
    </w:p>
    <w:bookmarkEnd w:id="930"/>
    <w:bookmarkStart w:name="z944" w:id="931"/>
    <w:p>
      <w:pPr>
        <w:spacing w:after="0"/>
        <w:ind w:left="0"/>
        <w:jc w:val="both"/>
      </w:pPr>
      <w:r>
        <w:rPr>
          <w:rFonts w:ascii="Times New Roman"/>
          <w:b w:val="false"/>
          <w:i w:val="false"/>
          <w:color w:val="000000"/>
          <w:sz w:val="28"/>
        </w:rPr>
        <w:t>
      18. Бөлімнің басшылық құрамының авиациялық оқиғаларды болдырмау жөніндегі қызметін бағалау.</w:t>
      </w:r>
    </w:p>
    <w:bookmarkEnd w:id="931"/>
    <w:bookmarkStart w:name="z945" w:id="932"/>
    <w:p>
      <w:pPr>
        <w:spacing w:after="0"/>
        <w:ind w:left="0"/>
        <w:jc w:val="both"/>
      </w:pPr>
      <w:r>
        <w:rPr>
          <w:rFonts w:ascii="Times New Roman"/>
          <w:b w:val="false"/>
          <w:i w:val="false"/>
          <w:color w:val="000000"/>
          <w:sz w:val="28"/>
        </w:rPr>
        <w:t>
      19. Бөлімде авиациялық оқиғаларды болдырмау жүйесі мен әдістемесін жетілдіру бойынша ұсынымдар мен ұсыныстар.</w:t>
      </w:r>
    </w:p>
    <w:bookmarkEnd w:id="932"/>
    <w:p>
      <w:pPr>
        <w:spacing w:after="0"/>
        <w:ind w:left="0"/>
        <w:jc w:val="both"/>
      </w:pPr>
      <w:r>
        <w:rPr>
          <w:rFonts w:ascii="Times New Roman"/>
          <w:b w:val="false"/>
          <w:i w:val="false"/>
          <w:color w:val="000000"/>
          <w:sz w:val="28"/>
        </w:rPr>
        <w:t>
             _________________________ әскери бөлімінің командирі</w:t>
      </w:r>
    </w:p>
    <w:p>
      <w:pPr>
        <w:spacing w:after="0"/>
        <w:ind w:left="0"/>
        <w:jc w:val="both"/>
      </w:pPr>
      <w:r>
        <w:rPr>
          <w:rFonts w:ascii="Times New Roman"/>
          <w:b w:val="false"/>
          <w:i w:val="false"/>
          <w:color w:val="000000"/>
          <w:sz w:val="28"/>
        </w:rPr>
        <w:t>
                   әскери бөлім нөмірі</w:t>
      </w:r>
    </w:p>
    <w:p>
      <w:pPr>
        <w:spacing w:after="0"/>
        <w:ind w:left="0"/>
        <w:jc w:val="both"/>
      </w:pPr>
      <w:r>
        <w:rPr>
          <w:rFonts w:ascii="Times New Roman"/>
          <w:b w:val="false"/>
          <w:i w:val="false"/>
          <w:color w:val="000000"/>
          <w:sz w:val="28"/>
        </w:rPr>
        <w:t>
             ____________________     __________________________________</w:t>
      </w:r>
    </w:p>
    <w:p>
      <w:pPr>
        <w:spacing w:after="0"/>
        <w:ind w:left="0"/>
        <w:jc w:val="both"/>
      </w:pPr>
      <w:r>
        <w:rPr>
          <w:rFonts w:ascii="Times New Roman"/>
          <w:b w:val="false"/>
          <w:i w:val="false"/>
          <w:color w:val="000000"/>
          <w:sz w:val="28"/>
        </w:rPr>
        <w:t>
                 әскери атағы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авиациясында</w:t>
            </w:r>
            <w:r>
              <w:br/>
            </w:r>
            <w:r>
              <w:rPr>
                <w:rFonts w:ascii="Times New Roman"/>
                <w:b w:val="false"/>
                <w:i w:val="false"/>
                <w:color w:val="000000"/>
                <w:sz w:val="20"/>
              </w:rPr>
              <w:t>авиациялық оқиғалар мен</w:t>
            </w:r>
            <w:r>
              <w:br/>
            </w:r>
            <w:r>
              <w:rPr>
                <w:rFonts w:ascii="Times New Roman"/>
                <w:b w:val="false"/>
                <w:i w:val="false"/>
                <w:color w:val="000000"/>
                <w:sz w:val="20"/>
              </w:rPr>
              <w:t>инциденттерді болғызбау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Ұшуларды басқару мен әуе қозғалысын ұйымдастырудағы</w:t>
      </w:r>
      <w:r>
        <w:br/>
      </w:r>
      <w:r>
        <w:rPr>
          <w:rFonts w:ascii="Times New Roman"/>
          <w:b/>
          <w:i w:val="false"/>
          <w:color w:val="000000"/>
        </w:rPr>
        <w:t>қауіпті факторлардың ықпал етуін болдырмау (оқшаулау)</w:t>
      </w:r>
      <w:r>
        <w:br/>
      </w:r>
      <w:r>
        <w:rPr>
          <w:rFonts w:ascii="Times New Roman"/>
          <w:b/>
          <w:i w:val="false"/>
          <w:color w:val="000000"/>
        </w:rPr>
        <w:t>үшін өткізілетін негізгі іс-шаралар</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1"/>
        <w:gridCol w:w="8999"/>
      </w:tblGrid>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факторларды болдырмау үшін өткізілетін негізгі іс-шаралар</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Белгіленген тәртіпті және ұшуларды басқару қағидаларын (әуе қозғалысына қызмет көрсету) сақтаудағы бұзушылықтар (олқылықтар).</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Арнайы уәкілетті органның мемлекеттік авиация авиациялық персоналы қызметіне мемлекеттік бақылауды жүзеге асыруы.</w:t>
            </w:r>
          </w:p>
          <w:p>
            <w:pPr>
              <w:spacing w:after="20"/>
              <w:ind w:left="20"/>
              <w:jc w:val="both"/>
            </w:pPr>
            <w:r>
              <w:rPr>
                <w:rFonts w:ascii="Times New Roman"/>
                <w:b w:val="false"/>
                <w:i w:val="false"/>
                <w:color w:val="000000"/>
                <w:sz w:val="20"/>
              </w:rPr>
              <w:t>
2. Тікұшақтар ұшуларын, әуеайлақтан тыс ұшулар мен ұшуларды ұйымдастыру ерекшелігін ескере отырып, белгіленген тәртіпті және ұшуларды басқару ережесін (әуе қозғалысына қызмет көрсету) сақтауына үлкен авиациялық бастықтар (тексерушілер) тарапынан ұдайы бақылау.</w:t>
            </w:r>
          </w:p>
          <w:p>
            <w:pPr>
              <w:spacing w:after="20"/>
              <w:ind w:left="20"/>
              <w:jc w:val="both"/>
            </w:pPr>
            <w:r>
              <w:rPr>
                <w:rFonts w:ascii="Times New Roman"/>
                <w:b w:val="false"/>
                <w:i w:val="false"/>
                <w:color w:val="000000"/>
                <w:sz w:val="20"/>
              </w:rPr>
              <w:t>
3. Командирлердің (бастықтардың, тексерушілердің) ұшулар үдерісінде белгіленген тәртіп пен ұшуларды басқару ережесін (әуе қозғалысына қызмет көрсету) сақтауда бұзушылықтарды (олқылықтарды) анықтаған жағдайда олар ұшуларды шектеуге немесе тоқтатуға шешім қабылдауға міндетті.</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Әуе қозғалысын басқару органдары ұшуларға басшылық жасау тобының лауазымды адамдарының ұшуларды басқаруға жеке даярлығы кезіндегі немқұрайлылығы.</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Ұшуларға басшылық жасауға дайындалмаған мамандарды жіберуді болдырмау мақсатында әуе қозғалысын басқару органдары ұшуларға басшылық жасау тобының лауазымды адамдары дайындығын жан-жақты бақылауды ұйымдастыру, кезекші ауысымдарға нұсқау беруді және олардың жұмысына талдауды жүргізу.</w:t>
            </w:r>
          </w:p>
          <w:p>
            <w:pPr>
              <w:spacing w:after="20"/>
              <w:ind w:left="20"/>
              <w:jc w:val="both"/>
            </w:pPr>
            <w:r>
              <w:rPr>
                <w:rFonts w:ascii="Times New Roman"/>
                <w:b w:val="false"/>
                <w:i w:val="false"/>
                <w:color w:val="000000"/>
                <w:sz w:val="20"/>
              </w:rPr>
              <w:t>
2. Әзірлікті бақылауда олардың жеке даярлығында кемшіліктерді айқындаған кезде әуе қозғалысын басқару органдары ұшуларға басшылық жасау тобының лауазымды адамдарына ұшуларды басқару дайындығына қосымша уақыт беру немесе ұшуларды басқарудан (әуе қозғалысын басқарудан) шеттету.</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Әуе қозғалысын басқару органдары ұшуларға басшылық жасау тобы лауазымды адамдарының жеткіліксіз кәсіби даярлығы.</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Ұшуларға басшылық жасау тобы мен әуе қозғалысын басқару органдары кезекші ауысымдарының лауазымды адамдарының арнайы даярлығы, қажет болған кезде ұшуларды басқаруға (әуе қозғалысын басқаруға) сертификаты (куәлігі) және тиісті рұқсатнамасы болуы керек.</w:t>
            </w:r>
          </w:p>
          <w:p>
            <w:pPr>
              <w:spacing w:after="20"/>
              <w:ind w:left="20"/>
              <w:jc w:val="both"/>
            </w:pPr>
            <w:r>
              <w:rPr>
                <w:rFonts w:ascii="Times New Roman"/>
                <w:b w:val="false"/>
                <w:i w:val="false"/>
                <w:color w:val="000000"/>
                <w:sz w:val="20"/>
              </w:rPr>
              <w:t>
2. Әуе қозғалысын басқару бойынша жаңа кешендерді меңгеру және кәсіби даярлығын арттыру мақсатында әуе қозғалысын басқару органдары ұшуларға басшылық жасау тобының лауазымды адамдары кезең-кезеңімен немесе қажеттілігі бойынша даярлық орталықтарында (оқу орындарда) арнайы курстарда оқудан өтулері тиіс.</w:t>
            </w:r>
          </w:p>
          <w:p>
            <w:pPr>
              <w:spacing w:after="20"/>
              <w:ind w:left="20"/>
              <w:jc w:val="both"/>
            </w:pPr>
            <w:r>
              <w:rPr>
                <w:rFonts w:ascii="Times New Roman"/>
                <w:b w:val="false"/>
                <w:i w:val="false"/>
                <w:color w:val="000000"/>
                <w:sz w:val="20"/>
              </w:rPr>
              <w:t>
3. Мемлекеттік авиация басқару органдарында, авиациялық әскери оқу орындарында және авиациялық бөлімдерде білімді тексеру және олардың кәсіби даярлығын арттыру мақсатында жыл сайын ұшуларға басшылық жасау тобының барлық лауазымды адамдарымен (әуе қозғалысын басқару органдарының мамандарын тартумен) жиындар (арнайы сабақтар) өткізіледі.</w:t>
            </w:r>
          </w:p>
          <w:p>
            <w:pPr>
              <w:spacing w:after="20"/>
              <w:ind w:left="20"/>
              <w:jc w:val="both"/>
            </w:pPr>
            <w:r>
              <w:rPr>
                <w:rFonts w:ascii="Times New Roman"/>
                <w:b w:val="false"/>
                <w:i w:val="false"/>
                <w:color w:val="000000"/>
                <w:sz w:val="20"/>
              </w:rPr>
              <w:t>
Жиындарды өткізу нәтижелері бойынша ұшуларға басшылық жасау тобы адамдарының кәсіби даярлық бойынша кемшіліктерін және оларды жою мерзімдерін көрсетумен, сынақтар тапсыру нәтижелері бойынша оларды ұшуларға басшылық жасауға жіберу туралы тиісті командирлердің (бастықтардың) бұйрықтары шығарылады.</w:t>
            </w:r>
          </w:p>
          <w:p>
            <w:pPr>
              <w:spacing w:after="20"/>
              <w:ind w:left="20"/>
              <w:jc w:val="both"/>
            </w:pPr>
            <w:r>
              <w:rPr>
                <w:rFonts w:ascii="Times New Roman"/>
                <w:b w:val="false"/>
                <w:i w:val="false"/>
                <w:color w:val="000000"/>
                <w:sz w:val="20"/>
              </w:rPr>
              <w:t>
4. Жаттықтыруды өткізу үшін сандық оқу-жаттығу тренаждарын (тренаждарды) пайдалану. Басқару пункттерінің жұмыс орындарын автоматтандырылған басқару құралдарымен жабдықтау.</w:t>
            </w:r>
          </w:p>
          <w:p>
            <w:pPr>
              <w:spacing w:after="20"/>
              <w:ind w:left="20"/>
              <w:jc w:val="both"/>
            </w:pPr>
            <w:r>
              <w:rPr>
                <w:rFonts w:ascii="Times New Roman"/>
                <w:b w:val="false"/>
                <w:i w:val="false"/>
                <w:color w:val="000000"/>
                <w:sz w:val="20"/>
              </w:rPr>
              <w:t>
5. Әуе қозғалысын басқару органдары ұшуларға басшылық жасау тобы лауазымды адамдарының жаттыққандығы деңгейіне ұдайы бақылауды ұйымдастыру, ұшуларды басқаруда (әуе қозғалысын басқаруда) үзілістердің болмауы, даярлықтың нақты деңгейін ескере отырып, белгіленген мерзімдерден асатын үзілістер кезінде әуе қозғалысын басқару органдары ұшуларға басшылық жасау тобының лауазымды адамдарын (әуе қозғалысын басқару органдары) ұшуларды басқаруға (әуе қозғалысын басқаруға) жіберуде әдістемені қатаң сақтау.</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 қозғалысын басқару органдары ұшуларға басшылық жасау тобы лауазымды адамдарының өзара</w:t>
            </w:r>
          </w:p>
          <w:p>
            <w:pPr>
              <w:spacing w:after="20"/>
              <w:ind w:left="20"/>
              <w:jc w:val="both"/>
            </w:pPr>
            <w:r>
              <w:rPr>
                <w:rFonts w:ascii="Times New Roman"/>
                <w:b w:val="false"/>
                <w:i w:val="false"/>
                <w:color w:val="000000"/>
                <w:sz w:val="20"/>
              </w:rPr>
              <w:t>
іс-қимылындағы бұзушылықтар (олқылықтар).</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қозғалысын басқару органдары орталықтарының әскери және азаматтық секторларының өзара іс-қимыл тәртібі әуе қозғалысын басқару органдары орталықтарының әскери және азаматтық секторлары кезекші ауысымдары лауазымды адамдарының өзара және қызметі әуе кеңістігін пайдаланумен байланысты басқа да органдармен өзара іс-қимылы жөніндегі нұсқаулықпен анықталады.</w:t>
            </w:r>
          </w:p>
          <w:p>
            <w:pPr>
              <w:spacing w:after="20"/>
              <w:ind w:left="20"/>
              <w:jc w:val="both"/>
            </w:pPr>
            <w:r>
              <w:rPr>
                <w:rFonts w:ascii="Times New Roman"/>
                <w:b w:val="false"/>
                <w:i w:val="false"/>
                <w:color w:val="000000"/>
                <w:sz w:val="20"/>
              </w:rPr>
              <w:t>
2. Орталықтың әскери және азаматтық секторларының кезекші ауысымдары жалпы залда орналасуы тиіс.</w:t>
            </w:r>
          </w:p>
          <w:p>
            <w:pPr>
              <w:spacing w:after="20"/>
              <w:ind w:left="20"/>
              <w:jc w:val="both"/>
            </w:pPr>
            <w:r>
              <w:rPr>
                <w:rFonts w:ascii="Times New Roman"/>
                <w:b w:val="false"/>
                <w:i w:val="false"/>
                <w:color w:val="000000"/>
                <w:sz w:val="20"/>
              </w:rPr>
              <w:t>
Ұшудың әртүрлі кезеңдерінде әуе кемелері экипаждарын басқару, ұшуда ерекше (апаттық) жағдайлардың туындауы, ұшуларды басқару құралдарының толық немесе ішінара істен шығулары кезінде әуе қозғалысын басқару органдары ұшуларға басшылық жасау тобы лауазымды адамдарының өзара іс-қимылын ұйымдастыру бойынша кезеңдік тренаждарды (жаттықтыруларды) ұйымдастыру және өткізу.</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қабілетінің төмендеуі салдарынан әуе қозғалысын басқару органдары ұшуларға басшылық жасау тобы лауазымды адамдарының бұзушылықтары (олқылықтары немесе қателіктері).</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қозғалысын басқару органдары ұшуларға басшылық жасау тобының лауазымды адамдарын жыл сайынғы міндетті медициналық куәландыру, ұшу алды даярлық кезеңінде медициналық тексеруден өту.</w:t>
            </w:r>
          </w:p>
          <w:p>
            <w:pPr>
              <w:spacing w:after="20"/>
              <w:ind w:left="20"/>
              <w:jc w:val="both"/>
            </w:pPr>
            <w:r>
              <w:rPr>
                <w:rFonts w:ascii="Times New Roman"/>
                <w:b w:val="false"/>
                <w:i w:val="false"/>
                <w:color w:val="000000"/>
                <w:sz w:val="20"/>
              </w:rPr>
              <w:t>
2. Ұшулардың жоспарлы кестелерін әуе қозғалысын басқару органдары ұшуларға басшылық жасау тобының лауазымды адамдарына жүктемелердің олардың кәсіби даярлығы деңгейіне сәйкестігіне (сағат бойынша ұшулар қарқындылығы, бірдей уақытта басқарудағы әуе кемелері экипаждарының саны, ұшу тапсырмаларының сипаты</w:t>
            </w:r>
          </w:p>
          <w:p>
            <w:pPr>
              <w:spacing w:after="20"/>
              <w:ind w:left="20"/>
              <w:jc w:val="both"/>
            </w:pPr>
            <w:r>
              <w:rPr>
                <w:rFonts w:ascii="Times New Roman"/>
                <w:b w:val="false"/>
                <w:i w:val="false"/>
                <w:color w:val="000000"/>
                <w:sz w:val="20"/>
              </w:rPr>
              <w:t>
және т.б.) талдау.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авиациясында</w:t>
            </w:r>
            <w:r>
              <w:br/>
            </w:r>
            <w:r>
              <w:rPr>
                <w:rFonts w:ascii="Times New Roman"/>
                <w:b w:val="false"/>
                <w:i w:val="false"/>
                <w:color w:val="000000"/>
                <w:sz w:val="20"/>
              </w:rPr>
              <w:t>авиациялық оқиғалар мен</w:t>
            </w:r>
            <w:r>
              <w:br/>
            </w:r>
            <w:r>
              <w:rPr>
                <w:rFonts w:ascii="Times New Roman"/>
                <w:b w:val="false"/>
                <w:i w:val="false"/>
                <w:color w:val="000000"/>
                <w:sz w:val="20"/>
              </w:rPr>
              <w:t>инциденттерді болғызбау</w:t>
            </w:r>
            <w:r>
              <w:br/>
            </w:r>
            <w:r>
              <w:rPr>
                <w:rFonts w:ascii="Times New Roman"/>
                <w:b w:val="false"/>
                <w:i w:val="false"/>
                <w:color w:val="000000"/>
                <w:sz w:val="20"/>
              </w:rPr>
              <w:t>жөніндегі нұсқаулыққа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Ұшуларды штурмандық қамтамасыз етудегі қауіпті факторлардың ықпал етуін (оқшаулауды) болдырмау үшін өткізілетін негізгі іс-шаралардың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0"/>
        <w:gridCol w:w="6390"/>
      </w:tblGrid>
      <w:tr>
        <w:trPr>
          <w:trHeight w:val="30" w:hRule="atLeast"/>
        </w:trPr>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факторларды болдырмау үшін өткізілетін негізгі іс-шаралар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кемесінің жер (су) бетімен және олардағы кедергілермен соқтығысы</w:t>
            </w:r>
          </w:p>
        </w:tc>
      </w:tr>
      <w:tr>
        <w:trPr>
          <w:trHeight w:val="30" w:hRule="atLeast"/>
        </w:trPr>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кеңістігін пайдалану тәртібі мен ережесін бұзу;</w:t>
            </w:r>
          </w:p>
          <w:p>
            <w:pPr>
              <w:spacing w:after="20"/>
              <w:ind w:left="20"/>
              <w:jc w:val="both"/>
            </w:pPr>
            <w:r>
              <w:rPr>
                <w:rFonts w:ascii="Times New Roman"/>
                <w:b w:val="false"/>
                <w:i w:val="false"/>
                <w:color w:val="000000"/>
                <w:sz w:val="20"/>
              </w:rPr>
              <w:t>
2) ұшқыштар құрамының ұшулар ауданын, ұшулар ауданындағы жергілікті жер бедерін, қауіпсіз биіктіктерді есептеу әдістемесін, төмен және барынша төмен биіктіктерде, таулы жерде ұшуларды орындау кезіндегі қауіпсіздік шараларын нашар білуі;</w:t>
            </w:r>
          </w:p>
          <w:p>
            <w:pPr>
              <w:spacing w:after="20"/>
              <w:ind w:left="20"/>
              <w:jc w:val="both"/>
            </w:pPr>
            <w:r>
              <w:rPr>
                <w:rFonts w:ascii="Times New Roman"/>
                <w:b w:val="false"/>
                <w:i w:val="false"/>
                <w:color w:val="000000"/>
                <w:sz w:val="20"/>
              </w:rPr>
              <w:t>
3) әуе кемесі экипажы мүшелерінің ұшулар қауіпсіздігін қамтамасыз етудің борттық жүйелерін, радиобиіктік өлшеуіштерді пайдалану әдістемесін бұзуы;</w:t>
            </w:r>
          </w:p>
          <w:p>
            <w:pPr>
              <w:spacing w:after="20"/>
              <w:ind w:left="20"/>
              <w:jc w:val="both"/>
            </w:pPr>
            <w:r>
              <w:rPr>
                <w:rFonts w:ascii="Times New Roman"/>
                <w:b w:val="false"/>
                <w:i w:val="false"/>
                <w:color w:val="000000"/>
                <w:sz w:val="20"/>
              </w:rPr>
              <w:t>
4) ұшулардың қауіпсіз биіктігін айқындау кезінде есептеулердегі қателер;</w:t>
            </w:r>
          </w:p>
          <w:p>
            <w:pPr>
              <w:spacing w:after="20"/>
              <w:ind w:left="20"/>
              <w:jc w:val="both"/>
            </w:pPr>
            <w:r>
              <w:rPr>
                <w:rFonts w:ascii="Times New Roman"/>
                <w:b w:val="false"/>
                <w:i w:val="false"/>
                <w:color w:val="000000"/>
                <w:sz w:val="20"/>
              </w:rPr>
              <w:t>
5) барометрлік биіктік өлшеуіштердің жиынтық түзетулерін есепке алудың бірыңғай әдістемесін бұзу;</w:t>
            </w:r>
          </w:p>
          <w:p>
            <w:pPr>
              <w:spacing w:after="20"/>
              <w:ind w:left="20"/>
              <w:jc w:val="both"/>
            </w:pPr>
            <w:r>
              <w:rPr>
                <w:rFonts w:ascii="Times New Roman"/>
                <w:b w:val="false"/>
                <w:i w:val="false"/>
                <w:color w:val="000000"/>
                <w:sz w:val="20"/>
              </w:rPr>
              <w:t>
6) ұшуға метеорологиялық ауа-райы болжамын елемеу;</w:t>
            </w:r>
          </w:p>
          <w:p>
            <w:pPr>
              <w:spacing w:after="20"/>
              <w:ind w:left="20"/>
              <w:jc w:val="both"/>
            </w:pPr>
            <w:r>
              <w:rPr>
                <w:rFonts w:ascii="Times New Roman"/>
                <w:b w:val="false"/>
                <w:i w:val="false"/>
                <w:color w:val="000000"/>
                <w:sz w:val="20"/>
              </w:rPr>
              <w:t>
7) әуе кемелерінің ұшуы мен қонуы үшін әуеайлақтардың минимумын айқындау әдістемесін бұзу;</w:t>
            </w:r>
          </w:p>
          <w:p>
            <w:pPr>
              <w:spacing w:after="20"/>
              <w:ind w:left="20"/>
              <w:jc w:val="both"/>
            </w:pPr>
            <w:r>
              <w:rPr>
                <w:rFonts w:ascii="Times New Roman"/>
                <w:b w:val="false"/>
                <w:i w:val="false"/>
                <w:color w:val="000000"/>
                <w:sz w:val="20"/>
              </w:rPr>
              <w:t>
8) қонуға кіруді орындау кезінде әуеайлақ ауданында белгіленген төмендеу сұлбасын бұзу;</w:t>
            </w:r>
          </w:p>
          <w:p>
            <w:pPr>
              <w:spacing w:after="20"/>
              <w:ind w:left="20"/>
              <w:jc w:val="both"/>
            </w:pPr>
            <w:r>
              <w:rPr>
                <w:rFonts w:ascii="Times New Roman"/>
                <w:b w:val="false"/>
                <w:i w:val="false"/>
                <w:color w:val="000000"/>
                <w:sz w:val="20"/>
              </w:rPr>
              <w:t>
9) биік таулы әуеайлаққа қонуды орындау кезінде барометрлік аспаптарды пайдалану әдістемесін нашар білу;</w:t>
            </w:r>
          </w:p>
          <w:p>
            <w:pPr>
              <w:spacing w:after="20"/>
              <w:ind w:left="20"/>
              <w:jc w:val="both"/>
            </w:pPr>
            <w:r>
              <w:rPr>
                <w:rFonts w:ascii="Times New Roman"/>
                <w:b w:val="false"/>
                <w:i w:val="false"/>
                <w:color w:val="000000"/>
                <w:sz w:val="20"/>
              </w:rPr>
              <w:t>
10) төмен және барынша төмен биіктікте ұшуға дайындықты ұйымдастыруды орындау кезінде нормативтік құжаттар талаптарының бұзылуы;</w:t>
            </w:r>
          </w:p>
          <w:p>
            <w:pPr>
              <w:spacing w:after="20"/>
              <w:ind w:left="20"/>
              <w:jc w:val="both"/>
            </w:pPr>
            <w:r>
              <w:rPr>
                <w:rFonts w:ascii="Times New Roman"/>
                <w:b w:val="false"/>
                <w:i w:val="false"/>
                <w:color w:val="000000"/>
                <w:sz w:val="20"/>
              </w:rPr>
              <w:t>
11) төмен және барынша төмен биіктіктерде, таулы жерде ұшуларды орындау кезінде қауіпсіздік шараларын бұзу.</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кемелерінің жергілікті жер бедерімен соқтығысынан авиациялық оқиғалар мен авиациялық инциденттерді жүйелі талдау;</w:t>
            </w:r>
          </w:p>
          <w:p>
            <w:pPr>
              <w:spacing w:after="20"/>
              <w:ind w:left="20"/>
              <w:jc w:val="both"/>
            </w:pPr>
            <w:r>
              <w:rPr>
                <w:rFonts w:ascii="Times New Roman"/>
                <w:b w:val="false"/>
                <w:i w:val="false"/>
                <w:color w:val="000000"/>
                <w:sz w:val="20"/>
              </w:rPr>
              <w:t>
2) ұшқыштар құрамының ұшулар ауданын, ұшулар ауданындағы жергілікті жер бедерін, ұшудың қауіпсіз биіктіктерін есептеу әдістемесін, төмен және барынша төмен биіктікте, таулы жерде ұшуларды орындау кезінде қауіпсіздік шараларын білуін жүйелі тексеру;</w:t>
            </w:r>
          </w:p>
          <w:p>
            <w:pPr>
              <w:spacing w:after="20"/>
              <w:ind w:left="20"/>
              <w:jc w:val="both"/>
            </w:pPr>
            <w:r>
              <w:rPr>
                <w:rFonts w:ascii="Times New Roman"/>
                <w:b w:val="false"/>
                <w:i w:val="false"/>
                <w:color w:val="000000"/>
                <w:sz w:val="20"/>
              </w:rPr>
              <w:t>
3) ұшқыштар құрамымен, ұшуларға басшылық жасау тобының адамдарымен, полигондарда ұшулар басшыларымен және басқару пункттері кезекші ауысымымен ұшу биіктіктерін белгілеу және берілген биіктікті ұстау тәртібі бойынша семинарлар өткізу;</w:t>
            </w:r>
          </w:p>
          <w:p>
            <w:pPr>
              <w:spacing w:after="20"/>
              <w:ind w:left="20"/>
              <w:jc w:val="both"/>
            </w:pPr>
            <w:r>
              <w:rPr>
                <w:rFonts w:ascii="Times New Roman"/>
                <w:b w:val="false"/>
                <w:i w:val="false"/>
                <w:color w:val="000000"/>
                <w:sz w:val="20"/>
              </w:rPr>
              <w:t>
4) ұшулар қауіпсіздігін қамтамасыз етудің борттық жүйелерін, радиобиіктік өлшеуіштерді пайдалану тәртібі бойынша кешенді тренаждар жүргізу;</w:t>
            </w:r>
          </w:p>
          <w:p>
            <w:pPr>
              <w:spacing w:after="20"/>
              <w:ind w:left="20"/>
              <w:jc w:val="both"/>
            </w:pPr>
            <w:r>
              <w:rPr>
                <w:rFonts w:ascii="Times New Roman"/>
                <w:b w:val="false"/>
                <w:i w:val="false"/>
                <w:color w:val="000000"/>
                <w:sz w:val="20"/>
              </w:rPr>
              <w:t>
5) әуе кемелерінің жер (су) бетіндегі кедергілермен соқтығысуы қаупінің туындауына ықпал ететін ұшудың метеорологиялық жағдайын зерделеу бойынша сыныптық-топтық сабақтар өткізу;</w:t>
            </w:r>
          </w:p>
          <w:p>
            <w:pPr>
              <w:spacing w:after="20"/>
              <w:ind w:left="20"/>
              <w:jc w:val="both"/>
            </w:pPr>
            <w:r>
              <w:rPr>
                <w:rFonts w:ascii="Times New Roman"/>
                <w:b w:val="false"/>
                <w:i w:val="false"/>
                <w:color w:val="000000"/>
                <w:sz w:val="20"/>
              </w:rPr>
              <w:t>
6) ұшуларға басшылық жасау тобы адамдарымен, полигондарда ұшулар жетекшілерімен және басқару пункттері есептоптарымен оқу-жаттығулар, жеке және кешенді жаттықтырулар өткізу кезінде штурмандық есептерді орындау дағдыларын қалыптастыру (жетілдіру);</w:t>
            </w:r>
          </w:p>
          <w:p>
            <w:pPr>
              <w:spacing w:after="20"/>
              <w:ind w:left="20"/>
              <w:jc w:val="both"/>
            </w:pPr>
            <w:r>
              <w:rPr>
                <w:rFonts w:ascii="Times New Roman"/>
                <w:b w:val="false"/>
                <w:i w:val="false"/>
                <w:color w:val="000000"/>
                <w:sz w:val="20"/>
              </w:rPr>
              <w:t>
7) белгіленген ұшу биіктіктері мәндері мен аэронавигациялық ақпарат құжаттарында басылған қонуға кіруге арналған төмендеу сұлбаларының басшылық құжаттар талаптарына сәйкестігін бақылау;</w:t>
            </w:r>
          </w:p>
          <w:p>
            <w:pPr>
              <w:spacing w:after="20"/>
              <w:ind w:left="20"/>
              <w:jc w:val="both"/>
            </w:pPr>
            <w:r>
              <w:rPr>
                <w:rFonts w:ascii="Times New Roman"/>
                <w:b w:val="false"/>
                <w:i w:val="false"/>
                <w:color w:val="000000"/>
                <w:sz w:val="20"/>
              </w:rPr>
              <w:t>
8) барометрлік биіктік өлшеуіштер үшін жиынтық түзетулерді есепке алуды ұйымдастыру және бақылау;</w:t>
            </w:r>
          </w:p>
          <w:p>
            <w:pPr>
              <w:spacing w:after="20"/>
              <w:ind w:left="20"/>
              <w:jc w:val="both"/>
            </w:pPr>
            <w:r>
              <w:rPr>
                <w:rFonts w:ascii="Times New Roman"/>
                <w:b w:val="false"/>
                <w:i w:val="false"/>
                <w:color w:val="000000"/>
                <w:sz w:val="20"/>
              </w:rPr>
              <w:t>
9) әуеайлақ ауданында және әуеайлақ аймақтарында бағыт бойынша ұшудың қауіпсіз биіктіктерін есептеу әдістемесінің сақталуын бақылау;</w:t>
            </w:r>
          </w:p>
          <w:p>
            <w:pPr>
              <w:spacing w:after="20"/>
              <w:ind w:left="20"/>
              <w:jc w:val="both"/>
            </w:pPr>
            <w:r>
              <w:rPr>
                <w:rFonts w:ascii="Times New Roman"/>
                <w:b w:val="false"/>
                <w:i w:val="false"/>
                <w:color w:val="000000"/>
                <w:sz w:val="20"/>
              </w:rPr>
              <w:t xml:space="preserve">
10) төмен және барынша төмен биіктіктерде, таулы жерде ұшуларды орындау кезінде жеке құрамның қауіпсіздік шаралары білімін бақылау.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Әуеде әуе кемелерінің қауіпті жақындаулары мен соқтығысы</w:t>
            </w:r>
          </w:p>
        </w:tc>
      </w:tr>
      <w:tr>
        <w:trPr>
          <w:trHeight w:val="30" w:hRule="atLeast"/>
        </w:trPr>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әуеде ұшақтарды эшелондау тәртібін айқындайтын нормативтік құжаттар талаптарының бұзылуы;</w:t>
            </w:r>
          </w:p>
          <w:p>
            <w:pPr>
              <w:spacing w:after="20"/>
              <w:ind w:left="20"/>
              <w:jc w:val="both"/>
            </w:pPr>
            <w:r>
              <w:rPr>
                <w:rFonts w:ascii="Times New Roman"/>
                <w:b w:val="false"/>
                <w:i w:val="false"/>
                <w:color w:val="000000"/>
                <w:sz w:val="20"/>
              </w:rPr>
              <w:t>
2) әуеайлақ ауданының әуе кеңістігі құрылымы элементтерінің өзара орналасу параметрлері белгіленген нормативтік құжаттарды бұзу;</w:t>
            </w:r>
          </w:p>
          <w:p>
            <w:pPr>
              <w:spacing w:after="20"/>
              <w:ind w:left="20"/>
              <w:jc w:val="both"/>
            </w:pPr>
            <w:r>
              <w:rPr>
                <w:rFonts w:ascii="Times New Roman"/>
                <w:b w:val="false"/>
                <w:i w:val="false"/>
                <w:color w:val="000000"/>
                <w:sz w:val="20"/>
              </w:rPr>
              <w:t>
3) әуе қозғалысын басқару органдары кезекші ауысымдарының қате іс-қимылдары;</w:t>
            </w:r>
          </w:p>
          <w:p>
            <w:pPr>
              <w:spacing w:after="20"/>
              <w:ind w:left="20"/>
              <w:jc w:val="both"/>
            </w:pPr>
            <w:r>
              <w:rPr>
                <w:rFonts w:ascii="Times New Roman"/>
                <w:b w:val="false"/>
                <w:i w:val="false"/>
                <w:color w:val="000000"/>
                <w:sz w:val="20"/>
              </w:rPr>
              <w:t>
4) авиациялық техниканың істен шығуынан, ұшу жағдайларының өзгеруінен және навигациядағы өрескел қателіктерден әуе кемесі экипажының берілген бағыттан, режімнен және ұшу бейінінен әдейі ауытқуы;</w:t>
            </w:r>
          </w:p>
          <w:p>
            <w:pPr>
              <w:spacing w:after="20"/>
              <w:ind w:left="20"/>
              <w:jc w:val="both"/>
            </w:pPr>
            <w:r>
              <w:rPr>
                <w:rFonts w:ascii="Times New Roman"/>
                <w:b w:val="false"/>
                <w:i w:val="false"/>
                <w:color w:val="000000"/>
                <w:sz w:val="20"/>
              </w:rPr>
              <w:t>
5) жауынгерлік тәртіпте ұшулардың белгіленген параметрлерінің бұзылуы;</w:t>
            </w:r>
          </w:p>
          <w:p>
            <w:pPr>
              <w:spacing w:after="20"/>
              <w:ind w:left="20"/>
              <w:jc w:val="both"/>
            </w:pPr>
            <w:r>
              <w:rPr>
                <w:rFonts w:ascii="Times New Roman"/>
                <w:b w:val="false"/>
                <w:i w:val="false"/>
                <w:color w:val="000000"/>
                <w:sz w:val="20"/>
              </w:rPr>
              <w:t>
6) топтық ұшуларды орындауда жеткіліксіз жаттыққандық;</w:t>
            </w:r>
          </w:p>
          <w:p>
            <w:pPr>
              <w:spacing w:after="20"/>
              <w:ind w:left="20"/>
              <w:jc w:val="both"/>
            </w:pPr>
            <w:r>
              <w:rPr>
                <w:rFonts w:ascii="Times New Roman"/>
                <w:b w:val="false"/>
                <w:i w:val="false"/>
                <w:color w:val="000000"/>
                <w:sz w:val="20"/>
              </w:rPr>
              <w:t xml:space="preserve">
7) топтық ұшуларды орындау кезінде әуе кемесі экипажының қауіпсіздік шараларын бұзуы.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кемелерінің қауіпті жақындаулары мен соқтығыстарынан болатын авиациялық оқиғалар мен авиациялық инциденттерді кезең-кезеңімен талдау;</w:t>
            </w:r>
          </w:p>
          <w:p>
            <w:pPr>
              <w:spacing w:after="20"/>
              <w:ind w:left="20"/>
              <w:jc w:val="both"/>
            </w:pPr>
            <w:r>
              <w:rPr>
                <w:rFonts w:ascii="Times New Roman"/>
                <w:b w:val="false"/>
                <w:i w:val="false"/>
                <w:color w:val="000000"/>
                <w:sz w:val="20"/>
              </w:rPr>
              <w:t>
2) ұшқыштар құрамының жаттықққандығы деңгейін бақылау және топтық ұшуларды орындау дағдысын уақтылы қалпына келтіру;</w:t>
            </w:r>
          </w:p>
          <w:p>
            <w:pPr>
              <w:spacing w:after="20"/>
              <w:ind w:left="20"/>
              <w:jc w:val="both"/>
            </w:pPr>
            <w:r>
              <w:rPr>
                <w:rFonts w:ascii="Times New Roman"/>
                <w:b w:val="false"/>
                <w:i w:val="false"/>
                <w:color w:val="000000"/>
                <w:sz w:val="20"/>
              </w:rPr>
              <w:t>
3) ұшқыштар құрамының, ұшуларға басшылық жасау тобы персоналының, полигондардағы ұшулар жетекшілерінің және басқару пункттері кезекші ауысымдарының эшелондау қағидаларын білуін бақылау;</w:t>
            </w:r>
          </w:p>
          <w:p>
            <w:pPr>
              <w:spacing w:after="20"/>
              <w:ind w:left="20"/>
              <w:jc w:val="both"/>
            </w:pPr>
            <w:r>
              <w:rPr>
                <w:rFonts w:ascii="Times New Roman"/>
                <w:b w:val="false"/>
                <w:i w:val="false"/>
                <w:color w:val="000000"/>
                <w:sz w:val="20"/>
              </w:rPr>
              <w:t>
4) ұшқыштар құрамының, ұшуларға басшылық жасау тобы персоналының, полигондардағы ұшулар жетекшілерінің және басқару пункттері кезекші ауысымдарының топтық ұшуларды орындау қағидалары бойынша білімін бақылау;</w:t>
            </w:r>
          </w:p>
          <w:p>
            <w:pPr>
              <w:spacing w:after="20"/>
              <w:ind w:left="20"/>
              <w:jc w:val="both"/>
            </w:pPr>
            <w:r>
              <w:rPr>
                <w:rFonts w:ascii="Times New Roman"/>
                <w:b w:val="false"/>
                <w:i w:val="false"/>
                <w:color w:val="000000"/>
                <w:sz w:val="20"/>
              </w:rPr>
              <w:t>
5) топтық ұшудың әртүрлі кезеңдерінде сақтық таныту сұлбасын әзірлеу және енгізу;</w:t>
            </w:r>
          </w:p>
          <w:p>
            <w:pPr>
              <w:spacing w:after="20"/>
              <w:ind w:left="20"/>
              <w:jc w:val="both"/>
            </w:pPr>
            <w:r>
              <w:rPr>
                <w:rFonts w:ascii="Times New Roman"/>
                <w:b w:val="false"/>
                <w:i w:val="false"/>
                <w:color w:val="000000"/>
                <w:sz w:val="20"/>
              </w:rPr>
              <w:t>
6) әуеайлақ ауданының әуе кеңістігі құрылымы элементтерінің өзара орналасуы параметрлерін бақылау. Аэронавигациялық ақпарат құжаттарына уақтылы өзгерістер енгізу;</w:t>
            </w:r>
          </w:p>
          <w:p>
            <w:pPr>
              <w:spacing w:after="20"/>
              <w:ind w:left="20"/>
              <w:jc w:val="both"/>
            </w:pPr>
            <w:r>
              <w:rPr>
                <w:rFonts w:ascii="Times New Roman"/>
                <w:b w:val="false"/>
                <w:i w:val="false"/>
                <w:color w:val="000000"/>
                <w:sz w:val="20"/>
              </w:rPr>
              <w:t>
7) ұшқыштар құрамына, ұшуларға басшылық жасау тобы персоналына, полигондардағы ұшулар жетекшілеріне және басқару пункттері кезекші ауысымдарына топтық ұшуларды орындау кезіндегі қауіпсіздік шараларын жеткізу.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Ұшуда отынның толық жануы</w:t>
            </w:r>
          </w:p>
        </w:tc>
      </w:tr>
      <w:tr>
        <w:trPr>
          <w:trHeight w:val="30" w:hRule="atLeast"/>
        </w:trPr>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кемелерінің жету бойынша мүмкіндіктерін айқындау кезінде штурмандық есепті орындаудағы қателер;</w:t>
            </w:r>
          </w:p>
          <w:p>
            <w:pPr>
              <w:spacing w:after="20"/>
              <w:ind w:left="20"/>
              <w:jc w:val="both"/>
            </w:pPr>
            <w:r>
              <w:rPr>
                <w:rFonts w:ascii="Times New Roman"/>
                <w:b w:val="false"/>
                <w:i w:val="false"/>
                <w:color w:val="000000"/>
                <w:sz w:val="20"/>
              </w:rPr>
              <w:t>
2) ұшулар бағытында метеорологиялық жағдайдың іс жүзіндегі деректері бойынша инженерлік-штурмандық есепті нақтылаусыз ұшу;</w:t>
            </w:r>
          </w:p>
          <w:p>
            <w:pPr>
              <w:spacing w:after="20"/>
              <w:ind w:left="20"/>
              <w:jc w:val="both"/>
            </w:pPr>
            <w:r>
              <w:rPr>
                <w:rFonts w:ascii="Times New Roman"/>
                <w:b w:val="false"/>
                <w:i w:val="false"/>
                <w:color w:val="000000"/>
                <w:sz w:val="20"/>
              </w:rPr>
              <w:t>
3) әуе кемесі экипажының ұшудағы отын шығынын бақылау әдістемесін бұзуы;</w:t>
            </w:r>
          </w:p>
          <w:p>
            <w:pPr>
              <w:spacing w:after="20"/>
              <w:ind w:left="20"/>
              <w:jc w:val="both"/>
            </w:pPr>
            <w:r>
              <w:rPr>
                <w:rFonts w:ascii="Times New Roman"/>
                <w:b w:val="false"/>
                <w:i w:val="false"/>
                <w:color w:val="000000"/>
                <w:sz w:val="20"/>
              </w:rPr>
              <w:t>
4) қосалқы әуеайлаққа кету үшін қажетті отынның ең аз қалдығын айқындауда әуе кемесі экипажының қателіктері;</w:t>
            </w:r>
          </w:p>
          <w:p>
            <w:pPr>
              <w:spacing w:after="20"/>
              <w:ind w:left="20"/>
              <w:jc w:val="both"/>
            </w:pPr>
            <w:r>
              <w:rPr>
                <w:rFonts w:ascii="Times New Roman"/>
                <w:b w:val="false"/>
                <w:i w:val="false"/>
                <w:color w:val="000000"/>
                <w:sz w:val="20"/>
              </w:rPr>
              <w:t>
5) әуе кемесі экипажын ұшуға (ұшып өтуге) штурмандық даярлауды формальды бақылау;</w:t>
            </w:r>
          </w:p>
          <w:p>
            <w:pPr>
              <w:spacing w:after="20"/>
              <w:ind w:left="20"/>
              <w:jc w:val="both"/>
            </w:pPr>
            <w:r>
              <w:rPr>
                <w:rFonts w:ascii="Times New Roman"/>
                <w:b w:val="false"/>
                <w:i w:val="false"/>
                <w:color w:val="000000"/>
                <w:sz w:val="20"/>
              </w:rPr>
              <w:t>
6) ұшқыштар құрамының, ұшуларға басшылық жасау тобы персоналының, полигондардағы ұшулар жетекшілерінің және басқару пункттері кезекші ауысымдарының әуе кемелері экипаждарын қосалқы әуеайлақтарға бағыттау кезіндегі қате іс-қимылдары.</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отынның толық жануынан немесе отынның апаттық қалдығы бар әуе кемелерін қондырудан болған авиациялық оқиғалар мен авиациялық инциденттерді жүйелі талдау;</w:t>
            </w:r>
          </w:p>
          <w:p>
            <w:pPr>
              <w:spacing w:after="20"/>
              <w:ind w:left="20"/>
              <w:jc w:val="both"/>
            </w:pPr>
            <w:r>
              <w:rPr>
                <w:rFonts w:ascii="Times New Roman"/>
                <w:b w:val="false"/>
                <w:i w:val="false"/>
                <w:color w:val="000000"/>
                <w:sz w:val="20"/>
              </w:rPr>
              <w:t>
2) ұшқыштар құрамымен, ұшуларға басшылық жасау тобы персоналымен, полигондардағы ұшулар жетекшілерімен және басқару пункттері кезекші ауысымдарымен ұшудағы отын шығынын есептеу (бақылау) бойынша кешенді тренаждар жүргізу;</w:t>
            </w:r>
          </w:p>
          <w:p>
            <w:pPr>
              <w:spacing w:after="20"/>
              <w:ind w:left="20"/>
              <w:jc w:val="both"/>
            </w:pPr>
            <w:r>
              <w:rPr>
                <w:rFonts w:ascii="Times New Roman"/>
                <w:b w:val="false"/>
                <w:i w:val="false"/>
                <w:color w:val="000000"/>
                <w:sz w:val="20"/>
              </w:rPr>
              <w:t>
3) ұшқыштар құрамының, ұшуларға басшылық жасау тобы персоналының, полигондардағы ұшулар жетекшілерінің және басқару пункттері кезекші ауысымдарының шығу деректерін және әуе кемелерінің жету бойынша мүмкіндіктерін және әуедегі кезекшілігі уақытын айқындау әдістемесі бойынша білімін бақылау;</w:t>
            </w:r>
          </w:p>
          <w:p>
            <w:pPr>
              <w:spacing w:after="20"/>
              <w:ind w:left="20"/>
              <w:jc w:val="both"/>
            </w:pPr>
            <w:r>
              <w:rPr>
                <w:rFonts w:ascii="Times New Roman"/>
                <w:b w:val="false"/>
                <w:i w:val="false"/>
                <w:color w:val="000000"/>
                <w:sz w:val="20"/>
              </w:rPr>
              <w:t>
4) метеожағдайдың іс жүзіндегі деректерін және ұшу режімі өзгерістерін ескере отырып, ұшу алдындағы инженерлік-штурмандық есепті нақтылау;</w:t>
            </w:r>
          </w:p>
          <w:p>
            <w:pPr>
              <w:spacing w:after="20"/>
              <w:ind w:left="20"/>
              <w:jc w:val="both"/>
            </w:pPr>
            <w:r>
              <w:rPr>
                <w:rFonts w:ascii="Times New Roman"/>
                <w:b w:val="false"/>
                <w:i w:val="false"/>
                <w:color w:val="000000"/>
                <w:sz w:val="20"/>
              </w:rPr>
              <w:t>
5) қосалқы әуеайлаққа ұшуды және қонуды орындау үшін қажетті отынның барынша аз қалдығын есептеуді орындау. Ұшуларға алдын ала даярлық, ұшып өтетін экипаждарды даярлау сыныптарындағы стендтерде отынның барынша аз қалдығы мәндерінің болуы;</w:t>
            </w:r>
          </w:p>
          <w:p>
            <w:pPr>
              <w:spacing w:after="20"/>
              <w:ind w:left="20"/>
              <w:jc w:val="both"/>
            </w:pPr>
            <w:r>
              <w:rPr>
                <w:rFonts w:ascii="Times New Roman"/>
                <w:b w:val="false"/>
                <w:i w:val="false"/>
                <w:color w:val="000000"/>
                <w:sz w:val="20"/>
              </w:rPr>
              <w:t>
6) әуе кемелері экипаждарын ұшуға (ұшып өтуге) штурмандық даярлау сапасын бақылауды ұйымдастыру.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Ұшуда бағдарды жоғалту</w:t>
            </w:r>
          </w:p>
        </w:tc>
      </w:tr>
      <w:tr>
        <w:trPr>
          <w:trHeight w:val="30" w:hRule="atLeast"/>
        </w:trPr>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ұшуларды қанағаттанарлықсыз ұйымдастыру және басқару;</w:t>
            </w:r>
          </w:p>
          <w:p>
            <w:pPr>
              <w:spacing w:after="20"/>
              <w:ind w:left="20"/>
              <w:jc w:val="both"/>
            </w:pPr>
            <w:r>
              <w:rPr>
                <w:rFonts w:ascii="Times New Roman"/>
                <w:b w:val="false"/>
                <w:i w:val="false"/>
                <w:color w:val="000000"/>
                <w:sz w:val="20"/>
              </w:rPr>
              <w:t>
2) әуе кемелері экипаждарының әуе навигациясы негізгі ержелерін бұзуы;</w:t>
            </w:r>
          </w:p>
          <w:p>
            <w:pPr>
              <w:spacing w:after="20"/>
              <w:ind w:left="20"/>
              <w:jc w:val="both"/>
            </w:pPr>
            <w:r>
              <w:rPr>
                <w:rFonts w:ascii="Times New Roman"/>
                <w:b w:val="false"/>
                <w:i w:val="false"/>
                <w:color w:val="000000"/>
                <w:sz w:val="20"/>
              </w:rPr>
              <w:t>
3) девиациялық жұмыстарды ұйымдастыру және орындау жөніндегі басшылық құжаттар талаптарының бұзылуы;</w:t>
            </w:r>
          </w:p>
          <w:p>
            <w:pPr>
              <w:spacing w:after="20"/>
              <w:ind w:left="20"/>
              <w:jc w:val="both"/>
            </w:pPr>
            <w:r>
              <w:rPr>
                <w:rFonts w:ascii="Times New Roman"/>
                <w:b w:val="false"/>
                <w:i w:val="false"/>
                <w:color w:val="000000"/>
                <w:sz w:val="20"/>
              </w:rPr>
              <w:t>
4) бағдарлауды жүргізу қағидаларының бұзылуы;</w:t>
            </w:r>
          </w:p>
          <w:p>
            <w:pPr>
              <w:spacing w:after="20"/>
              <w:ind w:left="20"/>
              <w:jc w:val="both"/>
            </w:pPr>
            <w:r>
              <w:rPr>
                <w:rFonts w:ascii="Times New Roman"/>
                <w:b w:val="false"/>
                <w:i w:val="false"/>
                <w:color w:val="000000"/>
                <w:sz w:val="20"/>
              </w:rPr>
              <w:t>
5) ұшулар ауданында навигациялық жабдықтың жетіспеушілігі;</w:t>
            </w:r>
          </w:p>
          <w:p>
            <w:pPr>
              <w:spacing w:after="20"/>
              <w:ind w:left="20"/>
              <w:jc w:val="both"/>
            </w:pPr>
            <w:r>
              <w:rPr>
                <w:rFonts w:ascii="Times New Roman"/>
                <w:b w:val="false"/>
                <w:i w:val="false"/>
                <w:color w:val="000000"/>
                <w:sz w:val="20"/>
              </w:rPr>
              <w:t>
6) әуе навигациясының борттық және жерүсті құралдарын кешенді пайдалану әдістемесін бұзу;</w:t>
            </w:r>
          </w:p>
          <w:p>
            <w:pPr>
              <w:spacing w:after="20"/>
              <w:ind w:left="20"/>
              <w:jc w:val="both"/>
            </w:pPr>
            <w:r>
              <w:rPr>
                <w:rFonts w:ascii="Times New Roman"/>
                <w:b w:val="false"/>
                <w:i w:val="false"/>
                <w:color w:val="000000"/>
                <w:sz w:val="20"/>
              </w:rPr>
              <w:t>
7) ұшулар ауданын, аэронавигациялық жағдайды, ұшуда навигациялық жабдықты пайдалану тәртібін нашар білу;</w:t>
            </w:r>
          </w:p>
          <w:p>
            <w:pPr>
              <w:spacing w:after="20"/>
              <w:ind w:left="20"/>
              <w:jc w:val="both"/>
            </w:pPr>
            <w:r>
              <w:rPr>
                <w:rFonts w:ascii="Times New Roman"/>
                <w:b w:val="false"/>
                <w:i w:val="false"/>
                <w:color w:val="000000"/>
                <w:sz w:val="20"/>
              </w:rPr>
              <w:t>
8) әуе кемелері экипаждарының навигациялық жағдайдың күрделенуі жағдайындағы ұшуларға жеткіліксіз дайындығы.</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бағдарды жоғалту жағдайларын талдау және әуе кемесінің экипаждарына оларды болдырмау жөніндегі ұсынымдарды жеткізу;</w:t>
            </w:r>
          </w:p>
          <w:p>
            <w:pPr>
              <w:spacing w:after="20"/>
              <w:ind w:left="20"/>
              <w:jc w:val="both"/>
            </w:pPr>
            <w:r>
              <w:rPr>
                <w:rFonts w:ascii="Times New Roman"/>
                <w:b w:val="false"/>
                <w:i w:val="false"/>
                <w:color w:val="000000"/>
                <w:sz w:val="20"/>
              </w:rPr>
              <w:t>
2) ұшулар ауданы, аэронавигациялық жағдай, әуе кемелерін навигациялық жабдықтау тәртібі білімі бойынша сынақтарды зерделеуді және қабылдауды ұйымдастыру;</w:t>
            </w:r>
          </w:p>
          <w:p>
            <w:pPr>
              <w:spacing w:after="20"/>
              <w:ind w:left="20"/>
              <w:jc w:val="both"/>
            </w:pPr>
            <w:r>
              <w:rPr>
                <w:rFonts w:ascii="Times New Roman"/>
                <w:b w:val="false"/>
                <w:i w:val="false"/>
                <w:color w:val="000000"/>
                <w:sz w:val="20"/>
              </w:rPr>
              <w:t>
3) ұшқыштар құрамымен әуе навигациясының борттық және жерүсті құралдарын пайдалану әдістемесі бойынша тренаждар ұйымдастыру;</w:t>
            </w:r>
          </w:p>
          <w:p>
            <w:pPr>
              <w:spacing w:after="20"/>
              <w:ind w:left="20"/>
              <w:jc w:val="both"/>
            </w:pPr>
            <w:r>
              <w:rPr>
                <w:rFonts w:ascii="Times New Roman"/>
                <w:b w:val="false"/>
                <w:i w:val="false"/>
                <w:color w:val="000000"/>
                <w:sz w:val="20"/>
              </w:rPr>
              <w:t>
4) ұшқыштар құрамының, ұшуларға басшылық жасау тобы персоналының, полигондардағы ұшулар жетекшілерінің және басқару пункттері кезекші ауысымдарының әуе кемесі экипажының ұшуда бағдарды жоғалтуы кезіндегі іс-қимылдар тәртібі бойынша білімін бақылау;</w:t>
            </w:r>
          </w:p>
          <w:p>
            <w:pPr>
              <w:spacing w:after="20"/>
              <w:ind w:left="20"/>
              <w:jc w:val="both"/>
            </w:pPr>
            <w:r>
              <w:rPr>
                <w:rFonts w:ascii="Times New Roman"/>
                <w:b w:val="false"/>
                <w:i w:val="false"/>
                <w:color w:val="000000"/>
                <w:sz w:val="20"/>
              </w:rPr>
              <w:t>
5) девиациялық және радиодевациялық жұмыстарды девиациялық және радиодевациялық жұмыстарды орындау жөніндегі басшылық құжаттардың талаптарына қатаң сәйкестікте уақтылы орындау;</w:t>
            </w:r>
          </w:p>
          <w:p>
            <w:pPr>
              <w:spacing w:after="20"/>
              <w:ind w:left="20"/>
              <w:jc w:val="both"/>
            </w:pPr>
            <w:r>
              <w:rPr>
                <w:rFonts w:ascii="Times New Roman"/>
                <w:b w:val="false"/>
                <w:i w:val="false"/>
                <w:color w:val="000000"/>
                <w:sz w:val="20"/>
              </w:rPr>
              <w:t>
6) қалған девиация кестелерін құрастыру дұрыстығын бақылау және олардың әуе кемесінің бортында болуы;</w:t>
            </w:r>
          </w:p>
          <w:p>
            <w:pPr>
              <w:spacing w:after="20"/>
              <w:ind w:left="20"/>
              <w:jc w:val="both"/>
            </w:pPr>
            <w:r>
              <w:rPr>
                <w:rFonts w:ascii="Times New Roman"/>
                <w:b w:val="false"/>
                <w:i w:val="false"/>
                <w:color w:val="000000"/>
                <w:sz w:val="20"/>
              </w:rPr>
              <w:t>
7) ұшу ауданында навигациялық жабдықтауды ұйымдастыру;</w:t>
            </w:r>
          </w:p>
          <w:p>
            <w:pPr>
              <w:spacing w:after="20"/>
              <w:ind w:left="20"/>
              <w:jc w:val="both"/>
            </w:pPr>
            <w:r>
              <w:rPr>
                <w:rFonts w:ascii="Times New Roman"/>
                <w:b w:val="false"/>
                <w:i w:val="false"/>
                <w:color w:val="000000"/>
                <w:sz w:val="20"/>
              </w:rPr>
              <w:t xml:space="preserve">
8) бағдарды жоғалту жағдайларын болдырмауға бағытталған қауіпсіздік шараларын әзірлеу және оларды ұшқыштар құрамына, ұшуларға басшылық жасау тобы персоналына, полигондардағы ұшулар жетекшілеріне және басқару пункттері кезекші ауысымдарына жеткізу.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Әуе кемесінің ұшу үшін қауіпті метеорологиялық жағдайлар аймақтарына түсуі</w:t>
            </w:r>
          </w:p>
        </w:tc>
      </w:tr>
      <w:tr>
        <w:trPr>
          <w:trHeight w:val="30" w:hRule="atLeast"/>
        </w:trPr>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ұшудағы әуе кемелері экипаждарын ауа-райы жағдайының нашарлауы және ұшу бағдарында, полигонда (десанттау алаңында), және әуеайлақ ауданында қауіпті</w:t>
            </w:r>
          </w:p>
          <w:p>
            <w:pPr>
              <w:spacing w:after="20"/>
              <w:ind w:left="20"/>
              <w:jc w:val="both"/>
            </w:pPr>
            <w:r>
              <w:rPr>
                <w:rFonts w:ascii="Times New Roman"/>
                <w:b w:val="false"/>
                <w:i w:val="false"/>
                <w:color w:val="000000"/>
                <w:sz w:val="20"/>
              </w:rPr>
              <w:t>
ауа-райы құбылыстарының дамуы туралы уақтылы хабардар етпеу;</w:t>
            </w:r>
          </w:p>
          <w:p>
            <w:pPr>
              <w:spacing w:after="20"/>
              <w:ind w:left="20"/>
              <w:jc w:val="both"/>
            </w:pPr>
            <w:r>
              <w:rPr>
                <w:rFonts w:ascii="Times New Roman"/>
                <w:b w:val="false"/>
                <w:i w:val="false"/>
                <w:color w:val="000000"/>
                <w:sz w:val="20"/>
              </w:rPr>
              <w:t>
2) ұшулар жетекшісінің қону әуеайлағындағы (полигондағы, десанттау ауданындағы) ауа-райының нақты жағдайы туралы қасақана қате деректерді беруі;</w:t>
            </w:r>
          </w:p>
          <w:p>
            <w:pPr>
              <w:spacing w:after="20"/>
              <w:ind w:left="20"/>
              <w:jc w:val="both"/>
            </w:pPr>
            <w:r>
              <w:rPr>
                <w:rFonts w:ascii="Times New Roman"/>
                <w:b w:val="false"/>
                <w:i w:val="false"/>
                <w:color w:val="000000"/>
                <w:sz w:val="20"/>
              </w:rPr>
              <w:t>
3) әуе кемесі экипажының ол ұшуларға дайындалмаған метеорологиялық жағдайларға түсуі кезіндегі қате іс-қимылдары;</w:t>
            </w:r>
          </w:p>
          <w:p>
            <w:pPr>
              <w:spacing w:after="20"/>
              <w:ind w:left="20"/>
              <w:jc w:val="both"/>
            </w:pPr>
            <w:r>
              <w:rPr>
                <w:rFonts w:ascii="Times New Roman"/>
                <w:b w:val="false"/>
                <w:i w:val="false"/>
                <w:color w:val="000000"/>
                <w:sz w:val="20"/>
              </w:rPr>
              <w:t>
4) ұшуларды ұйымдастыру мен жүргізуді регламенттейтін басшылық құжаттардың талаптарын және ауа-райының қауіпті құбылыстарынан айналып өту кезінде қауіпсіздік шараларын елемеу.</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кемелерінің ауа-райының қауіпті құбылыстарына түсуінен болатын авиациялық оқиғалар мен авиациялық инциденттерді талдау;</w:t>
            </w:r>
          </w:p>
          <w:p>
            <w:pPr>
              <w:spacing w:after="20"/>
              <w:ind w:left="20"/>
              <w:jc w:val="both"/>
            </w:pPr>
            <w:r>
              <w:rPr>
                <w:rFonts w:ascii="Times New Roman"/>
                <w:b w:val="false"/>
                <w:i w:val="false"/>
                <w:color w:val="000000"/>
                <w:sz w:val="20"/>
              </w:rPr>
              <w:t>
2) әуе кемелерінің ауа-райының қауіпті құбылыстарына түсу себептерін және әуе кемесі экипажының осы жағдайлардағы іс-қимылдарын зерделеу;</w:t>
            </w:r>
          </w:p>
          <w:p>
            <w:pPr>
              <w:spacing w:after="20"/>
              <w:ind w:left="20"/>
              <w:jc w:val="both"/>
            </w:pPr>
            <w:r>
              <w:rPr>
                <w:rFonts w:ascii="Times New Roman"/>
                <w:b w:val="false"/>
                <w:i w:val="false"/>
                <w:color w:val="000000"/>
                <w:sz w:val="20"/>
              </w:rPr>
              <w:t>
3) қалың шоғырланған, жаңбырлы шоғырланған бұлттылықты табу үшін және оларды айналып өту мақсатында маневр жасау үшін ұшқыштар құрамын борттық РЛЖ-ны қолдануға үйрету;</w:t>
            </w:r>
          </w:p>
          <w:p>
            <w:pPr>
              <w:spacing w:after="20"/>
              <w:ind w:left="20"/>
              <w:jc w:val="both"/>
            </w:pPr>
            <w:r>
              <w:rPr>
                <w:rFonts w:ascii="Times New Roman"/>
                <w:b w:val="false"/>
                <w:i w:val="false"/>
                <w:color w:val="000000"/>
                <w:sz w:val="20"/>
              </w:rPr>
              <w:t>
4) ұшқыштар құрамының онда ұшуларға дайындалмаған метеожағдайларға түсуі кезіндегі іс-қимылдарды пысықтау бойынша тренаждар жүргізу;</w:t>
            </w:r>
          </w:p>
          <w:p>
            <w:pPr>
              <w:spacing w:after="20"/>
              <w:ind w:left="20"/>
              <w:jc w:val="both"/>
            </w:pPr>
            <w:r>
              <w:rPr>
                <w:rFonts w:ascii="Times New Roman"/>
                <w:b w:val="false"/>
                <w:i w:val="false"/>
                <w:color w:val="000000"/>
                <w:sz w:val="20"/>
              </w:rPr>
              <w:t xml:space="preserve">
5)ұшуларды ұйымдастыру мен жүргізуді регламенттейтін басшылық құжаттардың талаптарын және ауа-райының қауіпті құбылыстарынан айналып өту кезіндегі қауіпсіздік шараларын терең зерделеу.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Жауынгерлік қолдану кезіндегі авиациялық оқиғалар мен авиациялық инциденттер</w:t>
            </w:r>
          </w:p>
        </w:tc>
      </w:tr>
      <w:tr>
        <w:trPr>
          <w:trHeight w:val="30" w:hRule="atLeast"/>
        </w:trPr>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полигонда (десанттау алаңында) ұшуларға басшылық жасауды ұйымдастыру және жүргізу жөніндегі басшылық құжаттардың талаптарын бұзу;</w:t>
            </w:r>
          </w:p>
          <w:p>
            <w:pPr>
              <w:spacing w:after="20"/>
              <w:ind w:left="20"/>
              <w:jc w:val="both"/>
            </w:pPr>
            <w:r>
              <w:rPr>
                <w:rFonts w:ascii="Times New Roman"/>
                <w:b w:val="false"/>
                <w:i w:val="false"/>
                <w:color w:val="000000"/>
                <w:sz w:val="20"/>
              </w:rPr>
              <w:t>
2) полигонды (десанттау алаңын) әуе жағдайын бақылау құралдарымен жабдықтаудағы кемшіліктер;</w:t>
            </w:r>
          </w:p>
          <w:p>
            <w:pPr>
              <w:spacing w:after="20"/>
              <w:ind w:left="20"/>
              <w:jc w:val="both"/>
            </w:pPr>
            <w:r>
              <w:rPr>
                <w:rFonts w:ascii="Times New Roman"/>
                <w:b w:val="false"/>
                <w:i w:val="false"/>
                <w:color w:val="000000"/>
                <w:sz w:val="20"/>
              </w:rPr>
              <w:t>
3) берілген ұшу режімі мен орнын өрескел қателіктермен жауынгерлік тәртіпте ұстау;</w:t>
            </w:r>
          </w:p>
          <w:p>
            <w:pPr>
              <w:spacing w:after="20"/>
              <w:ind w:left="20"/>
              <w:jc w:val="both"/>
            </w:pPr>
            <w:r>
              <w:rPr>
                <w:rFonts w:ascii="Times New Roman"/>
                <w:b w:val="false"/>
                <w:i w:val="false"/>
                <w:color w:val="000000"/>
                <w:sz w:val="20"/>
              </w:rPr>
              <w:t>
4) авиациялық жою (десанттау) құралдарын жауынгерлік қолданудың қауіпсіз шарттарын бұзу;</w:t>
            </w:r>
          </w:p>
          <w:p>
            <w:pPr>
              <w:spacing w:after="20"/>
              <w:ind w:left="20"/>
              <w:jc w:val="both"/>
            </w:pPr>
            <w:r>
              <w:rPr>
                <w:rFonts w:ascii="Times New Roman"/>
                <w:b w:val="false"/>
                <w:i w:val="false"/>
                <w:color w:val="000000"/>
                <w:sz w:val="20"/>
              </w:rPr>
              <w:t>
5) жеке құрамның полигон ауданында (десанттау алаңында) және нысаналық жағдайда бағдарларды білмеуі;</w:t>
            </w:r>
          </w:p>
          <w:p>
            <w:pPr>
              <w:spacing w:after="20"/>
              <w:ind w:left="20"/>
              <w:jc w:val="both"/>
            </w:pPr>
            <w:r>
              <w:rPr>
                <w:rFonts w:ascii="Times New Roman"/>
                <w:b w:val="false"/>
                <w:i w:val="false"/>
                <w:color w:val="000000"/>
                <w:sz w:val="20"/>
              </w:rPr>
              <w:t>
6) басқару органдарының әуе кемелері көздеу-навигациялық жабдығымен және қару-жарағымен жұмыс істеу дағдысының нашарлығы;</w:t>
            </w:r>
          </w:p>
          <w:p>
            <w:pPr>
              <w:spacing w:after="20"/>
              <w:ind w:left="20"/>
              <w:jc w:val="both"/>
            </w:pPr>
            <w:r>
              <w:rPr>
                <w:rFonts w:ascii="Times New Roman"/>
                <w:b w:val="false"/>
                <w:i w:val="false"/>
                <w:color w:val="000000"/>
                <w:sz w:val="20"/>
              </w:rPr>
              <w:t>
7) жауынгерлік қолдануды орындау кезіндегі қауіпсіздік шараларының бұзылуы;</w:t>
            </w:r>
          </w:p>
          <w:p>
            <w:pPr>
              <w:spacing w:after="20"/>
              <w:ind w:left="20"/>
              <w:jc w:val="both"/>
            </w:pPr>
            <w:r>
              <w:rPr>
                <w:rFonts w:ascii="Times New Roman"/>
                <w:b w:val="false"/>
                <w:i w:val="false"/>
                <w:color w:val="000000"/>
                <w:sz w:val="20"/>
              </w:rPr>
              <w:t>
8) ұшқыштар құрамының, ұшуларға басшылық жасау тобы персоналының, полигондардағы ұшулар жетекшілерінің және басқару пункттері кезекші ауысымдарының авиациялық жою құралдарын жауынгерлік қолданудың қауіпсіз жағдайларын білмеуі.</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жауынгерлік қолдануды орындау кезінде орын алған авиациялық оқиғалар мен авиациялық инциденттерді талдау;</w:t>
            </w:r>
          </w:p>
          <w:p>
            <w:pPr>
              <w:spacing w:after="20"/>
              <w:ind w:left="20"/>
              <w:jc w:val="both"/>
            </w:pPr>
            <w:r>
              <w:rPr>
                <w:rFonts w:ascii="Times New Roman"/>
                <w:b w:val="false"/>
                <w:i w:val="false"/>
                <w:color w:val="000000"/>
                <w:sz w:val="20"/>
              </w:rPr>
              <w:t>
2) ұшқыштар құрамының жауынгерлік қолдануды орындау кезіндегі тән қателері және қауіпсіздік шараларын бұзу жағдайлары бойынша білімін бақылау;</w:t>
            </w:r>
          </w:p>
          <w:p>
            <w:pPr>
              <w:spacing w:after="20"/>
              <w:ind w:left="20"/>
              <w:jc w:val="both"/>
            </w:pPr>
            <w:r>
              <w:rPr>
                <w:rFonts w:ascii="Times New Roman"/>
                <w:b w:val="false"/>
                <w:i w:val="false"/>
                <w:color w:val="000000"/>
                <w:sz w:val="20"/>
              </w:rPr>
              <w:t>
3) полигондағы ұшулар жетекшілерімен жауынгерлік қолдану кезінде әуе кемелері экипаждарына басшылық жасау, бақылау, көмек көрсету әдістемесі мен ерекшеліктері бойынша сабақтар өткізу;</w:t>
            </w:r>
          </w:p>
          <w:p>
            <w:pPr>
              <w:spacing w:after="20"/>
              <w:ind w:left="20"/>
              <w:jc w:val="both"/>
            </w:pPr>
            <w:r>
              <w:rPr>
                <w:rFonts w:ascii="Times New Roman"/>
                <w:b w:val="false"/>
                <w:i w:val="false"/>
                <w:color w:val="000000"/>
                <w:sz w:val="20"/>
              </w:rPr>
              <w:t>
4) ұшқыштар құрамының қару-жарақты, көздеу-навигациялық жабдықты басқару органдарымен жұмыс тәртібі және жауынгерлік жолда көңіл бөлу бойынша тренаждарды ұйымдастыру;</w:t>
            </w:r>
          </w:p>
          <w:p>
            <w:pPr>
              <w:spacing w:after="20"/>
              <w:ind w:left="20"/>
              <w:jc w:val="both"/>
            </w:pPr>
            <w:r>
              <w:rPr>
                <w:rFonts w:ascii="Times New Roman"/>
                <w:b w:val="false"/>
                <w:i w:val="false"/>
                <w:color w:val="000000"/>
                <w:sz w:val="20"/>
              </w:rPr>
              <w:t>
5) алдын ала және ұшу алды даярлық кезеңінде жеке құрамға жауынгерлік қолдануды орындау кезіндегі қауіпсіздік шараларын жеткізу;</w:t>
            </w:r>
          </w:p>
          <w:p>
            <w:pPr>
              <w:spacing w:after="20"/>
              <w:ind w:left="20"/>
              <w:jc w:val="both"/>
            </w:pPr>
            <w:r>
              <w:rPr>
                <w:rFonts w:ascii="Times New Roman"/>
                <w:b w:val="false"/>
                <w:i w:val="false"/>
                <w:color w:val="000000"/>
                <w:sz w:val="20"/>
              </w:rPr>
              <w:t>
6) ұшқыштар құрамының авиациялық жою құралдарын қолданудың қауіпсіз жағдайларын білуін бақылау;</w:t>
            </w:r>
          </w:p>
          <w:p>
            <w:pPr>
              <w:spacing w:after="20"/>
              <w:ind w:left="20"/>
              <w:jc w:val="both"/>
            </w:pPr>
            <w:r>
              <w:rPr>
                <w:rFonts w:ascii="Times New Roman"/>
                <w:b w:val="false"/>
                <w:i w:val="false"/>
                <w:color w:val="000000"/>
                <w:sz w:val="20"/>
              </w:rPr>
              <w:t>
7) ұшқыштар құрамының полигон ауданында нысаналық жағдайды, берілген нысаналарды іздеу және оларға шығу тәсілдерін, маневр жасау және радиобайланыс жүргізу тәртібін білуін бақылау;</w:t>
            </w:r>
          </w:p>
          <w:p>
            <w:pPr>
              <w:spacing w:after="20"/>
              <w:ind w:left="20"/>
              <w:jc w:val="both"/>
            </w:pPr>
            <w:r>
              <w:rPr>
                <w:rFonts w:ascii="Times New Roman"/>
                <w:b w:val="false"/>
                <w:i w:val="false"/>
                <w:color w:val="000000"/>
                <w:sz w:val="20"/>
              </w:rPr>
              <w:t>
8) полигонда нысана алаңы элементтері жабдығы мен объективті бақылау құралдарын орналастыру жөніндегі басшылық құжаттар талаптарының орындалуын бақылау.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авиациясында</w:t>
            </w:r>
            <w:r>
              <w:br/>
            </w:r>
            <w:r>
              <w:rPr>
                <w:rFonts w:ascii="Times New Roman"/>
                <w:b w:val="false"/>
                <w:i w:val="false"/>
                <w:color w:val="000000"/>
                <w:sz w:val="20"/>
              </w:rPr>
              <w:t>авиациялық оқиғалар мен</w:t>
            </w:r>
            <w:r>
              <w:br/>
            </w:r>
            <w:r>
              <w:rPr>
                <w:rFonts w:ascii="Times New Roman"/>
                <w:b w:val="false"/>
                <w:i w:val="false"/>
                <w:color w:val="000000"/>
                <w:sz w:val="20"/>
              </w:rPr>
              <w:t>инциденттерді болғызбау</w:t>
            </w:r>
            <w:r>
              <w:br/>
            </w:r>
            <w:r>
              <w:rPr>
                <w:rFonts w:ascii="Times New Roman"/>
                <w:b w:val="false"/>
                <w:i w:val="false"/>
                <w:color w:val="000000"/>
                <w:sz w:val="20"/>
              </w:rPr>
              <w:t>жөніндегі нұсқаулыққа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Қауіпті факторлардың ұшуларды әуеайлақтық-техникалық</w:t>
      </w:r>
      <w:r>
        <w:br/>
      </w:r>
      <w:r>
        <w:rPr>
          <w:rFonts w:ascii="Times New Roman"/>
          <w:b/>
          <w:i w:val="false"/>
          <w:color w:val="000000"/>
        </w:rPr>
        <w:t>қамтамасыз етуде ықпал етуін болдырмау (оқшаулау) үшін</w:t>
      </w:r>
      <w:r>
        <w:br/>
      </w:r>
      <w:r>
        <w:rPr>
          <w:rFonts w:ascii="Times New Roman"/>
          <w:b/>
          <w:i w:val="false"/>
          <w:color w:val="000000"/>
        </w:rPr>
        <w:t>өткізілетін негізгі іс-шаралар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10230"/>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факторларды болдырмау үшін өткізілетін негізгі іс-шаралар</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Әуеайлақты ұстау және ұшуларға дайындаудағы бұзушылықтар.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Әуеайлақтың аға авиациялық бастығының комиссиясы (кемінде жылына 2 рет) әуеайлаққа техникалық тексеру жүргізу. Комиссия жұмысының нәтижесі анықталған кемшіліктерді жою актісі мен жоспары болып табылады.</w:t>
            </w:r>
          </w:p>
          <w:p>
            <w:pPr>
              <w:spacing w:after="20"/>
              <w:ind w:left="20"/>
              <w:jc w:val="both"/>
            </w:pPr>
            <w:r>
              <w:rPr>
                <w:rFonts w:ascii="Times New Roman"/>
                <w:b w:val="false"/>
                <w:i w:val="false"/>
                <w:color w:val="000000"/>
                <w:sz w:val="20"/>
              </w:rPr>
              <w:t>
2. Әуеайлақ маңындағы аумаққа әуеайлаққа техникалық тексеру жүргізу кезінде әуе кемелері ұшуының қауіпсіздігіне қауіп төндіретін объектілер мен құрылыстардың құрылысын қадағалау.</w:t>
            </w:r>
          </w:p>
          <w:p>
            <w:pPr>
              <w:spacing w:after="20"/>
              <w:ind w:left="20"/>
              <w:jc w:val="both"/>
            </w:pPr>
            <w:r>
              <w:rPr>
                <w:rFonts w:ascii="Times New Roman"/>
                <w:b w:val="false"/>
                <w:i w:val="false"/>
                <w:color w:val="000000"/>
                <w:sz w:val="20"/>
              </w:rPr>
              <w:t>
3. Ұшуларды қамтамасыз ету бөліміне (бөлімшесіне) әуеайлақ төсемін жөндеуге және дайындауға қажетті бөлінген уақытты ескерумен жоспарлау:</w:t>
            </w:r>
          </w:p>
          <w:p>
            <w:pPr>
              <w:spacing w:after="20"/>
              <w:ind w:left="20"/>
              <w:jc w:val="both"/>
            </w:pPr>
            <w:r>
              <w:rPr>
                <w:rFonts w:ascii="Times New Roman"/>
                <w:b w:val="false"/>
                <w:i w:val="false"/>
                <w:color w:val="000000"/>
                <w:sz w:val="20"/>
              </w:rPr>
              <w:t>
1) әрбір айда кемінде 3 тәулік қатар;</w:t>
            </w:r>
          </w:p>
          <w:p>
            <w:pPr>
              <w:spacing w:after="20"/>
              <w:ind w:left="20"/>
              <w:jc w:val="both"/>
            </w:pPr>
            <w:r>
              <w:rPr>
                <w:rFonts w:ascii="Times New Roman"/>
                <w:b w:val="false"/>
                <w:i w:val="false"/>
                <w:color w:val="000000"/>
                <w:sz w:val="20"/>
              </w:rPr>
              <w:t>
2) жоспарлы ұшуларға даярлық кезінде кемінде 3 сағат;</w:t>
            </w:r>
          </w:p>
          <w:p>
            <w:pPr>
              <w:spacing w:after="20"/>
              <w:ind w:left="20"/>
              <w:jc w:val="both"/>
            </w:pPr>
            <w:r>
              <w:rPr>
                <w:rFonts w:ascii="Times New Roman"/>
                <w:b w:val="false"/>
                <w:i w:val="false"/>
                <w:color w:val="000000"/>
                <w:sz w:val="20"/>
              </w:rPr>
              <w:t>
3) ауысымдар арасындағы ұшуларға даярлық кезінде кемінде1 сағат.</w:t>
            </w:r>
          </w:p>
          <w:p>
            <w:pPr>
              <w:spacing w:after="20"/>
              <w:ind w:left="20"/>
              <w:jc w:val="both"/>
            </w:pPr>
            <w:r>
              <w:rPr>
                <w:rFonts w:ascii="Times New Roman"/>
                <w:b w:val="false"/>
                <w:i w:val="false"/>
                <w:color w:val="000000"/>
                <w:sz w:val="20"/>
              </w:rPr>
              <w:t>
4. Ұшуларға әуеайлақты қабылдау кезінде ұшулар жетекшісі қамтамасыз ету бөлімшесінің командирімен бірлесіп, ұшу-қону жолағы, шеткі және жиектегі қауіпсіздік жолақтары шегінде құрғату-су ағызу жүйесі құдықтарының мықты жабылуын тексеру.</w:t>
            </w:r>
          </w:p>
          <w:p>
            <w:pPr>
              <w:spacing w:after="20"/>
              <w:ind w:left="20"/>
              <w:jc w:val="both"/>
            </w:pPr>
            <w:r>
              <w:rPr>
                <w:rFonts w:ascii="Times New Roman"/>
                <w:b w:val="false"/>
                <w:i w:val="false"/>
                <w:color w:val="000000"/>
                <w:sz w:val="20"/>
              </w:rPr>
              <w:t>
5. Әуеайлақты тексеру аяқталғаннан кейін топырақтың (қар жабынның) төзімділігі мен тегістігін көрсете отырып, әуеайлақтың ұшуларға әзірлік жай-күйін есепке алу журналы бойынша ұшулар жетекшісіне тапсыру.</w:t>
            </w:r>
          </w:p>
          <w:p>
            <w:pPr>
              <w:spacing w:after="20"/>
              <w:ind w:left="20"/>
              <w:jc w:val="both"/>
            </w:pPr>
            <w:r>
              <w:rPr>
                <w:rFonts w:ascii="Times New Roman"/>
                <w:b w:val="false"/>
                <w:i w:val="false"/>
                <w:color w:val="000000"/>
                <w:sz w:val="20"/>
              </w:rPr>
              <w:t>
6. Ұшулар барысында жасанды ұшу-қону жолағын қарап тексеруді ұшу ауысымында кемінде 1 рет жүргізу.</w:t>
            </w:r>
          </w:p>
          <w:p>
            <w:pPr>
              <w:spacing w:after="20"/>
              <w:ind w:left="20"/>
              <w:jc w:val="both"/>
            </w:pPr>
            <w:r>
              <w:rPr>
                <w:rFonts w:ascii="Times New Roman"/>
                <w:b w:val="false"/>
                <w:i w:val="false"/>
                <w:color w:val="000000"/>
                <w:sz w:val="20"/>
              </w:rPr>
              <w:t>
7. Әуеайлақты периметрі бойынша екі қатарға тікенекті сыммен қоршау.</w:t>
            </w:r>
          </w:p>
          <w:p>
            <w:pPr>
              <w:spacing w:after="20"/>
              <w:ind w:left="20"/>
              <w:jc w:val="both"/>
            </w:pPr>
            <w:r>
              <w:rPr>
                <w:rFonts w:ascii="Times New Roman"/>
                <w:b w:val="false"/>
                <w:i w:val="false"/>
                <w:color w:val="000000"/>
                <w:sz w:val="20"/>
              </w:rPr>
              <w:t>
8. Әуеайлақты күрделі жөндеуді және қайта құруды орындағаннан кейін ұшу жолағы элементтері геометриялық өлшемдерінің әуеайлақтың формуляры мен басты жоспарына сәйкестігі.</w:t>
            </w:r>
          </w:p>
          <w:p>
            <w:pPr>
              <w:spacing w:after="20"/>
              <w:ind w:left="20"/>
              <w:jc w:val="both"/>
            </w:pPr>
            <w:r>
              <w:rPr>
                <w:rFonts w:ascii="Times New Roman"/>
                <w:b w:val="false"/>
                <w:i w:val="false"/>
                <w:color w:val="000000"/>
                <w:sz w:val="20"/>
              </w:rPr>
              <w:t>
9. Мыналарды қамтитын ақауларды дереу жою:</w:t>
            </w:r>
          </w:p>
          <w:p>
            <w:pPr>
              <w:spacing w:after="20"/>
              <w:ind w:left="20"/>
              <w:jc w:val="both"/>
            </w:pPr>
            <w:r>
              <w:rPr>
                <w:rFonts w:ascii="Times New Roman"/>
                <w:b w:val="false"/>
                <w:i w:val="false"/>
                <w:color w:val="000000"/>
                <w:sz w:val="20"/>
              </w:rPr>
              <w:t>
1) жасанды жабындардың бетінде бөгде заттардың, көктайғақтың болуы;</w:t>
            </w:r>
          </w:p>
          <w:p>
            <w:pPr>
              <w:spacing w:after="20"/>
              <w:ind w:left="20"/>
              <w:jc w:val="both"/>
            </w:pPr>
            <w:r>
              <w:rPr>
                <w:rFonts w:ascii="Times New Roman"/>
                <w:b w:val="false"/>
                <w:i w:val="false"/>
                <w:color w:val="000000"/>
                <w:sz w:val="20"/>
              </w:rPr>
              <w:t>
2) ажыратылған арматураның өткір ұштары, өткір ұштары бар плиталардың сынықтары мен тереңдігі кемінде 30 мм астам сынықтар;</w:t>
            </w:r>
          </w:p>
          <w:p>
            <w:pPr>
              <w:spacing w:after="20"/>
              <w:ind w:left="20"/>
              <w:jc w:val="both"/>
            </w:pPr>
            <w:r>
              <w:rPr>
                <w:rFonts w:ascii="Times New Roman"/>
                <w:b w:val="false"/>
                <w:i w:val="false"/>
                <w:color w:val="000000"/>
                <w:sz w:val="20"/>
              </w:rPr>
              <w:t>
3) ұшу-қону жолағында және магистральдық басқару жолында тиісінше 25 және 30 мм астам плиталардың өзара кертпештері;</w:t>
            </w:r>
          </w:p>
          <w:p>
            <w:pPr>
              <w:spacing w:after="20"/>
              <w:ind w:left="20"/>
              <w:jc w:val="both"/>
            </w:pPr>
            <w:r>
              <w:rPr>
                <w:rFonts w:ascii="Times New Roman"/>
                <w:b w:val="false"/>
                <w:i w:val="false"/>
                <w:color w:val="000000"/>
                <w:sz w:val="20"/>
              </w:rPr>
              <w:t>
4) биіктігі 30 мм астам тігістердің үстіндегі резеңке битумнан жасалған білікшелер;</w:t>
            </w:r>
          </w:p>
          <w:p>
            <w:pPr>
              <w:spacing w:after="20"/>
              <w:ind w:left="20"/>
              <w:jc w:val="both"/>
            </w:pPr>
            <w:r>
              <w:rPr>
                <w:rFonts w:ascii="Times New Roman"/>
                <w:b w:val="false"/>
                <w:i w:val="false"/>
                <w:color w:val="000000"/>
                <w:sz w:val="20"/>
              </w:rPr>
              <w:t>
5) ұшу-қону жолағының асфальт-бетонды жабындағы тереңдігі 30 мм және басқару жолында кемінде 50 мм астам қадалар, толқындар мен ауытқулар.</w:t>
            </w:r>
          </w:p>
          <w:p>
            <w:pPr>
              <w:spacing w:after="20"/>
              <w:ind w:left="20"/>
              <w:jc w:val="both"/>
            </w:pPr>
            <w:r>
              <w:rPr>
                <w:rFonts w:ascii="Times New Roman"/>
                <w:b w:val="false"/>
                <w:i w:val="false"/>
                <w:color w:val="000000"/>
                <w:sz w:val="20"/>
              </w:rPr>
              <w:t>
10. Көктемде және ұшу алаңының топырақты бөлігін (топырақты ұшу-қону жолағының, қауіпсіздік жолақтарының) жөндеуден кейін нивелирлік түсірілімнің көмегімен жабын бетінің тегістігін бақылау.</w:t>
            </w:r>
          </w:p>
          <w:p>
            <w:pPr>
              <w:spacing w:after="20"/>
              <w:ind w:left="20"/>
              <w:jc w:val="both"/>
            </w:pPr>
            <w:r>
              <w:rPr>
                <w:rFonts w:ascii="Times New Roman"/>
                <w:b w:val="false"/>
                <w:i w:val="false"/>
                <w:color w:val="000000"/>
                <w:sz w:val="20"/>
              </w:rPr>
              <w:t>
11. 3 метрлік төрткілдешті төсеген кезде ұшу жолағының топырақ бөлігіндегі тегіс еместі бақылау, көліктік ұшақтар үшін кемінде 15 см, басқа үлгідегі әуе кемелері үшін – 10 см</w:t>
            </w:r>
          </w:p>
          <w:p>
            <w:pPr>
              <w:spacing w:after="20"/>
              <w:ind w:left="20"/>
              <w:jc w:val="both"/>
            </w:pPr>
            <w:r>
              <w:rPr>
                <w:rFonts w:ascii="Times New Roman"/>
                <w:b w:val="false"/>
                <w:i w:val="false"/>
                <w:color w:val="000000"/>
                <w:sz w:val="20"/>
              </w:rPr>
              <w:t>
(қар жабынының тегістігіне қойылатын талаптар ұқсас).</w:t>
            </w:r>
          </w:p>
          <w:p>
            <w:pPr>
              <w:spacing w:after="20"/>
              <w:ind w:left="20"/>
              <w:jc w:val="both"/>
            </w:pPr>
            <w:r>
              <w:rPr>
                <w:rFonts w:ascii="Times New Roman"/>
                <w:b w:val="false"/>
                <w:i w:val="false"/>
                <w:color w:val="000000"/>
                <w:sz w:val="20"/>
              </w:rPr>
              <w:t>
12. Ұзындығы кемінде 200 м (әуе кемесінің типіне</w:t>
            </w:r>
          </w:p>
          <w:p>
            <w:pPr>
              <w:spacing w:after="20"/>
              <w:ind w:left="20"/>
              <w:jc w:val="both"/>
            </w:pPr>
            <w:r>
              <w:rPr>
                <w:rFonts w:ascii="Times New Roman"/>
                <w:b w:val="false"/>
                <w:i w:val="false"/>
                <w:color w:val="000000"/>
                <w:sz w:val="20"/>
              </w:rPr>
              <w:t>
байланысты – 270 м), ені – кемінде 100 м авариялық тежеу алаңының болуы.</w:t>
            </w:r>
          </w:p>
          <w:p>
            <w:pPr>
              <w:spacing w:after="20"/>
              <w:ind w:left="20"/>
              <w:jc w:val="both"/>
            </w:pPr>
            <w:r>
              <w:rPr>
                <w:rFonts w:ascii="Times New Roman"/>
                <w:b w:val="false"/>
                <w:i w:val="false"/>
                <w:color w:val="000000"/>
                <w:sz w:val="20"/>
              </w:rPr>
              <w:t>
13. Әуедегі кіреберіс жолақтарындағы кедергілердің биіктігі ұшу-қону жолағының шетінен учаскелердегі рұқсат етілетін еңістер шегіне сәйкес болуы: 400 м – 0,005, 1450 м – 0,013, 9000 м – 0,02.</w:t>
            </w:r>
          </w:p>
          <w:p>
            <w:pPr>
              <w:spacing w:after="20"/>
              <w:ind w:left="20"/>
              <w:jc w:val="both"/>
            </w:pPr>
            <w:r>
              <w:rPr>
                <w:rFonts w:ascii="Times New Roman"/>
                <w:b w:val="false"/>
                <w:i w:val="false"/>
                <w:color w:val="000000"/>
                <w:sz w:val="20"/>
              </w:rPr>
              <w:t>
14. Ұшу-қону жолағының шетінде анағұрлым қатты төсемі бар 20 метрлік өтпелі учаскелер, жасанды жабындардың жиектері бойынша – кемінде 0,5 м өтпелердің болуы.</w:t>
            </w:r>
          </w:p>
          <w:p>
            <w:pPr>
              <w:spacing w:after="20"/>
              <w:ind w:left="20"/>
              <w:jc w:val="both"/>
            </w:pPr>
            <w:r>
              <w:rPr>
                <w:rFonts w:ascii="Times New Roman"/>
                <w:b w:val="false"/>
                <w:i w:val="false"/>
                <w:color w:val="000000"/>
                <w:sz w:val="20"/>
              </w:rPr>
              <w:t>
15. Ұшу жолағының шекараларында қар үйіндісінің болмауы. Қар үйіндісі кемінде 1:15 аспайтын еңіспен орындалуы тиіс.</w:t>
            </w:r>
          </w:p>
          <w:p>
            <w:pPr>
              <w:spacing w:after="20"/>
              <w:ind w:left="20"/>
              <w:jc w:val="both"/>
            </w:pPr>
            <w:r>
              <w:rPr>
                <w:rFonts w:ascii="Times New Roman"/>
                <w:b w:val="false"/>
                <w:i w:val="false"/>
                <w:color w:val="000000"/>
                <w:sz w:val="20"/>
              </w:rPr>
              <w:t xml:space="preserve">
16. Авиациялық қозғалтқыштарды уақытынан бұрын алуды ескерту үшін мемлекеттік авиацияны басқару органдары мен авиациялық бөлімдерінде іс-шаралар жоспарын пысықтау, жыл сайын.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Авиациялық отынды қабылдау, сақтау және сапасын бақылауды ұйымдастырудағы кемшіліктер.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 жанар-жағармай материалдары қоймасында авиациялық отынды (теміржол цистерналарынан құйып алудан бастап және әуе кемелерінің бактарына құюға дейін) жабық түрде айдау технологиясын сақтау.</w:t>
            </w:r>
          </w:p>
          <w:p>
            <w:pPr>
              <w:spacing w:after="20"/>
              <w:ind w:left="20"/>
              <w:jc w:val="both"/>
            </w:pPr>
            <w:r>
              <w:rPr>
                <w:rFonts w:ascii="Times New Roman"/>
                <w:b w:val="false"/>
                <w:i w:val="false"/>
                <w:color w:val="000000"/>
                <w:sz w:val="20"/>
              </w:rPr>
              <w:t>
2. Шығыс резервуарларында қабылдау, құю және тазарту құбырларының, ағызу крандары мен әуе сүзгілерінің болуы.</w:t>
            </w:r>
          </w:p>
          <w:p>
            <w:pPr>
              <w:spacing w:after="20"/>
              <w:ind w:left="20"/>
              <w:jc w:val="both"/>
            </w:pPr>
            <w:r>
              <w:rPr>
                <w:rFonts w:ascii="Times New Roman"/>
                <w:b w:val="false"/>
                <w:i w:val="false"/>
                <w:color w:val="000000"/>
                <w:sz w:val="20"/>
              </w:rPr>
              <w:t>
3. Отынды сүзгілеу сұлбасының белгіленген талаптарға сәйкестігі және кемінде 5 – 7 мкм номиналдық жіңішкелігі жанармайды екі рет сүзгілеуді қамтамасыз ету.</w:t>
            </w:r>
          </w:p>
          <w:p>
            <w:pPr>
              <w:spacing w:after="20"/>
              <w:ind w:left="20"/>
              <w:jc w:val="both"/>
            </w:pPr>
            <w:r>
              <w:rPr>
                <w:rFonts w:ascii="Times New Roman"/>
                <w:b w:val="false"/>
                <w:i w:val="false"/>
                <w:color w:val="000000"/>
                <w:sz w:val="20"/>
              </w:rPr>
              <w:t>
4. Жанар және жағармай материалдары қоймасының зертханасы мен бақылау пунктінің жабдықпен және бақылау материалдарымен жабдықталуының басшылық құжаттар талаптарына сәйкес келуі.</w:t>
            </w:r>
          </w:p>
          <w:p>
            <w:pPr>
              <w:spacing w:after="20"/>
              <w:ind w:left="20"/>
              <w:jc w:val="both"/>
            </w:pPr>
            <w:r>
              <w:rPr>
                <w:rFonts w:ascii="Times New Roman"/>
                <w:b w:val="false"/>
                <w:i w:val="false"/>
                <w:color w:val="000000"/>
                <w:sz w:val="20"/>
              </w:rPr>
              <w:t>
5. Әуе кемелеріне сапалы жанармай құюды қамтамасыз ететін негізгі жұмыстарды орындаудың технологиялық картасының ережелерін қатаң сақтау.</w:t>
            </w:r>
          </w:p>
          <w:p>
            <w:pPr>
              <w:spacing w:after="20"/>
              <w:ind w:left="20"/>
              <w:jc w:val="both"/>
            </w:pPr>
            <w:r>
              <w:rPr>
                <w:rFonts w:ascii="Times New Roman"/>
                <w:b w:val="false"/>
                <w:i w:val="false"/>
                <w:color w:val="000000"/>
                <w:sz w:val="20"/>
              </w:rPr>
              <w:t>
6. Авиациялық майды (сұйықтықты) тек тұндырғаннан, сүзгілегеннен және тазалығын тексергеннен кейін пайдалану. Майды (сұйықтықты) бақылап талдауды шығыс сыйымдылығын әрбір толтыру кезінде жүргізу.</w:t>
            </w:r>
          </w:p>
          <w:p>
            <w:pPr>
              <w:spacing w:after="20"/>
              <w:ind w:left="20"/>
              <w:jc w:val="both"/>
            </w:pPr>
            <w:r>
              <w:rPr>
                <w:rFonts w:ascii="Times New Roman"/>
                <w:b w:val="false"/>
                <w:i w:val="false"/>
                <w:color w:val="000000"/>
                <w:sz w:val="20"/>
              </w:rPr>
              <w:t xml:space="preserve">
7. Акт жасай отырып, оларға төзімділік пен герметикалыққа орнатылған жабдықпен отын құбырларын сынау (тереңдетілген – жылына 1 рет, тереңдетілмеген – екі жылда 1 рет).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Зарядтау аккумуляторлық станциялар жұмысындағы кемшіліктер (олқылықтар).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Зарядтау аккумуляторлық станцияларының үй-жайларында күштеп желдетумен (қышқыл және сілті цехтары үшін бөлек), орталықтандырылған жылыту мен және су құбырымен тиісті бөлмелер санының болуы.</w:t>
            </w:r>
          </w:p>
          <w:p>
            <w:pPr>
              <w:spacing w:after="20"/>
              <w:ind w:left="20"/>
              <w:jc w:val="both"/>
            </w:pPr>
            <w:r>
              <w:rPr>
                <w:rFonts w:ascii="Times New Roman"/>
                <w:b w:val="false"/>
                <w:i w:val="false"/>
                <w:color w:val="000000"/>
                <w:sz w:val="20"/>
              </w:rPr>
              <w:t>
2. Басшылық құжаттардың талаптарына сәйкес зарядтау аккумуляторлық станциялардың бақылау-өлшеу апаратурасымен, құралмен, қондырғылармен, ыдыспен және басқа да мүлікпен жабдықталуы.</w:t>
            </w:r>
          </w:p>
          <w:p>
            <w:pPr>
              <w:spacing w:after="20"/>
              <w:ind w:left="20"/>
              <w:jc w:val="both"/>
            </w:pPr>
            <w:r>
              <w:rPr>
                <w:rFonts w:ascii="Times New Roman"/>
                <w:b w:val="false"/>
                <w:i w:val="false"/>
                <w:color w:val="000000"/>
                <w:sz w:val="20"/>
              </w:rPr>
              <w:t>
3. Аккумуляторлық батареяларда регламенттеу жұмыстарын авиациялық бөлімде әзірленетін және қамтамасыз ету бөлімімен (бөлімшесімен) келісілетін жоспар-кестеде көзделген мерзімдерде орындау.</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 кемелеріне әуеайлақтық-техникалық қызмет көрсету құралдарын пайдалануды ұйымдастырудағы кемшіліктер.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кемелерінің әуеайлақтық-техникалық қызмет көрсету құралдарын пайдалану кезінде негізгі қуат қондырғысының жұмыс істеу әрбір 50 ± 10 және 200 (+40, – 30) сағат сайын регламенттеу жұмыстарын жоспарлау және орындау. Регламенттеу жұмыстарын базалақ шассиге нөмірлік техникалық қызмет көрсетуді жүргізумен қатар орындау.</w:t>
            </w:r>
          </w:p>
          <w:p>
            <w:pPr>
              <w:spacing w:after="20"/>
              <w:ind w:left="20"/>
              <w:jc w:val="both"/>
            </w:pPr>
            <w:r>
              <w:rPr>
                <w:rFonts w:ascii="Times New Roman"/>
                <w:b w:val="false"/>
                <w:i w:val="false"/>
                <w:color w:val="000000"/>
                <w:sz w:val="20"/>
              </w:rPr>
              <w:t>
2. Тиісті техникалық қызмет көрсетуді және регламенттеу жұмыстарынан өтпеген, сондай-ақ басшылық құжаттарда тізбесі жарияланған басқа да кемшіліктері бар автомобиль және арнайы автомобиль техникасын пайдалануға жол бермеу.</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Әуеайлақта автокөлік, ұшуларды жерүсті қамтамасыз ету құралдарының және жолаушылар қозғалысын ұйымдастырудағы бұзушылықтар.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Әуеайлақтың ұшу алаңы бойынша жеке құрамның және автомобиль техникасының қозғалу бағдарларының кестесіне сәйкес таңбасы (межелеу) бар белгіленген бағдарлар мен бағыттар бойынша әуеайлақтағы машиналардың қозғалысы.</w:t>
            </w:r>
          </w:p>
          <w:p>
            <w:pPr>
              <w:spacing w:after="20"/>
              <w:ind w:left="20"/>
              <w:jc w:val="both"/>
            </w:pPr>
            <w:r>
              <w:rPr>
                <w:rFonts w:ascii="Times New Roman"/>
                <w:b w:val="false"/>
                <w:i w:val="false"/>
                <w:color w:val="000000"/>
                <w:sz w:val="20"/>
              </w:rPr>
              <w:t>
2. Машиналар жүргізушілерінің мынадай қағидаларды сақтауы:</w:t>
            </w:r>
          </w:p>
          <w:p>
            <w:pPr>
              <w:spacing w:after="20"/>
              <w:ind w:left="20"/>
              <w:jc w:val="both"/>
            </w:pPr>
            <w:r>
              <w:rPr>
                <w:rFonts w:ascii="Times New Roman"/>
                <w:b w:val="false"/>
                <w:i w:val="false"/>
                <w:color w:val="000000"/>
                <w:sz w:val="20"/>
              </w:rPr>
              <w:t>
1) ұшу-қону жолағына, басқару жолына шығу үшін рұқсат алып, жүргізуші ұшу-қону жолағына, басқару жолына дейін 50 м жетпей тоқтауға, онда әуе кемесінің жоқ екеніне көз жеткізуге және тек содан кейін қозғалысты жалғастыруға міндетті;</w:t>
            </w:r>
          </w:p>
          <w:p>
            <w:pPr>
              <w:spacing w:after="20"/>
              <w:ind w:left="20"/>
              <w:jc w:val="both"/>
            </w:pPr>
            <w:r>
              <w:rPr>
                <w:rFonts w:ascii="Times New Roman"/>
                <w:b w:val="false"/>
                <w:i w:val="false"/>
                <w:color w:val="000000"/>
                <w:sz w:val="20"/>
              </w:rPr>
              <w:t>
2) басқару жолы бойынша қозғалған кезде жүргізуші қарсы жүріп келе жатқан әуе кемесіне дейін кемінде 100 м қалғанда оның жүру қауіпсіздігін қамтамасыз ету үшін басқару жолын босатуға, жиекке шығуға және тоқтауға міндетті;</w:t>
            </w:r>
          </w:p>
          <w:p>
            <w:pPr>
              <w:spacing w:after="20"/>
              <w:ind w:left="20"/>
              <w:jc w:val="both"/>
            </w:pPr>
            <w:r>
              <w:rPr>
                <w:rFonts w:ascii="Times New Roman"/>
                <w:b w:val="false"/>
                <w:i w:val="false"/>
                <w:color w:val="000000"/>
                <w:sz w:val="20"/>
              </w:rPr>
              <w:t>
3) Әуе кемесіне оған қызмет көрсету үшін келген машиналар жүргізушілерінің әуе кемесі технигінің барлық командалары мен өкімдерін орындауы. Машинаның әуе кемесіне 10 м жақын келуіне әуе кемесі технигінің рұқсатынсыз тыйым салынады.</w:t>
            </w:r>
          </w:p>
          <w:p>
            <w:pPr>
              <w:spacing w:after="20"/>
              <w:ind w:left="20"/>
              <w:jc w:val="both"/>
            </w:pPr>
            <w:r>
              <w:rPr>
                <w:rFonts w:ascii="Times New Roman"/>
                <w:b w:val="false"/>
                <w:i w:val="false"/>
                <w:color w:val="000000"/>
                <w:sz w:val="20"/>
              </w:rPr>
              <w:t xml:space="preserve">
4) Әуе кемесін сүйреп тарту кезінде жүргізушіні сүйреп тартуды басқаратын адамға бағындыру. Әуе кемесінің сынуын болдырмау үшін кемінде 20 шақ/сағ. жылдамдықпен қалыпты (жұлқусыз, күрт бұрылыссыз) жүргізіледі. Түнгі уақытта сүйреу кезінде және әуе кемесінде нашар көріну кезінде міндетті түрде аэронавигациялық шамдар, ал тартқышта – жақын жарық фаралар қосылады.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Әуеайлақты және әуе қозғалысын басқару объектілерін электрмен жабдықтаудағы бұзушылықтар (олқылықтар).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Әуеайлақтарды электрмен жабдықтау кемінде екі байланыссыз өзара резервтегі электр энергиясымен қоректендіру көздерінен.</w:t>
            </w:r>
          </w:p>
          <w:p>
            <w:pPr>
              <w:spacing w:after="20"/>
              <w:ind w:left="20"/>
              <w:jc w:val="both"/>
            </w:pPr>
            <w:r>
              <w:rPr>
                <w:rFonts w:ascii="Times New Roman"/>
                <w:b w:val="false"/>
                <w:i w:val="false"/>
                <w:color w:val="000000"/>
                <w:sz w:val="20"/>
              </w:rPr>
              <w:t>
2. Әуе қозғалысын басқару, радионавигация, қондыру және байланыс объектілерін электрмен жабдықтау кепілдендірілген электр энергиясымен қоректендіру қалқанынан.</w:t>
            </w:r>
          </w:p>
          <w:p>
            <w:pPr>
              <w:spacing w:after="20"/>
              <w:ind w:left="20"/>
              <w:jc w:val="both"/>
            </w:pPr>
            <w:r>
              <w:rPr>
                <w:rFonts w:ascii="Times New Roman"/>
                <w:b w:val="false"/>
                <w:i w:val="false"/>
                <w:color w:val="000000"/>
                <w:sz w:val="20"/>
              </w:rPr>
              <w:t>
3. Әуе қозғалысын басқару, радионавигация, қондыру және байланыс объектілерін кепілдендірілген қоректендіру қалқанына жылыту аспаптарын, сондай-ақ әуеайлақтың кез келген басқа да объектілерін қосуға тыйым салу.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авиациясында</w:t>
            </w:r>
            <w:r>
              <w:br/>
            </w:r>
            <w:r>
              <w:rPr>
                <w:rFonts w:ascii="Times New Roman"/>
                <w:b w:val="false"/>
                <w:i w:val="false"/>
                <w:color w:val="000000"/>
                <w:sz w:val="20"/>
              </w:rPr>
              <w:t>авиациялық оқиғалар мен</w:t>
            </w:r>
            <w:r>
              <w:br/>
            </w:r>
            <w:r>
              <w:rPr>
                <w:rFonts w:ascii="Times New Roman"/>
                <w:b w:val="false"/>
                <w:i w:val="false"/>
                <w:color w:val="000000"/>
                <w:sz w:val="20"/>
              </w:rPr>
              <w:t>инциденттерді болғызбау</w:t>
            </w:r>
            <w:r>
              <w:br/>
            </w:r>
            <w:r>
              <w:rPr>
                <w:rFonts w:ascii="Times New Roman"/>
                <w:b w:val="false"/>
                <w:i w:val="false"/>
                <w:color w:val="000000"/>
                <w:sz w:val="20"/>
              </w:rPr>
              <w:t>жөніндегі нұсқаулыққа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Қауіпті факторлардың ұшуларды байланыспен және радиотехникалық қамтамасыз етуге әсер етуін болдырмау (оқшаулау) үшін өткізілетін негізгі іс-шаралар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3"/>
        <w:gridCol w:w="7697"/>
      </w:tblGrid>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факторларды болдырмау үшін өткізілетін негізгі іс-шаралар</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Радиолокациялық станциялар, радиолокациялық қону жүйелері, автоматты радиопеленгаторлар операторларының әуе кемелерінің экипаждары мен ұшуларға басшылық жасау тобына деректерді берудегі қателіктері.</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құрамның кәсіби даярлық деңгейін, функционалдық міндеттерін орындау қабілетін талдау.</w:t>
            </w:r>
          </w:p>
          <w:p>
            <w:pPr>
              <w:spacing w:after="20"/>
              <w:ind w:left="20"/>
              <w:jc w:val="both"/>
            </w:pPr>
            <w:r>
              <w:rPr>
                <w:rFonts w:ascii="Times New Roman"/>
                <w:b w:val="false"/>
                <w:i w:val="false"/>
                <w:color w:val="000000"/>
                <w:sz w:val="20"/>
              </w:rPr>
              <w:t>
2. Радиолокациялық станциялар мен пеленгаторлар есептоптарымен тренаждарды қолдана отырып, әуе кемелерінің экипаждарына және ұшуларға басшылық жасау тобының адамдарына ақпаратты дұрыс беру жөнінде, қалыпсыз жағдайдағы іс-қимылдарға назар аудара отырып, тиімді оқыту үдерісін ұйымдастыру.</w:t>
            </w:r>
          </w:p>
          <w:p>
            <w:pPr>
              <w:spacing w:after="20"/>
              <w:ind w:left="20"/>
              <w:jc w:val="both"/>
            </w:pPr>
            <w:r>
              <w:rPr>
                <w:rFonts w:ascii="Times New Roman"/>
                <w:b w:val="false"/>
                <w:i w:val="false"/>
                <w:color w:val="000000"/>
                <w:sz w:val="20"/>
              </w:rPr>
              <w:t>
3. Операторлардың әуе кемелерінің координаталарын айқындаудағы, биіктік, пеленг мағыналарын есептеудегі және т.б. білімі мен дағдыларын жүйелі түрде (жылына екі реттен кем емес) тексеруді қамтамасыз ету.</w:t>
            </w:r>
          </w:p>
          <w:p>
            <w:pPr>
              <w:spacing w:after="20"/>
              <w:ind w:left="20"/>
              <w:jc w:val="both"/>
            </w:pPr>
            <w:r>
              <w:rPr>
                <w:rFonts w:ascii="Times New Roman"/>
                <w:b w:val="false"/>
                <w:i w:val="false"/>
                <w:color w:val="000000"/>
                <w:sz w:val="20"/>
              </w:rPr>
              <w:t>
4. Оператор лауазымына кәсіби тұрғыдан даярланған және психологиялық тұрақты, жақсы дикциясы мен реакциясы бар әскери қызметшілерді іріктеу.</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Авиацияны басқару пункттерінің жұмыс орындарына радиолокациялық ақпарат беруді қатарынан үш және одан көп антенна айналымы ішінде тоқтату. Соңғы бағыттау кезеңінде радиолокациялық ақпарат беруді тоқтату.</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Радиолокациялық станцияларға техникалық қызмет көрсетуді, радиолокациялық станциялардың көпфункционалды жүйелерінің анағұрлым жиі қайталанатын істен шығуларын талдауды және ескертуді ұйымдастыру.</w:t>
            </w:r>
          </w:p>
          <w:p>
            <w:pPr>
              <w:spacing w:after="20"/>
              <w:ind w:left="20"/>
              <w:jc w:val="both"/>
            </w:pPr>
            <w:r>
              <w:rPr>
                <w:rFonts w:ascii="Times New Roman"/>
                <w:b w:val="false"/>
                <w:i w:val="false"/>
                <w:color w:val="000000"/>
                <w:sz w:val="20"/>
              </w:rPr>
              <w:t>
2. Қолда бар радиолокация құралдарын кешенді қолдану, авиацияны басқару пункттерінің жұмыс орындарына радиолокациялық ақпаратты үздіксіз беруді қамтамасыз ету үшін радиолокациялық станциялар резервін құру.</w:t>
            </w:r>
          </w:p>
          <w:p>
            <w:pPr>
              <w:spacing w:after="20"/>
              <w:ind w:left="20"/>
              <w:jc w:val="both"/>
            </w:pPr>
            <w:r>
              <w:rPr>
                <w:rFonts w:ascii="Times New Roman"/>
                <w:b w:val="false"/>
                <w:i w:val="false"/>
                <w:color w:val="000000"/>
                <w:sz w:val="20"/>
              </w:rPr>
              <w:t>
3. Радиолокациялық станциялар есептоптарының радиолокациялық ақпарат беруде қолда бар резервтерін жедел пайдалану жөнінде жүйелі жаттықтырулар жүргізу.</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Радиолокациялық станциялар, радиолокациялық қону жүйелері, автоматтық радиопеленгаторлар операторларының "Зілзала" белгісін өткізіп алуы немесе оны беруді екі минуттан аса кешіктіруі.</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Операторлардың "Зілзала" белгісін алғаннан кейінгі іс-қимылдардағы жаттықтыруларын өткізу, ұшуларға басшылық жасау тобына оларды уақтылы беруді.</w:t>
            </w:r>
          </w:p>
          <w:p>
            <w:pPr>
              <w:spacing w:after="20"/>
              <w:ind w:left="20"/>
              <w:jc w:val="both"/>
            </w:pPr>
            <w:r>
              <w:rPr>
                <w:rFonts w:ascii="Times New Roman"/>
                <w:b w:val="false"/>
                <w:i w:val="false"/>
                <w:color w:val="000000"/>
                <w:sz w:val="20"/>
              </w:rPr>
              <w:t>
2. Белгілерді қабылдау аппаратурасының жұмыс қабілетін, соның ішінде байланыс пен радиотехникалық қамтамасыз ету құралдарын ұшу алдында ұшып тексеру барысында және ұшуларды қамтамасыз ету үдерісінде мерзімді бақылау.</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Ұшуда сыналмаған байланыс және радиотехникалық қамтамасыз ету құралдарын ұшуларды қамтамасыз ету үшін пайдалану.</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аспаптар бойынша ұшулар қағидалары бойынша және түнде ұшып сыналмаған байланыс пен радиотехникалық қамтамасыз ету құралдарын қамтамасыз ету үшін бөлу жағдайларын болдырмау, соның ішінде ұшу алдында ұшып тексеру болмаған кезде, ал ұшуды бақылаумен тексерілмеген радиомаяктік жүйелерді әртүрлі метеожағдайларда пайдалануға тыйым салу.</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 құрамның әуе кемесінің ұшқыштар экипажына және ұшуларға басшылық жасау тобының адамдарына ақпаратты беруді тоқтатуға (немесе оның төмендеуіне) әкеп соқтыратын байланыс және радиотехникалық қамтамасыз ету құралдарын қосу жөніндегі біліксіз іс-қимылдары.</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құрамды байланыс пен радиотехникалық қамтамасыз ету құралдарының негізгі жұмыс қағидаттарына, олардың құрылғылары мен техникалық мүмкіндіктеріне оқытып-үйретуді, сол білімді ұдайы бақылауды ұйымдастыру.</w:t>
            </w:r>
          </w:p>
          <w:p>
            <w:pPr>
              <w:spacing w:after="20"/>
              <w:ind w:left="20"/>
              <w:jc w:val="both"/>
            </w:pPr>
            <w:r>
              <w:rPr>
                <w:rFonts w:ascii="Times New Roman"/>
                <w:b w:val="false"/>
                <w:i w:val="false"/>
                <w:color w:val="000000"/>
                <w:sz w:val="20"/>
              </w:rPr>
              <w:t>
2. Жеке құрамды байланыс пен радиотехникалық қамтамасыз ету құралдарын қабылдау-тарату құрылғыларының резервтегі жиынтықтарына ауыстырып қосу жөніндегі іс-қимылдарға жаттықтырудың жоғары деңгейіне қол жеткізу.</w:t>
            </w:r>
          </w:p>
          <w:p>
            <w:pPr>
              <w:spacing w:after="20"/>
              <w:ind w:left="20"/>
              <w:jc w:val="both"/>
            </w:pPr>
            <w:r>
              <w:rPr>
                <w:rFonts w:ascii="Times New Roman"/>
                <w:b w:val="false"/>
                <w:i w:val="false"/>
                <w:color w:val="000000"/>
                <w:sz w:val="20"/>
              </w:rPr>
              <w:t>
3. Кезекші ауысым жеке құрамының жоғары жауапкершілігін, орындаушылығы мен тәртіптілігін, өз қызметтік борышы мен жұмыс орнындағы функционалдық міндеттерін нақты орындаудың маңыздылығы жөніндегі түсінігін тәрбиелеу.</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Байланыс және радиотехникалық қамтамасыз ету құралдарының электрмен қоректендіру жүйесіндегі істен шығулары, автономдық көздерді уақтылы қоспау.</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және резервтегі электрмен қоректендіру көздерінің жұмыс қабілетіне жүйелі тексеру жүргізу.</w:t>
            </w:r>
          </w:p>
          <w:p>
            <w:pPr>
              <w:spacing w:after="20"/>
              <w:ind w:left="20"/>
              <w:jc w:val="both"/>
            </w:pPr>
            <w:r>
              <w:rPr>
                <w:rFonts w:ascii="Times New Roman"/>
                <w:b w:val="false"/>
                <w:i w:val="false"/>
                <w:color w:val="000000"/>
                <w:sz w:val="20"/>
              </w:rPr>
              <w:t>
2. Байланыс пен радиотехникалық қамтамасыз ету құралдарының объектілерін электрмен жабдықтау жүйесін жетілдіру, оның элементтерінің бас тартуларына тұрақтылықты арттыру.</w:t>
            </w:r>
          </w:p>
          <w:p>
            <w:pPr>
              <w:spacing w:after="20"/>
              <w:ind w:left="20"/>
              <w:jc w:val="both"/>
            </w:pPr>
            <w:r>
              <w:rPr>
                <w:rFonts w:ascii="Times New Roman"/>
                <w:b w:val="false"/>
                <w:i w:val="false"/>
                <w:color w:val="000000"/>
                <w:sz w:val="20"/>
              </w:rPr>
              <w:t>
3. Автономдық автоматтандырылған электрмен қоректендіру көздерін пайдалану.</w:t>
            </w:r>
          </w:p>
          <w:p>
            <w:pPr>
              <w:spacing w:after="20"/>
              <w:ind w:left="20"/>
              <w:jc w:val="both"/>
            </w:pPr>
            <w:r>
              <w:rPr>
                <w:rFonts w:ascii="Times New Roman"/>
                <w:b w:val="false"/>
                <w:i w:val="false"/>
                <w:color w:val="000000"/>
                <w:sz w:val="20"/>
              </w:rPr>
              <w:t>
4. Кезекші ауысымның жеке құрамымен тұтынушыларды сыртқы электрмен қоректендіру көздерінен автономдыққа ауыстырып қосу жөніндегі тренаждар өткізу, жеке құрамның жаттықтырылу деңгейін ұдайы бақылау.</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Басқару пункттерінде ұшуларға басшылық жасау тобы адамдарының жұмыс орындарын жабдықтаудағы және оларды пайдаланудағы бұзушылықтар.</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Басқару пункттерінде ұшуларға басшылық жасау тобы адамдарының жұмыс орындарын нормативтік және пайдалану құжаттарының талаптарына қатаң сәйкестікте тасымалданатын индикаторлы қондырғылармен алғашқы жабдықтау.</w:t>
            </w:r>
          </w:p>
          <w:p>
            <w:pPr>
              <w:spacing w:after="20"/>
              <w:ind w:left="20"/>
              <w:jc w:val="both"/>
            </w:pPr>
            <w:r>
              <w:rPr>
                <w:rFonts w:ascii="Times New Roman"/>
                <w:b w:val="false"/>
                <w:i w:val="false"/>
                <w:color w:val="000000"/>
                <w:sz w:val="20"/>
              </w:rPr>
              <w:t>
2. Басқару пункттеріндегі жұмыс орындарын дұрыс дайындау және оларды ұшуларға басшылық жасау тобының лауазымды адамдарына ұшуларды қамтамасыз етуге беру.</w:t>
            </w:r>
          </w:p>
          <w:p>
            <w:pPr>
              <w:spacing w:after="20"/>
              <w:ind w:left="20"/>
              <w:jc w:val="both"/>
            </w:pPr>
            <w:r>
              <w:rPr>
                <w:rFonts w:ascii="Times New Roman"/>
                <w:b w:val="false"/>
                <w:i w:val="false"/>
                <w:color w:val="000000"/>
                <w:sz w:val="20"/>
              </w:rPr>
              <w:t>
3. Пайдалану үдерісінде жұмыс орындары жабдығының құрамын өзгертуге және оларға айнала шолу индикаторларын еркін түрде бағыттауға (ұшу-қону жолағына қатысты) жол бермеу.</w:t>
            </w:r>
          </w:p>
          <w:p>
            <w:pPr>
              <w:spacing w:after="20"/>
              <w:ind w:left="20"/>
              <w:jc w:val="both"/>
            </w:pPr>
            <w:r>
              <w:rPr>
                <w:rFonts w:ascii="Times New Roman"/>
                <w:b w:val="false"/>
                <w:i w:val="false"/>
                <w:color w:val="000000"/>
                <w:sz w:val="20"/>
              </w:rPr>
              <w:t>
4. Ұшуларға басшылық жасау тобы адамдары жұмыс орындарының жұмыс қабілетін және толық жабдықталуын, олардың типтік тізбеге сәйкес келуін бақылау.</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Әуеайлақта байланыс және радиотехникалық қамтамасыз ету құралдарын үлгілік сұлбадан ауытқумен өрістету.</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Кедергілердің биіктігі бойынша шектеулерді ескере отырып, жақын жетекті радиомаяктардың антенналық діңгектерінің биіктігін таңдау. Тегіс жергілікті жерде антеннаны ұшу-қону жолағының басынан 850 және 1200 м қашықтықта орналастырылған кезде ол тиісінше 6,5-10 м құрауы мүмкін.</w:t>
            </w:r>
          </w:p>
          <w:p>
            <w:pPr>
              <w:spacing w:after="20"/>
              <w:ind w:left="20"/>
              <w:jc w:val="both"/>
            </w:pPr>
            <w:r>
              <w:rPr>
                <w:rFonts w:ascii="Times New Roman"/>
                <w:b w:val="false"/>
                <w:i w:val="false"/>
                <w:color w:val="000000"/>
                <w:sz w:val="20"/>
              </w:rPr>
              <w:t>
2. Ұшу-қону жолақтары мен басқару жолдарының бойының, қауіпсіздік жолағының аяқталу аймағының және ұшақтар тұрағы орындарының негізінде әлсірететін қимасы бар барлық шамдар мен әуеайлақтық бағдаршамдарды (әлсіз тіректер) орнату.</w:t>
            </w:r>
          </w:p>
          <w:p>
            <w:pPr>
              <w:spacing w:after="20"/>
              <w:ind w:left="20"/>
              <w:jc w:val="both"/>
            </w:pPr>
            <w:r>
              <w:rPr>
                <w:rFonts w:ascii="Times New Roman"/>
                <w:b w:val="false"/>
                <w:i w:val="false"/>
                <w:color w:val="000000"/>
                <w:sz w:val="20"/>
              </w:rPr>
              <w:t>
3. Ұшу-қону жолағы мен басқару жолдары жарық шамдарының, кіру және шектеу жарық шамдарының биіктігі олар орнатылған жердің бетінен 0,45 м аспауының жоғарлауын болдырмау.</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Байланыс және радиотехникалық қамтамасыз ету құралдарының ұшу уақытында істен шығуы.</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Күнделікті, ай сайынғы, маусымдық техникалық қызмет көрсетудің (жылына 2 рет), жылдық техникалық қызмет көрсетудің уақтылылығын және сапасын бақылау.</w:t>
            </w:r>
          </w:p>
          <w:p>
            <w:pPr>
              <w:spacing w:after="20"/>
              <w:ind w:left="20"/>
              <w:jc w:val="both"/>
            </w:pPr>
            <w:r>
              <w:rPr>
                <w:rFonts w:ascii="Times New Roman"/>
                <w:b w:val="false"/>
                <w:i w:val="false"/>
                <w:color w:val="000000"/>
                <w:sz w:val="20"/>
              </w:rPr>
              <w:t>
2. Негізгі және резервтегі байланыс және радиотехникалық қамтамасыз ету құралдарын жүйелі түрде тексеру.</w:t>
            </w:r>
          </w:p>
          <w:p>
            <w:pPr>
              <w:spacing w:after="20"/>
              <w:ind w:left="20"/>
              <w:jc w:val="both"/>
            </w:pPr>
            <w:r>
              <w:rPr>
                <w:rFonts w:ascii="Times New Roman"/>
                <w:b w:val="false"/>
                <w:i w:val="false"/>
                <w:color w:val="000000"/>
                <w:sz w:val="20"/>
              </w:rPr>
              <w:t>
3. Ұшуларды қамтамасыз етуге жеке құрамның және техниканың әзірлігіне кешенді тексеру жүргізу.</w:t>
            </w:r>
          </w:p>
          <w:p>
            <w:pPr>
              <w:spacing w:after="20"/>
              <w:ind w:left="20"/>
              <w:jc w:val="both"/>
            </w:pPr>
            <w:r>
              <w:rPr>
                <w:rFonts w:ascii="Times New Roman"/>
                <w:b w:val="false"/>
                <w:i w:val="false"/>
                <w:color w:val="000000"/>
                <w:sz w:val="20"/>
              </w:rPr>
              <w:t>
4. Байланыс пен радиотехникалық қамтамасыз ету құралдарын күйге келтіру және технологиялық карталардың талаптарына олардың жұмыс режімдерін сәйкес келтіруді тексеру.</w:t>
            </w:r>
          </w:p>
          <w:p>
            <w:pPr>
              <w:spacing w:after="20"/>
              <w:ind w:left="20"/>
              <w:jc w:val="both"/>
            </w:pPr>
            <w:r>
              <w:rPr>
                <w:rFonts w:ascii="Times New Roman"/>
                <w:b w:val="false"/>
                <w:i w:val="false"/>
                <w:color w:val="000000"/>
                <w:sz w:val="20"/>
              </w:rPr>
              <w:t>
5. Басқару пункттерінің тасымалданатын жабдығын, объективтік бақылау, басқару және дабылдама құралдарына бақылау тексеру жүргізу.</w:t>
            </w:r>
          </w:p>
          <w:p>
            <w:pPr>
              <w:spacing w:after="20"/>
              <w:ind w:left="20"/>
              <w:jc w:val="both"/>
            </w:pPr>
            <w:r>
              <w:rPr>
                <w:rFonts w:ascii="Times New Roman"/>
                <w:b w:val="false"/>
                <w:i w:val="false"/>
                <w:color w:val="000000"/>
                <w:sz w:val="20"/>
              </w:rPr>
              <w:t xml:space="preserve">
6. Басқару пункттерінде ұшуларды байланыс пен радиотехникалық қамтамасыз ету құралдарын ұшу алдында ұшып тексеру әдістемесін орындау.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авиациясында</w:t>
            </w:r>
            <w:r>
              <w:br/>
            </w:r>
            <w:r>
              <w:rPr>
                <w:rFonts w:ascii="Times New Roman"/>
                <w:b w:val="false"/>
                <w:i w:val="false"/>
                <w:color w:val="000000"/>
                <w:sz w:val="20"/>
              </w:rPr>
              <w:t>авиациялық оқиғалар мен</w:t>
            </w:r>
            <w:r>
              <w:br/>
            </w:r>
            <w:r>
              <w:rPr>
                <w:rFonts w:ascii="Times New Roman"/>
                <w:b w:val="false"/>
                <w:i w:val="false"/>
                <w:color w:val="000000"/>
                <w:sz w:val="20"/>
              </w:rPr>
              <w:t>инциденттерді болғызбау</w:t>
            </w:r>
            <w:r>
              <w:br/>
            </w:r>
            <w:r>
              <w:rPr>
                <w:rFonts w:ascii="Times New Roman"/>
                <w:b w:val="false"/>
                <w:i w:val="false"/>
                <w:color w:val="000000"/>
                <w:sz w:val="20"/>
              </w:rPr>
              <w:t>жөніндегі нұсқаулыққа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Ұшуларды метеорологиялық және орнитологиялық қамтамасыз етуде қауіпті факторлардың әсер етуін болдырмау (оқшаулау) үшін өткізілетін негізгі іс-шаралар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6"/>
        <w:gridCol w:w="9044"/>
      </w:tblGrid>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факторларды болдырмау үшін</w:t>
            </w:r>
          </w:p>
          <w:p>
            <w:pPr>
              <w:spacing w:after="20"/>
              <w:ind w:left="20"/>
              <w:jc w:val="both"/>
            </w:pPr>
            <w:r>
              <w:rPr>
                <w:rFonts w:ascii="Times New Roman"/>
                <w:b w:val="false"/>
                <w:i w:val="false"/>
                <w:color w:val="000000"/>
                <w:sz w:val="20"/>
              </w:rPr>
              <w:t>
өткізілетін негізгі іс-шаралар</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Ауа райын болжаудағы қателер және ұшуларға басшылық жасау тобының персоналы мен ұшқыштар құрамын ауа райының қауіпті құбылыстары туралы уақтылы хабардар етпеу.</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Метеорологиялық бөлімшелер жеке құрамының арнайы даярлық деңгейін арттыру мақсатында авиациялық бөлімдердің басшылық және ұшқыштар құрамымен, сондай-ақ әуе қозғалысын басқару пункттері мен басқару органдарының есептоптарымен авиациялық метеорология бойынша сабақтар өткізу.</w:t>
            </w:r>
          </w:p>
          <w:p>
            <w:pPr>
              <w:spacing w:after="20"/>
              <w:ind w:left="20"/>
              <w:jc w:val="both"/>
            </w:pPr>
            <w:r>
              <w:rPr>
                <w:rFonts w:ascii="Times New Roman"/>
                <w:b w:val="false"/>
                <w:i w:val="false"/>
                <w:color w:val="000000"/>
                <w:sz w:val="20"/>
              </w:rPr>
              <w:t>
2. Метеорологиялық жағдайды болжаудың сенімді және анағұрлым жасалған әдістерді метеорологиялық және орнитологиялық қамтамасыз ету нысандары мен тәсілдерін әзірлеу және оларды метеорологиялық бөлімшелер жұмысының практикасына енгізу.</w:t>
            </w:r>
          </w:p>
          <w:p>
            <w:pPr>
              <w:spacing w:after="20"/>
              <w:ind w:left="20"/>
              <w:jc w:val="both"/>
            </w:pPr>
            <w:r>
              <w:rPr>
                <w:rFonts w:ascii="Times New Roman"/>
                <w:b w:val="false"/>
                <w:i w:val="false"/>
                <w:color w:val="000000"/>
                <w:sz w:val="20"/>
              </w:rPr>
              <w:t>
3. Кезекші синоптиктің ұшулар жетекшісіне нақты ауа райы және өзінің, сондай-ақ қосалқы әуеайлақтардағы және сағат сайын ұшулар кезеңінде ұшулар ауданы бойынша орнитологиялық жағдай туралы деректерді, ал аспаптар бойынша ұшу қағидалары бойынша ұшқан кезінде, белгіленген төмен ауа райы кезінде және тұрақсыз, кенеттен өзгеретін метеорологиялық жағдайда – әрбір 30 минут сайын баяндау. Ұшулар жетекшісінің нұсқауы бойынша баяндамалар одан да жиі жасалады.</w:t>
            </w:r>
          </w:p>
          <w:p>
            <w:pPr>
              <w:spacing w:after="20"/>
              <w:ind w:left="20"/>
              <w:jc w:val="both"/>
            </w:pPr>
            <w:r>
              <w:rPr>
                <w:rFonts w:ascii="Times New Roman"/>
                <w:b w:val="false"/>
                <w:i w:val="false"/>
                <w:color w:val="000000"/>
                <w:sz w:val="20"/>
              </w:rPr>
              <w:t>
4. Кезекші синоптиктің ол кезінде ұшуларға шектеу қойылатын немесе тоқтатылатын (экипаждар маршруттан қайтарылатын) ауа райының қауіпті құбылыстарына дейінгі метеорологиялық элементтердің өлшемдік мәндері мен шекті арақашықтықтарын айқындау.</w:t>
            </w:r>
          </w:p>
          <w:p>
            <w:pPr>
              <w:spacing w:after="20"/>
              <w:ind w:left="20"/>
              <w:jc w:val="both"/>
            </w:pPr>
            <w:r>
              <w:rPr>
                <w:rFonts w:ascii="Times New Roman"/>
                <w:b w:val="false"/>
                <w:i w:val="false"/>
                <w:color w:val="000000"/>
                <w:sz w:val="20"/>
              </w:rPr>
              <w:t>
5. Ұшулар аяқталғаннан кейін ұшулар жетекшісінің ұшуларға ауа райының болжамын және ұшуларды метеорологиялық және орнитологиялық қамтамасыз етудің сапасын бағалауы. Қамтамасыз ету сапасы "өте жақсы", "жақсы", "қанағаттанарлық" және "қанағаттанарлықсыз" деп бағаланады.</w:t>
            </w:r>
          </w:p>
          <w:p>
            <w:pPr>
              <w:spacing w:after="20"/>
              <w:ind w:left="20"/>
              <w:jc w:val="both"/>
            </w:pPr>
            <w:r>
              <w:rPr>
                <w:rFonts w:ascii="Times New Roman"/>
                <w:b w:val="false"/>
                <w:i w:val="false"/>
                <w:color w:val="000000"/>
                <w:sz w:val="20"/>
              </w:rPr>
              <w:t>
6. Дауылды ескертулер ауа райының қауіпті құбылысы пайда болуы басталғанға дейін кемінде 30 минуттан кешіктірілмей қолтаңба қоя отырып тапсырылуы тиіс: ұшулар кезеңінде – ұшулар жетекшісіне; ұшулар болмаған кезде – командалық пункттің жедел кезекшісіне, ұшақтарды қабылдау және жіберу жөніндегі кезекшіге (кезекші авиадиспетчерге). Одан басқа, авиациялық бөлімнің дауылды ескерту жөніндегі нұсқаулығына сәйкес командирге және басқа да лауазымды адамдарға баяндалады.</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Басшылык ұшқыштар құрамы мен ұшуларға басшылық жасау тобының персоналы тарапынан метеорологиялық жағдайларды елемеу, әуе кемелерінің экипаждарын олардың дайындық деңгейіне және ұшу тапсырмаларын орындау сипатына сәйкес келмейтін метеожағдайларда ұшуға шығару.</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авиация басқару органдары метеорологиялық бөлімшелері ауысымдарының бастықтары әуеайлақтарда (бағыттарда) нақты және күтілетін метеорологиялық жағдайдың ұшулардың авиациялық бөлімдерінде орындалатын сипатына сәйкестігін бақылау.</w:t>
            </w:r>
          </w:p>
          <w:p>
            <w:pPr>
              <w:spacing w:after="20"/>
              <w:ind w:left="20"/>
              <w:jc w:val="both"/>
            </w:pPr>
            <w:r>
              <w:rPr>
                <w:rFonts w:ascii="Times New Roman"/>
                <w:b w:val="false"/>
                <w:i w:val="false"/>
                <w:color w:val="000000"/>
                <w:sz w:val="20"/>
              </w:rPr>
              <w:t>
2. Кезекші синоптиктің метеожағдайлар сәйкес келмеген кезде ұшуларды тоқтату туралы командалық пункттердің жедел кезекшілеріне дереу баяндау және ұсынымдар беру.</w:t>
            </w:r>
          </w:p>
          <w:p>
            <w:pPr>
              <w:spacing w:after="20"/>
              <w:ind w:left="20"/>
              <w:jc w:val="both"/>
            </w:pPr>
            <w:r>
              <w:rPr>
                <w:rFonts w:ascii="Times New Roman"/>
                <w:b w:val="false"/>
                <w:i w:val="false"/>
                <w:color w:val="000000"/>
                <w:sz w:val="20"/>
              </w:rPr>
              <w:t>
3. Авиациялық бөлім командирі (ұшулар жетекшісі) күрделі, кенеттен өзгеретін (тұрақсыз) метеожағдайлар кезінде мынадай шаралар қабылдайды:</w:t>
            </w:r>
          </w:p>
          <w:p>
            <w:pPr>
              <w:spacing w:after="20"/>
              <w:ind w:left="20"/>
              <w:jc w:val="both"/>
            </w:pPr>
            <w:r>
              <w:rPr>
                <w:rFonts w:ascii="Times New Roman"/>
                <w:b w:val="false"/>
                <w:i w:val="false"/>
                <w:color w:val="000000"/>
                <w:sz w:val="20"/>
              </w:rPr>
              <w:t>
1) ұшу тапсырмаларын тоқтатулар, кезекші синоптикті тыңдау, егер метеожағдайлар мүмкіндік берсе, ауа райына толық барлау жүргізу және метеорологиялық жағдайды жаңадан бағалағаннан кейін ұшуларды одан әрі жалғастыруға шешім қабылдау;</w:t>
            </w:r>
          </w:p>
          <w:p>
            <w:pPr>
              <w:spacing w:after="20"/>
              <w:ind w:left="20"/>
              <w:jc w:val="both"/>
            </w:pPr>
            <w:r>
              <w:rPr>
                <w:rFonts w:ascii="Times New Roman"/>
                <w:b w:val="false"/>
                <w:i w:val="false"/>
                <w:color w:val="000000"/>
                <w:sz w:val="20"/>
              </w:rPr>
              <w:t>
2) дауылды ескерту алған кезде күтілетін метеорологиялық жағдайды өзгерту туралы кезекші синоптиктің баяндамасын тыңдау, ауа райының күтілетін қауіпті құбылыстары басталғанға дейін 30 минут бұрын күтілетін өзгертуді бағалау және ұшуларды тоқтату;</w:t>
            </w:r>
          </w:p>
          <w:p>
            <w:pPr>
              <w:spacing w:after="20"/>
              <w:ind w:left="20"/>
              <w:jc w:val="both"/>
            </w:pPr>
            <w:r>
              <w:rPr>
                <w:rFonts w:ascii="Times New Roman"/>
                <w:b w:val="false"/>
                <w:i w:val="false"/>
                <w:color w:val="000000"/>
                <w:sz w:val="20"/>
              </w:rPr>
              <w:t>
3) әуеайлақ ауданында ауа райы кенеттен бұзылған кезде ұшақтарды өз әуеайлағына қондыруды ұйымдастыру. Егер метеожағдайлар әуе кемелері ұшатын экипаждардың даярлық деңгейіне сәйкес келмесе, оларды қосалқы әуеайлаққа жіберу.</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Радиолокациялық және әуеде ауа райын барлауды жүргізуді қанағаттанарлықсыз ұйымдастыру, әуе кемелерінің ұшқыштар экипаждарынан ауа райы туралы объективті емес ақпарат.</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Ауа райына әуеде барлауды бастағанға дейін 1 сағат және барлаушы ұшақтың ұшып шығуы алдында 20-25 минут бұрын, ұшуларды бастағанға дейін 30 минут бұрын, ЖМЖ-да ұшулар уақытында – әрбір 2 сағат сайын, КМЖ-да – әрбір сағат сайын, БАМ-да – әрбір 30 минут сайын (қажет болған кезде-жиі) ұшулар жетекшісінің нұсқауы бойынша ауа райына радиолокациялық барлау жүргізу.</w:t>
            </w:r>
          </w:p>
          <w:p>
            <w:pPr>
              <w:spacing w:after="20"/>
              <w:ind w:left="20"/>
              <w:jc w:val="both"/>
            </w:pPr>
            <w:r>
              <w:rPr>
                <w:rFonts w:ascii="Times New Roman"/>
                <w:b w:val="false"/>
                <w:i w:val="false"/>
                <w:color w:val="000000"/>
                <w:sz w:val="20"/>
              </w:rPr>
              <w:t>
2. Ауа райына әуеде барлауды ұшу алды нұсқаулар басталғанға дейін тікелей ұшу ауысымы алдында жүргізу.</w:t>
            </w:r>
          </w:p>
          <w:p>
            <w:pPr>
              <w:spacing w:after="20"/>
              <w:ind w:left="20"/>
              <w:jc w:val="both"/>
            </w:pPr>
            <w:r>
              <w:rPr>
                <w:rFonts w:ascii="Times New Roman"/>
                <w:b w:val="false"/>
                <w:i w:val="false"/>
                <w:color w:val="000000"/>
                <w:sz w:val="20"/>
              </w:rPr>
              <w:t>
3. Ұшулар барысында ауа райына толық барлау жүргізу. Көзбен шолып ұшу қағидалары бойынша ұшулар кезінде – 2 сағаттан жиі емес, аспаптар бойынша ұшулар қағидалары бойынша – сағат сайын, ал белгіленген ауа райы минимумы кезінде – 30 минуттан кейін (қажет болғанда – жиі).</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Әуеайлақтың метеорологиялық тұрғыдан техникалық жабдықталуының белгіленген ауа райы минимумына сәйкес келмеуі.</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метеорологиялық қамтамасыз етуді регламенттейтін басшылық құжаттардың ауа райы минимумының әртүрлі мағынасы кезінде ұшып шығуды және қонуды қамтамасыз ететін әуеайлақтардың метеорологиялық жабдықтың құрамын айқындау.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авиациясында</w:t>
            </w:r>
            <w:r>
              <w:br/>
            </w:r>
            <w:r>
              <w:rPr>
                <w:rFonts w:ascii="Times New Roman"/>
                <w:b w:val="false"/>
                <w:i w:val="false"/>
                <w:color w:val="000000"/>
                <w:sz w:val="20"/>
              </w:rPr>
              <w:t>авиациялық оқиғалар мен</w:t>
            </w:r>
            <w:r>
              <w:br/>
            </w:r>
            <w:r>
              <w:rPr>
                <w:rFonts w:ascii="Times New Roman"/>
                <w:b w:val="false"/>
                <w:i w:val="false"/>
                <w:color w:val="000000"/>
                <w:sz w:val="20"/>
              </w:rPr>
              <w:t>инциденттерді болғызбау</w:t>
            </w:r>
            <w:r>
              <w:br/>
            </w:r>
            <w:r>
              <w:rPr>
                <w:rFonts w:ascii="Times New Roman"/>
                <w:b w:val="false"/>
                <w:i w:val="false"/>
                <w:color w:val="000000"/>
                <w:sz w:val="20"/>
              </w:rPr>
              <w:t>жөніндегі нұсқаулыққа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p>
      <w:pPr>
        <w:spacing w:after="0"/>
        <w:ind w:left="0"/>
        <w:jc w:val="left"/>
      </w:pPr>
      <w:r>
        <w:rPr>
          <w:rFonts w:ascii="Times New Roman"/>
          <w:b/>
          <w:i w:val="false"/>
          <w:color w:val="000000"/>
        </w:rPr>
        <w:t xml:space="preserve"> ________________ әскери бөлімінің 20__ жылғы _________ арналған</w:t>
      </w:r>
    </w:p>
    <w:p>
      <w:pPr>
        <w:spacing w:after="0"/>
        <w:ind w:left="0"/>
        <w:jc w:val="both"/>
      </w:pPr>
      <w:r>
        <w:rPr>
          <w:rFonts w:ascii="Times New Roman"/>
          <w:b w:val="false"/>
          <w:i w:val="false"/>
          <w:color w:val="000000"/>
          <w:sz w:val="28"/>
        </w:rPr>
        <w:t>
      әскери бөлімнің нөмірі                                            (айы)</w:t>
      </w:r>
    </w:p>
    <w:p>
      <w:pPr>
        <w:spacing w:after="0"/>
        <w:ind w:left="0"/>
        <w:jc w:val="left"/>
      </w:pPr>
      <w:r>
        <w:rPr>
          <w:rFonts w:ascii="Times New Roman"/>
          <w:b/>
          <w:i w:val="false"/>
          <w:color w:val="000000"/>
        </w:rPr>
        <w:t xml:space="preserve"> жоспарланған ұшу уақыты және негізгі міндеттері</w:t>
      </w:r>
    </w:p>
    <w:bookmarkStart w:name="z952" w:id="933"/>
    <w:p>
      <w:pPr>
        <w:spacing w:after="0"/>
        <w:ind w:left="0"/>
        <w:jc w:val="both"/>
      </w:pPr>
      <w:r>
        <w:rPr>
          <w:rFonts w:ascii="Times New Roman"/>
          <w:b w:val="false"/>
          <w:i w:val="false"/>
          <w:color w:val="000000"/>
          <w:sz w:val="28"/>
        </w:rPr>
        <w:t>
             1. _____________________ әскери бөлімі ұшу дайындығының негізгі</w:t>
      </w:r>
    </w:p>
    <w:bookmarkEnd w:id="933"/>
    <w:p>
      <w:pPr>
        <w:spacing w:after="0"/>
        <w:ind w:left="0"/>
        <w:jc w:val="both"/>
      </w:pPr>
      <w:r>
        <w:rPr>
          <w:rFonts w:ascii="Times New Roman"/>
          <w:b w:val="false"/>
          <w:i w:val="false"/>
          <w:color w:val="000000"/>
          <w:sz w:val="28"/>
        </w:rPr>
        <w:t xml:space="preserve">
                 әскери бөлімнің нөмірі </w:t>
      </w:r>
    </w:p>
    <w:p>
      <w:pPr>
        <w:spacing w:after="0"/>
        <w:ind w:left="0"/>
        <w:jc w:val="both"/>
      </w:pPr>
      <w:r>
        <w:rPr>
          <w:rFonts w:ascii="Times New Roman"/>
          <w:b w:val="false"/>
          <w:i w:val="false"/>
          <w:color w:val="000000"/>
          <w:sz w:val="28"/>
        </w:rPr>
        <w:t>
      міндеттері (оқу-жаттығулар, зымырандарды практикалық ұшырулар, әуе</w:t>
      </w:r>
    </w:p>
    <w:p>
      <w:pPr>
        <w:spacing w:after="0"/>
        <w:ind w:left="0"/>
        <w:jc w:val="both"/>
      </w:pPr>
      <w:r>
        <w:rPr>
          <w:rFonts w:ascii="Times New Roman"/>
          <w:b w:val="false"/>
          <w:i w:val="false"/>
          <w:color w:val="000000"/>
          <w:sz w:val="28"/>
        </w:rPr>
        <w:t>
      кемелері топтарының қайта ұшулары, авиациялық техниканы көрсетулер,</w:t>
      </w:r>
    </w:p>
    <w:p>
      <w:pPr>
        <w:spacing w:after="0"/>
        <w:ind w:left="0"/>
        <w:jc w:val="both"/>
      </w:pPr>
      <w:r>
        <w:rPr>
          <w:rFonts w:ascii="Times New Roman"/>
          <w:b w:val="false"/>
          <w:i w:val="false"/>
          <w:color w:val="000000"/>
          <w:sz w:val="28"/>
        </w:rPr>
        <w:t>
      жиындар, конференциялар және ұшуларға, оларды қамтамасыз етуге және</w:t>
      </w:r>
    </w:p>
    <w:p>
      <w:pPr>
        <w:spacing w:after="0"/>
        <w:ind w:left="0"/>
        <w:jc w:val="both"/>
      </w:pPr>
      <w:r>
        <w:rPr>
          <w:rFonts w:ascii="Times New Roman"/>
          <w:b w:val="false"/>
          <w:i w:val="false"/>
          <w:color w:val="000000"/>
          <w:sz w:val="28"/>
        </w:rPr>
        <w:t>
      ұшулар қауіпсіздігін қамтамасыз ету жөніндегі жұмысқа жататын басқа</w:t>
      </w:r>
    </w:p>
    <w:p>
      <w:pPr>
        <w:spacing w:after="0"/>
        <w:ind w:left="0"/>
        <w:jc w:val="both"/>
      </w:pPr>
      <w:r>
        <w:rPr>
          <w:rFonts w:ascii="Times New Roman"/>
          <w:b w:val="false"/>
          <w:i w:val="false"/>
          <w:color w:val="000000"/>
          <w:sz w:val="28"/>
        </w:rPr>
        <w:t>
      да тапсырмалар).</w:t>
      </w:r>
    </w:p>
    <w:bookmarkStart w:name="z953" w:id="934"/>
    <w:p>
      <w:pPr>
        <w:spacing w:after="0"/>
        <w:ind w:left="0"/>
        <w:jc w:val="both"/>
      </w:pPr>
      <w:r>
        <w:rPr>
          <w:rFonts w:ascii="Times New Roman"/>
          <w:b w:val="false"/>
          <w:i w:val="false"/>
          <w:color w:val="000000"/>
          <w:sz w:val="28"/>
        </w:rPr>
        <w:t xml:space="preserve">
      2. Жоспарланған ұшу ауысымдарының және ұшулардың саны </w:t>
      </w:r>
    </w:p>
    <w:bookmarkEnd w:id="9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7"/>
        <w:gridCol w:w="5694"/>
        <w:gridCol w:w="1354"/>
        <w:gridCol w:w="1355"/>
      </w:tblGrid>
      <w:tr>
        <w:trPr>
          <w:trHeight w:val="30"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Жоспарлануда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ауысымдары, олардың ішінде: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қарапайым метеорологиялық жағдай</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күрделі метеорологиялық жағдай</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қарапайым метеорологиялық жағдай</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күрделі метеорологиялық жағдай</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олардың ішінде: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қарапайым метеорологиялық жағдай</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күрделі метеорологиялық жағдай</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қарапайым метеорологиялық жағдай</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күрделі метеорологиялық жағдай</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54" w:id="935"/>
    <w:p>
      <w:pPr>
        <w:spacing w:after="0"/>
        <w:ind w:left="0"/>
        <w:jc w:val="both"/>
      </w:pPr>
      <w:r>
        <w:rPr>
          <w:rFonts w:ascii="Times New Roman"/>
          <w:b w:val="false"/>
          <w:i w:val="false"/>
          <w:color w:val="000000"/>
          <w:sz w:val="28"/>
        </w:rPr>
        <w:t xml:space="preserve">
      3. Ұшқыштардың келесі айға жоспарланған ұшу уақыты </w:t>
      </w:r>
    </w:p>
    <w:bookmarkEnd w:id="9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3"/>
        <w:gridCol w:w="5754"/>
        <w:gridCol w:w="1191"/>
        <w:gridCol w:w="1192"/>
      </w:tblGrid>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 түрі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Жоспарлануда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ұшу уақыты, олардың ішінде: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жауынгерлік даярлауға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іс-қимылға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барлығы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күрделі метеорологиялық жағдай</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Бұлтты күні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барлығы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күрделі метеорологиялық жағдай</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Бұлтты түні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бүркеу асты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бүркеу асты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Курсанттарды дайындау</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Тренажерда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55" w:id="936"/>
    <w:p>
      <w:pPr>
        <w:spacing w:after="0"/>
        <w:ind w:left="0"/>
        <w:jc w:val="both"/>
      </w:pPr>
      <w:r>
        <w:rPr>
          <w:rFonts w:ascii="Times New Roman"/>
          <w:b w:val="false"/>
          <w:i w:val="false"/>
          <w:color w:val="000000"/>
          <w:sz w:val="28"/>
        </w:rPr>
        <w:t>
      4. Ұшулар қауіпсіздігін қамтамасыз ету жөніндегі ұсыныстар</w:t>
      </w:r>
    </w:p>
    <w:bookmarkEnd w:id="936"/>
    <w:p>
      <w:pPr>
        <w:spacing w:after="0"/>
        <w:ind w:left="0"/>
        <w:jc w:val="both"/>
      </w:pPr>
      <w:r>
        <w:rPr>
          <w:rFonts w:ascii="Times New Roman"/>
          <w:b w:val="false"/>
          <w:i w:val="false"/>
          <w:color w:val="000000"/>
          <w:sz w:val="28"/>
        </w:rPr>
        <w:t>
      (мәтінмен бірдей және келесі айға ұшулар қауіпсіздігі жөніндегі</w:t>
      </w:r>
    </w:p>
    <w:p>
      <w:pPr>
        <w:spacing w:after="0"/>
        <w:ind w:left="0"/>
        <w:jc w:val="both"/>
      </w:pPr>
      <w:r>
        <w:rPr>
          <w:rFonts w:ascii="Times New Roman"/>
          <w:b w:val="false"/>
          <w:i w:val="false"/>
          <w:color w:val="000000"/>
          <w:sz w:val="28"/>
        </w:rPr>
        <w:t>
      іс-шаралар жоспары).</w:t>
      </w:r>
    </w:p>
    <w:p>
      <w:pPr>
        <w:spacing w:after="0"/>
        <w:ind w:left="0"/>
        <w:jc w:val="both"/>
      </w:pPr>
      <w:r>
        <w:rPr>
          <w:rFonts w:ascii="Times New Roman"/>
          <w:b w:val="false"/>
          <w:i w:val="false"/>
          <w:color w:val="000000"/>
          <w:sz w:val="28"/>
        </w:rPr>
        <w:t>
             ___________________________ әскери бөлімінің командирі</w:t>
      </w:r>
    </w:p>
    <w:p>
      <w:pPr>
        <w:spacing w:after="0"/>
        <w:ind w:left="0"/>
        <w:jc w:val="both"/>
      </w:pPr>
      <w:r>
        <w:rPr>
          <w:rFonts w:ascii="Times New Roman"/>
          <w:b w:val="false"/>
          <w:i w:val="false"/>
          <w:color w:val="000000"/>
          <w:sz w:val="28"/>
        </w:rPr>
        <w:t>
                 әскери бөлімнің нөмірі</w:t>
      </w:r>
    </w:p>
    <w:p>
      <w:pPr>
        <w:spacing w:after="0"/>
        <w:ind w:left="0"/>
        <w:jc w:val="both"/>
      </w:pPr>
      <w:r>
        <w:rPr>
          <w:rFonts w:ascii="Times New Roman"/>
          <w:b w:val="false"/>
          <w:i w:val="false"/>
          <w:color w:val="000000"/>
          <w:sz w:val="28"/>
        </w:rPr>
        <w:t>
             ____________________    _____________________________________</w:t>
      </w:r>
    </w:p>
    <w:p>
      <w:pPr>
        <w:spacing w:after="0"/>
        <w:ind w:left="0"/>
        <w:jc w:val="both"/>
      </w:pPr>
      <w:r>
        <w:rPr>
          <w:rFonts w:ascii="Times New Roman"/>
          <w:b w:val="false"/>
          <w:i w:val="false"/>
          <w:color w:val="000000"/>
          <w:sz w:val="28"/>
        </w:rPr>
        <w:t>
                 әскери атағы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авиациясында</w:t>
            </w:r>
            <w:r>
              <w:br/>
            </w:r>
            <w:r>
              <w:rPr>
                <w:rFonts w:ascii="Times New Roman"/>
                <w:b w:val="false"/>
                <w:i w:val="false"/>
                <w:color w:val="000000"/>
                <w:sz w:val="20"/>
              </w:rPr>
              <w:t>авиациялық оқиғалар мен</w:t>
            </w:r>
            <w:r>
              <w:br/>
            </w:r>
            <w:r>
              <w:rPr>
                <w:rFonts w:ascii="Times New Roman"/>
                <w:b w:val="false"/>
                <w:i w:val="false"/>
                <w:color w:val="000000"/>
                <w:sz w:val="20"/>
              </w:rPr>
              <w:t>инциденттерді болғызбау</w:t>
            </w:r>
            <w:r>
              <w:br/>
            </w:r>
            <w:r>
              <w:rPr>
                <w:rFonts w:ascii="Times New Roman"/>
                <w:b w:val="false"/>
                <w:i w:val="false"/>
                <w:color w:val="000000"/>
                <w:sz w:val="20"/>
              </w:rPr>
              <w:t>жөніндегі нұсқаулыққа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Үлгі</w:t>
      </w:r>
    </w:p>
    <w:p>
      <w:pPr>
        <w:spacing w:after="0"/>
        <w:ind w:left="0"/>
        <w:jc w:val="both"/>
      </w:pPr>
      <w:r>
        <w:rPr>
          <w:rFonts w:ascii="Times New Roman"/>
          <w:b w:val="false"/>
          <w:i w:val="false"/>
          <w:color w:val="000000"/>
          <w:sz w:val="28"/>
        </w:rPr>
        <w:t>
      1-кесте</w:t>
      </w:r>
    </w:p>
    <w:p>
      <w:pPr>
        <w:spacing w:after="0"/>
        <w:ind w:left="0"/>
        <w:jc w:val="left"/>
      </w:pPr>
      <w:r>
        <w:rPr>
          <w:rFonts w:ascii="Times New Roman"/>
          <w:b/>
          <w:i w:val="false"/>
          <w:color w:val="000000"/>
        </w:rPr>
        <w:t xml:space="preserve"> ______________________ әскери бөлімінің ұшқыштар құрамының</w:t>
      </w:r>
    </w:p>
    <w:p>
      <w:pPr>
        <w:spacing w:after="0"/>
        <w:ind w:left="0"/>
        <w:jc w:val="both"/>
      </w:pPr>
      <w:r>
        <w:rPr>
          <w:rFonts w:ascii="Times New Roman"/>
          <w:b w:val="false"/>
          <w:i w:val="false"/>
          <w:color w:val="000000"/>
          <w:sz w:val="28"/>
        </w:rPr>
        <w:t>
      әскери бөлімнің нөмірі</w:t>
      </w:r>
    </w:p>
    <w:p>
      <w:pPr>
        <w:spacing w:after="0"/>
        <w:ind w:left="0"/>
        <w:jc w:val="left"/>
      </w:pPr>
      <w:r>
        <w:rPr>
          <w:rFonts w:ascii="Times New Roman"/>
          <w:b/>
          <w:i w:val="false"/>
          <w:color w:val="000000"/>
        </w:rPr>
        <w:t xml:space="preserve"> даярлық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466"/>
        <w:gridCol w:w="3869"/>
        <w:gridCol w:w="758"/>
        <w:gridCol w:w="466"/>
        <w:gridCol w:w="1050"/>
        <w:gridCol w:w="466"/>
        <w:gridCol w:w="758"/>
        <w:gridCol w:w="758"/>
        <w:gridCol w:w="758"/>
        <w:gridCol w:w="466"/>
        <w:gridCol w:w="467"/>
        <w:gridCol w:w="467"/>
        <w:gridCol w:w="467"/>
      </w:tblGrid>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Т.А.Ә. (бар болған жағдайда)</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түрі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ұшу уақыты, сағат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Ұшқыштың қону минимумы</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Қол жеткізілген</w:t>
            </w:r>
          </w:p>
          <w:p>
            <w:pPr>
              <w:spacing w:after="20"/>
              <w:ind w:left="20"/>
              <w:jc w:val="both"/>
            </w:pPr>
            <w:r>
              <w:rPr>
                <w:rFonts w:ascii="Times New Roman"/>
                <w:b w:val="false"/>
                <w:i w:val="false"/>
                <w:color w:val="000000"/>
                <w:sz w:val="20"/>
              </w:rPr>
              <w:t>
Іс жүзінде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үлгіде</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жылда</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450"/>
        <w:gridCol w:w="447"/>
        <w:gridCol w:w="450"/>
        <w:gridCol w:w="573"/>
        <w:gridCol w:w="573"/>
        <w:gridCol w:w="398"/>
        <w:gridCol w:w="398"/>
        <w:gridCol w:w="447"/>
        <w:gridCol w:w="450"/>
        <w:gridCol w:w="574"/>
        <w:gridCol w:w="574"/>
        <w:gridCol w:w="898"/>
        <w:gridCol w:w="648"/>
        <w:gridCol w:w="648"/>
        <w:gridCol w:w="898"/>
        <w:gridCol w:w="898"/>
        <w:gridCol w:w="399"/>
        <w:gridCol w:w="649"/>
        <w:gridCol w:w="1481"/>
      </w:tblGrid>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Даярлық деңгейі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іс-қимылдарға әзірлігі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уақыты</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Дәрігерлік-ұшқыштар комиссиясынан өту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 техникасы</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қолдану</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бұзылуын елестету</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аспаптар бойынша</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метеорологиялық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метеорологиялық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райының белгіленген минимумы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w:t>
            </w:r>
          </w:p>
          <w:p>
            <w:pPr>
              <w:spacing w:after="20"/>
              <w:ind w:left="20"/>
              <w:jc w:val="both"/>
            </w:pPr>
            <w:r>
              <w:rPr>
                <w:rFonts w:ascii="Times New Roman"/>
                <w:b w:val="false"/>
                <w:i w:val="false"/>
                <w:color w:val="000000"/>
                <w:sz w:val="20"/>
              </w:rPr>
              <w:t>
метеорологиялық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метеорологиялық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райының белгіленген минимумы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 әскери бөлімінің командирі</w:t>
      </w:r>
    </w:p>
    <w:p>
      <w:pPr>
        <w:spacing w:after="0"/>
        <w:ind w:left="0"/>
        <w:jc w:val="both"/>
      </w:pPr>
      <w:r>
        <w:rPr>
          <w:rFonts w:ascii="Times New Roman"/>
          <w:b w:val="false"/>
          <w:i w:val="false"/>
          <w:color w:val="000000"/>
          <w:sz w:val="28"/>
        </w:rPr>
        <w:t>
                 әскери бөлімнің нөмірі</w:t>
      </w:r>
    </w:p>
    <w:p>
      <w:pPr>
        <w:spacing w:after="0"/>
        <w:ind w:left="0"/>
        <w:jc w:val="both"/>
      </w:pPr>
      <w:r>
        <w:rPr>
          <w:rFonts w:ascii="Times New Roman"/>
          <w:b w:val="false"/>
          <w:i w:val="false"/>
          <w:color w:val="000000"/>
          <w:sz w:val="28"/>
        </w:rPr>
        <w:t>
             ____________________    _____________________________________</w:t>
      </w:r>
    </w:p>
    <w:p>
      <w:pPr>
        <w:spacing w:after="0"/>
        <w:ind w:left="0"/>
        <w:jc w:val="both"/>
      </w:pPr>
      <w:r>
        <w:rPr>
          <w:rFonts w:ascii="Times New Roman"/>
          <w:b w:val="false"/>
          <w:i w:val="false"/>
          <w:color w:val="000000"/>
          <w:sz w:val="28"/>
        </w:rPr>
        <w:t>
                 әскери атағы                 Т.А.Ә. (бар болған жағдайда)</w:t>
      </w:r>
    </w:p>
    <w:bookmarkStart w:name="z957" w:id="937"/>
    <w:p>
      <w:pPr>
        <w:spacing w:after="0"/>
        <w:ind w:left="0"/>
        <w:jc w:val="both"/>
      </w:pPr>
      <w:r>
        <w:rPr>
          <w:rFonts w:ascii="Times New Roman"/>
          <w:b w:val="false"/>
          <w:i w:val="false"/>
          <w:color w:val="000000"/>
          <w:sz w:val="28"/>
        </w:rPr>
        <w:t>
      2-кесте</w:t>
      </w:r>
    </w:p>
    <w:bookmarkEnd w:id="937"/>
    <w:p>
      <w:pPr>
        <w:spacing w:after="0"/>
        <w:ind w:left="0"/>
        <w:jc w:val="left"/>
      </w:pPr>
      <w:r>
        <w:rPr>
          <w:rFonts w:ascii="Times New Roman"/>
          <w:b/>
          <w:i w:val="false"/>
          <w:color w:val="000000"/>
        </w:rPr>
        <w:t xml:space="preserve"> ________________ әскери бөлімі ұшуларға басшылық жасау тобы</w:t>
      </w:r>
    </w:p>
    <w:p>
      <w:pPr>
        <w:spacing w:after="0"/>
        <w:ind w:left="0"/>
        <w:jc w:val="both"/>
      </w:pPr>
      <w:r>
        <w:rPr>
          <w:rFonts w:ascii="Times New Roman"/>
          <w:b w:val="false"/>
          <w:i w:val="false"/>
          <w:color w:val="000000"/>
          <w:sz w:val="28"/>
        </w:rPr>
        <w:t>
      әскери бөлімнің нөмірі</w:t>
      </w:r>
    </w:p>
    <w:p>
      <w:pPr>
        <w:spacing w:after="0"/>
        <w:ind w:left="0"/>
        <w:jc w:val="left"/>
      </w:pPr>
      <w:r>
        <w:rPr>
          <w:rFonts w:ascii="Times New Roman"/>
          <w:b/>
          <w:i w:val="false"/>
          <w:color w:val="000000"/>
        </w:rPr>
        <w:t xml:space="preserve"> персоналын дайындау деңгейі</w:t>
      </w:r>
      <w:r>
        <w:br/>
      </w:r>
      <w:r>
        <w:rPr>
          <w:rFonts w:ascii="Times New Roman"/>
          <w:b/>
          <w:i w:val="false"/>
          <w:color w:val="000000"/>
        </w:rPr>
        <w:t>(сондай-ақ ұшуларға басшылық жасауға рұқсатнамасы бар жеке</w:t>
      </w:r>
      <w:r>
        <w:br/>
      </w:r>
      <w:r>
        <w:rPr>
          <w:rFonts w:ascii="Times New Roman"/>
          <w:b/>
          <w:i w:val="false"/>
          <w:color w:val="000000"/>
        </w:rPr>
        <w:t>құрам, ұшулар басшысы, полигондағы ұшулар басшысы, таяу аймақ</w:t>
      </w:r>
      <w:r>
        <w:br/>
      </w:r>
      <w:r>
        <w:rPr>
          <w:rFonts w:ascii="Times New Roman"/>
          <w:b/>
          <w:i w:val="false"/>
          <w:color w:val="000000"/>
        </w:rPr>
        <w:t>басшысы, қонуға кіру басшысы, қашық аймақ басшысы, жауынгерлік</w:t>
      </w:r>
      <w:r>
        <w:br/>
      </w:r>
      <w:r>
        <w:rPr>
          <w:rFonts w:ascii="Times New Roman"/>
          <w:b/>
          <w:i w:val="false"/>
          <w:color w:val="000000"/>
        </w:rPr>
        <w:t>басқару офицері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1277"/>
        <w:gridCol w:w="2805"/>
        <w:gridCol w:w="365"/>
        <w:gridCol w:w="594"/>
        <w:gridCol w:w="823"/>
        <w:gridCol w:w="823"/>
        <w:gridCol w:w="594"/>
        <w:gridCol w:w="824"/>
        <w:gridCol w:w="824"/>
        <w:gridCol w:w="1053"/>
        <w:gridCol w:w="366"/>
        <w:gridCol w:w="900"/>
      </w:tblGrid>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Т.А.Ә. (бар болған жағдайда)</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Ұшуларға басшылық жасауға рұқсатнама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тексеру күні</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басшылық жасау күні</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Дәрігерлік-ұшқыштар комиссиясы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метеорологиялық жағдай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метеорологиялық жағдай</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w:t>
            </w:r>
          </w:p>
          <w:p>
            <w:pPr>
              <w:spacing w:after="20"/>
              <w:ind w:left="20"/>
              <w:jc w:val="both"/>
            </w:pPr>
            <w:r>
              <w:rPr>
                <w:rFonts w:ascii="Times New Roman"/>
                <w:b w:val="false"/>
                <w:i w:val="false"/>
                <w:color w:val="000000"/>
                <w:sz w:val="20"/>
              </w:rPr>
              <w:t>
метеорологиялық жағдай</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метеорологиялық жағдай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 әскери бөлімінің командирі</w:t>
      </w:r>
    </w:p>
    <w:p>
      <w:pPr>
        <w:spacing w:after="0"/>
        <w:ind w:left="0"/>
        <w:jc w:val="both"/>
      </w:pPr>
      <w:r>
        <w:rPr>
          <w:rFonts w:ascii="Times New Roman"/>
          <w:b w:val="false"/>
          <w:i w:val="false"/>
          <w:color w:val="000000"/>
          <w:sz w:val="28"/>
        </w:rPr>
        <w:t>
                 әскери бөлімнің нөмірі</w:t>
      </w:r>
    </w:p>
    <w:p>
      <w:pPr>
        <w:spacing w:after="0"/>
        <w:ind w:left="0"/>
        <w:jc w:val="both"/>
      </w:pPr>
      <w:r>
        <w:rPr>
          <w:rFonts w:ascii="Times New Roman"/>
          <w:b w:val="false"/>
          <w:i w:val="false"/>
          <w:color w:val="000000"/>
          <w:sz w:val="28"/>
        </w:rPr>
        <w:t>
             ____________________    _____________________________________</w:t>
      </w:r>
    </w:p>
    <w:p>
      <w:pPr>
        <w:spacing w:after="0"/>
        <w:ind w:left="0"/>
        <w:jc w:val="both"/>
      </w:pPr>
      <w:r>
        <w:rPr>
          <w:rFonts w:ascii="Times New Roman"/>
          <w:b w:val="false"/>
          <w:i w:val="false"/>
          <w:color w:val="000000"/>
          <w:sz w:val="28"/>
        </w:rPr>
        <w:t>
                 әскери атағы                 Т.А.Ә.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