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42da" w14:textId="8954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Биоотын өндірісі бойынша өндірістік қуаттардың шекті көлемдерін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2015 жылғы 28 шілдедегі № 4-6/701 бұйрығы. Қазақстан Республикасының Әділет министрлігінде 2015 жылы 1 қыркүйекте № 11991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"Биоотын өндірісін және айналымын мемлекеттік реттеу туралы" 2010 жылғы 15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биоотын өндірісі бойынша өндірістік қуаттардың шекті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министрінің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Т. Жақсылықов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31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Р. Бекетаев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29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4-6/701 бұйрығына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Биоотын өндірісі бойынша өндірістік қуаттардың шекті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Ауыл шаруашылығы министрінің 16.09.2020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263"/>
        <w:gridCol w:w="2263"/>
        <w:gridCol w:w="2263"/>
        <w:gridCol w:w="2264"/>
        <w:gridCol w:w="2264"/>
      </w:tblGrid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Биоотын, миллион литр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