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a41b" w14:textId="62ea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"Магистральдық мұнай құбырларын пайдалану қағидаларын бекіту туралы" Қазақстан Республикасы Энергетика министрінің 2014 жылғы 29 қазандағы № 84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2015 жылғы 3 шілдедегі № 469 бұйрығы. Қазақстан Республикасының Әділет министрлігінде 2015 жылы 4 қыркүйекте № 12025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«Магистральдық мұнай құбырларын пайдалану қағидаларын бекіту туралы» Қазақстан Республикасы Энергетика министрінің 2014 жылғы 29 қазандағы № 84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10107 тіркелген, «Әділет» ақпараттық-құқықтық жүйесінде 2015 жылғы 30 қаңтарда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Магистральдық мұнай құбырларын пайдалану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20-тармағы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«20. Резервуар паркі бар мұнай айдау станцияларына тікелей әсерлі сақтандырғыш клапандары бар тораптар мен резервуар паркі технологиялық мұнай құбырларын, сондай-ақ тірек және магистральдық сорғылары арасында орнатылған технологиялық мұнай құбырлары мен жабдықты шамадан тыс қысымнан қорғауға арналған автоматты ашылатын ысырма орнатылуы ескеріледі.».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Мұнай өнеркәсібін дамыту департаменті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алған күннен бастап он күнтізбелік күн ішінде оның көшірмесін Қазақстан Республикасы Әділет министрлігінің «Республикалық құқықтық ақпарат орталығы» шаруашылық жүргізу құқығындағы республикалық мемлекеттiк кәсiпорнына жіберуді;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 Энергетика министрлігінің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орындалғаны туралы мәліметті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кейін күнтізбелік он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В. Школьник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«КЕЛІСІЛДІ»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Ұлттық экономика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20 шілде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«КЕЛІСІЛДІ»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Инвестициялар және даму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Ә.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5 тамыз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