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4108" w14:textId="43c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4-тоқсанға арналған кедейлік шегінің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18 қыркүйектегі № 732 бұйрығы. Қазақстан Республикасының Әділет министрлігінде 2015 жылы 29 қыркүйекте № 12118 болып тіркелді. Күші жойылды - Қазақстан Республикасы Денсаулық сақтау және әлеуметтік даму министрінің 2015 жылғы 10 желтоқсандағы № 953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және әлеуметтік даму министрінің 10.12.2015 </w:t>
      </w:r>
      <w:r>
        <w:rPr>
          <w:rFonts w:ascii="Times New Roman"/>
          <w:b w:val="false"/>
          <w:i w:val="false"/>
          <w:color w:val="ff0000"/>
          <w:sz w:val="28"/>
        </w:rPr>
        <w:t>№ 953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атаулы әлеуметтік көмек туралы» 2001 жылғы 17 шілдедегі Қазақстан Республикасы Заңының 2-бабы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2015 жылғы 4-тоқсанға арналған кедейлік шегі Қазақстан Республикасы Ұлттық экономика министрлігі өткен тоқсанға есептеген ең төменгі күнкөріс деңгейінің 40 пайызы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«2015 жылғы 3-тоқсанға арналған кедейлік шегінің мөлшерін айқындау туралы» Қазақстан Республикасы Денсаулық сақтау және әлеуметтік даму министрінің 2015 жылғы 22 маусымдағы № 499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11513 болып тіркелген және 2015 жылғы 9 шілдеде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министрлігінің Әлеуметтік көмек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облыстардың, Астана және Алматы қалаларының жұмыспен қамтуды үйлестіру және әлеуметтік бағдарламалар басқармаларының назарына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және әлеуметтік даму вице-министрі С.Қ.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2015 жылғы 1 қазаннан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        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