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7bb3d" w14:textId="1a7bb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және халықтың жұмыспен қамтылуы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2014 жылғы 8 желтоқсандағы № 71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2015 жылғы 21 тамыздағы № 127 бұйрығы. Қазақстан Республикасы Әділет министрлігінде 2015 жылы 30 қыркүйекте № 12125 болып тіркелді. Күші жойылды - Қазақстан Республикасы Ұлттық экономика министрлігінің Статистика комитеті Төрағасының 2016 жылғы 29 қарашадағы № 282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министрлігінің Статистика комитеті Төрағасының 29.11.2016 </w:t>
      </w:r>
      <w:r>
        <w:rPr>
          <w:rFonts w:ascii="Times New Roman"/>
          <w:b w:val="false"/>
          <w:i w:val="false"/>
          <w:color w:val="ff0000"/>
          <w:sz w:val="28"/>
        </w:rPr>
        <w:t>№ 282</w:t>
      </w:r>
      <w:r>
        <w:rPr>
          <w:rFonts w:ascii="Times New Roman"/>
          <w:b w:val="false"/>
          <w:i w:val="false"/>
          <w:color w:val="ff0000"/>
          <w:sz w:val="28"/>
        </w:rPr>
        <w:t xml:space="preserve"> (01.01.2017 бастап қолданысқа енгізіледі) бұйрығымен.</w:t>
      </w:r>
      <w:r>
        <w:br/>
      </w:r>
      <w:r>
        <w:rPr>
          <w:rFonts w:ascii="Times New Roman"/>
          <w:b w:val="false"/>
          <w:i w:val="false"/>
          <w:color w:val="ff0000"/>
          <w:sz w:val="28"/>
        </w:rPr>
        <w:t>
      РҚАО-ның ескертпесі!</w:t>
      </w:r>
      <w:r>
        <w:br/>
      </w:r>
      <w:r>
        <w:rPr>
          <w:rFonts w:ascii="Times New Roman"/>
          <w:b w:val="false"/>
          <w:i w:val="false"/>
          <w:color w:val="ff0000"/>
          <w:sz w:val="28"/>
        </w:rPr>
        <w:t>
      Бұйрық 01.01.2016 ж.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нормативтік құқықтық актілерін жетілдіру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"Еңбек және халықтың жұмыспен қамтылуы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2014 жылғы 8 желтоқсандағы </w:t>
      </w:r>
      <w:r>
        <w:rPr>
          <w:rFonts w:ascii="Times New Roman"/>
          <w:b w:val="false"/>
          <w:i w:val="false"/>
          <w:color w:val="000000"/>
          <w:sz w:val="28"/>
        </w:rPr>
        <w:t>№ 71</w:t>
      </w:r>
      <w:r>
        <w:rPr>
          <w:rFonts w:ascii="Times New Roman"/>
          <w:b w:val="false"/>
          <w:i w:val="false"/>
          <w:color w:val="000000"/>
          <w:sz w:val="28"/>
        </w:rPr>
        <w:t xml:space="preserve"> бұйрығына (Нормативтік құқықтық актілерді мемлекеттік тіркеу тізілімінде 2015 жылғы 23 қаңтарда № 10125 болып тіркелген, "Әділет" ақпараттық-құқықтық жүйесінде 2015 жылғы 4 наурызда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тармақшалар мынадай редакцияда жазылсын:</w:t>
      </w:r>
    </w:p>
    <w:p>
      <w:pPr>
        <w:spacing w:after="0"/>
        <w:ind w:left="0"/>
        <w:jc w:val="both"/>
      </w:pPr>
      <w:r>
        <w:rPr>
          <w:rFonts w:ascii="Times New Roman"/>
          <w:b w:val="false"/>
          <w:i w:val="false"/>
          <w:color w:val="000000"/>
          <w:sz w:val="28"/>
        </w:rPr>
        <w:t>
      13) "Халықтың жұмыспен қамтылуын іріктеп зерттеу сауалнамасы" жалпымемлекеттік статистикалық байқаудың статистикалық нысаны (коды 1232102, индексі Т-001, кезеңділігі айлық) осы бұйрықтың 13-қосымшасына сәйкес;</w:t>
      </w:r>
    </w:p>
    <w:p>
      <w:pPr>
        <w:spacing w:after="0"/>
        <w:ind w:left="0"/>
        <w:jc w:val="both"/>
      </w:pPr>
      <w:r>
        <w:rPr>
          <w:rFonts w:ascii="Times New Roman"/>
          <w:b w:val="false"/>
          <w:i w:val="false"/>
          <w:color w:val="000000"/>
          <w:sz w:val="28"/>
        </w:rPr>
        <w:t>
      14) "Халықтың жұмыспен қамтылуын іріктеп зерттеу сауалнамасы" жалпымемлекеттік статистикалық байқаудың статистикалық нысанын толтыру жөніндегі нұсқаулық (коды 1232102, индексі Т-001, кезеңділігі айлық) осы бұйрықтың 14-қосымшасына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14-қосымшалар</w:t>
      </w:r>
      <w:r>
        <w:rPr>
          <w:rFonts w:ascii="Times New Roman"/>
          <w:b w:val="false"/>
          <w:i w:val="false"/>
          <w:color w:val="000000"/>
          <w:sz w:val="28"/>
        </w:rPr>
        <w:t xml:space="preserve"> тиісінше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редакцияда жазылсын.</w:t>
      </w:r>
    </w:p>
    <w:bookmarkStart w:name="z5"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p>
    <w:p>
      <w:pPr>
        <w:spacing w:after="0"/>
        <w:ind w:left="0"/>
        <w:jc w:val="both"/>
      </w:pPr>
      <w:r>
        <w:rPr>
          <w:rFonts w:ascii="Times New Roman"/>
          <w:b w:val="false"/>
          <w:i w:val="false"/>
          <w:color w:val="000000"/>
          <w:sz w:val="28"/>
        </w:rPr>
        <w:t>
      2) осы бұйрықты тiркелгеннен кейiн күнтiзбелiк он күн iшiнде мерзімді баспасөз басылымдарында және "Әділет" ақпараттық-құқықтық жүйесінде ресми жариялауға жолдасын;</w:t>
      </w:r>
    </w:p>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 Статистика комитетінің Интернет-ресурсында міндетті жариялануын қамтамасыз етсін.</w:t>
      </w:r>
    </w:p>
    <w:bookmarkStart w:name="z6" w:id="3"/>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үшін жеткізсін.</w:t>
      </w:r>
    </w:p>
    <w:bookmarkEnd w:id="3"/>
    <w:bookmarkStart w:name="z7" w:id="4"/>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4"/>
    <w:p>
      <w:pPr>
        <w:spacing w:after="0"/>
        <w:ind w:left="0"/>
        <w:jc w:val="both"/>
      </w:pPr>
      <w:r>
        <w:rPr>
          <w:rFonts w:ascii="Times New Roman"/>
          <w:b w:val="false"/>
          <w:i w:val="false"/>
          <w:color w:val="000000"/>
          <w:sz w:val="28"/>
        </w:rPr>
        <w:t>
      5. Осы бұйрық ресми жариялауға жатады және 2016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министрлігі Статистика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комитетінің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Смайылов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Денсаулық сақтау және әлеуметтік </w:t>
      </w:r>
    </w:p>
    <w:p>
      <w:pPr>
        <w:spacing w:after="0"/>
        <w:ind w:left="0"/>
        <w:jc w:val="both"/>
      </w:pPr>
      <w:r>
        <w:rPr>
          <w:rFonts w:ascii="Times New Roman"/>
          <w:b w:val="false"/>
          <w:i w:val="false"/>
          <w:color w:val="000000"/>
          <w:sz w:val="28"/>
        </w:rPr>
        <w:t xml:space="preserve">
      даму министрi </w:t>
      </w:r>
    </w:p>
    <w:p>
      <w:pPr>
        <w:spacing w:after="0"/>
        <w:ind w:left="0"/>
        <w:jc w:val="both"/>
      </w:pPr>
      <w:r>
        <w:rPr>
          <w:rFonts w:ascii="Times New Roman"/>
          <w:b w:val="false"/>
          <w:i w:val="false"/>
          <w:color w:val="000000"/>
          <w:sz w:val="28"/>
        </w:rPr>
        <w:t xml:space="preserve">
      ______________ Т. Дүйсенова </w:t>
      </w:r>
    </w:p>
    <w:p>
      <w:pPr>
        <w:spacing w:after="0"/>
        <w:ind w:left="0"/>
        <w:jc w:val="both"/>
      </w:pPr>
      <w:r>
        <w:rPr>
          <w:rFonts w:ascii="Times New Roman"/>
          <w:b w:val="false"/>
          <w:i w:val="false"/>
          <w:color w:val="000000"/>
          <w:sz w:val="28"/>
        </w:rPr>
        <w:t>
      2015 жылғы 1 қыркүйек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21 тамыздағы</w:t>
            </w:r>
            <w:r>
              <w:br/>
            </w:r>
            <w:r>
              <w:rPr>
                <w:rFonts w:ascii="Times New Roman"/>
                <w:b w:val="false"/>
                <w:i w:val="false"/>
                <w:color w:val="000000"/>
                <w:sz w:val="20"/>
              </w:rPr>
              <w:t>№ 127 бұйрығына 1-қосымша</w:t>
            </w:r>
          </w:p>
        </w:tc>
      </w:tr>
    </w:tbl>
    <w:tbl>
      <w:tblPr>
        <w:tblW w:w="0" w:type="auto"/>
        <w:tblCellSpacing w:w="0" w:type="auto"/>
        <w:tblBorders>
          <w:top w:val="none"/>
          <w:left w:val="none"/>
          <w:bottom w:val="none"/>
          <w:right w:val="none"/>
          <w:insideH w:val="none"/>
          <w:insideV w:val="none"/>
        </w:tblBorders>
      </w:tblPr>
      <w:tblGrid>
        <w:gridCol w:w="3714"/>
        <w:gridCol w:w="1"/>
        <w:gridCol w:w="94"/>
        <w:gridCol w:w="94"/>
        <w:gridCol w:w="12394"/>
        <w:gridCol w:w="94"/>
        <w:gridCol w:w="12394"/>
        <w:gridCol w:w="12394"/>
        <w:gridCol w:w="12394"/>
      </w:tblGrid>
      <w:tr>
        <w:trPr>
          <w:trHeight w:val="30" w:hRule="atLeast"/>
        </w:trPr>
        <w:tc>
          <w:tcPr>
            <w:tcW w:w="371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статистика органдары</w:t>
            </w:r>
            <w:r>
              <w:br/>
            </w:r>
            <w:r>
              <w:rPr>
                <w:rFonts w:ascii="Times New Roman"/>
                <w:b w:val="false"/>
                <w:i w:val="false"/>
                <w:color w:val="000000"/>
                <w:sz w:val="20"/>
              </w:rPr>
              <w:t>
құпиялылығына</w:t>
            </w:r>
            <w:r>
              <w:br/>
            </w:r>
            <w:r>
              <w:rPr>
                <w:rFonts w:ascii="Times New Roman"/>
                <w:b w:val="false"/>
                <w:i w:val="false"/>
                <w:color w:val="000000"/>
                <w:sz w:val="20"/>
              </w:rPr>
              <w:t>
кепілдік береді</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Респбликасы Ұлттық</w:t>
            </w:r>
            <w:r>
              <w:br/>
            </w:r>
            <w:r>
              <w:rPr>
                <w:rFonts w:ascii="Times New Roman"/>
                <w:b w:val="false"/>
                <w:i w:val="false"/>
                <w:color w:val="000000"/>
                <w:sz w:val="20"/>
              </w:rPr>
              <w:t>
экономика министрлігі Статистика</w:t>
            </w:r>
            <w:r>
              <w:br/>
            </w:r>
            <w:r>
              <w:rPr>
                <w:rFonts w:ascii="Times New Roman"/>
                <w:b w:val="false"/>
                <w:i w:val="false"/>
                <w:color w:val="000000"/>
                <w:sz w:val="20"/>
              </w:rPr>
              <w:t>
комитеті төрағасының 2014 жылғы</w:t>
            </w:r>
            <w:r>
              <w:br/>
            </w:r>
            <w:r>
              <w:rPr>
                <w:rFonts w:ascii="Times New Roman"/>
                <w:b w:val="false"/>
                <w:i w:val="false"/>
                <w:color w:val="000000"/>
                <w:sz w:val="20"/>
              </w:rPr>
              <w:t>
8 желтоқсандағы № 71 бұйрығына</w:t>
            </w:r>
            <w:r>
              <w:br/>
            </w:r>
            <w:r>
              <w:rPr>
                <w:rFonts w:ascii="Times New Roman"/>
                <w:b w:val="false"/>
                <w:i w:val="false"/>
                <w:color w:val="000000"/>
                <w:sz w:val="20"/>
              </w:rPr>
              <w:t>
13-қосымша</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w:t>
            </w:r>
            <w:r>
              <w:br/>
            </w:r>
            <w:r>
              <w:rPr>
                <w:rFonts w:ascii="Times New Roman"/>
                <w:b w:val="false"/>
                <w:i w:val="false"/>
                <w:color w:val="000000"/>
                <w:sz w:val="20"/>
              </w:rPr>
              <w:t>
статистикалық</w:t>
            </w:r>
            <w:r>
              <w:br/>
            </w:r>
            <w:r>
              <w:rPr>
                <w:rFonts w:ascii="Times New Roman"/>
                <w:b w:val="false"/>
                <w:i w:val="false"/>
                <w:color w:val="000000"/>
                <w:sz w:val="20"/>
              </w:rPr>
              <w:t>
байқаудың</w:t>
            </w:r>
            <w:r>
              <w:br/>
            </w:r>
            <w:r>
              <w:rPr>
                <w:rFonts w:ascii="Times New Roman"/>
                <w:b w:val="false"/>
                <w:i w:val="false"/>
                <w:color w:val="000000"/>
                <w:sz w:val="20"/>
              </w:rPr>
              <w:t>
статистикалық нысаны</w:t>
            </w:r>
          </w:p>
        </w:tc>
        <w:tc>
          <w:tcPr>
            <w:tcW w:w="0" w:type="auto"/>
            <w:gridSpan w:val="6"/>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w:t>
            </w:r>
            <w:r>
              <w:br/>
            </w:r>
            <w:r>
              <w:rPr>
                <w:rFonts w:ascii="Times New Roman"/>
                <w:b w:val="false"/>
                <w:i w:val="false"/>
                <w:color w:val="000000"/>
                <w:sz w:val="20"/>
              </w:rPr>
              <w:t>
тапсырылады</w:t>
            </w:r>
          </w:p>
        </w:tc>
        <w:tc>
          <w:tcPr>
            <w:tcW w:w="0" w:type="auto"/>
            <w:gridSpan w:val="6"/>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
              <w:gridCol w:w="2182"/>
              <w:gridCol w:w="2182"/>
              <w:gridCol w:w="2183"/>
              <w:gridCol w:w="2833"/>
              <w:gridCol w:w="1781"/>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w:t>
                  </w:r>
                  <w:r>
                    <w:br/>
                  </w:r>
                  <w:r>
                    <w:rPr>
                      <w:rFonts w:ascii="Times New Roman"/>
                      <w:b w:val="false"/>
                      <w:i w:val="false"/>
                      <w:color w:val="000000"/>
                      <w:sz w:val="20"/>
                    </w:rPr>
                    <w:t>
жұмсалған уақыт, сағатпен</w:t>
                  </w:r>
                  <w:r>
                    <w:br/>
                  </w:r>
                  <w:r>
                    <w:rPr>
                      <w:rFonts w:ascii="Times New Roman"/>
                      <w:b w:val="false"/>
                      <w:i w:val="false"/>
                      <w:color w:val="000000"/>
                      <w:sz w:val="20"/>
                    </w:rPr>
                    <w:t>
(қажеттiсiн қоршаңыз)</w:t>
                  </w:r>
                </w:p>
              </w:tc>
            </w:tr>
            <w:tr>
              <w:trPr>
                <w:trHeight w:val="30" w:hRule="atLeast"/>
              </w:trPr>
              <w:tc>
                <w:tcPr>
                  <w:tcW w:w="11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сағатқа</w:t>
                  </w:r>
                  <w:r>
                    <w:br/>
                  </w:r>
                  <w:r>
                    <w:rPr>
                      <w:rFonts w:ascii="Times New Roman"/>
                      <w:b w:val="false"/>
                      <w:i w:val="false"/>
                      <w:color w:val="000000"/>
                      <w:sz w:val="20"/>
                    </w:rPr>
                    <w:t>
дейiн</w:t>
                  </w:r>
                </w:p>
              </w:tc>
              <w:tc>
                <w:tcPr>
                  <w:tcW w:w="21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8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7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r>
                    <w:br/>
                  </w:r>
                  <w:r>
                    <w:rPr>
                      <w:rFonts w:ascii="Times New Roman"/>
                      <w:b w:val="false"/>
                      <w:i w:val="false"/>
                      <w:color w:val="000000"/>
                      <w:sz w:val="20"/>
                    </w:rPr>
                    <w:t>
сағаттан</w:t>
                  </w:r>
                  <w:r>
                    <w:br/>
                  </w:r>
                  <w:r>
                    <w:rPr>
                      <w:rFonts w:ascii="Times New Roman"/>
                      <w:b w:val="false"/>
                      <w:i w:val="false"/>
                      <w:color w:val="000000"/>
                      <w:sz w:val="20"/>
                    </w:rPr>
                    <w:t>
артық</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w:t>
            </w:r>
            <w:r>
              <w:br/>
            </w:r>
            <w:r>
              <w:rPr>
                <w:rFonts w:ascii="Times New Roman"/>
                <w:b w:val="false"/>
                <w:i w:val="false"/>
                <w:color w:val="000000"/>
                <w:sz w:val="20"/>
              </w:rPr>
              <w:t>
www.stat.gov.kz сайтынан алуға болады</w:t>
            </w:r>
          </w:p>
        </w:tc>
        <w:tc>
          <w:tcPr>
            <w:tcW w:w="0" w:type="auto"/>
            <w:gridSpan w:val="6"/>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w:t>
            </w:r>
            <w:r>
              <w:br/>
            </w:r>
            <w:r>
              <w:rPr>
                <w:rFonts w:ascii="Times New Roman"/>
                <w:b w:val="false"/>
                <w:i w:val="false"/>
                <w:color w:val="000000"/>
                <w:sz w:val="20"/>
              </w:rPr>
              <w:t>
нысан коды</w:t>
            </w:r>
            <w:r>
              <w:br/>
            </w:r>
            <w:r>
              <w:rPr>
                <w:rFonts w:ascii="Times New Roman"/>
                <w:b w:val="false"/>
                <w:i w:val="false"/>
                <w:color w:val="000000"/>
                <w:sz w:val="20"/>
              </w:rPr>
              <w:t>
1232102</w:t>
            </w:r>
          </w:p>
        </w:tc>
        <w:tc>
          <w:tcPr>
            <w:tcW w:w="0" w:type="auto"/>
            <w:gridSpan w:val="7"/>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Халықтың жұмыспен қамтылуын</w:t>
            </w:r>
            <w:r>
              <w:br/>
            </w:r>
            <w:r>
              <w:rPr>
                <w:rFonts w:ascii="Times New Roman"/>
                <w:b w:val="false"/>
                <w:i w:val="false"/>
                <w:color w:val="000000"/>
                <w:sz w:val="20"/>
              </w:rPr>
              <w:t>
</w:t>
            </w:r>
            <w:r>
              <w:rPr>
                <w:rFonts w:ascii="Times New Roman"/>
                <w:b/>
                <w:i w:val="false"/>
                <w:color w:val="000000"/>
                <w:sz w:val="20"/>
              </w:rPr>
              <w:t>іріктеп зерттеу сауалнамасы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 Т-001</w:t>
            </w:r>
          </w:p>
        </w:tc>
        <w:tc>
          <w:tcPr>
            <w:tcW w:w="0" w:type="auto"/>
            <w:gridSpan w:val="7"/>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 айлық</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шаруашылығының 15 және одан жоғары жастағы мүшелері сұралады.</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 осы статистикалық нысанның қосымшасына сәйкес</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Аумақтың (елді мекеннің) атауы ______________________________________________</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ӘАОЖ бойынша елді мекеннің коды</w:t>
            </w:r>
            <w:r>
              <w:rPr>
                <w:rFonts w:ascii="Times New Roman"/>
                <w:b w:val="false"/>
                <w:i w:val="false"/>
                <w:color w:val="000000"/>
                <w:vertAlign w:val="superscript"/>
              </w:rPr>
              <w:t>1</w:t>
            </w:r>
            <w:r>
              <w:rPr>
                <w:rFonts w:ascii="Times New Roman"/>
                <w:b w:val="false"/>
                <w:i w:val="false"/>
                <w:color w:val="000000"/>
                <w:sz w:val="20"/>
              </w:rPr>
              <w:t>...........</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9"/>
              <w:gridCol w:w="1319"/>
              <w:gridCol w:w="1319"/>
              <w:gridCol w:w="1319"/>
              <w:gridCol w:w="1319"/>
              <w:gridCol w:w="1319"/>
              <w:gridCol w:w="1319"/>
              <w:gridCol w:w="1319"/>
              <w:gridCol w:w="1518"/>
            </w:tblGrid>
            <w:tr>
              <w:trPr>
                <w:trHeight w:val="30" w:hRule="atLeast"/>
              </w:trPr>
              <w:tc>
                <w:tcPr>
                  <w:tcW w:w="15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 мекен типінің коды (1 - қала, 2 – ауыл)......................</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Даңғыл, көше, алаң, тұйық көше _______________________________________________</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Үйдің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Пәтердің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Үй шаруашылығының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Іріктеме коды..........................................</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Интервьюер коды........................................</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679"/>
              <w:gridCol w:w="1679"/>
              <w:gridCol w:w="1679"/>
              <w:gridCol w:w="1679"/>
              <w:gridCol w:w="1679"/>
              <w:gridCol w:w="1932"/>
            </w:tblGrid>
            <w:tr>
              <w:trPr>
                <w:trHeight w:val="30" w:hRule="atLeast"/>
              </w:trPr>
              <w:tc>
                <w:tcPr>
                  <w:tcW w:w="19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Сұхбат жүргізу күні</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Әкімшілік-аумақтық объектілер жіктеуіші ҚР ҰК 11-2009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3"/>
        <w:gridCol w:w="1788"/>
        <w:gridCol w:w="1788"/>
        <w:gridCol w:w="1788"/>
        <w:gridCol w:w="1788"/>
        <w:gridCol w:w="1788"/>
        <w:gridCol w:w="107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 және оның мүшелері туралы мәліметтер</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Сұраққа</w:t>
            </w:r>
            <w:r>
              <w:br/>
            </w:r>
            <w:r>
              <w:rPr>
                <w:rFonts w:ascii="Times New Roman"/>
                <w:b w:val="false"/>
                <w:i w:val="false"/>
                <w:color w:val="000000"/>
                <w:sz w:val="20"/>
              </w:rPr>
              <w:t>
көшу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Сіздің үй шаруашылығыңызда қанша адам тұрады?</w:t>
            </w:r>
            <w:r>
              <w:br/>
            </w:r>
            <w:r>
              <w:rPr>
                <w:rFonts w:ascii="Times New Roman"/>
                <w:b w:val="false"/>
                <w:i w:val="false"/>
                <w:color w:val="000000"/>
                <w:sz w:val="20"/>
              </w:rPr>
              <w:t>
(сұрақ тек бірінші сұралған респондентке қойылады)</w:t>
            </w:r>
            <w:r>
              <w:br/>
            </w:r>
            <w:r>
              <w:rPr>
                <w:rFonts w:ascii="Times New Roman"/>
                <w:b w:val="false"/>
                <w:i w:val="false"/>
                <w:color w:val="000000"/>
                <w:sz w:val="20"/>
              </w:rPr>
              <w:t>
Барлығы _________ адам</w:t>
            </w:r>
            <w:r>
              <w:br/>
            </w:r>
            <w:r>
              <w:rPr>
                <w:rFonts w:ascii="Times New Roman"/>
                <w:b w:val="false"/>
                <w:i w:val="false"/>
                <w:color w:val="000000"/>
                <w:sz w:val="20"/>
              </w:rPr>
              <w:t>
 олардың ішінде:</w:t>
            </w:r>
            <w:r>
              <w:br/>
            </w:r>
            <w:r>
              <w:rPr>
                <w:rFonts w:ascii="Times New Roman"/>
                <w:b w:val="false"/>
                <w:i w:val="false"/>
                <w:color w:val="000000"/>
                <w:sz w:val="20"/>
              </w:rPr>
              <w:t>
1. 0-5 жас ______ адам, оның ішінде ерлер ______ адам, әйелдер ______ адам</w:t>
            </w:r>
            <w:r>
              <w:br/>
            </w:r>
            <w:r>
              <w:rPr>
                <w:rFonts w:ascii="Times New Roman"/>
                <w:b w:val="false"/>
                <w:i w:val="false"/>
                <w:color w:val="000000"/>
                <w:sz w:val="20"/>
              </w:rPr>
              <w:t>
2. 6-9 жас ______ адам, оның ішінде ерлер ______ адам, әйелдер ______ адам</w:t>
            </w:r>
            <w:r>
              <w:br/>
            </w:r>
            <w:r>
              <w:rPr>
                <w:rFonts w:ascii="Times New Roman"/>
                <w:b w:val="false"/>
                <w:i w:val="false"/>
                <w:color w:val="000000"/>
                <w:sz w:val="20"/>
              </w:rPr>
              <w:t>
3. 10-14 жас _____ адам, оның ішінде ерлер ______ адам, әйелдер _____ адам</w:t>
            </w:r>
            <w:r>
              <w:br/>
            </w:r>
            <w:r>
              <w:rPr>
                <w:rFonts w:ascii="Times New Roman"/>
                <w:b w:val="false"/>
                <w:i w:val="false"/>
                <w:color w:val="000000"/>
                <w:sz w:val="20"/>
              </w:rPr>
              <w:t>
4. 15 жас ______ адам</w:t>
            </w:r>
            <w:r>
              <w:br/>
            </w:r>
            <w:r>
              <w:rPr>
                <w:rFonts w:ascii="Times New Roman"/>
                <w:b w:val="false"/>
                <w:i w:val="false"/>
                <w:color w:val="000000"/>
                <w:sz w:val="20"/>
              </w:rPr>
              <w:t>
5. 16-72 жас ______ адам</w:t>
            </w:r>
            <w:r>
              <w:br/>
            </w:r>
            <w:r>
              <w:rPr>
                <w:rFonts w:ascii="Times New Roman"/>
                <w:b w:val="false"/>
                <w:i w:val="false"/>
                <w:color w:val="000000"/>
                <w:sz w:val="20"/>
              </w:rPr>
              <w:t xml:space="preserve">
6. 73 жас және одан асқан _____ адам </w:t>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2</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Интервьюер, сұрау жүргізу кезінде үй шаруашылығы құрамында өзгеріс</w:t>
            </w:r>
            <w:r>
              <w:br/>
            </w:r>
            <w:r>
              <w:rPr>
                <w:rFonts w:ascii="Times New Roman"/>
                <w:b w:val="false"/>
                <w:i w:val="false"/>
                <w:color w:val="000000"/>
                <w:sz w:val="20"/>
              </w:rPr>
              <w:t>
болғаны не болмағаны туралы үй шаруашылығы иесінен анықтаңыз. Өзгерістер болмаған</w:t>
            </w:r>
            <w:r>
              <w:br/>
            </w:r>
            <w:r>
              <w:rPr>
                <w:rFonts w:ascii="Times New Roman"/>
                <w:b w:val="false"/>
                <w:i w:val="false"/>
                <w:color w:val="000000"/>
                <w:sz w:val="20"/>
              </w:rPr>
              <w:t>
жағдайда 2-сұраққа жауап бермей, 3-сұраққа көшіңіз.</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Егер сауалнама жүргізген кезде үй шаруашылығы құрамында өзгерістер болса, респонденттің келу (кету) себебінің кодын қойыңыз</w:t>
            </w:r>
            <w:r>
              <w:rPr>
                <w:rFonts w:ascii="Times New Roman"/>
                <w:b w:val="false"/>
                <w:i w:val="false"/>
                <w:color w:val="000000"/>
                <w:vertAlign w:val="superscript"/>
              </w:rPr>
              <w:t>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31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31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31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31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31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3</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Бұдан әрі сұрақтарға 15 және одан жоғары жастағы респонденттер</w:t>
            </w:r>
            <w:r>
              <w:br/>
            </w:r>
            <w:r>
              <w:rPr>
                <w:rFonts w:ascii="Times New Roman"/>
                <w:b w:val="false"/>
                <w:i w:val="false"/>
                <w:color w:val="000000"/>
                <w:sz w:val="20"/>
              </w:rPr>
              <w:t>
жауап береді.</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Жынысы</w:t>
            </w:r>
            <w:r>
              <w:br/>
            </w:r>
            <w:r>
              <w:rPr>
                <w:rFonts w:ascii="Times New Roman"/>
                <w:b w:val="false"/>
                <w:i w:val="false"/>
                <w:color w:val="000000"/>
                <w:sz w:val="20"/>
              </w:rPr>
              <w:t>
1. Еркек</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4</w:t>
            </w:r>
            <w:r>
              <w:br/>
            </w:r>
            <w:r>
              <w:rPr>
                <w:rFonts w:ascii="Times New Roman"/>
                <w:b w:val="false"/>
                <w:i w:val="false"/>
                <w:color w:val="000000"/>
                <w:sz w:val="20"/>
              </w:rPr>
              <w:t>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Әйел</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4</w:t>
            </w:r>
            <w:r>
              <w:br/>
            </w:r>
            <w:r>
              <w:rPr>
                <w:rFonts w:ascii="Times New Roman"/>
                <w:b w:val="false"/>
                <w:i w:val="false"/>
                <w:color w:val="000000"/>
                <w:sz w:val="20"/>
              </w:rPr>
              <w:t>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Үй шаруашылығы иесіне</w:t>
            </w:r>
            <w:r>
              <w:br/>
            </w:r>
            <w:r>
              <w:rPr>
                <w:rFonts w:ascii="Times New Roman"/>
                <w:b w:val="false"/>
                <w:i w:val="false"/>
                <w:color w:val="000000"/>
                <w:sz w:val="20"/>
              </w:rPr>
              <w:t>
Сіздің туыстық қатысыңыз</w:t>
            </w:r>
            <w:r>
              <w:br/>
            </w:r>
            <w:r>
              <w:rPr>
                <w:rFonts w:ascii="Times New Roman"/>
                <w:b w:val="false"/>
                <w:i w:val="false"/>
                <w:color w:val="000000"/>
                <w:sz w:val="20"/>
              </w:rPr>
              <w:t>
(туыстық байланыс)</w:t>
            </w:r>
            <w:r>
              <w:br/>
            </w:r>
            <w:r>
              <w:rPr>
                <w:rFonts w:ascii="Times New Roman"/>
                <w:b w:val="false"/>
                <w:i w:val="false"/>
                <w:color w:val="000000"/>
                <w:sz w:val="20"/>
              </w:rPr>
              <w:t>
1. Үй шаруашылығының иесі (бірінші сұралған адам)</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w:t>
            </w:r>
            <w:r>
              <w:br/>
            </w:r>
            <w:r>
              <w:rPr>
                <w:rFonts w:ascii="Times New Roman"/>
                <w:b w:val="false"/>
                <w:i w:val="false"/>
                <w:color w:val="000000"/>
                <w:sz w:val="20"/>
              </w:rPr>
              <w:t>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Күйеуі, әйелі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w:t>
            </w:r>
            <w:r>
              <w:br/>
            </w:r>
            <w:r>
              <w:rPr>
                <w:rFonts w:ascii="Times New Roman"/>
                <w:b w:val="false"/>
                <w:i w:val="false"/>
                <w:color w:val="000000"/>
                <w:sz w:val="20"/>
              </w:rPr>
              <w:t>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Ұлы, қызы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w:t>
            </w:r>
            <w:r>
              <w:br/>
            </w:r>
            <w:r>
              <w:rPr>
                <w:rFonts w:ascii="Times New Roman"/>
                <w:b w:val="false"/>
                <w:i w:val="false"/>
                <w:color w:val="000000"/>
                <w:sz w:val="20"/>
              </w:rPr>
              <w:t>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Әкесі, анасы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w:t>
            </w:r>
            <w:r>
              <w:br/>
            </w:r>
            <w:r>
              <w:rPr>
                <w:rFonts w:ascii="Times New Roman"/>
                <w:b w:val="false"/>
                <w:i w:val="false"/>
                <w:color w:val="000000"/>
                <w:sz w:val="20"/>
              </w:rPr>
              <w:t>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Ағасы/інісі, әпкесі/сіңлісі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w:t>
            </w:r>
            <w:r>
              <w:br/>
            </w:r>
            <w:r>
              <w:rPr>
                <w:rFonts w:ascii="Times New Roman"/>
                <w:b w:val="false"/>
                <w:i w:val="false"/>
                <w:color w:val="000000"/>
                <w:sz w:val="20"/>
              </w:rPr>
              <w:t>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Атасы, әжесі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w:t>
            </w:r>
            <w:r>
              <w:br/>
            </w:r>
            <w:r>
              <w:rPr>
                <w:rFonts w:ascii="Times New Roman"/>
                <w:b w:val="false"/>
                <w:i w:val="false"/>
                <w:color w:val="000000"/>
                <w:sz w:val="20"/>
              </w:rPr>
              <w:t>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Немересі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w:t>
            </w:r>
            <w:r>
              <w:br/>
            </w:r>
            <w:r>
              <w:rPr>
                <w:rFonts w:ascii="Times New Roman"/>
                <w:b w:val="false"/>
                <w:i w:val="false"/>
                <w:color w:val="000000"/>
                <w:sz w:val="20"/>
              </w:rPr>
              <w:t>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Туыстықтың басқа деңгейі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w:t>
            </w:r>
            <w:r>
              <w:br/>
            </w:r>
            <w:r>
              <w:rPr>
                <w:rFonts w:ascii="Times New Roman"/>
                <w:b w:val="false"/>
                <w:i w:val="false"/>
                <w:color w:val="000000"/>
                <w:sz w:val="20"/>
              </w:rPr>
              <w:t>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Туыс емес (туыстық жоқ)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w:t>
            </w:r>
            <w:r>
              <w:br/>
            </w:r>
            <w:r>
              <w:rPr>
                <w:rFonts w:ascii="Times New Roman"/>
                <w:b w:val="false"/>
                <w:i w:val="false"/>
                <w:color w:val="000000"/>
                <w:sz w:val="20"/>
              </w:rPr>
              <w:t>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Туған күні</w:t>
            </w:r>
            <w:r>
              <w:br/>
            </w:r>
            <w:r>
              <w:rPr>
                <w:rFonts w:ascii="Times New Roman"/>
                <w:b w:val="false"/>
                <w:i w:val="false"/>
                <w:color w:val="000000"/>
                <w:sz w:val="20"/>
              </w:rPr>
              <w:t>
Жылы</w:t>
            </w:r>
            <w:r>
              <w:br/>
            </w:r>
            <w:r>
              <w:rPr>
                <w:rFonts w:ascii="Times New Roman"/>
                <w:b w:val="false"/>
                <w:i w:val="false"/>
                <w:color w:val="000000"/>
                <w:sz w:val="20"/>
              </w:rPr>
              <w:t>
Айы</w:t>
            </w:r>
            <w:r>
              <w:br/>
            </w:r>
            <w:r>
              <w:rPr>
                <w:rFonts w:ascii="Times New Roman"/>
                <w:b w:val="false"/>
                <w:i w:val="false"/>
                <w:color w:val="000000"/>
                <w:sz w:val="20"/>
              </w:rPr>
              <w:t>
Күні (саны)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620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762000" cy="965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620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762000" cy="965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620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762000" cy="965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620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762000" cy="965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620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762000" cy="965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w:t>
            </w:r>
            <w:r>
              <w:br/>
            </w:r>
            <w:r>
              <w:rPr>
                <w:rFonts w:ascii="Times New Roman"/>
                <w:b w:val="false"/>
                <w:i w:val="false"/>
                <w:color w:val="000000"/>
                <w:sz w:val="20"/>
              </w:rPr>
              <w:t>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Отбасылық жағдайы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Ешқашан некеде тұрмаған</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w:t>
            </w:r>
            <w:r>
              <w:br/>
            </w:r>
            <w:r>
              <w:rPr>
                <w:rFonts w:ascii="Times New Roman"/>
                <w:b w:val="false"/>
                <w:i w:val="false"/>
                <w:color w:val="000000"/>
                <w:sz w:val="20"/>
              </w:rPr>
              <w:t>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Некеде тұр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w:t>
            </w:r>
            <w:r>
              <w:br/>
            </w:r>
            <w:r>
              <w:rPr>
                <w:rFonts w:ascii="Times New Roman"/>
                <w:b w:val="false"/>
                <w:i w:val="false"/>
                <w:color w:val="000000"/>
                <w:sz w:val="20"/>
              </w:rPr>
              <w:t>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Тұл ер, жесір әйел</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w:t>
            </w:r>
            <w:r>
              <w:br/>
            </w:r>
            <w:r>
              <w:rPr>
                <w:rFonts w:ascii="Times New Roman"/>
                <w:b w:val="false"/>
                <w:i w:val="false"/>
                <w:color w:val="000000"/>
                <w:sz w:val="20"/>
              </w:rPr>
              <w:t>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Ажырасқан</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w:t>
            </w:r>
            <w:r>
              <w:br/>
            </w:r>
            <w:r>
              <w:rPr>
                <w:rFonts w:ascii="Times New Roman"/>
                <w:b w:val="false"/>
                <w:i w:val="false"/>
                <w:color w:val="000000"/>
                <w:sz w:val="20"/>
              </w:rPr>
              <w:t>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Сіздің қандай</w:t>
            </w:r>
            <w:r>
              <w:br/>
            </w:r>
            <w:r>
              <w:rPr>
                <w:rFonts w:ascii="Times New Roman"/>
                <w:b w:val="false"/>
                <w:i w:val="false"/>
                <w:color w:val="000000"/>
                <w:sz w:val="20"/>
              </w:rPr>
              <w:t>
біліміңіз бар?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Бастауыш білімім жоқ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8</w:t>
            </w:r>
            <w:r>
              <w:br/>
            </w:r>
            <w:r>
              <w:rPr>
                <w:rFonts w:ascii="Times New Roman"/>
                <w:b w:val="false"/>
                <w:i w:val="false"/>
                <w:color w:val="000000"/>
                <w:sz w:val="20"/>
              </w:rPr>
              <w:t>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Бастауыш білім</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8</w:t>
            </w:r>
            <w:r>
              <w:br/>
            </w:r>
            <w:r>
              <w:rPr>
                <w:rFonts w:ascii="Times New Roman"/>
                <w:b w:val="false"/>
                <w:i w:val="false"/>
                <w:color w:val="000000"/>
                <w:sz w:val="20"/>
              </w:rPr>
              <w:t>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Негізгі орта білім</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8</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val="false"/>
                <w:color w:val="000000"/>
                <w:sz w:val="20"/>
              </w:rPr>
              <w:t xml:space="preserve"> Көрсеткіштерді кодтау "Халықтың жұмыспен қамтылуын іріктеп зерттеу сауалнамасы"</w:t>
            </w:r>
            <w:r>
              <w:br/>
            </w:r>
            <w:r>
              <w:rPr>
                <w:rFonts w:ascii="Times New Roman"/>
                <w:b w:val="false"/>
                <w:i w:val="false"/>
                <w:color w:val="000000"/>
                <w:sz w:val="20"/>
              </w:rPr>
              <w:t>
жалпымемлекеттік статистикалық байқауының статистикалық нысанын толтыру жөніндегі</w:t>
            </w:r>
            <w:r>
              <w:br/>
            </w:r>
            <w:r>
              <w:rPr>
                <w:rFonts w:ascii="Times New Roman"/>
                <w:b w:val="false"/>
                <w:i w:val="false"/>
                <w:color w:val="000000"/>
                <w:sz w:val="20"/>
              </w:rPr>
              <w:t>
нұсқаулықтың 1-қосымшасына сәйкес жүзеге асырылады.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4"/>
        <w:gridCol w:w="1981"/>
        <w:gridCol w:w="1981"/>
        <w:gridCol w:w="1981"/>
        <w:gridCol w:w="1981"/>
        <w:gridCol w:w="1981"/>
        <w:gridCol w:w="1141"/>
      </w:tblGrid>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Бастауыш кәсіптік</w:t>
            </w:r>
            <w:r>
              <w:br/>
            </w:r>
            <w:r>
              <w:rPr>
                <w:rFonts w:ascii="Times New Roman"/>
                <w:b w:val="false"/>
                <w:i w:val="false"/>
                <w:color w:val="000000"/>
                <w:sz w:val="20"/>
              </w:rPr>
              <w:t>
білім</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8</w:t>
            </w: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Жалпы орта білім</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8</w:t>
            </w: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Орта кәсіптік</w:t>
            </w:r>
            <w:r>
              <w:br/>
            </w:r>
            <w:r>
              <w:rPr>
                <w:rFonts w:ascii="Times New Roman"/>
                <w:b w:val="false"/>
                <w:i w:val="false"/>
                <w:color w:val="000000"/>
                <w:sz w:val="20"/>
              </w:rPr>
              <w:t>
(арнайы) білім</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8</w:t>
            </w: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Аяқталмаған жоғары</w:t>
            </w:r>
            <w:r>
              <w:br/>
            </w:r>
            <w:r>
              <w:rPr>
                <w:rFonts w:ascii="Times New Roman"/>
                <w:b w:val="false"/>
                <w:i w:val="false"/>
                <w:color w:val="000000"/>
                <w:sz w:val="20"/>
              </w:rPr>
              <w:t>
білім</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8</w:t>
            </w: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Жоғары білім</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8</w:t>
            </w: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Жоғары оқу орнынан</w:t>
            </w:r>
            <w:r>
              <w:br/>
            </w:r>
            <w:r>
              <w:rPr>
                <w:rFonts w:ascii="Times New Roman"/>
                <w:b w:val="false"/>
                <w:i w:val="false"/>
                <w:color w:val="000000"/>
                <w:sz w:val="20"/>
              </w:rPr>
              <w:t>
кейінгі білім</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8</w:t>
            </w: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0-ден 3 жасқа</w:t>
            </w:r>
            <w:r>
              <w:br/>
            </w:r>
            <w:r>
              <w:rPr>
                <w:rFonts w:ascii="Times New Roman"/>
                <w:b w:val="false"/>
                <w:i w:val="false"/>
                <w:color w:val="000000"/>
                <w:sz w:val="20"/>
              </w:rPr>
              <w:t>
</w:t>
            </w:r>
            <w:r>
              <w:rPr>
                <w:rFonts w:ascii="Times New Roman"/>
                <w:b/>
                <w:i w:val="false"/>
                <w:color w:val="000000"/>
                <w:sz w:val="20"/>
              </w:rPr>
              <w:t>дейінгі балаларыңыз</w:t>
            </w:r>
            <w:r>
              <w:br/>
            </w:r>
            <w:r>
              <w:rPr>
                <w:rFonts w:ascii="Times New Roman"/>
                <w:b w:val="false"/>
                <w:i w:val="false"/>
                <w:color w:val="000000"/>
                <w:sz w:val="20"/>
              </w:rPr>
              <w:t>
</w:t>
            </w:r>
            <w:r>
              <w:rPr>
                <w:rFonts w:ascii="Times New Roman"/>
                <w:b/>
                <w:i w:val="false"/>
                <w:color w:val="000000"/>
                <w:sz w:val="20"/>
              </w:rPr>
              <w:t>бар ма?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9</w:t>
            </w: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1</w:t>
            </w:r>
            <w:r>
              <w:br/>
            </w:r>
            <w:r>
              <w:rPr>
                <w:rFonts w:ascii="Times New Roman"/>
                <w:b w:val="false"/>
                <w:i w:val="false"/>
                <w:color w:val="000000"/>
                <w:sz w:val="20"/>
              </w:rPr>
              <w:t>
Сауал-</w:t>
            </w:r>
            <w:r>
              <w:br/>
            </w:r>
            <w:r>
              <w:rPr>
                <w:rFonts w:ascii="Times New Roman"/>
                <w:b w:val="false"/>
                <w:i w:val="false"/>
                <w:color w:val="000000"/>
                <w:sz w:val="20"/>
              </w:rPr>
              <w:t>
нама.</w:t>
            </w:r>
            <w:r>
              <w:br/>
            </w:r>
            <w:r>
              <w:rPr>
                <w:rFonts w:ascii="Times New Roman"/>
                <w:b w:val="false"/>
                <w:i w:val="false"/>
                <w:color w:val="000000"/>
                <w:sz w:val="20"/>
              </w:rPr>
              <w:t>
Негізгі</w:t>
            </w:r>
            <w:r>
              <w:br/>
            </w:r>
            <w:r>
              <w:rPr>
                <w:rFonts w:ascii="Times New Roman"/>
                <w:b w:val="false"/>
                <w:i w:val="false"/>
                <w:color w:val="000000"/>
                <w:sz w:val="20"/>
              </w:rPr>
              <w:t>
сұрақ</w:t>
            </w:r>
            <w:r>
              <w:br/>
            </w:r>
            <w:r>
              <w:rPr>
                <w:rFonts w:ascii="Times New Roman"/>
                <w:b w:val="false"/>
                <w:i w:val="false"/>
                <w:color w:val="000000"/>
                <w:sz w:val="20"/>
              </w:rPr>
              <w:t>
нама</w:t>
            </w: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Қазіргі уақытта</w:t>
            </w:r>
            <w:r>
              <w:br/>
            </w:r>
            <w:r>
              <w:rPr>
                <w:rFonts w:ascii="Times New Roman"/>
                <w:b w:val="false"/>
                <w:i w:val="false"/>
                <w:color w:val="000000"/>
                <w:sz w:val="20"/>
              </w:rPr>
              <w:t>
</w:t>
            </w:r>
            <w:r>
              <w:rPr>
                <w:rFonts w:ascii="Times New Roman"/>
                <w:b/>
                <w:i w:val="false"/>
                <w:color w:val="000000"/>
                <w:sz w:val="20"/>
              </w:rPr>
              <w:t>осы 0-ден 3 жасқа</w:t>
            </w:r>
            <w:r>
              <w:br/>
            </w:r>
            <w:r>
              <w:rPr>
                <w:rFonts w:ascii="Times New Roman"/>
                <w:b w:val="false"/>
                <w:i w:val="false"/>
                <w:color w:val="000000"/>
                <w:sz w:val="20"/>
              </w:rPr>
              <w:t>
</w:t>
            </w:r>
            <w:r>
              <w:rPr>
                <w:rFonts w:ascii="Times New Roman"/>
                <w:b/>
                <w:i w:val="false"/>
                <w:color w:val="000000"/>
                <w:sz w:val="20"/>
              </w:rPr>
              <w:t>дейінгі баларыңыз</w:t>
            </w:r>
            <w:r>
              <w:br/>
            </w:r>
            <w:r>
              <w:rPr>
                <w:rFonts w:ascii="Times New Roman"/>
                <w:b w:val="false"/>
                <w:i w:val="false"/>
                <w:color w:val="000000"/>
                <w:sz w:val="20"/>
              </w:rPr>
              <w:t>
</w:t>
            </w:r>
            <w:r>
              <w:rPr>
                <w:rFonts w:ascii="Times New Roman"/>
                <w:b/>
                <w:i w:val="false"/>
                <w:color w:val="000000"/>
                <w:sz w:val="20"/>
              </w:rPr>
              <w:t>сізбен бірге тұра ма?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1</w:t>
            </w:r>
            <w:r>
              <w:br/>
            </w:r>
            <w:r>
              <w:rPr>
                <w:rFonts w:ascii="Times New Roman"/>
                <w:b w:val="false"/>
                <w:i w:val="false"/>
                <w:color w:val="000000"/>
                <w:sz w:val="20"/>
              </w:rPr>
              <w:t>
Сауал-</w:t>
            </w:r>
            <w:r>
              <w:br/>
            </w:r>
            <w:r>
              <w:rPr>
                <w:rFonts w:ascii="Times New Roman"/>
                <w:b w:val="false"/>
                <w:i w:val="false"/>
                <w:color w:val="000000"/>
                <w:sz w:val="20"/>
              </w:rPr>
              <w:t>
нама.</w:t>
            </w:r>
            <w:r>
              <w:br/>
            </w:r>
            <w:r>
              <w:rPr>
                <w:rFonts w:ascii="Times New Roman"/>
                <w:b w:val="false"/>
                <w:i w:val="false"/>
                <w:color w:val="000000"/>
                <w:sz w:val="20"/>
              </w:rPr>
              <w:t>
Негізгі</w:t>
            </w:r>
            <w:r>
              <w:br/>
            </w:r>
            <w:r>
              <w:rPr>
                <w:rFonts w:ascii="Times New Roman"/>
                <w:b w:val="false"/>
                <w:i w:val="false"/>
                <w:color w:val="000000"/>
                <w:sz w:val="20"/>
              </w:rPr>
              <w:t>
сұрақ-</w:t>
            </w:r>
            <w:r>
              <w:br/>
            </w:r>
            <w:r>
              <w:rPr>
                <w:rFonts w:ascii="Times New Roman"/>
                <w:b w:val="false"/>
                <w:i w:val="false"/>
                <w:color w:val="000000"/>
                <w:sz w:val="20"/>
              </w:rPr>
              <w:t>
нама</w:t>
            </w: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Сауалнама. Негізгі сұрақнама</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Сіз қай елдің</w:t>
            </w:r>
            <w:r>
              <w:br/>
            </w:r>
            <w:r>
              <w:rPr>
                <w:rFonts w:ascii="Times New Roman"/>
                <w:b w:val="false"/>
                <w:i w:val="false"/>
                <w:color w:val="000000"/>
                <w:sz w:val="20"/>
              </w:rPr>
              <w:t>
</w:t>
            </w:r>
            <w:r>
              <w:rPr>
                <w:rFonts w:ascii="Times New Roman"/>
                <w:b/>
                <w:i w:val="false"/>
                <w:color w:val="000000"/>
                <w:sz w:val="20"/>
              </w:rPr>
              <w:t>азаматысыз?</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2</w:t>
            </w: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ТМД</w:t>
            </w:r>
            <w:r>
              <w:rPr>
                <w:rFonts w:ascii="Times New Roman"/>
                <w:b w:val="false"/>
                <w:i w:val="false"/>
                <w:color w:val="000000"/>
                <w:vertAlign w:val="superscript"/>
              </w:rPr>
              <w:t>2</w:t>
            </w:r>
            <w:r>
              <w:rPr>
                <w:rFonts w:ascii="Times New Roman"/>
                <w:b w:val="false"/>
                <w:i w:val="false"/>
                <w:color w:val="000000"/>
                <w:sz w:val="20"/>
              </w:rPr>
              <w:t xml:space="preserve"> елдері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2</w:t>
            </w: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ТМД-дан тыс елдер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2</w:t>
            </w: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Сіз осы елді</w:t>
            </w:r>
            <w:r>
              <w:br/>
            </w:r>
            <w:r>
              <w:rPr>
                <w:rFonts w:ascii="Times New Roman"/>
                <w:b w:val="false"/>
                <w:i w:val="false"/>
                <w:color w:val="000000"/>
                <w:sz w:val="20"/>
              </w:rPr>
              <w:t>
</w:t>
            </w:r>
            <w:r>
              <w:rPr>
                <w:rFonts w:ascii="Times New Roman"/>
                <w:b/>
                <w:i w:val="false"/>
                <w:color w:val="000000"/>
                <w:sz w:val="20"/>
              </w:rPr>
              <w:t>мекенде туғаннан бері</w:t>
            </w:r>
            <w:r>
              <w:br/>
            </w:r>
            <w:r>
              <w:rPr>
                <w:rFonts w:ascii="Times New Roman"/>
                <w:b w:val="false"/>
                <w:i w:val="false"/>
                <w:color w:val="000000"/>
                <w:sz w:val="20"/>
              </w:rPr>
              <w:t>
</w:t>
            </w:r>
            <w:r>
              <w:rPr>
                <w:rFonts w:ascii="Times New Roman"/>
                <w:b/>
                <w:i w:val="false"/>
                <w:color w:val="000000"/>
                <w:sz w:val="20"/>
              </w:rPr>
              <w:t>тұрасыз ба?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w:t>
            </w: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3</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Қазіргі тұрған</w:t>
            </w:r>
            <w:r>
              <w:br/>
            </w:r>
            <w:r>
              <w:rPr>
                <w:rFonts w:ascii="Times New Roman"/>
                <w:b w:val="false"/>
                <w:i w:val="false"/>
                <w:color w:val="000000"/>
                <w:sz w:val="20"/>
              </w:rPr>
              <w:t>
</w:t>
            </w:r>
            <w:r>
              <w:rPr>
                <w:rFonts w:ascii="Times New Roman"/>
                <w:b/>
                <w:i w:val="false"/>
                <w:color w:val="000000"/>
                <w:sz w:val="20"/>
              </w:rPr>
              <w:t>орныңызға келген</w:t>
            </w:r>
            <w:r>
              <w:br/>
            </w:r>
            <w:r>
              <w:rPr>
                <w:rFonts w:ascii="Times New Roman"/>
                <w:b w:val="false"/>
                <w:i w:val="false"/>
                <w:color w:val="000000"/>
                <w:sz w:val="20"/>
              </w:rPr>
              <w:t>
</w:t>
            </w:r>
            <w:r>
              <w:rPr>
                <w:rFonts w:ascii="Times New Roman"/>
                <w:b/>
                <w:i w:val="false"/>
                <w:color w:val="000000"/>
                <w:sz w:val="20"/>
              </w:rPr>
              <w:t>уақытыңыз</w:t>
            </w:r>
            <w:r>
              <w:br/>
            </w:r>
            <w:r>
              <w:rPr>
                <w:rFonts w:ascii="Times New Roman"/>
                <w:b w:val="false"/>
                <w:i w:val="false"/>
                <w:color w:val="000000"/>
                <w:sz w:val="20"/>
              </w:rPr>
              <w:t>
</w:t>
            </w:r>
            <w:r>
              <w:rPr>
                <w:rFonts w:ascii="Times New Roman"/>
                <w:b/>
                <w:i w:val="false"/>
                <w:color w:val="000000"/>
                <w:sz w:val="20"/>
              </w:rPr>
              <w:t>(мұнда тұруға қашан</w:t>
            </w:r>
            <w:r>
              <w:br/>
            </w:r>
            <w:r>
              <w:rPr>
                <w:rFonts w:ascii="Times New Roman"/>
                <w:b w:val="false"/>
                <w:i w:val="false"/>
                <w:color w:val="000000"/>
                <w:sz w:val="20"/>
              </w:rPr>
              <w:t>
</w:t>
            </w:r>
            <w:r>
              <w:rPr>
                <w:rFonts w:ascii="Times New Roman"/>
                <w:b/>
                <w:i w:val="false"/>
                <w:color w:val="000000"/>
                <w:sz w:val="20"/>
              </w:rPr>
              <w:t>келдіңіз?)</w:t>
            </w:r>
          </w:p>
        </w:tc>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001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800100" cy="647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001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800100" cy="647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001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800100" cy="647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001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800100" cy="647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001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800100" cy="647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4</w:t>
            </w: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Cіз қай</w:t>
            </w:r>
            <w:r>
              <w:br/>
            </w:r>
            <w:r>
              <w:rPr>
                <w:rFonts w:ascii="Times New Roman"/>
                <w:b w:val="false"/>
                <w:i w:val="false"/>
                <w:color w:val="000000"/>
                <w:sz w:val="20"/>
              </w:rPr>
              <w:t>
</w:t>
            </w:r>
            <w:r>
              <w:rPr>
                <w:rFonts w:ascii="Times New Roman"/>
                <w:b/>
                <w:i w:val="false"/>
                <w:color w:val="000000"/>
                <w:sz w:val="20"/>
              </w:rPr>
              <w:t>мемлекеттің</w:t>
            </w:r>
            <w:r>
              <w:br/>
            </w:r>
            <w:r>
              <w:rPr>
                <w:rFonts w:ascii="Times New Roman"/>
                <w:b w:val="false"/>
                <w:i w:val="false"/>
                <w:color w:val="000000"/>
                <w:sz w:val="20"/>
              </w:rPr>
              <w:t>
</w:t>
            </w:r>
            <w:r>
              <w:rPr>
                <w:rFonts w:ascii="Times New Roman"/>
                <w:b/>
                <w:i w:val="false"/>
                <w:color w:val="000000"/>
                <w:sz w:val="20"/>
              </w:rPr>
              <w:t>тумасысыз?</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w:t>
            </w: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ТМД</w:t>
            </w:r>
            <w:r>
              <w:rPr>
                <w:rFonts w:ascii="Times New Roman"/>
                <w:b w:val="false"/>
                <w:i w:val="false"/>
                <w:color w:val="000000"/>
                <w:vertAlign w:val="superscript"/>
              </w:rPr>
              <w:t>2</w:t>
            </w:r>
            <w:r>
              <w:rPr>
                <w:rFonts w:ascii="Times New Roman"/>
                <w:b w:val="false"/>
                <w:i w:val="false"/>
                <w:color w:val="000000"/>
                <w:sz w:val="20"/>
              </w:rPr>
              <w:t xml:space="preserve"> елдері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w:t>
            </w: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ТМД-дан тыс елдер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w:t>
            </w: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Сіз соңғы 10 жыл</w:t>
            </w:r>
            <w:r>
              <w:br/>
            </w:r>
            <w:r>
              <w:rPr>
                <w:rFonts w:ascii="Times New Roman"/>
                <w:b w:val="false"/>
                <w:i w:val="false"/>
                <w:color w:val="000000"/>
                <w:sz w:val="20"/>
              </w:rPr>
              <w:t>
</w:t>
            </w:r>
            <w:r>
              <w:rPr>
                <w:rFonts w:ascii="Times New Roman"/>
                <w:b/>
                <w:i w:val="false"/>
                <w:color w:val="000000"/>
                <w:sz w:val="20"/>
              </w:rPr>
              <w:t>ішінде (Сізге</w:t>
            </w:r>
            <w:r>
              <w:br/>
            </w:r>
            <w:r>
              <w:rPr>
                <w:rFonts w:ascii="Times New Roman"/>
                <w:b w:val="false"/>
                <w:i w:val="false"/>
                <w:color w:val="000000"/>
                <w:sz w:val="20"/>
              </w:rPr>
              <w:t>
</w:t>
            </w:r>
            <w:r>
              <w:rPr>
                <w:rFonts w:ascii="Times New Roman"/>
                <w:b/>
                <w:i w:val="false"/>
                <w:color w:val="000000"/>
                <w:sz w:val="20"/>
              </w:rPr>
              <w:t>қатыстысын</w:t>
            </w:r>
            <w:r>
              <w:br/>
            </w:r>
            <w:r>
              <w:rPr>
                <w:rFonts w:ascii="Times New Roman"/>
                <w:b w:val="false"/>
                <w:i w:val="false"/>
                <w:color w:val="000000"/>
                <w:sz w:val="20"/>
              </w:rPr>
              <w:t>
</w:t>
            </w:r>
            <w:r>
              <w:rPr>
                <w:rFonts w:ascii="Times New Roman"/>
                <w:b/>
                <w:i w:val="false"/>
                <w:color w:val="000000"/>
                <w:sz w:val="20"/>
              </w:rPr>
              <w:t>көрсетіңіз):</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Көрсетілген жерде</w:t>
            </w:r>
            <w:r>
              <w:br/>
            </w:r>
            <w:r>
              <w:rPr>
                <w:rFonts w:ascii="Times New Roman"/>
                <w:b w:val="false"/>
                <w:i w:val="false"/>
                <w:color w:val="000000"/>
                <w:sz w:val="20"/>
              </w:rPr>
              <w:t>
тұрақты тұрдым</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w:t>
            </w: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 облыс ішінде</w:t>
            </w:r>
            <w:r>
              <w:br/>
            </w:r>
            <w:r>
              <w:rPr>
                <w:rFonts w:ascii="Times New Roman"/>
                <w:b w:val="false"/>
                <w:i w:val="false"/>
                <w:color w:val="000000"/>
                <w:sz w:val="20"/>
              </w:rPr>
              <w:t>
қаладан ауылдық жерге</w:t>
            </w:r>
            <w:r>
              <w:br/>
            </w:r>
            <w:r>
              <w:rPr>
                <w:rFonts w:ascii="Times New Roman"/>
                <w:b w:val="false"/>
                <w:i w:val="false"/>
                <w:color w:val="000000"/>
                <w:sz w:val="20"/>
              </w:rPr>
              <w:t>
қоныс аудардым</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w:t>
            </w: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Бір облыс ішінде</w:t>
            </w:r>
            <w:r>
              <w:br/>
            </w:r>
            <w:r>
              <w:rPr>
                <w:rFonts w:ascii="Times New Roman"/>
                <w:b w:val="false"/>
                <w:i w:val="false"/>
                <w:color w:val="000000"/>
                <w:sz w:val="20"/>
              </w:rPr>
              <w:t>
ауылдық жерден қалаға</w:t>
            </w:r>
            <w:r>
              <w:br/>
            </w:r>
            <w:r>
              <w:rPr>
                <w:rFonts w:ascii="Times New Roman"/>
                <w:b w:val="false"/>
                <w:i w:val="false"/>
                <w:color w:val="000000"/>
                <w:sz w:val="20"/>
              </w:rPr>
              <w:t>
қоныс аудардым</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w:t>
            </w: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Бір облыс ішінде</w:t>
            </w:r>
            <w:r>
              <w:br/>
            </w:r>
            <w:r>
              <w:rPr>
                <w:rFonts w:ascii="Times New Roman"/>
                <w:b w:val="false"/>
                <w:i w:val="false"/>
                <w:color w:val="000000"/>
                <w:sz w:val="20"/>
              </w:rPr>
              <w:t>
қаладан қалаға қоныс</w:t>
            </w:r>
            <w:r>
              <w:br/>
            </w:r>
            <w:r>
              <w:rPr>
                <w:rFonts w:ascii="Times New Roman"/>
                <w:b w:val="false"/>
                <w:i w:val="false"/>
                <w:color w:val="000000"/>
                <w:sz w:val="20"/>
              </w:rPr>
              <w:t>
аудардым</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w:t>
            </w: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 облыс ішінде</w:t>
            </w:r>
            <w:r>
              <w:br/>
            </w:r>
            <w:r>
              <w:rPr>
                <w:rFonts w:ascii="Times New Roman"/>
                <w:b w:val="false"/>
                <w:i w:val="false"/>
                <w:color w:val="000000"/>
                <w:sz w:val="20"/>
              </w:rPr>
              <w:t>
ауылдық жерден ауылдық</w:t>
            </w:r>
            <w:r>
              <w:br/>
            </w:r>
            <w:r>
              <w:rPr>
                <w:rFonts w:ascii="Times New Roman"/>
                <w:b w:val="false"/>
                <w:i w:val="false"/>
                <w:color w:val="000000"/>
                <w:sz w:val="20"/>
              </w:rPr>
              <w:t>
жерге қоныс аудардым</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w:t>
            </w: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Қаладан ауылдық жерге</w:t>
            </w:r>
            <w:r>
              <w:br/>
            </w:r>
            <w:r>
              <w:rPr>
                <w:rFonts w:ascii="Times New Roman"/>
                <w:b w:val="false"/>
                <w:i w:val="false"/>
                <w:color w:val="000000"/>
                <w:sz w:val="20"/>
              </w:rPr>
              <w:t>
басқа облыстан көшіп</w:t>
            </w:r>
            <w:r>
              <w:br/>
            </w:r>
            <w:r>
              <w:rPr>
                <w:rFonts w:ascii="Times New Roman"/>
                <w:b w:val="false"/>
                <w:i w:val="false"/>
                <w:color w:val="000000"/>
                <w:sz w:val="20"/>
              </w:rPr>
              <w:t>
келдім</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 xml:space="preserve"> Мұнда және бұдан әрі ТМД - Тәуелсіз Мемлекеттер Достастығы.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0"/>
        <w:gridCol w:w="1366"/>
        <w:gridCol w:w="1366"/>
        <w:gridCol w:w="1367"/>
        <w:gridCol w:w="1367"/>
        <w:gridCol w:w="1367"/>
        <w:gridCol w:w="2877"/>
      </w:tblGrid>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Ауылдық жерден қалаға</w:t>
            </w:r>
            <w:r>
              <w:br/>
            </w:r>
            <w:r>
              <w:rPr>
                <w:rFonts w:ascii="Times New Roman"/>
                <w:b w:val="false"/>
                <w:i w:val="false"/>
                <w:color w:val="000000"/>
                <w:sz w:val="20"/>
              </w:rPr>
              <w:t>
басқа облыстан көшіп келдім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w:t>
            </w:r>
            <w:r>
              <w:br/>
            </w:r>
            <w:r>
              <w:rPr>
                <w:rFonts w:ascii="Times New Roman"/>
                <w:b w:val="false"/>
                <w:i w:val="false"/>
                <w:color w:val="000000"/>
                <w:sz w:val="20"/>
              </w:rPr>
              <w:t>
</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Қазақстан</w:t>
            </w:r>
            <w:r>
              <w:br/>
            </w:r>
            <w:r>
              <w:rPr>
                <w:rFonts w:ascii="Times New Roman"/>
                <w:b w:val="false"/>
                <w:i w:val="false"/>
                <w:color w:val="000000"/>
                <w:sz w:val="20"/>
              </w:rPr>
              <w:t>
Республикасының ішінде</w:t>
            </w:r>
            <w:r>
              <w:br/>
            </w:r>
            <w:r>
              <w:rPr>
                <w:rFonts w:ascii="Times New Roman"/>
                <w:b w:val="false"/>
                <w:i w:val="false"/>
                <w:color w:val="000000"/>
                <w:sz w:val="20"/>
              </w:rPr>
              <w:t>
қаладан қалаға қоныс</w:t>
            </w:r>
            <w:r>
              <w:br/>
            </w:r>
            <w:r>
              <w:rPr>
                <w:rFonts w:ascii="Times New Roman"/>
                <w:b w:val="false"/>
                <w:i w:val="false"/>
                <w:color w:val="000000"/>
                <w:sz w:val="20"/>
              </w:rPr>
              <w:t>
аудардым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Қазақстан Республикасы</w:t>
            </w:r>
            <w:r>
              <w:br/>
            </w:r>
            <w:r>
              <w:rPr>
                <w:rFonts w:ascii="Times New Roman"/>
                <w:b w:val="false"/>
                <w:i w:val="false"/>
                <w:color w:val="000000"/>
                <w:sz w:val="20"/>
              </w:rPr>
              <w:t>
ішінде ауылдық жерден</w:t>
            </w:r>
            <w:r>
              <w:br/>
            </w:r>
            <w:r>
              <w:rPr>
                <w:rFonts w:ascii="Times New Roman"/>
                <w:b w:val="false"/>
                <w:i w:val="false"/>
                <w:color w:val="000000"/>
                <w:sz w:val="20"/>
              </w:rPr>
              <w:t>
ауылдық жерге қоныс</w:t>
            </w:r>
            <w:r>
              <w:br/>
            </w:r>
            <w:r>
              <w:rPr>
                <w:rFonts w:ascii="Times New Roman"/>
                <w:b w:val="false"/>
                <w:i w:val="false"/>
                <w:color w:val="000000"/>
                <w:sz w:val="20"/>
              </w:rPr>
              <w:t>
аудардым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w:t>
            </w:r>
            <w:r>
              <w:br/>
            </w:r>
            <w:r>
              <w:rPr>
                <w:rFonts w:ascii="Times New Roman"/>
                <w:b w:val="false"/>
                <w:i w:val="false"/>
                <w:color w:val="000000"/>
                <w:sz w:val="20"/>
              </w:rPr>
              <w:t>
</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Басқа елден оралмандар</w:t>
            </w:r>
            <w:r>
              <w:br/>
            </w:r>
            <w:r>
              <w:rPr>
                <w:rFonts w:ascii="Times New Roman"/>
                <w:b w:val="false"/>
                <w:i w:val="false"/>
                <w:color w:val="000000"/>
                <w:sz w:val="20"/>
              </w:rPr>
              <w:t>
иммиграциясының квотасы</w:t>
            </w:r>
            <w:r>
              <w:br/>
            </w:r>
            <w:r>
              <w:rPr>
                <w:rFonts w:ascii="Times New Roman"/>
                <w:b w:val="false"/>
                <w:i w:val="false"/>
                <w:color w:val="000000"/>
                <w:sz w:val="20"/>
              </w:rPr>
              <w:t>
бойынша көшіп келдім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w:t>
            </w:r>
            <w:r>
              <w:br/>
            </w:r>
            <w:r>
              <w:rPr>
                <w:rFonts w:ascii="Times New Roman"/>
                <w:b w:val="false"/>
                <w:i w:val="false"/>
                <w:color w:val="000000"/>
                <w:sz w:val="20"/>
              </w:rPr>
              <w:t>
</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Басқа елден босқын</w:t>
            </w:r>
            <w:r>
              <w:br/>
            </w:r>
            <w:r>
              <w:rPr>
                <w:rFonts w:ascii="Times New Roman"/>
                <w:b w:val="false"/>
                <w:i w:val="false"/>
                <w:color w:val="000000"/>
                <w:sz w:val="20"/>
              </w:rPr>
              <w:t>
ретінде көшіп келдім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w:t>
            </w:r>
            <w:r>
              <w:br/>
            </w:r>
            <w:r>
              <w:rPr>
                <w:rFonts w:ascii="Times New Roman"/>
                <w:b w:val="false"/>
                <w:i w:val="false"/>
                <w:color w:val="000000"/>
                <w:sz w:val="20"/>
              </w:rPr>
              <w:t>
</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Басқа елден еңбек</w:t>
            </w:r>
            <w:r>
              <w:br/>
            </w:r>
            <w:r>
              <w:rPr>
                <w:rFonts w:ascii="Times New Roman"/>
                <w:b w:val="false"/>
                <w:i w:val="false"/>
                <w:color w:val="000000"/>
                <w:sz w:val="20"/>
              </w:rPr>
              <w:t>
мигранты ретінде көшіп</w:t>
            </w:r>
            <w:r>
              <w:br/>
            </w:r>
            <w:r>
              <w:rPr>
                <w:rFonts w:ascii="Times New Roman"/>
                <w:b w:val="false"/>
                <w:i w:val="false"/>
                <w:color w:val="000000"/>
                <w:sz w:val="20"/>
              </w:rPr>
              <w:t>
келдім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w:t>
            </w:r>
            <w:r>
              <w:br/>
            </w:r>
            <w:r>
              <w:rPr>
                <w:rFonts w:ascii="Times New Roman"/>
                <w:b w:val="false"/>
                <w:i w:val="false"/>
                <w:color w:val="000000"/>
                <w:sz w:val="20"/>
              </w:rPr>
              <w:t>
</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Басқа елден отбасыма</w:t>
            </w:r>
            <w:r>
              <w:br/>
            </w:r>
            <w:r>
              <w:rPr>
                <w:rFonts w:ascii="Times New Roman"/>
                <w:b w:val="false"/>
                <w:i w:val="false"/>
                <w:color w:val="000000"/>
                <w:sz w:val="20"/>
              </w:rPr>
              <w:t>
қайта қосылу үшін көшіп</w:t>
            </w:r>
            <w:r>
              <w:br/>
            </w:r>
            <w:r>
              <w:rPr>
                <w:rFonts w:ascii="Times New Roman"/>
                <w:b w:val="false"/>
                <w:i w:val="false"/>
                <w:color w:val="000000"/>
                <w:sz w:val="20"/>
              </w:rPr>
              <w:t>
келдім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w:t>
            </w:r>
            <w:r>
              <w:br/>
            </w:r>
            <w:r>
              <w:rPr>
                <w:rFonts w:ascii="Times New Roman"/>
                <w:b w:val="false"/>
                <w:i w:val="false"/>
                <w:color w:val="000000"/>
                <w:sz w:val="20"/>
              </w:rPr>
              <w:t>
</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Басқа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Экономикалық белсенділік</w:t>
            </w:r>
            <w:r>
              <w:br/>
            </w:r>
            <w:r>
              <w:rPr>
                <w:rFonts w:ascii="Times New Roman"/>
                <w:b w:val="false"/>
                <w:i w:val="false"/>
                <w:color w:val="000000"/>
                <w:sz w:val="20"/>
              </w:rPr>
              <w:t>
</w:t>
            </w:r>
            <w:r>
              <w:rPr>
                <w:rFonts w:ascii="Times New Roman"/>
                <w:b/>
                <w:i w:val="false"/>
                <w:color w:val="000000"/>
                <w:sz w:val="20"/>
              </w:rPr>
              <w:t>(осы бөлімдегі барлық сұрақтар өткен аптаға қатысты)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Сіз заттай не ақшалай</w:t>
            </w:r>
            <w:r>
              <w:br/>
            </w:r>
            <w:r>
              <w:rPr>
                <w:rFonts w:ascii="Times New Roman"/>
                <w:b w:val="false"/>
                <w:i w:val="false"/>
                <w:color w:val="000000"/>
                <w:sz w:val="20"/>
              </w:rPr>
              <w:t>
</w:t>
            </w:r>
            <w:r>
              <w:rPr>
                <w:rFonts w:ascii="Times New Roman"/>
                <w:b/>
                <w:i w:val="false"/>
                <w:color w:val="000000"/>
                <w:sz w:val="20"/>
              </w:rPr>
              <w:t>табыс табу үшін өткен</w:t>
            </w:r>
            <w:r>
              <w:br/>
            </w:r>
            <w:r>
              <w:rPr>
                <w:rFonts w:ascii="Times New Roman"/>
                <w:b w:val="false"/>
                <w:i w:val="false"/>
                <w:color w:val="000000"/>
                <w:sz w:val="20"/>
              </w:rPr>
              <w:t>
</w:t>
            </w:r>
            <w:r>
              <w:rPr>
                <w:rFonts w:ascii="Times New Roman"/>
                <w:b/>
                <w:i w:val="false"/>
                <w:color w:val="000000"/>
                <w:sz w:val="20"/>
              </w:rPr>
              <w:t>аптада ең болмағанда</w:t>
            </w:r>
            <w:r>
              <w:br/>
            </w:r>
            <w:r>
              <w:rPr>
                <w:rFonts w:ascii="Times New Roman"/>
                <w:b w:val="false"/>
                <w:i w:val="false"/>
                <w:color w:val="000000"/>
                <w:sz w:val="20"/>
              </w:rPr>
              <w:t xml:space="preserve">
 </w:t>
            </w:r>
            <w:r>
              <w:rPr>
                <w:rFonts w:ascii="Times New Roman"/>
                <w:b/>
                <w:i w:val="false"/>
                <w:color w:val="000000"/>
                <w:sz w:val="20"/>
              </w:rPr>
              <w:t>1 сағат қандай да бір</w:t>
            </w:r>
            <w:r>
              <w:br/>
            </w:r>
            <w:r>
              <w:rPr>
                <w:rFonts w:ascii="Times New Roman"/>
                <w:b w:val="false"/>
                <w:i w:val="false"/>
                <w:color w:val="000000"/>
                <w:sz w:val="20"/>
              </w:rPr>
              <w:t>
</w:t>
            </w:r>
            <w:r>
              <w:rPr>
                <w:rFonts w:ascii="Times New Roman"/>
                <w:b/>
                <w:i w:val="false"/>
                <w:color w:val="000000"/>
                <w:sz w:val="20"/>
              </w:rPr>
              <w:t>жұмыс атқардыңыз ба</w:t>
            </w:r>
            <w:r>
              <w:br/>
            </w:r>
            <w:r>
              <w:rPr>
                <w:rFonts w:ascii="Times New Roman"/>
                <w:b w:val="false"/>
                <w:i w:val="false"/>
                <w:color w:val="000000"/>
                <w:sz w:val="20"/>
              </w:rPr>
              <w:t>
</w:t>
            </w:r>
            <w:r>
              <w:rPr>
                <w:rFonts w:ascii="Times New Roman"/>
                <w:b/>
                <w:i w:val="false"/>
                <w:color w:val="000000"/>
                <w:sz w:val="20"/>
              </w:rPr>
              <w:t>немесе қандай да бір</w:t>
            </w:r>
            <w:r>
              <w:br/>
            </w:r>
            <w:r>
              <w:rPr>
                <w:rFonts w:ascii="Times New Roman"/>
                <w:b w:val="false"/>
                <w:i w:val="false"/>
                <w:color w:val="000000"/>
                <w:sz w:val="20"/>
              </w:rPr>
              <w:t>
</w:t>
            </w:r>
            <w:r>
              <w:rPr>
                <w:rFonts w:ascii="Times New Roman"/>
                <w:b/>
                <w:i w:val="false"/>
                <w:color w:val="000000"/>
                <w:sz w:val="20"/>
              </w:rPr>
              <w:t>кәсіппен (түрлі қызмет</w:t>
            </w:r>
            <w:r>
              <w:br/>
            </w:r>
            <w:r>
              <w:rPr>
                <w:rFonts w:ascii="Times New Roman"/>
                <w:b w:val="false"/>
                <w:i w:val="false"/>
                <w:color w:val="000000"/>
                <w:sz w:val="20"/>
              </w:rPr>
              <w:t>
</w:t>
            </w:r>
            <w:r>
              <w:rPr>
                <w:rFonts w:ascii="Times New Roman"/>
                <w:b/>
                <w:i w:val="false"/>
                <w:color w:val="000000"/>
                <w:sz w:val="20"/>
              </w:rPr>
              <w:t>көрсетуді қоса алғанда)</w:t>
            </w:r>
            <w:r>
              <w:br/>
            </w:r>
            <w:r>
              <w:rPr>
                <w:rFonts w:ascii="Times New Roman"/>
                <w:b w:val="false"/>
                <w:i w:val="false"/>
                <w:color w:val="000000"/>
                <w:sz w:val="20"/>
              </w:rPr>
              <w:t>
</w:t>
            </w:r>
            <w:r>
              <w:rPr>
                <w:rFonts w:ascii="Times New Roman"/>
                <w:b/>
                <w:i w:val="false"/>
                <w:color w:val="000000"/>
                <w:sz w:val="20"/>
              </w:rPr>
              <w:t>шұғылдандыңыз 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w:t>
            </w:r>
            <w:r>
              <w:br/>
            </w:r>
            <w:r>
              <w:rPr>
                <w:rFonts w:ascii="Times New Roman"/>
                <w:b w:val="false"/>
                <w:i w:val="false"/>
                <w:color w:val="000000"/>
                <w:sz w:val="20"/>
              </w:rPr>
              <w:t>
</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w:t>
            </w:r>
            <w:r>
              <w:br/>
            </w:r>
            <w:r>
              <w:rPr>
                <w:rFonts w:ascii="Times New Roman"/>
                <w:b w:val="false"/>
                <w:i w:val="false"/>
                <w:color w:val="000000"/>
                <w:sz w:val="20"/>
              </w:rPr>
              <w:t>
</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Сіз заттай не ақшалай</w:t>
            </w:r>
            <w:r>
              <w:br/>
            </w:r>
            <w:r>
              <w:rPr>
                <w:rFonts w:ascii="Times New Roman"/>
                <w:b w:val="false"/>
                <w:i w:val="false"/>
                <w:color w:val="000000"/>
                <w:sz w:val="20"/>
              </w:rPr>
              <w:t>
</w:t>
            </w:r>
            <w:r>
              <w:rPr>
                <w:rFonts w:ascii="Times New Roman"/>
                <w:b/>
                <w:i w:val="false"/>
                <w:color w:val="000000"/>
                <w:sz w:val="20"/>
              </w:rPr>
              <w:t>табыс табу үшін өткен</w:t>
            </w:r>
            <w:r>
              <w:br/>
            </w:r>
            <w:r>
              <w:rPr>
                <w:rFonts w:ascii="Times New Roman"/>
                <w:b w:val="false"/>
                <w:i w:val="false"/>
                <w:color w:val="000000"/>
                <w:sz w:val="20"/>
              </w:rPr>
              <w:t>
</w:t>
            </w:r>
            <w:r>
              <w:rPr>
                <w:rFonts w:ascii="Times New Roman"/>
                <w:b/>
                <w:i w:val="false"/>
                <w:color w:val="000000"/>
                <w:sz w:val="20"/>
              </w:rPr>
              <w:t>аптада ең болмағанда</w:t>
            </w:r>
            <w:r>
              <w:br/>
            </w:r>
            <w:r>
              <w:rPr>
                <w:rFonts w:ascii="Times New Roman"/>
                <w:b w:val="false"/>
                <w:i w:val="false"/>
                <w:color w:val="000000"/>
                <w:sz w:val="20"/>
              </w:rPr>
              <w:t>
 1 сағат үйде (жеке</w:t>
            </w:r>
            <w:r>
              <w:br/>
            </w:r>
            <w:r>
              <w:rPr>
                <w:rFonts w:ascii="Times New Roman"/>
                <w:b w:val="false"/>
                <w:i w:val="false"/>
                <w:color w:val="000000"/>
                <w:sz w:val="20"/>
              </w:rPr>
              <w:t>
аулаңыздағы жұмыстан басқа)</w:t>
            </w:r>
            <w:r>
              <w:br/>
            </w:r>
            <w:r>
              <w:rPr>
                <w:rFonts w:ascii="Times New Roman"/>
                <w:b w:val="false"/>
                <w:i w:val="false"/>
                <w:color w:val="000000"/>
                <w:sz w:val="20"/>
              </w:rPr>
              <w:t>
қандай да бір жұмыс</w:t>
            </w:r>
            <w:r>
              <w:br/>
            </w:r>
            <w:r>
              <w:rPr>
                <w:rFonts w:ascii="Times New Roman"/>
                <w:b w:val="false"/>
                <w:i w:val="false"/>
                <w:color w:val="000000"/>
                <w:sz w:val="20"/>
              </w:rPr>
              <w:t>
атқардыңыз 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8</w:t>
            </w:r>
            <w:r>
              <w:br/>
            </w:r>
            <w:r>
              <w:rPr>
                <w:rFonts w:ascii="Times New Roman"/>
                <w:b w:val="false"/>
                <w:i w:val="false"/>
                <w:color w:val="000000"/>
                <w:sz w:val="20"/>
              </w:rPr>
              <w:t>
</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8</w:t>
            </w:r>
            <w:r>
              <w:br/>
            </w:r>
            <w:r>
              <w:rPr>
                <w:rFonts w:ascii="Times New Roman"/>
                <w:b w:val="false"/>
                <w:i w:val="false"/>
                <w:color w:val="000000"/>
                <w:sz w:val="20"/>
              </w:rPr>
              <w:t>
</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Сіз өткен аптада ең</w:t>
            </w:r>
            <w:r>
              <w:br/>
            </w:r>
            <w:r>
              <w:rPr>
                <w:rFonts w:ascii="Times New Roman"/>
                <w:b w:val="false"/>
                <w:i w:val="false"/>
                <w:color w:val="000000"/>
                <w:sz w:val="20"/>
              </w:rPr>
              <w:t>
</w:t>
            </w:r>
            <w:r>
              <w:rPr>
                <w:rFonts w:ascii="Times New Roman"/>
                <w:b/>
                <w:i w:val="false"/>
                <w:color w:val="000000"/>
                <w:sz w:val="20"/>
              </w:rPr>
              <w:t>болмағанда</w:t>
            </w:r>
            <w:r>
              <w:br/>
            </w:r>
            <w:r>
              <w:rPr>
                <w:rFonts w:ascii="Times New Roman"/>
                <w:b w:val="false"/>
                <w:i w:val="false"/>
                <w:color w:val="000000"/>
                <w:sz w:val="20"/>
              </w:rPr>
              <w:t>
 1 сағат тауарларды</w:t>
            </w:r>
            <w:r>
              <w:br/>
            </w:r>
            <w:r>
              <w:rPr>
                <w:rFonts w:ascii="Times New Roman"/>
                <w:b w:val="false"/>
                <w:i w:val="false"/>
                <w:color w:val="000000"/>
                <w:sz w:val="20"/>
              </w:rPr>
              <w:t>
өндіру/өткізу немесе қызмет</w:t>
            </w:r>
            <w:r>
              <w:br/>
            </w:r>
            <w:r>
              <w:rPr>
                <w:rFonts w:ascii="Times New Roman"/>
                <w:b w:val="false"/>
                <w:i w:val="false"/>
                <w:color w:val="000000"/>
                <w:sz w:val="20"/>
              </w:rPr>
              <w:t>
көрсетуге (көлік, білім</w:t>
            </w:r>
            <w:r>
              <w:br/>
            </w:r>
            <w:r>
              <w:rPr>
                <w:rFonts w:ascii="Times New Roman"/>
                <w:b w:val="false"/>
                <w:i w:val="false"/>
                <w:color w:val="000000"/>
                <w:sz w:val="20"/>
              </w:rPr>
              <w:t>
беру, медициналық, өзге де)</w:t>
            </w:r>
            <w:r>
              <w:br/>
            </w:r>
            <w:r>
              <w:rPr>
                <w:rFonts w:ascii="Times New Roman"/>
                <w:b w:val="false"/>
                <w:i w:val="false"/>
                <w:color w:val="000000"/>
                <w:sz w:val="20"/>
              </w:rPr>
              <w:t>
байланысты қандай да бір</w:t>
            </w:r>
            <w:r>
              <w:br/>
            </w:r>
            <w:r>
              <w:rPr>
                <w:rFonts w:ascii="Times New Roman"/>
                <w:b w:val="false"/>
                <w:i w:val="false"/>
                <w:color w:val="000000"/>
                <w:sz w:val="20"/>
              </w:rPr>
              <w:t>
ақы төленетін жұмыс</w:t>
            </w:r>
            <w:r>
              <w:br/>
            </w:r>
            <w:r>
              <w:rPr>
                <w:rFonts w:ascii="Times New Roman"/>
                <w:b w:val="false"/>
                <w:i w:val="false"/>
                <w:color w:val="000000"/>
                <w:sz w:val="20"/>
              </w:rPr>
              <w:t>
атқардыңыз 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9</w:t>
            </w:r>
            <w:r>
              <w:br/>
            </w:r>
            <w:r>
              <w:rPr>
                <w:rFonts w:ascii="Times New Roman"/>
                <w:b w:val="false"/>
                <w:i w:val="false"/>
                <w:color w:val="000000"/>
                <w:sz w:val="20"/>
              </w:rPr>
              <w:t>
</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9</w:t>
            </w:r>
            <w:r>
              <w:br/>
            </w:r>
            <w:r>
              <w:rPr>
                <w:rFonts w:ascii="Times New Roman"/>
                <w:b w:val="false"/>
                <w:i w:val="false"/>
                <w:color w:val="000000"/>
                <w:sz w:val="20"/>
              </w:rPr>
              <w:t>
</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Сіздің өткен аптада</w:t>
            </w:r>
            <w:r>
              <w:br/>
            </w:r>
            <w:r>
              <w:rPr>
                <w:rFonts w:ascii="Times New Roman"/>
                <w:b w:val="false"/>
                <w:i w:val="false"/>
                <w:color w:val="000000"/>
                <w:sz w:val="20"/>
              </w:rPr>
              <w:t>
</w:t>
            </w:r>
            <w:r>
              <w:rPr>
                <w:rFonts w:ascii="Times New Roman"/>
                <w:b/>
                <w:i w:val="false"/>
                <w:color w:val="000000"/>
                <w:sz w:val="20"/>
              </w:rPr>
              <w:t>кездейсоқ немесе уақытша</w:t>
            </w:r>
            <w:r>
              <w:br/>
            </w:r>
            <w:r>
              <w:rPr>
                <w:rFonts w:ascii="Times New Roman"/>
                <w:b w:val="false"/>
                <w:i w:val="false"/>
                <w:color w:val="000000"/>
                <w:sz w:val="20"/>
              </w:rPr>
              <w:t>
</w:t>
            </w:r>
            <w:r>
              <w:rPr>
                <w:rFonts w:ascii="Times New Roman"/>
                <w:b/>
                <w:i w:val="false"/>
                <w:color w:val="000000"/>
                <w:sz w:val="20"/>
              </w:rPr>
              <w:t>табыстарыңыз болды ма</w:t>
            </w:r>
            <w:r>
              <w:br/>
            </w:r>
            <w:r>
              <w:rPr>
                <w:rFonts w:ascii="Times New Roman"/>
                <w:b w:val="false"/>
                <w:i w:val="false"/>
                <w:color w:val="000000"/>
                <w:sz w:val="20"/>
              </w:rPr>
              <w:t>
</w:t>
            </w:r>
            <w:r>
              <w:rPr>
                <w:rFonts w:ascii="Times New Roman"/>
                <w:b/>
                <w:i w:val="false"/>
                <w:color w:val="000000"/>
                <w:sz w:val="20"/>
              </w:rPr>
              <w:t>(жұмыспен қамту</w:t>
            </w:r>
            <w:r>
              <w:br/>
            </w:r>
            <w:r>
              <w:rPr>
                <w:rFonts w:ascii="Times New Roman"/>
                <w:b w:val="false"/>
                <w:i w:val="false"/>
                <w:color w:val="000000"/>
                <w:sz w:val="20"/>
              </w:rPr>
              <w:t>
</w:t>
            </w:r>
            <w:r>
              <w:rPr>
                <w:rFonts w:ascii="Times New Roman"/>
                <w:b/>
                <w:i w:val="false"/>
                <w:color w:val="000000"/>
                <w:sz w:val="20"/>
              </w:rPr>
              <w:t>органдары арқылы жұмысты</w:t>
            </w:r>
            <w:r>
              <w:br/>
            </w:r>
            <w:r>
              <w:rPr>
                <w:rFonts w:ascii="Times New Roman"/>
                <w:b w:val="false"/>
                <w:i w:val="false"/>
                <w:color w:val="000000"/>
                <w:sz w:val="20"/>
              </w:rPr>
              <w:t>
</w:t>
            </w:r>
            <w:r>
              <w:rPr>
                <w:rFonts w:ascii="Times New Roman"/>
                <w:b/>
                <w:i w:val="false"/>
                <w:color w:val="000000"/>
                <w:sz w:val="20"/>
              </w:rPr>
              <w:t>қосқанда)?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10</w:t>
            </w:r>
            <w:r>
              <w:br/>
            </w:r>
            <w:r>
              <w:rPr>
                <w:rFonts w:ascii="Times New Roman"/>
                <w:b w:val="false"/>
                <w:i w:val="false"/>
                <w:color w:val="000000"/>
                <w:sz w:val="20"/>
              </w:rPr>
              <w:t>
</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10</w:t>
            </w:r>
            <w:r>
              <w:br/>
            </w:r>
            <w:r>
              <w:rPr>
                <w:rFonts w:ascii="Times New Roman"/>
                <w:b w:val="false"/>
                <w:i w:val="false"/>
                <w:color w:val="000000"/>
                <w:sz w:val="20"/>
              </w:rPr>
              <w:t>
</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Сіз өткен аптада ең</w:t>
            </w:r>
            <w:r>
              <w:br/>
            </w:r>
            <w:r>
              <w:rPr>
                <w:rFonts w:ascii="Times New Roman"/>
                <w:b w:val="false"/>
                <w:i w:val="false"/>
                <w:color w:val="000000"/>
                <w:sz w:val="20"/>
              </w:rPr>
              <w:t>
</w:t>
            </w:r>
            <w:r>
              <w:rPr>
                <w:rFonts w:ascii="Times New Roman"/>
                <w:b/>
                <w:i w:val="false"/>
                <w:color w:val="000000"/>
                <w:sz w:val="20"/>
              </w:rPr>
              <w:t>болмағанда 1 сағат жеке</w:t>
            </w:r>
            <w:r>
              <w:br/>
            </w:r>
            <w:r>
              <w:rPr>
                <w:rFonts w:ascii="Times New Roman"/>
                <w:b w:val="false"/>
                <w:i w:val="false"/>
                <w:color w:val="000000"/>
                <w:sz w:val="20"/>
              </w:rPr>
              <w:t>
</w:t>
            </w:r>
            <w:r>
              <w:rPr>
                <w:rFonts w:ascii="Times New Roman"/>
                <w:b/>
                <w:i w:val="false"/>
                <w:color w:val="000000"/>
                <w:sz w:val="20"/>
              </w:rPr>
              <w:t>аулаңызда (үй</w:t>
            </w:r>
            <w:r>
              <w:br/>
            </w:r>
            <w:r>
              <w:rPr>
                <w:rFonts w:ascii="Times New Roman"/>
                <w:b w:val="false"/>
                <w:i w:val="false"/>
                <w:color w:val="000000"/>
                <w:sz w:val="20"/>
              </w:rPr>
              <w:t>
</w:t>
            </w:r>
            <w:r>
              <w:rPr>
                <w:rFonts w:ascii="Times New Roman"/>
                <w:b/>
                <w:i w:val="false"/>
                <w:color w:val="000000"/>
                <w:sz w:val="20"/>
              </w:rPr>
              <w:t>іргесіндегі учаскеде,</w:t>
            </w:r>
            <w:r>
              <w:br/>
            </w:r>
            <w:r>
              <w:rPr>
                <w:rFonts w:ascii="Times New Roman"/>
                <w:b w:val="false"/>
                <w:i w:val="false"/>
                <w:color w:val="000000"/>
                <w:sz w:val="20"/>
              </w:rPr>
              <w:t>
</w:t>
            </w:r>
            <w:r>
              <w:rPr>
                <w:rFonts w:ascii="Times New Roman"/>
                <w:b/>
                <w:i w:val="false"/>
                <w:color w:val="000000"/>
                <w:sz w:val="20"/>
              </w:rPr>
              <w:t>саяжайда) ауыл</w:t>
            </w:r>
            <w:r>
              <w:br/>
            </w:r>
            <w:r>
              <w:rPr>
                <w:rFonts w:ascii="Times New Roman"/>
                <w:b w:val="false"/>
                <w:i w:val="false"/>
                <w:color w:val="000000"/>
                <w:sz w:val="20"/>
              </w:rPr>
              <w:t>
</w:t>
            </w:r>
            <w:r>
              <w:rPr>
                <w:rFonts w:ascii="Times New Roman"/>
                <w:b/>
                <w:i w:val="false"/>
                <w:color w:val="000000"/>
                <w:sz w:val="20"/>
              </w:rPr>
              <w:t>шаруашылығы өнімін</w:t>
            </w:r>
            <w:r>
              <w:br/>
            </w:r>
            <w:r>
              <w:rPr>
                <w:rFonts w:ascii="Times New Roman"/>
                <w:b w:val="false"/>
                <w:i w:val="false"/>
                <w:color w:val="000000"/>
                <w:sz w:val="20"/>
              </w:rPr>
              <w:t>
</w:t>
            </w:r>
            <w:r>
              <w:rPr>
                <w:rFonts w:ascii="Times New Roman"/>
                <w:b/>
                <w:i w:val="false"/>
                <w:color w:val="000000"/>
                <w:sz w:val="20"/>
              </w:rPr>
              <w:t>өндірумен байланысты</w:t>
            </w:r>
            <w:r>
              <w:br/>
            </w:r>
            <w:r>
              <w:rPr>
                <w:rFonts w:ascii="Times New Roman"/>
                <w:b w:val="false"/>
                <w:i w:val="false"/>
                <w:color w:val="000000"/>
                <w:sz w:val="20"/>
              </w:rPr>
              <w:t>
</w:t>
            </w:r>
            <w:r>
              <w:rPr>
                <w:rFonts w:ascii="Times New Roman"/>
                <w:b/>
                <w:i w:val="false"/>
                <w:color w:val="000000"/>
                <w:sz w:val="20"/>
              </w:rPr>
              <w:t>қандай да бір жұмыс</w:t>
            </w:r>
            <w:r>
              <w:br/>
            </w:r>
            <w:r>
              <w:rPr>
                <w:rFonts w:ascii="Times New Roman"/>
                <w:b w:val="false"/>
                <w:i w:val="false"/>
                <w:color w:val="000000"/>
                <w:sz w:val="20"/>
              </w:rPr>
              <w:t>
</w:t>
            </w:r>
            <w:r>
              <w:rPr>
                <w:rFonts w:ascii="Times New Roman"/>
                <w:b/>
                <w:i w:val="false"/>
                <w:color w:val="000000"/>
                <w:sz w:val="20"/>
              </w:rPr>
              <w:t>атқардыңыз ба</w:t>
            </w:r>
            <w:r>
              <w:rPr>
                <w:rFonts w:ascii="Times New Roman"/>
                <w:b w:val="false"/>
                <w:i w:val="false"/>
                <w:color w:val="000000"/>
                <w:sz w:val="20"/>
              </w:rPr>
              <w: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11</w:t>
            </w:r>
            <w:r>
              <w:br/>
            </w:r>
            <w:r>
              <w:rPr>
                <w:rFonts w:ascii="Times New Roman"/>
                <w:b w:val="false"/>
                <w:i w:val="false"/>
                <w:color w:val="000000"/>
                <w:sz w:val="20"/>
              </w:rPr>
              <w:t>
</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13</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8"/>
        <w:gridCol w:w="1904"/>
        <w:gridCol w:w="1904"/>
        <w:gridCol w:w="1904"/>
        <w:gridCol w:w="1905"/>
        <w:gridCol w:w="1905"/>
        <w:gridCol w:w="24"/>
        <w:gridCol w:w="1356"/>
      </w:tblGrid>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Жеке аулада (үй</w:t>
            </w:r>
            <w:r>
              <w:br/>
            </w:r>
            <w:r>
              <w:rPr>
                <w:rFonts w:ascii="Times New Roman"/>
                <w:b w:val="false"/>
                <w:i w:val="false"/>
                <w:color w:val="000000"/>
                <w:sz w:val="20"/>
              </w:rPr>
              <w:t>
іргесіндегі учаскеде,</w:t>
            </w:r>
            <w:r>
              <w:br/>
            </w:r>
            <w:r>
              <w:rPr>
                <w:rFonts w:ascii="Times New Roman"/>
                <w:b w:val="false"/>
                <w:i w:val="false"/>
                <w:color w:val="000000"/>
                <w:sz w:val="20"/>
              </w:rPr>
              <w:t>
саяжайда) тікелей немесе</w:t>
            </w:r>
            <w:r>
              <w:br/>
            </w:r>
            <w:r>
              <w:rPr>
                <w:rFonts w:ascii="Times New Roman"/>
                <w:b w:val="false"/>
                <w:i w:val="false"/>
                <w:color w:val="000000"/>
                <w:sz w:val="20"/>
              </w:rPr>
              <w:t>
өңдеу жолымен алынған</w:t>
            </w:r>
            <w:r>
              <w:br/>
            </w:r>
            <w:r>
              <w:rPr>
                <w:rFonts w:ascii="Times New Roman"/>
                <w:b w:val="false"/>
                <w:i w:val="false"/>
                <w:color w:val="000000"/>
                <w:sz w:val="20"/>
              </w:rPr>
              <w:t>
өнім пайдаланылды ма?</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 өз тұтынуымыз үшін</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12</w:t>
            </w: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Ішінара тұтыну үшін,</w:t>
            </w:r>
            <w:r>
              <w:br/>
            </w:r>
            <w:r>
              <w:rPr>
                <w:rFonts w:ascii="Times New Roman"/>
                <w:b w:val="false"/>
                <w:i w:val="false"/>
                <w:color w:val="000000"/>
                <w:sz w:val="20"/>
              </w:rPr>
              <w:t>
айырбастау (сату) үшін</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13</w:t>
            </w: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Айырбас (сату) үшін</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13</w:t>
            </w: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Сіз жеке аулаңызда (үй</w:t>
            </w:r>
            <w:r>
              <w:br/>
            </w:r>
            <w:r>
              <w:rPr>
                <w:rFonts w:ascii="Times New Roman"/>
                <w:b w:val="false"/>
                <w:i w:val="false"/>
                <w:color w:val="000000"/>
                <w:sz w:val="20"/>
              </w:rPr>
              <w:t>
іргесіндегі учаскеде,</w:t>
            </w:r>
            <w:r>
              <w:br/>
            </w:r>
            <w:r>
              <w:rPr>
                <w:rFonts w:ascii="Times New Roman"/>
                <w:b w:val="false"/>
                <w:i w:val="false"/>
                <w:color w:val="000000"/>
                <w:sz w:val="20"/>
              </w:rPr>
              <w:t>
саяжайда) қанша уақыт жұмыс</w:t>
            </w:r>
            <w:r>
              <w:br/>
            </w:r>
            <w:r>
              <w:rPr>
                <w:rFonts w:ascii="Times New Roman"/>
                <w:b w:val="false"/>
                <w:i w:val="false"/>
                <w:color w:val="000000"/>
                <w:sz w:val="20"/>
              </w:rPr>
              <w:t>
істедіңіз?</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Аптадағы күн саны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Аптадағы сағат саны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13</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Жеке аулада (үй іргесіндегі учаскесінде, саяжайда) жұмыс</w:t>
            </w:r>
            <w:r>
              <w:br/>
            </w:r>
            <w:r>
              <w:rPr>
                <w:rFonts w:ascii="Times New Roman"/>
                <w:b w:val="false"/>
                <w:i w:val="false"/>
                <w:color w:val="000000"/>
                <w:sz w:val="20"/>
              </w:rPr>
              <w:t>
істеген уақыт 15-сұрақтағы барлық сағаттардың жалпы жиынтығына қосылуы тиіс.</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Сіз заттай немесе</w:t>
            </w:r>
            <w:r>
              <w:br/>
            </w:r>
            <w:r>
              <w:rPr>
                <w:rFonts w:ascii="Times New Roman"/>
                <w:b w:val="false"/>
                <w:i w:val="false"/>
                <w:color w:val="000000"/>
                <w:sz w:val="20"/>
              </w:rPr>
              <w:t>
ақшалай табыс табу</w:t>
            </w:r>
            <w:r>
              <w:br/>
            </w:r>
            <w:r>
              <w:rPr>
                <w:rFonts w:ascii="Times New Roman"/>
                <w:b w:val="false"/>
                <w:i w:val="false"/>
                <w:color w:val="000000"/>
                <w:sz w:val="20"/>
              </w:rPr>
              <w:t>
мақсатында өткен аптада ең</w:t>
            </w:r>
            <w:r>
              <w:br/>
            </w:r>
            <w:r>
              <w:rPr>
                <w:rFonts w:ascii="Times New Roman"/>
                <w:b w:val="false"/>
                <w:i w:val="false"/>
                <w:color w:val="000000"/>
                <w:sz w:val="20"/>
              </w:rPr>
              <w:t>
болмағанда 1 сағат</w:t>
            </w:r>
            <w:r>
              <w:br/>
            </w:r>
            <w:r>
              <w:rPr>
                <w:rFonts w:ascii="Times New Roman"/>
                <w:b w:val="false"/>
                <w:i w:val="false"/>
                <w:color w:val="000000"/>
                <w:sz w:val="20"/>
              </w:rPr>
              <w:t>
туысыңыздың немесе</w:t>
            </w:r>
            <w:r>
              <w:br/>
            </w:r>
            <w:r>
              <w:rPr>
                <w:rFonts w:ascii="Times New Roman"/>
                <w:b w:val="false"/>
                <w:i w:val="false"/>
                <w:color w:val="000000"/>
                <w:sz w:val="20"/>
              </w:rPr>
              <w:t>
танысыңыздың жеке ауласында</w:t>
            </w:r>
            <w:r>
              <w:br/>
            </w:r>
            <w:r>
              <w:rPr>
                <w:rFonts w:ascii="Times New Roman"/>
                <w:b w:val="false"/>
                <w:i w:val="false"/>
                <w:color w:val="000000"/>
                <w:sz w:val="20"/>
              </w:rPr>
              <w:t>
қандай да бір жұмыс</w:t>
            </w:r>
            <w:r>
              <w:br/>
            </w:r>
            <w:r>
              <w:rPr>
                <w:rFonts w:ascii="Times New Roman"/>
                <w:b w:val="false"/>
                <w:i w:val="false"/>
                <w:color w:val="000000"/>
                <w:sz w:val="20"/>
              </w:rPr>
              <w:t>
атқардыңыз ба?</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14</w:t>
            </w: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14</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Егер барлық 6-13-сұрақтарға "Жоқ" деп жауап берсе, онда</w:t>
            </w:r>
            <w:r>
              <w:br/>
            </w:r>
            <w:r>
              <w:rPr>
                <w:rFonts w:ascii="Times New Roman"/>
                <w:b w:val="false"/>
                <w:i w:val="false"/>
                <w:color w:val="000000"/>
                <w:sz w:val="20"/>
              </w:rPr>
              <w:t>
15-сұраққа көшу қажет. Егер 6-13-сұрақтардың тек біреуіне ғана "Иә" деп жауап</w:t>
            </w:r>
            <w:r>
              <w:br/>
            </w:r>
            <w:r>
              <w:rPr>
                <w:rFonts w:ascii="Times New Roman"/>
                <w:b w:val="false"/>
                <w:i w:val="false"/>
                <w:color w:val="000000"/>
                <w:sz w:val="20"/>
              </w:rPr>
              <w:t>
берсе, онда 14-сұрақты қою керек.</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Сіз өткен аптада өзіңіз</w:t>
            </w:r>
            <w:r>
              <w:br/>
            </w:r>
            <w:r>
              <w:rPr>
                <w:rFonts w:ascii="Times New Roman"/>
                <w:b w:val="false"/>
                <w:i w:val="false"/>
                <w:color w:val="000000"/>
                <w:sz w:val="20"/>
              </w:rPr>
              <w:t>
көрсеткен жұмысты қанша</w:t>
            </w:r>
            <w:r>
              <w:br/>
            </w:r>
            <w:r>
              <w:rPr>
                <w:rFonts w:ascii="Times New Roman"/>
                <w:b w:val="false"/>
                <w:i w:val="false"/>
                <w:color w:val="000000"/>
                <w:sz w:val="20"/>
              </w:rPr>
              <w:t>
уақытта орындадыңыз? (жалпы</w:t>
            </w:r>
            <w:r>
              <w:br/>
            </w:r>
            <w:r>
              <w:rPr>
                <w:rFonts w:ascii="Times New Roman"/>
                <w:b w:val="false"/>
                <w:i w:val="false"/>
                <w:color w:val="000000"/>
                <w:sz w:val="20"/>
              </w:rPr>
              <w:t>
жиынтығы көрсетілсін)</w:t>
            </w:r>
          </w:p>
        </w:tc>
        <w:tc>
          <w:tcPr>
            <w:tcW w:w="1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223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622300" cy="62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223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622300" cy="62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223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622300" cy="62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223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622300" cy="62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223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622300" cy="62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16</w:t>
            </w:r>
            <w:r>
              <w:br/>
            </w:r>
            <w:r>
              <w:rPr>
                <w:rFonts w:ascii="Times New Roman"/>
                <w:b w:val="false"/>
                <w:i w:val="false"/>
                <w:color w:val="000000"/>
                <w:sz w:val="20"/>
              </w:rPr>
              <w:t>
Егер</w:t>
            </w:r>
            <w:r>
              <w:br/>
            </w:r>
            <w:r>
              <w:rPr>
                <w:rFonts w:ascii="Times New Roman"/>
                <w:b w:val="false"/>
                <w:i w:val="false"/>
                <w:color w:val="000000"/>
                <w:sz w:val="20"/>
              </w:rPr>
              <w:t>
0 (нөл)</w:t>
            </w:r>
            <w:r>
              <w:br/>
            </w:r>
            <w:r>
              <w:rPr>
                <w:rFonts w:ascii="Times New Roman"/>
                <w:b w:val="false"/>
                <w:i w:val="false"/>
                <w:color w:val="000000"/>
                <w:sz w:val="20"/>
              </w:rPr>
              <w:t>
сағат</w:t>
            </w:r>
            <w:r>
              <w:br/>
            </w:r>
            <w:r>
              <w:rPr>
                <w:rFonts w:ascii="Times New Roman"/>
                <w:b w:val="false"/>
                <w:i w:val="false"/>
                <w:color w:val="000000"/>
                <w:sz w:val="20"/>
              </w:rPr>
              <w:t>
</w:t>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15</w:t>
            </w: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Аптадағы күн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Аптадағы сағат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Сіздің өткен аптада</w:t>
            </w:r>
            <w:r>
              <w:br/>
            </w:r>
            <w:r>
              <w:rPr>
                <w:rFonts w:ascii="Times New Roman"/>
                <w:b w:val="false"/>
                <w:i w:val="false"/>
                <w:color w:val="000000"/>
                <w:sz w:val="20"/>
              </w:rPr>
              <w:t>
еңбек демалысы, науқастану,</w:t>
            </w:r>
            <w:r>
              <w:br/>
            </w:r>
            <w:r>
              <w:rPr>
                <w:rFonts w:ascii="Times New Roman"/>
                <w:b w:val="false"/>
                <w:i w:val="false"/>
                <w:color w:val="000000"/>
                <w:sz w:val="20"/>
              </w:rPr>
              <w:t>
маусымдық жұмыстар,</w:t>
            </w:r>
            <w:r>
              <w:br/>
            </w:r>
            <w:r>
              <w:rPr>
                <w:rFonts w:ascii="Times New Roman"/>
                <w:b w:val="false"/>
                <w:i w:val="false"/>
                <w:color w:val="000000"/>
                <w:sz w:val="20"/>
              </w:rPr>
              <w:t>
кәсіпкерлік қызметтің</w:t>
            </w:r>
            <w:r>
              <w:br/>
            </w:r>
            <w:r>
              <w:rPr>
                <w:rFonts w:ascii="Times New Roman"/>
                <w:b w:val="false"/>
                <w:i w:val="false"/>
                <w:color w:val="000000"/>
                <w:sz w:val="20"/>
              </w:rPr>
              <w:t>
уақытша тоқтатылуы, қолайсыз</w:t>
            </w:r>
            <w:r>
              <w:br/>
            </w:r>
            <w:r>
              <w:rPr>
                <w:rFonts w:ascii="Times New Roman"/>
                <w:b w:val="false"/>
                <w:i w:val="false"/>
                <w:color w:val="000000"/>
                <w:sz w:val="20"/>
              </w:rPr>
              <w:t>
ауа-райы жағдайлары және</w:t>
            </w:r>
            <w:r>
              <w:br/>
            </w:r>
            <w:r>
              <w:rPr>
                <w:rFonts w:ascii="Times New Roman"/>
                <w:b w:val="false"/>
                <w:i w:val="false"/>
                <w:color w:val="000000"/>
                <w:sz w:val="20"/>
              </w:rPr>
              <w:t>
тағы басқа себептерге</w:t>
            </w:r>
            <w:r>
              <w:br/>
            </w:r>
            <w:r>
              <w:rPr>
                <w:rFonts w:ascii="Times New Roman"/>
                <w:b w:val="false"/>
                <w:i w:val="false"/>
                <w:color w:val="000000"/>
                <w:sz w:val="20"/>
              </w:rPr>
              <w:t>
байланысты жұмыста уақытша</w:t>
            </w:r>
            <w:r>
              <w:br/>
            </w:r>
            <w:r>
              <w:rPr>
                <w:rFonts w:ascii="Times New Roman"/>
                <w:b w:val="false"/>
                <w:i w:val="false"/>
                <w:color w:val="000000"/>
                <w:sz w:val="20"/>
              </w:rPr>
              <w:t>
болмаған жұмысыңыз (жеке</w:t>
            </w:r>
            <w:r>
              <w:br/>
            </w:r>
            <w:r>
              <w:rPr>
                <w:rFonts w:ascii="Times New Roman"/>
                <w:b w:val="false"/>
                <w:i w:val="false"/>
                <w:color w:val="000000"/>
                <w:sz w:val="20"/>
              </w:rPr>
              <w:t>
ауладағы жұмысты қоспағанда)</w:t>
            </w:r>
            <w:r>
              <w:br/>
            </w:r>
            <w:r>
              <w:rPr>
                <w:rFonts w:ascii="Times New Roman"/>
                <w:b w:val="false"/>
                <w:i w:val="false"/>
                <w:color w:val="000000"/>
                <w:sz w:val="20"/>
              </w:rPr>
              <w:t>
болды ма?</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16</w:t>
            </w: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Жоқ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58</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Өткен апта ішіндегі негізгі жұмыс (қызмет)</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Сіздің негізгі</w:t>
            </w:r>
            <w:r>
              <w:br/>
            </w:r>
            <w:r>
              <w:rPr>
                <w:rFonts w:ascii="Times New Roman"/>
                <w:b w:val="false"/>
                <w:i w:val="false"/>
                <w:color w:val="000000"/>
                <w:sz w:val="20"/>
              </w:rPr>
              <w:t>
қызметіңіздің (жұмысыңыздың)</w:t>
            </w:r>
            <w:r>
              <w:br/>
            </w:r>
            <w:r>
              <w:rPr>
                <w:rFonts w:ascii="Times New Roman"/>
                <w:b w:val="false"/>
                <w:i w:val="false"/>
                <w:color w:val="000000"/>
                <w:sz w:val="20"/>
              </w:rPr>
              <w:t>
мәртебесін төмендегі</w:t>
            </w:r>
            <w:r>
              <w:br/>
            </w:r>
            <w:r>
              <w:rPr>
                <w:rFonts w:ascii="Times New Roman"/>
                <w:b w:val="false"/>
                <w:i w:val="false"/>
                <w:color w:val="000000"/>
                <w:sz w:val="20"/>
              </w:rPr>
              <w:t>
санаттардың қайсысы дұрыс</w:t>
            </w:r>
            <w:r>
              <w:br/>
            </w:r>
            <w:r>
              <w:rPr>
                <w:rFonts w:ascii="Times New Roman"/>
                <w:b w:val="false"/>
                <w:i w:val="false"/>
                <w:color w:val="000000"/>
                <w:sz w:val="20"/>
              </w:rPr>
              <w:t>
сипаттай алады?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 жалдану бойынша</w:t>
            </w:r>
            <w:r>
              <w:br/>
            </w:r>
            <w:r>
              <w:rPr>
                <w:rFonts w:ascii="Times New Roman"/>
                <w:b w:val="false"/>
                <w:i w:val="false"/>
                <w:color w:val="000000"/>
                <w:sz w:val="20"/>
              </w:rPr>
              <w:t>
 жұмыс</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17</w:t>
            </w: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тұлғаларда жалдану</w:t>
            </w:r>
            <w:r>
              <w:br/>
            </w:r>
            <w:r>
              <w:rPr>
                <w:rFonts w:ascii="Times New Roman"/>
                <w:b w:val="false"/>
                <w:i w:val="false"/>
                <w:color w:val="000000"/>
                <w:sz w:val="20"/>
              </w:rPr>
              <w:t>
 бойынша жұмыс</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17</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8"/>
        <w:gridCol w:w="1097"/>
        <w:gridCol w:w="1097"/>
        <w:gridCol w:w="1097"/>
        <w:gridCol w:w="1097"/>
        <w:gridCol w:w="1098"/>
        <w:gridCol w:w="3586"/>
      </w:tblGrid>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Шаруа немесе фермер</w:t>
            </w:r>
            <w:r>
              <w:br/>
            </w:r>
            <w:r>
              <w:rPr>
                <w:rFonts w:ascii="Times New Roman"/>
                <w:b w:val="false"/>
                <w:i w:val="false"/>
                <w:color w:val="000000"/>
                <w:sz w:val="20"/>
              </w:rPr>
              <w:t>
қожалығында жалдану бойынша</w:t>
            </w:r>
            <w:r>
              <w:br/>
            </w:r>
            <w:r>
              <w:rPr>
                <w:rFonts w:ascii="Times New Roman"/>
                <w:b w:val="false"/>
                <w:i w:val="false"/>
                <w:color w:val="000000"/>
                <w:sz w:val="20"/>
              </w:rPr>
              <w:t>
жұмыс</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17</w:t>
            </w:r>
            <w:r>
              <w:br/>
            </w:r>
            <w:r>
              <w:rPr>
                <w:rFonts w:ascii="Times New Roman"/>
                <w:b w:val="false"/>
                <w:i w:val="false"/>
                <w:color w:val="000000"/>
                <w:sz w:val="20"/>
              </w:rPr>
              <w:t>
</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Қызмет көрсетуге</w:t>
            </w:r>
            <w:r>
              <w:br/>
            </w:r>
            <w:r>
              <w:rPr>
                <w:rFonts w:ascii="Times New Roman"/>
                <w:b w:val="false"/>
                <w:i w:val="false"/>
                <w:color w:val="000000"/>
                <w:sz w:val="20"/>
              </w:rPr>
              <w:t>
азаматтық-құқықтық сипаттағы</w:t>
            </w:r>
            <w:r>
              <w:br/>
            </w:r>
            <w:r>
              <w:rPr>
                <w:rFonts w:ascii="Times New Roman"/>
                <w:b w:val="false"/>
                <w:i w:val="false"/>
                <w:color w:val="000000"/>
                <w:sz w:val="20"/>
              </w:rPr>
              <w:t>
шарт бойынша жұмыс</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17</w:t>
            </w:r>
            <w:r>
              <w:br/>
            </w:r>
            <w:r>
              <w:rPr>
                <w:rFonts w:ascii="Times New Roman"/>
                <w:b w:val="false"/>
                <w:i w:val="false"/>
                <w:color w:val="000000"/>
                <w:sz w:val="20"/>
              </w:rPr>
              <w:t>
</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Өз бетінше жұмыспен қамтылған</w:t>
            </w:r>
            <w:r>
              <w:br/>
            </w:r>
            <w:r>
              <w:rPr>
                <w:rFonts w:ascii="Times New Roman"/>
                <w:b w:val="false"/>
                <w:i w:val="false"/>
                <w:color w:val="000000"/>
                <w:sz w:val="20"/>
              </w:rPr>
              <w:t>
қызметкерлер (өз есебінен жұмыс</w:t>
            </w:r>
            <w:r>
              <w:br/>
            </w:r>
            <w:r>
              <w:rPr>
                <w:rFonts w:ascii="Times New Roman"/>
                <w:b w:val="false"/>
                <w:i w:val="false"/>
                <w:color w:val="000000"/>
                <w:sz w:val="20"/>
              </w:rPr>
              <w:t>
істейтіндер)</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24</w:t>
            </w:r>
            <w:r>
              <w:br/>
            </w:r>
            <w:r>
              <w:rPr>
                <w:rFonts w:ascii="Times New Roman"/>
                <w:b w:val="false"/>
                <w:i w:val="false"/>
                <w:color w:val="000000"/>
                <w:sz w:val="20"/>
              </w:rPr>
              <w:t>
</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Жұмыс беруші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24</w:t>
            </w:r>
            <w:r>
              <w:br/>
            </w:r>
            <w:r>
              <w:rPr>
                <w:rFonts w:ascii="Times New Roman"/>
                <w:b w:val="false"/>
                <w:i w:val="false"/>
                <w:color w:val="000000"/>
                <w:sz w:val="20"/>
              </w:rPr>
              <w:t>
</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Шаруа немесе фермер</w:t>
            </w:r>
            <w:r>
              <w:br/>
            </w:r>
            <w:r>
              <w:rPr>
                <w:rFonts w:ascii="Times New Roman"/>
                <w:b w:val="false"/>
                <w:i w:val="false"/>
                <w:color w:val="000000"/>
                <w:sz w:val="20"/>
              </w:rPr>
              <w:t>
қожалықтарының, отбасылық</w:t>
            </w:r>
            <w:r>
              <w:br/>
            </w:r>
            <w:r>
              <w:rPr>
                <w:rFonts w:ascii="Times New Roman"/>
                <w:b w:val="false"/>
                <w:i w:val="false"/>
                <w:color w:val="000000"/>
                <w:sz w:val="20"/>
              </w:rPr>
              <w:t>
кәсіпорындардың көмектесетін</w:t>
            </w:r>
            <w:r>
              <w:br/>
            </w:r>
            <w:r>
              <w:rPr>
                <w:rFonts w:ascii="Times New Roman"/>
                <w:b w:val="false"/>
                <w:i w:val="false"/>
                <w:color w:val="000000"/>
                <w:sz w:val="20"/>
              </w:rPr>
              <w:t>
(ақы төленбейтін) қызметкерлері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25</w:t>
            </w:r>
            <w:r>
              <w:br/>
            </w:r>
            <w:r>
              <w:rPr>
                <w:rFonts w:ascii="Times New Roman"/>
                <w:b w:val="false"/>
                <w:i w:val="false"/>
                <w:color w:val="000000"/>
                <w:sz w:val="20"/>
              </w:rPr>
              <w:t>
</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Кооператив мүшелері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25</w:t>
            </w:r>
            <w:r>
              <w:br/>
            </w:r>
            <w:r>
              <w:rPr>
                <w:rFonts w:ascii="Times New Roman"/>
                <w:b w:val="false"/>
                <w:i w:val="false"/>
                <w:color w:val="000000"/>
                <w:sz w:val="20"/>
              </w:rPr>
              <w:t>
</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Жеке қосалқы шаруашылықта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25</w:t>
            </w:r>
            <w:r>
              <w:br/>
            </w:r>
            <w:r>
              <w:rPr>
                <w:rFonts w:ascii="Times New Roman"/>
                <w:b w:val="false"/>
                <w:i w:val="false"/>
                <w:color w:val="000000"/>
                <w:sz w:val="20"/>
              </w:rPr>
              <w:t>
</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Сіз жұмысқа шарты немесе</w:t>
            </w:r>
            <w:r>
              <w:br/>
            </w:r>
            <w:r>
              <w:rPr>
                <w:rFonts w:ascii="Times New Roman"/>
                <w:b w:val="false"/>
                <w:i w:val="false"/>
                <w:color w:val="000000"/>
                <w:sz w:val="20"/>
              </w:rPr>
              <w:t>
</w:t>
            </w:r>
            <w:r>
              <w:rPr>
                <w:rFonts w:ascii="Times New Roman"/>
                <w:b/>
                <w:i w:val="false"/>
                <w:color w:val="000000"/>
                <w:sz w:val="20"/>
              </w:rPr>
              <w:t>ауызша уағдаластық бойынша</w:t>
            </w:r>
            <w:r>
              <w:br/>
            </w:r>
            <w:r>
              <w:rPr>
                <w:rFonts w:ascii="Times New Roman"/>
                <w:b w:val="false"/>
                <w:i w:val="false"/>
                <w:color w:val="000000"/>
                <w:sz w:val="20"/>
              </w:rPr>
              <w:t>
</w:t>
            </w:r>
            <w:r>
              <w:rPr>
                <w:rFonts w:ascii="Times New Roman"/>
                <w:b/>
                <w:i w:val="false"/>
                <w:color w:val="000000"/>
                <w:sz w:val="20"/>
              </w:rPr>
              <w:t>қабылдандыңыз ба?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Жазбаша шарт бойынша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18</w:t>
            </w:r>
            <w:r>
              <w:br/>
            </w:r>
            <w:r>
              <w:rPr>
                <w:rFonts w:ascii="Times New Roman"/>
                <w:b w:val="false"/>
                <w:i w:val="false"/>
                <w:color w:val="000000"/>
                <w:sz w:val="20"/>
              </w:rPr>
              <w:t>
</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Ауызша уағдаластық бойынша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18</w:t>
            </w:r>
            <w:r>
              <w:br/>
            </w:r>
            <w:r>
              <w:rPr>
                <w:rFonts w:ascii="Times New Roman"/>
                <w:b w:val="false"/>
                <w:i w:val="false"/>
                <w:color w:val="000000"/>
                <w:sz w:val="20"/>
              </w:rPr>
              <w:t>
</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Электронды-сандық</w:t>
            </w:r>
            <w:r>
              <w:br/>
            </w:r>
            <w:r>
              <w:rPr>
                <w:rFonts w:ascii="Times New Roman"/>
                <w:b w:val="false"/>
                <w:i w:val="false"/>
                <w:color w:val="000000"/>
                <w:sz w:val="20"/>
              </w:rPr>
              <w:t>
қолтаңбаны қолданумен электронды</w:t>
            </w:r>
            <w:r>
              <w:br/>
            </w:r>
            <w:r>
              <w:rPr>
                <w:rFonts w:ascii="Times New Roman"/>
                <w:b w:val="false"/>
                <w:i w:val="false"/>
                <w:color w:val="000000"/>
                <w:sz w:val="20"/>
              </w:rPr>
              <w:t>
шарт бойынша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18</w:t>
            </w:r>
            <w:r>
              <w:br/>
            </w:r>
            <w:r>
              <w:rPr>
                <w:rFonts w:ascii="Times New Roman"/>
                <w:b w:val="false"/>
                <w:i w:val="false"/>
                <w:color w:val="000000"/>
                <w:sz w:val="20"/>
              </w:rPr>
              <w:t>
</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Сіздің жұмыс берушіңіз</w:t>
            </w:r>
            <w:r>
              <w:br/>
            </w:r>
            <w:r>
              <w:rPr>
                <w:rFonts w:ascii="Times New Roman"/>
                <w:b w:val="false"/>
                <w:i w:val="false"/>
                <w:color w:val="000000"/>
                <w:sz w:val="20"/>
              </w:rPr>
              <w:t>
</w:t>
            </w:r>
            <w:r>
              <w:rPr>
                <w:rFonts w:ascii="Times New Roman"/>
                <w:b/>
                <w:i w:val="false"/>
                <w:color w:val="000000"/>
                <w:sz w:val="20"/>
              </w:rPr>
              <w:t>немесе Сіз өзіңіз зейнетақы</w:t>
            </w:r>
            <w:r>
              <w:br/>
            </w:r>
            <w:r>
              <w:rPr>
                <w:rFonts w:ascii="Times New Roman"/>
                <w:b w:val="false"/>
                <w:i w:val="false"/>
                <w:color w:val="000000"/>
                <w:sz w:val="20"/>
              </w:rPr>
              <w:t>
</w:t>
            </w:r>
            <w:r>
              <w:rPr>
                <w:rFonts w:ascii="Times New Roman"/>
                <w:b/>
                <w:i w:val="false"/>
                <w:color w:val="000000"/>
                <w:sz w:val="20"/>
              </w:rPr>
              <w:t>қорына, әлеуметтік сақтандыру</w:t>
            </w:r>
            <w:r>
              <w:br/>
            </w:r>
            <w:r>
              <w:rPr>
                <w:rFonts w:ascii="Times New Roman"/>
                <w:b w:val="false"/>
                <w:i w:val="false"/>
                <w:color w:val="000000"/>
                <w:sz w:val="20"/>
              </w:rPr>
              <w:t>
</w:t>
            </w:r>
            <w:r>
              <w:rPr>
                <w:rFonts w:ascii="Times New Roman"/>
                <w:b/>
                <w:i w:val="false"/>
                <w:color w:val="000000"/>
                <w:sz w:val="20"/>
              </w:rPr>
              <w:t>қорына аударымдар</w:t>
            </w:r>
            <w:r>
              <w:br/>
            </w:r>
            <w:r>
              <w:rPr>
                <w:rFonts w:ascii="Times New Roman"/>
                <w:b w:val="false"/>
                <w:i w:val="false"/>
                <w:color w:val="000000"/>
                <w:sz w:val="20"/>
              </w:rPr>
              <w:t>
</w:t>
            </w:r>
            <w:r>
              <w:rPr>
                <w:rFonts w:ascii="Times New Roman"/>
                <w:b/>
                <w:i w:val="false"/>
                <w:color w:val="000000"/>
                <w:sz w:val="20"/>
              </w:rPr>
              <w:t>аударасыздар ма?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19</w:t>
            </w:r>
            <w:r>
              <w:br/>
            </w:r>
            <w:r>
              <w:rPr>
                <w:rFonts w:ascii="Times New Roman"/>
                <w:b w:val="false"/>
                <w:i w:val="false"/>
                <w:color w:val="000000"/>
                <w:sz w:val="20"/>
              </w:rPr>
              <w:t>
</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19</w:t>
            </w:r>
            <w:r>
              <w:br/>
            </w:r>
            <w:r>
              <w:rPr>
                <w:rFonts w:ascii="Times New Roman"/>
                <w:b w:val="false"/>
                <w:i w:val="false"/>
                <w:color w:val="000000"/>
                <w:sz w:val="20"/>
              </w:rPr>
              <w:t>
</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19</w:t>
            </w:r>
            <w:r>
              <w:br/>
            </w:r>
            <w:r>
              <w:rPr>
                <w:rFonts w:ascii="Times New Roman"/>
                <w:b w:val="false"/>
                <w:i w:val="false"/>
                <w:color w:val="000000"/>
                <w:sz w:val="20"/>
              </w:rPr>
              <w:t>
</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Сізге жұмыс берушіңіз ақы</w:t>
            </w:r>
            <w:r>
              <w:br/>
            </w:r>
            <w:r>
              <w:rPr>
                <w:rFonts w:ascii="Times New Roman"/>
                <w:b w:val="false"/>
                <w:i w:val="false"/>
                <w:color w:val="000000"/>
                <w:sz w:val="20"/>
              </w:rPr>
              <w:t>
</w:t>
            </w:r>
            <w:r>
              <w:rPr>
                <w:rFonts w:ascii="Times New Roman"/>
                <w:b/>
                <w:i w:val="false"/>
                <w:color w:val="000000"/>
                <w:sz w:val="20"/>
              </w:rPr>
              <w:t>төленетін жылдық еңбек</w:t>
            </w:r>
            <w:r>
              <w:br/>
            </w:r>
            <w:r>
              <w:rPr>
                <w:rFonts w:ascii="Times New Roman"/>
                <w:b w:val="false"/>
                <w:i w:val="false"/>
                <w:color w:val="000000"/>
                <w:sz w:val="20"/>
              </w:rPr>
              <w:t>
</w:t>
            </w:r>
            <w:r>
              <w:rPr>
                <w:rFonts w:ascii="Times New Roman"/>
                <w:b/>
                <w:i w:val="false"/>
                <w:color w:val="000000"/>
                <w:sz w:val="20"/>
              </w:rPr>
              <w:t>демалысын немесе</w:t>
            </w:r>
            <w:r>
              <w:br/>
            </w:r>
            <w:r>
              <w:rPr>
                <w:rFonts w:ascii="Times New Roman"/>
                <w:b w:val="false"/>
                <w:i w:val="false"/>
                <w:color w:val="000000"/>
                <w:sz w:val="20"/>
              </w:rPr>
              <w:t>
</w:t>
            </w:r>
            <w:r>
              <w:rPr>
                <w:rFonts w:ascii="Times New Roman"/>
                <w:b/>
                <w:i w:val="false"/>
                <w:color w:val="000000"/>
                <w:sz w:val="20"/>
              </w:rPr>
              <w:t>пайдаланылмаған еңбек</w:t>
            </w:r>
            <w:r>
              <w:br/>
            </w:r>
            <w:r>
              <w:rPr>
                <w:rFonts w:ascii="Times New Roman"/>
                <w:b w:val="false"/>
                <w:i w:val="false"/>
                <w:color w:val="000000"/>
                <w:sz w:val="20"/>
              </w:rPr>
              <w:t>
</w:t>
            </w:r>
            <w:r>
              <w:rPr>
                <w:rFonts w:ascii="Times New Roman"/>
                <w:b/>
                <w:i w:val="false"/>
                <w:color w:val="000000"/>
                <w:sz w:val="20"/>
              </w:rPr>
              <w:t>демалысыңыз үшін өтемақы бере</w:t>
            </w:r>
            <w:r>
              <w:br/>
            </w:r>
            <w:r>
              <w:rPr>
                <w:rFonts w:ascii="Times New Roman"/>
                <w:b w:val="false"/>
                <w:i w:val="false"/>
                <w:color w:val="000000"/>
                <w:sz w:val="20"/>
              </w:rPr>
              <w:t>
</w:t>
            </w:r>
            <w:r>
              <w:rPr>
                <w:rFonts w:ascii="Times New Roman"/>
                <w:b/>
                <w:i w:val="false"/>
                <w:color w:val="000000"/>
                <w:sz w:val="20"/>
              </w:rPr>
              <w:t>ме?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20</w:t>
            </w:r>
            <w:r>
              <w:br/>
            </w:r>
            <w:r>
              <w:rPr>
                <w:rFonts w:ascii="Times New Roman"/>
                <w:b w:val="false"/>
                <w:i w:val="false"/>
                <w:color w:val="000000"/>
                <w:sz w:val="20"/>
              </w:rPr>
              <w:t>
</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20</w:t>
            </w:r>
            <w:r>
              <w:br/>
            </w:r>
            <w:r>
              <w:rPr>
                <w:rFonts w:ascii="Times New Roman"/>
                <w:b w:val="false"/>
                <w:i w:val="false"/>
                <w:color w:val="000000"/>
                <w:sz w:val="20"/>
              </w:rPr>
              <w:t>
</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20</w:t>
            </w:r>
            <w:r>
              <w:br/>
            </w:r>
            <w:r>
              <w:rPr>
                <w:rFonts w:ascii="Times New Roman"/>
                <w:b w:val="false"/>
                <w:i w:val="false"/>
                <w:color w:val="000000"/>
                <w:sz w:val="20"/>
              </w:rPr>
              <w:t>
</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Сіз қалай ойлайсыз,</w:t>
            </w:r>
            <w:r>
              <w:br/>
            </w:r>
            <w:r>
              <w:rPr>
                <w:rFonts w:ascii="Times New Roman"/>
                <w:b w:val="false"/>
                <w:i w:val="false"/>
                <w:color w:val="000000"/>
                <w:sz w:val="20"/>
              </w:rPr>
              <w:t>
</w:t>
            </w:r>
            <w:r>
              <w:rPr>
                <w:rFonts w:ascii="Times New Roman"/>
                <w:b/>
                <w:i w:val="false"/>
                <w:color w:val="000000"/>
                <w:sz w:val="20"/>
              </w:rPr>
              <w:t>науқастанып қалған немесе</w:t>
            </w:r>
            <w:r>
              <w:br/>
            </w:r>
            <w:r>
              <w:rPr>
                <w:rFonts w:ascii="Times New Roman"/>
                <w:b w:val="false"/>
                <w:i w:val="false"/>
                <w:color w:val="000000"/>
                <w:sz w:val="20"/>
              </w:rPr>
              <w:t>
</w:t>
            </w:r>
            <w:r>
              <w:rPr>
                <w:rFonts w:ascii="Times New Roman"/>
                <w:b/>
                <w:i w:val="false"/>
                <w:color w:val="000000"/>
                <w:sz w:val="20"/>
              </w:rPr>
              <w:t>жарақаттанған жағдайда жұмыс</w:t>
            </w:r>
            <w:r>
              <w:br/>
            </w:r>
            <w:r>
              <w:rPr>
                <w:rFonts w:ascii="Times New Roman"/>
                <w:b w:val="false"/>
                <w:i w:val="false"/>
                <w:color w:val="000000"/>
                <w:sz w:val="20"/>
              </w:rPr>
              <w:t>
</w:t>
            </w:r>
            <w:r>
              <w:rPr>
                <w:rFonts w:ascii="Times New Roman"/>
                <w:b/>
                <w:i w:val="false"/>
                <w:color w:val="000000"/>
                <w:sz w:val="20"/>
              </w:rPr>
              <w:t>беруші Сізге уақытша еңбекке</w:t>
            </w:r>
            <w:r>
              <w:br/>
            </w:r>
            <w:r>
              <w:rPr>
                <w:rFonts w:ascii="Times New Roman"/>
                <w:b w:val="false"/>
                <w:i w:val="false"/>
                <w:color w:val="000000"/>
                <w:sz w:val="20"/>
              </w:rPr>
              <w:t>
</w:t>
            </w:r>
            <w:r>
              <w:rPr>
                <w:rFonts w:ascii="Times New Roman"/>
                <w:b/>
                <w:i w:val="false"/>
                <w:color w:val="000000"/>
                <w:sz w:val="20"/>
              </w:rPr>
              <w:t>жарамсыздық бойынша (еңбекке</w:t>
            </w:r>
            <w:r>
              <w:br/>
            </w:r>
            <w:r>
              <w:rPr>
                <w:rFonts w:ascii="Times New Roman"/>
                <w:b w:val="false"/>
                <w:i w:val="false"/>
                <w:color w:val="000000"/>
                <w:sz w:val="20"/>
              </w:rPr>
              <w:t>
</w:t>
            </w:r>
            <w:r>
              <w:rPr>
                <w:rFonts w:ascii="Times New Roman"/>
                <w:b/>
                <w:i w:val="false"/>
                <w:color w:val="000000"/>
                <w:sz w:val="20"/>
              </w:rPr>
              <w:t>жарамсыздық парағы негізінде)</w:t>
            </w:r>
            <w:r>
              <w:br/>
            </w:r>
            <w:r>
              <w:rPr>
                <w:rFonts w:ascii="Times New Roman"/>
                <w:b w:val="false"/>
                <w:i w:val="false"/>
                <w:color w:val="000000"/>
                <w:sz w:val="20"/>
              </w:rPr>
              <w:t>
</w:t>
            </w:r>
            <w:r>
              <w:rPr>
                <w:rFonts w:ascii="Times New Roman"/>
                <w:b/>
                <w:i w:val="false"/>
                <w:color w:val="000000"/>
                <w:sz w:val="20"/>
              </w:rPr>
              <w:t>әлеуметтік жәрдемақы төлей ме?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21</w:t>
            </w:r>
            <w:r>
              <w:br/>
            </w:r>
            <w:r>
              <w:rPr>
                <w:rFonts w:ascii="Times New Roman"/>
                <w:b w:val="false"/>
                <w:i w:val="false"/>
                <w:color w:val="000000"/>
                <w:sz w:val="20"/>
              </w:rPr>
              <w:t>
</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21</w:t>
            </w:r>
            <w:r>
              <w:br/>
            </w:r>
            <w:r>
              <w:rPr>
                <w:rFonts w:ascii="Times New Roman"/>
                <w:b w:val="false"/>
                <w:i w:val="false"/>
                <w:color w:val="000000"/>
                <w:sz w:val="20"/>
              </w:rPr>
              <w:t>
</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21</w:t>
            </w:r>
            <w:r>
              <w:br/>
            </w:r>
            <w:r>
              <w:rPr>
                <w:rFonts w:ascii="Times New Roman"/>
                <w:b w:val="false"/>
                <w:i w:val="false"/>
                <w:color w:val="000000"/>
                <w:sz w:val="20"/>
              </w:rPr>
              <w:t>
</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Сіз жұмыс істейтін</w:t>
            </w:r>
            <w:r>
              <w:br/>
            </w:r>
            <w:r>
              <w:rPr>
                <w:rFonts w:ascii="Times New Roman"/>
                <w:b w:val="false"/>
                <w:i w:val="false"/>
                <w:color w:val="000000"/>
                <w:sz w:val="20"/>
              </w:rPr>
              <w:t>
</w:t>
            </w:r>
            <w:r>
              <w:rPr>
                <w:rFonts w:ascii="Times New Roman"/>
                <w:b/>
                <w:i w:val="false"/>
                <w:color w:val="000000"/>
                <w:sz w:val="20"/>
              </w:rPr>
              <w:t>ұйымның меншік нысанын</w:t>
            </w:r>
            <w:r>
              <w:br/>
            </w:r>
            <w:r>
              <w:rPr>
                <w:rFonts w:ascii="Times New Roman"/>
                <w:b w:val="false"/>
                <w:i w:val="false"/>
                <w:color w:val="000000"/>
                <w:sz w:val="20"/>
              </w:rPr>
              <w:t>
</w:t>
            </w:r>
            <w:r>
              <w:rPr>
                <w:rFonts w:ascii="Times New Roman"/>
                <w:b/>
                <w:i w:val="false"/>
                <w:color w:val="000000"/>
                <w:sz w:val="20"/>
              </w:rPr>
              <w:t>атаңыз?</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меншік</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22</w:t>
            </w:r>
            <w:r>
              <w:br/>
            </w:r>
            <w:r>
              <w:rPr>
                <w:rFonts w:ascii="Times New Roman"/>
                <w:b w:val="false"/>
                <w:i w:val="false"/>
                <w:color w:val="000000"/>
                <w:sz w:val="20"/>
              </w:rPr>
              <w:t>
</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меншік</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22</w:t>
            </w:r>
            <w:r>
              <w:br/>
            </w:r>
            <w:r>
              <w:rPr>
                <w:rFonts w:ascii="Times New Roman"/>
                <w:b w:val="false"/>
                <w:i w:val="false"/>
                <w:color w:val="000000"/>
                <w:sz w:val="20"/>
              </w:rPr>
              <w:t>
</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Шет меншігі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22</w:t>
            </w:r>
            <w:r>
              <w:br/>
            </w:r>
            <w:r>
              <w:rPr>
                <w:rFonts w:ascii="Times New Roman"/>
                <w:b w:val="false"/>
                <w:i w:val="false"/>
                <w:color w:val="000000"/>
                <w:sz w:val="20"/>
              </w:rPr>
              <w:t>
</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Сіздің негізгі жұмысыңыз</w:t>
            </w:r>
            <w:r>
              <w:br/>
            </w:r>
            <w:r>
              <w:rPr>
                <w:rFonts w:ascii="Times New Roman"/>
                <w:b w:val="false"/>
                <w:i w:val="false"/>
                <w:color w:val="000000"/>
                <w:sz w:val="20"/>
              </w:rPr>
              <w:t>
</w:t>
            </w:r>
            <w:r>
              <w:rPr>
                <w:rFonts w:ascii="Times New Roman"/>
                <w:b/>
                <w:i w:val="false"/>
                <w:color w:val="000000"/>
                <w:sz w:val="20"/>
              </w:rPr>
              <w:t>болды: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Белгісіз мерзімге шарт</w:t>
            </w:r>
            <w:r>
              <w:br/>
            </w:r>
            <w:r>
              <w:rPr>
                <w:rFonts w:ascii="Times New Roman"/>
                <w:b w:val="false"/>
                <w:i w:val="false"/>
                <w:color w:val="000000"/>
                <w:sz w:val="20"/>
              </w:rPr>
              <w:t>
бойынша (тұрақты)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25</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1"/>
        <w:gridCol w:w="1235"/>
        <w:gridCol w:w="1235"/>
        <w:gridCol w:w="1236"/>
        <w:gridCol w:w="1236"/>
        <w:gridCol w:w="1236"/>
        <w:gridCol w:w="2601"/>
      </w:tblGrid>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Белгілі мерзімге шарт</w:t>
            </w:r>
            <w:r>
              <w:br/>
            </w:r>
            <w:r>
              <w:rPr>
                <w:rFonts w:ascii="Times New Roman"/>
                <w:b w:val="false"/>
                <w:i w:val="false"/>
                <w:color w:val="000000"/>
                <w:sz w:val="20"/>
              </w:rPr>
              <w:t>
 бойынша (уақытша)</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23</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Белгілі бір жұмыс көлеміне</w:t>
            </w:r>
            <w:r>
              <w:br/>
            </w:r>
            <w:r>
              <w:rPr>
                <w:rFonts w:ascii="Times New Roman"/>
                <w:b w:val="false"/>
                <w:i w:val="false"/>
                <w:color w:val="000000"/>
                <w:sz w:val="20"/>
              </w:rPr>
              <w:t>
 шарт бойынша</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23</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Кездейсоқ</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23</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Маусымдық</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23</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Сіздің жұмысыңыз неге уақытша?</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Тәжірибе, тағылымдамадан</w:t>
            </w:r>
            <w:r>
              <w:br/>
            </w:r>
            <w:r>
              <w:rPr>
                <w:rFonts w:ascii="Times New Roman"/>
                <w:b w:val="false"/>
                <w:i w:val="false"/>
                <w:color w:val="000000"/>
                <w:sz w:val="20"/>
              </w:rPr>
              <w:t>
 өту, сынақ мерзімі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25</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Тұрақты жұмыс табу мүмкін</w:t>
            </w:r>
            <w:r>
              <w:br/>
            </w:r>
            <w:r>
              <w:rPr>
                <w:rFonts w:ascii="Times New Roman"/>
                <w:b w:val="false"/>
                <w:i w:val="false"/>
                <w:color w:val="000000"/>
                <w:sz w:val="20"/>
              </w:rPr>
              <w:t>
 емес</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25</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Тұрақты жұмыс істеуге</w:t>
            </w:r>
            <w:r>
              <w:br/>
            </w:r>
            <w:r>
              <w:rPr>
                <w:rFonts w:ascii="Times New Roman"/>
                <w:b w:val="false"/>
                <w:i w:val="false"/>
                <w:color w:val="000000"/>
                <w:sz w:val="20"/>
              </w:rPr>
              <w:t>
 құлқым жоқ</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25</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Басқа</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25</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Назар аударыңыз:</w:t>
            </w:r>
            <w:r>
              <w:rPr>
                <w:rFonts w:ascii="Times New Roman"/>
                <w:b w:val="false"/>
                <w:i w:val="false"/>
                <w:color w:val="000000"/>
                <w:sz w:val="20"/>
              </w:rPr>
              <w:t xml:space="preserve"> 24 сұраққа 16-сұрақтың 5-6-кодтарын белгілеген респонденттер</w:t>
            </w:r>
            <w:r>
              <w:br/>
            </w:r>
            <w:r>
              <w:rPr>
                <w:rFonts w:ascii="Times New Roman"/>
                <w:b w:val="false"/>
                <w:i w:val="false"/>
                <w:color w:val="000000"/>
                <w:sz w:val="20"/>
              </w:rPr>
              <w:t>
жауап береді.</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Сіз өзіңіз еңбек</w:t>
            </w:r>
            <w:r>
              <w:br/>
            </w:r>
            <w:r>
              <w:rPr>
                <w:rFonts w:ascii="Times New Roman"/>
                <w:b w:val="false"/>
                <w:i w:val="false"/>
                <w:color w:val="000000"/>
                <w:sz w:val="20"/>
              </w:rPr>
              <w:t>
</w:t>
            </w:r>
            <w:r>
              <w:rPr>
                <w:rFonts w:ascii="Times New Roman"/>
                <w:b/>
                <w:i w:val="false"/>
                <w:color w:val="000000"/>
                <w:sz w:val="20"/>
              </w:rPr>
              <w:t>қызметін жүзеге асырдыңыз</w:t>
            </w:r>
            <w:r>
              <w:br/>
            </w:r>
            <w:r>
              <w:rPr>
                <w:rFonts w:ascii="Times New Roman"/>
                <w:b w:val="false"/>
                <w:i w:val="false"/>
                <w:color w:val="000000"/>
                <w:sz w:val="20"/>
              </w:rPr>
              <w:t>
</w:t>
            </w:r>
            <w:r>
              <w:rPr>
                <w:rFonts w:ascii="Times New Roman"/>
                <w:b/>
                <w:i w:val="false"/>
                <w:color w:val="000000"/>
                <w:sz w:val="20"/>
              </w:rPr>
              <w:t>ба немесе кәсіпкерлік</w:t>
            </w:r>
            <w:r>
              <w:br/>
            </w:r>
            <w:r>
              <w:rPr>
                <w:rFonts w:ascii="Times New Roman"/>
                <w:b w:val="false"/>
                <w:i w:val="false"/>
                <w:color w:val="000000"/>
                <w:sz w:val="20"/>
              </w:rPr>
              <w:t>
</w:t>
            </w:r>
            <w:r>
              <w:rPr>
                <w:rFonts w:ascii="Times New Roman"/>
                <w:b/>
                <w:i w:val="false"/>
                <w:color w:val="000000"/>
                <w:sz w:val="20"/>
              </w:rPr>
              <w:t>қызметпен айналыстыңыз ба:</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Тұрақты негізде</w:t>
            </w:r>
            <w:r>
              <w:br/>
            </w:r>
            <w:r>
              <w:rPr>
                <w:rFonts w:ascii="Times New Roman"/>
                <w:b w:val="false"/>
                <w:i w:val="false"/>
                <w:color w:val="000000"/>
                <w:sz w:val="20"/>
              </w:rPr>
              <w:t>
 тартылатын ақы төленетін</w:t>
            </w:r>
            <w:r>
              <w:br/>
            </w:r>
            <w:r>
              <w:rPr>
                <w:rFonts w:ascii="Times New Roman"/>
                <w:b w:val="false"/>
                <w:i w:val="false"/>
                <w:color w:val="000000"/>
                <w:sz w:val="20"/>
              </w:rPr>
              <w:t>
 жалдамалы қызметкерлермен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25</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Арагідік тартылатын ақы</w:t>
            </w:r>
            <w:r>
              <w:br/>
            </w:r>
            <w:r>
              <w:rPr>
                <w:rFonts w:ascii="Times New Roman"/>
                <w:b w:val="false"/>
                <w:i w:val="false"/>
                <w:color w:val="000000"/>
                <w:sz w:val="20"/>
              </w:rPr>
              <w:t>
 төленбейтін жалдамалы</w:t>
            </w:r>
            <w:r>
              <w:br/>
            </w:r>
            <w:r>
              <w:rPr>
                <w:rFonts w:ascii="Times New Roman"/>
                <w:b w:val="false"/>
                <w:i w:val="false"/>
                <w:color w:val="000000"/>
                <w:sz w:val="20"/>
              </w:rPr>
              <w:t>
 қызметкерлермен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25</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Ақы төленбейтін жалдамалы</w:t>
            </w:r>
            <w:r>
              <w:br/>
            </w:r>
            <w:r>
              <w:rPr>
                <w:rFonts w:ascii="Times New Roman"/>
                <w:b w:val="false"/>
                <w:i w:val="false"/>
                <w:color w:val="000000"/>
                <w:sz w:val="20"/>
              </w:rPr>
              <w:t>
 қызметкерлермен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25</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Сіз қазіргі жұмыс</w:t>
            </w:r>
            <w:r>
              <w:br/>
            </w:r>
            <w:r>
              <w:rPr>
                <w:rFonts w:ascii="Times New Roman"/>
                <w:b w:val="false"/>
                <w:i w:val="false"/>
                <w:color w:val="000000"/>
                <w:sz w:val="20"/>
              </w:rPr>
              <w:t>
</w:t>
            </w:r>
            <w:r>
              <w:rPr>
                <w:rFonts w:ascii="Times New Roman"/>
                <w:b/>
                <w:i w:val="false"/>
                <w:color w:val="000000"/>
                <w:sz w:val="20"/>
              </w:rPr>
              <w:t>орныңызда (айналысатын іс)</w:t>
            </w:r>
            <w:r>
              <w:br/>
            </w:r>
            <w:r>
              <w:rPr>
                <w:rFonts w:ascii="Times New Roman"/>
                <w:b w:val="false"/>
                <w:i w:val="false"/>
                <w:color w:val="000000"/>
                <w:sz w:val="20"/>
              </w:rPr>
              <w:t>
</w:t>
            </w:r>
            <w:r>
              <w:rPr>
                <w:rFonts w:ascii="Times New Roman"/>
                <w:b/>
                <w:i w:val="false"/>
                <w:color w:val="000000"/>
                <w:sz w:val="20"/>
              </w:rPr>
              <w:t>қанша уақыттан бері жұмыс</w:t>
            </w:r>
            <w:r>
              <w:br/>
            </w:r>
            <w:r>
              <w:rPr>
                <w:rFonts w:ascii="Times New Roman"/>
                <w:b w:val="false"/>
                <w:i w:val="false"/>
                <w:color w:val="000000"/>
                <w:sz w:val="20"/>
              </w:rPr>
              <w:t>
</w:t>
            </w:r>
            <w:r>
              <w:rPr>
                <w:rFonts w:ascii="Times New Roman"/>
                <w:b/>
                <w:i w:val="false"/>
                <w:color w:val="000000"/>
                <w:sz w:val="20"/>
              </w:rPr>
              <w:t>істейсіз?</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 айдан аз</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26</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6-дан 12 айға дейін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26</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1-ден 3 жылға дейін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26</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3-тен 5 жылға дейін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26</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 жылдан астам</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26</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 Сіздің негізгі жұмыстағы</w:t>
            </w:r>
            <w:r>
              <w:br/>
            </w:r>
            <w:r>
              <w:rPr>
                <w:rFonts w:ascii="Times New Roman"/>
                <w:b w:val="false"/>
                <w:i w:val="false"/>
                <w:color w:val="000000"/>
                <w:sz w:val="20"/>
              </w:rPr>
              <w:t>
</w:t>
            </w:r>
            <w:r>
              <w:rPr>
                <w:rFonts w:ascii="Times New Roman"/>
                <w:b/>
                <w:i w:val="false"/>
                <w:color w:val="000000"/>
                <w:sz w:val="20"/>
              </w:rPr>
              <w:t>жұмыс орныңыз:</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меншік үй</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27</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Клиенттің немесе жұмыс</w:t>
            </w:r>
            <w:r>
              <w:br/>
            </w:r>
            <w:r>
              <w:rPr>
                <w:rFonts w:ascii="Times New Roman"/>
                <w:b w:val="false"/>
                <w:i w:val="false"/>
                <w:color w:val="000000"/>
                <w:sz w:val="20"/>
              </w:rPr>
              <w:t>
 берушінің үйі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29</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Ұйым, кәсіпорын, зауыт,</w:t>
            </w:r>
            <w:r>
              <w:br/>
            </w:r>
            <w:r>
              <w:rPr>
                <w:rFonts w:ascii="Times New Roman"/>
                <w:b w:val="false"/>
                <w:i w:val="false"/>
                <w:color w:val="000000"/>
                <w:sz w:val="20"/>
              </w:rPr>
              <w:t>
 фабрика, дүкен, бюро,</w:t>
            </w:r>
            <w:r>
              <w:br/>
            </w:r>
            <w:r>
              <w:rPr>
                <w:rFonts w:ascii="Times New Roman"/>
                <w:b w:val="false"/>
                <w:i w:val="false"/>
                <w:color w:val="000000"/>
                <w:sz w:val="20"/>
              </w:rPr>
              <w:t>
 ателье және басқалар</w:t>
            </w:r>
            <w:r>
              <w:br/>
            </w:r>
            <w:r>
              <w:rPr>
                <w:rFonts w:ascii="Times New Roman"/>
                <w:b w:val="false"/>
                <w:i w:val="false"/>
                <w:color w:val="000000"/>
                <w:sz w:val="20"/>
              </w:rPr>
              <w:t>
 (үйден бөлек)</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29</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Ферма немесе жер учаскесі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29</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Құрылыс алаңы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29</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Ашық базар немесе</w:t>
            </w:r>
            <w:r>
              <w:br/>
            </w:r>
            <w:r>
              <w:rPr>
                <w:rFonts w:ascii="Times New Roman"/>
                <w:b w:val="false"/>
                <w:i w:val="false"/>
                <w:color w:val="000000"/>
                <w:sz w:val="20"/>
              </w:rPr>
              <w:t>
 көшедегі жайма сауда</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29</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Қосалқы шаруашылық (жеке</w:t>
            </w:r>
            <w:r>
              <w:br/>
            </w:r>
            <w:r>
              <w:rPr>
                <w:rFonts w:ascii="Times New Roman"/>
                <w:b w:val="false"/>
                <w:i w:val="false"/>
                <w:color w:val="000000"/>
                <w:sz w:val="20"/>
              </w:rPr>
              <w:t>
 ауладағы)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29</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Жеке көлік құралы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29</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Тұрақты орным жоқ</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27</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Басқа</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27</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 Сіздің негізгі жұмысыңыз қашықтықтан</w:t>
            </w:r>
            <w:r>
              <w:br/>
            </w:r>
            <w:r>
              <w:rPr>
                <w:rFonts w:ascii="Times New Roman"/>
                <w:b w:val="false"/>
                <w:i w:val="false"/>
                <w:color w:val="000000"/>
                <w:sz w:val="20"/>
              </w:rPr>
              <w:t>
</w:t>
            </w:r>
            <w:r>
              <w:rPr>
                <w:rFonts w:ascii="Times New Roman"/>
                <w:b/>
                <w:i w:val="false"/>
                <w:color w:val="000000"/>
                <w:sz w:val="20"/>
              </w:rPr>
              <w:t>(еңбек процесінде</w:t>
            </w:r>
            <w:r>
              <w:br/>
            </w:r>
            <w:r>
              <w:rPr>
                <w:rFonts w:ascii="Times New Roman"/>
                <w:b w:val="false"/>
                <w:i w:val="false"/>
                <w:color w:val="000000"/>
                <w:sz w:val="20"/>
              </w:rPr>
              <w:t>
</w:t>
            </w:r>
            <w:r>
              <w:rPr>
                <w:rFonts w:ascii="Times New Roman"/>
                <w:b/>
                <w:i w:val="false"/>
                <w:color w:val="000000"/>
                <w:sz w:val="20"/>
              </w:rPr>
              <w:t>ақпараттық және</w:t>
            </w:r>
            <w:r>
              <w:br/>
            </w:r>
            <w:r>
              <w:rPr>
                <w:rFonts w:ascii="Times New Roman"/>
                <w:b w:val="false"/>
                <w:i w:val="false"/>
                <w:color w:val="000000"/>
                <w:sz w:val="20"/>
              </w:rPr>
              <w:t>
</w:t>
            </w:r>
            <w:r>
              <w:rPr>
                <w:rFonts w:ascii="Times New Roman"/>
                <w:b/>
                <w:i w:val="false"/>
                <w:color w:val="000000"/>
                <w:sz w:val="20"/>
              </w:rPr>
              <w:t>коммуникациялық</w:t>
            </w:r>
            <w:r>
              <w:br/>
            </w:r>
            <w:r>
              <w:rPr>
                <w:rFonts w:ascii="Times New Roman"/>
                <w:b w:val="false"/>
                <w:i w:val="false"/>
                <w:color w:val="000000"/>
                <w:sz w:val="20"/>
              </w:rPr>
              <w:t>
</w:t>
            </w:r>
            <w:r>
              <w:rPr>
                <w:rFonts w:ascii="Times New Roman"/>
                <w:b/>
                <w:i w:val="false"/>
                <w:color w:val="000000"/>
                <w:sz w:val="20"/>
              </w:rPr>
              <w:t>технологияларды пайдаланып,</w:t>
            </w:r>
            <w:r>
              <w:br/>
            </w:r>
            <w:r>
              <w:rPr>
                <w:rFonts w:ascii="Times New Roman"/>
                <w:b w:val="false"/>
                <w:i w:val="false"/>
                <w:color w:val="000000"/>
                <w:sz w:val="20"/>
              </w:rPr>
              <w:t>
</w:t>
            </w:r>
            <w:r>
              <w:rPr>
                <w:rFonts w:ascii="Times New Roman"/>
                <w:b/>
                <w:i w:val="false"/>
                <w:color w:val="000000"/>
                <w:sz w:val="20"/>
              </w:rPr>
              <w:t>жұмыс берушінің офисінен</w:t>
            </w:r>
            <w:r>
              <w:br/>
            </w:r>
            <w:r>
              <w:rPr>
                <w:rFonts w:ascii="Times New Roman"/>
                <w:b w:val="false"/>
                <w:i w:val="false"/>
                <w:color w:val="000000"/>
                <w:sz w:val="20"/>
              </w:rPr>
              <w:t>
</w:t>
            </w:r>
            <w:r>
              <w:rPr>
                <w:rFonts w:ascii="Times New Roman"/>
                <w:b/>
                <w:i w:val="false"/>
                <w:color w:val="000000"/>
                <w:sz w:val="20"/>
              </w:rPr>
              <w:t>тыс жүзеге асырылатын</w:t>
            </w:r>
            <w:r>
              <w:br/>
            </w:r>
            <w:r>
              <w:rPr>
                <w:rFonts w:ascii="Times New Roman"/>
                <w:b w:val="false"/>
                <w:i w:val="false"/>
                <w:color w:val="000000"/>
                <w:sz w:val="20"/>
              </w:rPr>
              <w:t>
</w:t>
            </w:r>
            <w:r>
              <w:rPr>
                <w:rFonts w:ascii="Times New Roman"/>
                <w:b/>
                <w:i w:val="false"/>
                <w:color w:val="000000"/>
                <w:sz w:val="20"/>
              </w:rPr>
              <w:t>жұмыс) жұмыспен қамтылу</w:t>
            </w:r>
            <w:r>
              <w:br/>
            </w:r>
            <w:r>
              <w:rPr>
                <w:rFonts w:ascii="Times New Roman"/>
                <w:b w:val="false"/>
                <w:i w:val="false"/>
                <w:color w:val="000000"/>
                <w:sz w:val="20"/>
              </w:rPr>
              <w:t>
</w:t>
            </w:r>
            <w:r>
              <w:rPr>
                <w:rFonts w:ascii="Times New Roman"/>
                <w:b/>
                <w:i w:val="false"/>
                <w:color w:val="000000"/>
                <w:sz w:val="20"/>
              </w:rPr>
              <w:t>болып табылады ма?</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28</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29</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2"/>
        <w:gridCol w:w="1209"/>
        <w:gridCol w:w="1209"/>
        <w:gridCol w:w="1209"/>
        <w:gridCol w:w="1209"/>
        <w:gridCol w:w="1210"/>
        <w:gridCol w:w="1352"/>
      </w:tblGrid>
      <w:tr>
        <w:trPr>
          <w:trHeight w:val="30" w:hRule="atLeast"/>
        </w:trPr>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Еңбек процесінде</w:t>
            </w:r>
            <w:r>
              <w:br/>
            </w:r>
            <w:r>
              <w:rPr>
                <w:rFonts w:ascii="Times New Roman"/>
                <w:b w:val="false"/>
                <w:i w:val="false"/>
                <w:color w:val="000000"/>
                <w:sz w:val="20"/>
              </w:rPr>
              <w:t>
пайдаланылатын</w:t>
            </w:r>
            <w:r>
              <w:br/>
            </w:r>
            <w:r>
              <w:rPr>
                <w:rFonts w:ascii="Times New Roman"/>
                <w:b w:val="false"/>
                <w:i w:val="false"/>
                <w:color w:val="000000"/>
                <w:sz w:val="20"/>
              </w:rPr>
              <w:t>
коммуникациялық</w:t>
            </w:r>
            <w:r>
              <w:br/>
            </w:r>
            <w:r>
              <w:rPr>
                <w:rFonts w:ascii="Times New Roman"/>
                <w:b w:val="false"/>
                <w:i w:val="false"/>
                <w:color w:val="000000"/>
                <w:sz w:val="20"/>
              </w:rPr>
              <w:t>
құралдар (байланыс</w:t>
            </w:r>
            <w:r>
              <w:br/>
            </w:r>
            <w:r>
              <w:rPr>
                <w:rFonts w:ascii="Times New Roman"/>
                <w:b w:val="false"/>
                <w:i w:val="false"/>
                <w:color w:val="000000"/>
                <w:sz w:val="20"/>
              </w:rPr>
              <w:t>
құралдары) болып</w:t>
            </w:r>
            <w:r>
              <w:br/>
            </w:r>
            <w:r>
              <w:rPr>
                <w:rFonts w:ascii="Times New Roman"/>
                <w:b w:val="false"/>
                <w:i w:val="false"/>
                <w:color w:val="000000"/>
                <w:sz w:val="20"/>
              </w:rPr>
              <w:t>
табылады: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Меншік</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29</w:t>
            </w:r>
            <w:r>
              <w:br/>
            </w:r>
            <w:r>
              <w:rPr>
                <w:rFonts w:ascii="Times New Roman"/>
                <w:b w:val="false"/>
                <w:i w:val="false"/>
                <w:color w:val="000000"/>
                <w:sz w:val="20"/>
              </w:rPr>
              <w:t>
</w:t>
            </w:r>
          </w:p>
        </w:tc>
      </w:tr>
      <w:tr>
        <w:trPr>
          <w:trHeight w:val="30" w:hRule="atLeast"/>
        </w:trPr>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 беруші</w:t>
            </w:r>
            <w:r>
              <w:br/>
            </w:r>
            <w:r>
              <w:rPr>
                <w:rFonts w:ascii="Times New Roman"/>
                <w:b w:val="false"/>
                <w:i w:val="false"/>
                <w:color w:val="000000"/>
                <w:sz w:val="20"/>
              </w:rPr>
              <w:t>
 ұсынғандар</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29</w:t>
            </w:r>
            <w:r>
              <w:br/>
            </w:r>
            <w:r>
              <w:rPr>
                <w:rFonts w:ascii="Times New Roman"/>
                <w:b w:val="false"/>
                <w:i w:val="false"/>
                <w:color w:val="000000"/>
                <w:sz w:val="20"/>
              </w:rPr>
              <w:t>
</w:t>
            </w:r>
          </w:p>
        </w:tc>
      </w:tr>
      <w:tr>
        <w:trPr>
          <w:trHeight w:val="30" w:hRule="atLeast"/>
        </w:trPr>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Сіз негізгі</w:t>
            </w:r>
            <w:r>
              <w:br/>
            </w:r>
            <w:r>
              <w:rPr>
                <w:rFonts w:ascii="Times New Roman"/>
                <w:b w:val="false"/>
                <w:i w:val="false"/>
                <w:color w:val="000000"/>
                <w:sz w:val="20"/>
              </w:rPr>
              <w:t>
жұмысты орындадыңыз:</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w:t>
            </w:r>
            <w:r>
              <w:br/>
            </w:r>
            <w:r>
              <w:rPr>
                <w:rFonts w:ascii="Times New Roman"/>
                <w:b w:val="false"/>
                <w:i w:val="false"/>
                <w:color w:val="000000"/>
                <w:sz w:val="20"/>
              </w:rPr>
              <w:t>
кәсіпорында (заңды</w:t>
            </w:r>
            <w:r>
              <w:br/>
            </w:r>
            <w:r>
              <w:rPr>
                <w:rFonts w:ascii="Times New Roman"/>
                <w:b w:val="false"/>
                <w:i w:val="false"/>
                <w:color w:val="000000"/>
                <w:sz w:val="20"/>
              </w:rPr>
              <w:t>
тұлға)</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30</w:t>
            </w:r>
            <w:r>
              <w:br/>
            </w:r>
            <w:r>
              <w:rPr>
                <w:rFonts w:ascii="Times New Roman"/>
                <w:b w:val="false"/>
                <w:i w:val="false"/>
                <w:color w:val="000000"/>
                <w:sz w:val="20"/>
              </w:rPr>
              <w:t>
</w:t>
            </w:r>
          </w:p>
        </w:tc>
      </w:tr>
      <w:tr>
        <w:trPr>
          <w:trHeight w:val="30" w:hRule="atLeast"/>
        </w:trPr>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кәсіпкерлік</w:t>
            </w:r>
            <w:r>
              <w:br/>
            </w:r>
            <w:r>
              <w:rPr>
                <w:rFonts w:ascii="Times New Roman"/>
                <w:b w:val="false"/>
                <w:i w:val="false"/>
                <w:color w:val="000000"/>
                <w:sz w:val="20"/>
              </w:rPr>
              <w:t>
бойынша (қызметкерлер</w:t>
            </w:r>
            <w:r>
              <w:br/>
            </w:r>
            <w:r>
              <w:rPr>
                <w:rFonts w:ascii="Times New Roman"/>
                <w:b w:val="false"/>
                <w:i w:val="false"/>
                <w:color w:val="000000"/>
                <w:sz w:val="20"/>
              </w:rPr>
              <w:t>
жалдаумен)</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30</w:t>
            </w:r>
            <w:r>
              <w:br/>
            </w:r>
            <w:r>
              <w:rPr>
                <w:rFonts w:ascii="Times New Roman"/>
                <w:b w:val="false"/>
                <w:i w:val="false"/>
                <w:color w:val="000000"/>
                <w:sz w:val="20"/>
              </w:rPr>
              <w:t>
</w:t>
            </w:r>
          </w:p>
        </w:tc>
      </w:tr>
      <w:tr>
        <w:trPr>
          <w:trHeight w:val="30" w:hRule="atLeast"/>
        </w:trPr>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Шаруа немесе</w:t>
            </w:r>
            <w:r>
              <w:br/>
            </w:r>
            <w:r>
              <w:rPr>
                <w:rFonts w:ascii="Times New Roman"/>
                <w:b w:val="false"/>
                <w:i w:val="false"/>
                <w:color w:val="000000"/>
                <w:sz w:val="20"/>
              </w:rPr>
              <w:t>
фермер қожалығында</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30</w:t>
            </w:r>
            <w:r>
              <w:br/>
            </w:r>
            <w:r>
              <w:rPr>
                <w:rFonts w:ascii="Times New Roman"/>
                <w:b w:val="false"/>
                <w:i w:val="false"/>
                <w:color w:val="000000"/>
                <w:sz w:val="20"/>
              </w:rPr>
              <w:t>
</w:t>
            </w:r>
          </w:p>
        </w:tc>
      </w:tr>
      <w:tr>
        <w:trPr>
          <w:trHeight w:val="30" w:hRule="atLeast"/>
        </w:trPr>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Жеке кәсіпкерлік</w:t>
            </w:r>
            <w:r>
              <w:br/>
            </w:r>
            <w:r>
              <w:rPr>
                <w:rFonts w:ascii="Times New Roman"/>
                <w:b w:val="false"/>
                <w:i w:val="false"/>
                <w:color w:val="000000"/>
                <w:sz w:val="20"/>
              </w:rPr>
              <w:t>
бойынша (қызметкерлер</w:t>
            </w:r>
            <w:r>
              <w:br/>
            </w:r>
            <w:r>
              <w:rPr>
                <w:rFonts w:ascii="Times New Roman"/>
                <w:b w:val="false"/>
                <w:i w:val="false"/>
                <w:color w:val="000000"/>
                <w:sz w:val="20"/>
              </w:rPr>
              <w:t>
жалдаусыз)</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30</w:t>
            </w:r>
            <w:r>
              <w:br/>
            </w:r>
            <w:r>
              <w:rPr>
                <w:rFonts w:ascii="Times New Roman"/>
                <w:b w:val="false"/>
                <w:i w:val="false"/>
                <w:color w:val="000000"/>
                <w:sz w:val="20"/>
              </w:rPr>
              <w:t>
</w:t>
            </w:r>
          </w:p>
        </w:tc>
      </w:tr>
      <w:tr>
        <w:trPr>
          <w:trHeight w:val="30" w:hRule="atLeast"/>
        </w:trPr>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Жеке тұлғалардың</w:t>
            </w:r>
            <w:r>
              <w:br/>
            </w:r>
            <w:r>
              <w:rPr>
                <w:rFonts w:ascii="Times New Roman"/>
                <w:b w:val="false"/>
                <w:i w:val="false"/>
                <w:color w:val="000000"/>
                <w:sz w:val="20"/>
              </w:rPr>
              <w:t>
үй шаруашылығында</w:t>
            </w:r>
            <w:r>
              <w:br/>
            </w:r>
            <w:r>
              <w:rPr>
                <w:rFonts w:ascii="Times New Roman"/>
                <w:b w:val="false"/>
                <w:i w:val="false"/>
                <w:color w:val="000000"/>
                <w:sz w:val="20"/>
              </w:rPr>
              <w:t>
жалдану бойынша</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31</w:t>
            </w:r>
            <w:r>
              <w:br/>
            </w:r>
            <w:r>
              <w:rPr>
                <w:rFonts w:ascii="Times New Roman"/>
                <w:b w:val="false"/>
                <w:i w:val="false"/>
                <w:color w:val="000000"/>
                <w:sz w:val="20"/>
              </w:rPr>
              <w:t>
</w:t>
            </w:r>
          </w:p>
        </w:tc>
      </w:tr>
      <w:tr>
        <w:trPr>
          <w:trHeight w:val="30" w:hRule="atLeast"/>
        </w:trPr>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Жеке қосалқы</w:t>
            </w:r>
            <w:r>
              <w:br/>
            </w:r>
            <w:r>
              <w:rPr>
                <w:rFonts w:ascii="Times New Roman"/>
                <w:b w:val="false"/>
                <w:i w:val="false"/>
                <w:color w:val="000000"/>
                <w:sz w:val="20"/>
              </w:rPr>
              <w:t>
шаруашылықта</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31</w:t>
            </w:r>
            <w:r>
              <w:br/>
            </w:r>
            <w:r>
              <w:rPr>
                <w:rFonts w:ascii="Times New Roman"/>
                <w:b w:val="false"/>
                <w:i w:val="false"/>
                <w:color w:val="000000"/>
                <w:sz w:val="20"/>
              </w:rPr>
              <w:t>
</w:t>
            </w:r>
          </w:p>
        </w:tc>
      </w:tr>
      <w:tr>
        <w:trPr>
          <w:trHeight w:val="30" w:hRule="atLeast"/>
        </w:trPr>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Сіз негізгі жұмыс</w:t>
            </w:r>
            <w:r>
              <w:br/>
            </w:r>
            <w:r>
              <w:rPr>
                <w:rFonts w:ascii="Times New Roman"/>
                <w:b w:val="false"/>
                <w:i w:val="false"/>
                <w:color w:val="000000"/>
                <w:sz w:val="20"/>
              </w:rPr>
              <w:t>
істейтін мекеме,</w:t>
            </w:r>
            <w:r>
              <w:br/>
            </w:r>
            <w:r>
              <w:rPr>
                <w:rFonts w:ascii="Times New Roman"/>
                <w:b w:val="false"/>
                <w:i w:val="false"/>
                <w:color w:val="000000"/>
                <w:sz w:val="20"/>
              </w:rPr>
              <w:t>
кәсіпкерлік</w:t>
            </w:r>
            <w:r>
              <w:br/>
            </w:r>
            <w:r>
              <w:rPr>
                <w:rFonts w:ascii="Times New Roman"/>
                <w:b w:val="false"/>
                <w:i w:val="false"/>
                <w:color w:val="000000"/>
                <w:sz w:val="20"/>
              </w:rPr>
              <w:t>
қызмет салық</w:t>
            </w:r>
            <w:r>
              <w:br/>
            </w:r>
            <w:r>
              <w:rPr>
                <w:rFonts w:ascii="Times New Roman"/>
                <w:b w:val="false"/>
                <w:i w:val="false"/>
                <w:color w:val="000000"/>
                <w:sz w:val="20"/>
              </w:rPr>
              <w:t>
органдарында</w:t>
            </w:r>
            <w:r>
              <w:br/>
            </w:r>
            <w:r>
              <w:rPr>
                <w:rFonts w:ascii="Times New Roman"/>
                <w:b w:val="false"/>
                <w:i w:val="false"/>
                <w:color w:val="000000"/>
                <w:sz w:val="20"/>
              </w:rPr>
              <w:t>
тіркелген бе?</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31</w:t>
            </w:r>
            <w:r>
              <w:br/>
            </w:r>
            <w:r>
              <w:rPr>
                <w:rFonts w:ascii="Times New Roman"/>
                <w:b w:val="false"/>
                <w:i w:val="false"/>
                <w:color w:val="000000"/>
                <w:sz w:val="20"/>
              </w:rPr>
              <w:t>
</w:t>
            </w:r>
          </w:p>
        </w:tc>
      </w:tr>
      <w:tr>
        <w:trPr>
          <w:trHeight w:val="30" w:hRule="atLeast"/>
        </w:trPr>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Тіркеуді рәсімдеу</w:t>
            </w:r>
            <w:r>
              <w:br/>
            </w:r>
            <w:r>
              <w:rPr>
                <w:rFonts w:ascii="Times New Roman"/>
                <w:b w:val="false"/>
                <w:i w:val="false"/>
                <w:color w:val="000000"/>
                <w:sz w:val="20"/>
              </w:rPr>
              <w:t>
 сатысында</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31</w:t>
            </w:r>
            <w:r>
              <w:br/>
            </w:r>
            <w:r>
              <w:rPr>
                <w:rFonts w:ascii="Times New Roman"/>
                <w:b w:val="false"/>
                <w:i w:val="false"/>
                <w:color w:val="000000"/>
                <w:sz w:val="20"/>
              </w:rPr>
              <w:t>
</w:t>
            </w:r>
          </w:p>
        </w:tc>
      </w:tr>
      <w:tr>
        <w:trPr>
          <w:trHeight w:val="30" w:hRule="atLeast"/>
        </w:trPr>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31</w:t>
            </w:r>
            <w:r>
              <w:br/>
            </w:r>
            <w:r>
              <w:rPr>
                <w:rFonts w:ascii="Times New Roman"/>
                <w:b w:val="false"/>
                <w:i w:val="false"/>
                <w:color w:val="000000"/>
                <w:sz w:val="20"/>
              </w:rPr>
              <w:t>
</w:t>
            </w:r>
          </w:p>
        </w:tc>
      </w:tr>
      <w:tr>
        <w:trPr>
          <w:trHeight w:val="30" w:hRule="atLeast"/>
        </w:trPr>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Жоқ</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31</w:t>
            </w:r>
            <w:r>
              <w:br/>
            </w:r>
            <w:r>
              <w:rPr>
                <w:rFonts w:ascii="Times New Roman"/>
                <w:b w:val="false"/>
                <w:i w:val="false"/>
                <w:color w:val="000000"/>
                <w:sz w:val="20"/>
              </w:rPr>
              <w:t>
</w:t>
            </w:r>
          </w:p>
        </w:tc>
      </w:tr>
      <w:tr>
        <w:trPr>
          <w:trHeight w:val="30" w:hRule="atLeast"/>
        </w:trPr>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Өндірістік</w:t>
            </w:r>
            <w:r>
              <w:br/>
            </w:r>
            <w:r>
              <w:rPr>
                <w:rFonts w:ascii="Times New Roman"/>
                <w:b w:val="false"/>
                <w:i w:val="false"/>
                <w:color w:val="000000"/>
                <w:sz w:val="20"/>
              </w:rPr>
              <w:t>
бірлікте Сізді</w:t>
            </w:r>
            <w:r>
              <w:br/>
            </w:r>
            <w:r>
              <w:rPr>
                <w:rFonts w:ascii="Times New Roman"/>
                <w:b w:val="false"/>
                <w:i w:val="false"/>
                <w:color w:val="000000"/>
                <w:sz w:val="20"/>
              </w:rPr>
              <w:t>
(ұйымда, кәсіпорында,</w:t>
            </w:r>
            <w:r>
              <w:br/>
            </w:r>
            <w:r>
              <w:rPr>
                <w:rFonts w:ascii="Times New Roman"/>
                <w:b w:val="false"/>
                <w:i w:val="false"/>
                <w:color w:val="000000"/>
                <w:sz w:val="20"/>
              </w:rPr>
              <w:t>
жеке аулада, үй</w:t>
            </w:r>
            <w:r>
              <w:br/>
            </w:r>
            <w:r>
              <w:rPr>
                <w:rFonts w:ascii="Times New Roman"/>
                <w:b w:val="false"/>
                <w:i w:val="false"/>
                <w:color w:val="000000"/>
                <w:sz w:val="20"/>
              </w:rPr>
              <w:t>
іргесіндегі учаскеде</w:t>
            </w:r>
            <w:r>
              <w:br/>
            </w:r>
            <w:r>
              <w:rPr>
                <w:rFonts w:ascii="Times New Roman"/>
                <w:b w:val="false"/>
                <w:i w:val="false"/>
                <w:color w:val="000000"/>
                <w:sz w:val="20"/>
              </w:rPr>
              <w:t>
(саяжайда)) қосқанда</w:t>
            </w:r>
            <w:r>
              <w:br/>
            </w:r>
            <w:r>
              <w:rPr>
                <w:rFonts w:ascii="Times New Roman"/>
                <w:b w:val="false"/>
                <w:i w:val="false"/>
                <w:color w:val="000000"/>
                <w:sz w:val="20"/>
              </w:rPr>
              <w:t>
қанша адам жұмыс</w:t>
            </w:r>
            <w:r>
              <w:br/>
            </w:r>
            <w:r>
              <w:rPr>
                <w:rFonts w:ascii="Times New Roman"/>
                <w:b w:val="false"/>
                <w:i w:val="false"/>
                <w:color w:val="000000"/>
                <w:sz w:val="20"/>
              </w:rPr>
              <w:t>
істеді?</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адамнан аз</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32</w:t>
            </w:r>
            <w:r>
              <w:br/>
            </w:r>
            <w:r>
              <w:rPr>
                <w:rFonts w:ascii="Times New Roman"/>
                <w:b w:val="false"/>
                <w:i w:val="false"/>
                <w:color w:val="000000"/>
                <w:sz w:val="20"/>
              </w:rPr>
              <w:t>
</w:t>
            </w:r>
          </w:p>
        </w:tc>
      </w:tr>
      <w:tr>
        <w:trPr>
          <w:trHeight w:val="30" w:hRule="atLeast"/>
        </w:trPr>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 адамнан</w:t>
            </w:r>
            <w:r>
              <w:br/>
            </w:r>
            <w:r>
              <w:rPr>
                <w:rFonts w:ascii="Times New Roman"/>
                <w:b w:val="false"/>
                <w:i w:val="false"/>
                <w:color w:val="000000"/>
                <w:sz w:val="20"/>
              </w:rPr>
              <w:t>
 10 адамға дейін</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32</w:t>
            </w:r>
            <w:r>
              <w:br/>
            </w:r>
            <w:r>
              <w:rPr>
                <w:rFonts w:ascii="Times New Roman"/>
                <w:b w:val="false"/>
                <w:i w:val="false"/>
                <w:color w:val="000000"/>
                <w:sz w:val="20"/>
              </w:rPr>
              <w:t>
</w:t>
            </w:r>
          </w:p>
        </w:tc>
      </w:tr>
      <w:tr>
        <w:trPr>
          <w:trHeight w:val="30" w:hRule="atLeast"/>
        </w:trPr>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 адамнан</w:t>
            </w:r>
            <w:r>
              <w:br/>
            </w:r>
            <w:r>
              <w:rPr>
                <w:rFonts w:ascii="Times New Roman"/>
                <w:b w:val="false"/>
                <w:i w:val="false"/>
                <w:color w:val="000000"/>
                <w:sz w:val="20"/>
              </w:rPr>
              <w:t>
 20 адамға дейін</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32</w:t>
            </w:r>
            <w:r>
              <w:br/>
            </w:r>
            <w:r>
              <w:rPr>
                <w:rFonts w:ascii="Times New Roman"/>
                <w:b w:val="false"/>
                <w:i w:val="false"/>
                <w:color w:val="000000"/>
                <w:sz w:val="20"/>
              </w:rPr>
              <w:t>
</w:t>
            </w:r>
          </w:p>
        </w:tc>
      </w:tr>
      <w:tr>
        <w:trPr>
          <w:trHeight w:val="30" w:hRule="atLeast"/>
        </w:trPr>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 адамнан</w:t>
            </w:r>
            <w:r>
              <w:br/>
            </w:r>
            <w:r>
              <w:rPr>
                <w:rFonts w:ascii="Times New Roman"/>
                <w:b w:val="false"/>
                <w:i w:val="false"/>
                <w:color w:val="000000"/>
                <w:sz w:val="20"/>
              </w:rPr>
              <w:t>
 50 адамға дейін</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32</w:t>
            </w:r>
            <w:r>
              <w:br/>
            </w:r>
            <w:r>
              <w:rPr>
                <w:rFonts w:ascii="Times New Roman"/>
                <w:b w:val="false"/>
                <w:i w:val="false"/>
                <w:color w:val="000000"/>
                <w:sz w:val="20"/>
              </w:rPr>
              <w:t>
</w:t>
            </w:r>
          </w:p>
        </w:tc>
      </w:tr>
      <w:tr>
        <w:trPr>
          <w:trHeight w:val="30" w:hRule="atLeast"/>
        </w:trPr>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 адамнан</w:t>
            </w:r>
            <w:r>
              <w:br/>
            </w:r>
            <w:r>
              <w:rPr>
                <w:rFonts w:ascii="Times New Roman"/>
                <w:b w:val="false"/>
                <w:i w:val="false"/>
                <w:color w:val="000000"/>
                <w:sz w:val="20"/>
              </w:rPr>
              <w:t>
 100 адамға дейін</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32</w:t>
            </w:r>
            <w:r>
              <w:br/>
            </w:r>
            <w:r>
              <w:rPr>
                <w:rFonts w:ascii="Times New Roman"/>
                <w:b w:val="false"/>
                <w:i w:val="false"/>
                <w:color w:val="000000"/>
                <w:sz w:val="20"/>
              </w:rPr>
              <w:t>
</w:t>
            </w:r>
          </w:p>
        </w:tc>
      </w:tr>
      <w:tr>
        <w:trPr>
          <w:trHeight w:val="30" w:hRule="atLeast"/>
        </w:trPr>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101 адамнан</w:t>
            </w:r>
            <w:r>
              <w:br/>
            </w:r>
            <w:r>
              <w:rPr>
                <w:rFonts w:ascii="Times New Roman"/>
                <w:b w:val="false"/>
                <w:i w:val="false"/>
                <w:color w:val="000000"/>
                <w:sz w:val="20"/>
              </w:rPr>
              <w:t>
 250 адамға дейін</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32</w:t>
            </w:r>
            <w:r>
              <w:br/>
            </w:r>
            <w:r>
              <w:rPr>
                <w:rFonts w:ascii="Times New Roman"/>
                <w:b w:val="false"/>
                <w:i w:val="false"/>
                <w:color w:val="000000"/>
                <w:sz w:val="20"/>
              </w:rPr>
              <w:t>
</w:t>
            </w:r>
          </w:p>
        </w:tc>
      </w:tr>
      <w:tr>
        <w:trPr>
          <w:trHeight w:val="30" w:hRule="atLeast"/>
        </w:trPr>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251 адамнан</w:t>
            </w:r>
            <w:r>
              <w:br/>
            </w:r>
            <w:r>
              <w:rPr>
                <w:rFonts w:ascii="Times New Roman"/>
                <w:b w:val="false"/>
                <w:i w:val="false"/>
                <w:color w:val="000000"/>
                <w:sz w:val="20"/>
              </w:rPr>
              <w:t>
 500 адамға дейін</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32</w:t>
            </w:r>
            <w:r>
              <w:br/>
            </w:r>
            <w:r>
              <w:rPr>
                <w:rFonts w:ascii="Times New Roman"/>
                <w:b w:val="false"/>
                <w:i w:val="false"/>
                <w:color w:val="000000"/>
                <w:sz w:val="20"/>
              </w:rPr>
              <w:t>
</w:t>
            </w:r>
          </w:p>
        </w:tc>
      </w:tr>
      <w:tr>
        <w:trPr>
          <w:trHeight w:val="30" w:hRule="atLeast"/>
        </w:trPr>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501 және одан көп</w:t>
            </w:r>
            <w:r>
              <w:br/>
            </w:r>
            <w:r>
              <w:rPr>
                <w:rFonts w:ascii="Times New Roman"/>
                <w:b w:val="false"/>
                <w:i w:val="false"/>
                <w:color w:val="000000"/>
                <w:sz w:val="20"/>
              </w:rPr>
              <w:t>
адам</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32</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Сіз өткен аптада негізгі жұмыс істеген ұйым, жеке кәсіпкерлік</w:t>
            </w:r>
            <w:r>
              <w:br/>
            </w:r>
            <w:r>
              <w:rPr>
                <w:rFonts w:ascii="Times New Roman"/>
                <w:b w:val="false"/>
                <w:i w:val="false"/>
                <w:color w:val="000000"/>
                <w:sz w:val="20"/>
              </w:rPr>
              <w:t>
қызметінің басым түрлерін атауыңызды өтінемін? (Интервьюер,</w:t>
            </w:r>
            <w:r>
              <w:br/>
            </w:r>
            <w:r>
              <w:rPr>
                <w:rFonts w:ascii="Times New Roman"/>
                <w:b w:val="false"/>
                <w:i w:val="false"/>
                <w:color w:val="000000"/>
                <w:sz w:val="20"/>
              </w:rPr>
              <w:t>
толығырақ ауызша сипаттап беріңіз және экономикалық қызмет түрінің</w:t>
            </w:r>
            <w:r>
              <w:br/>
            </w:r>
            <w:r>
              <w:rPr>
                <w:rFonts w:ascii="Times New Roman"/>
                <w:b w:val="false"/>
                <w:i w:val="false"/>
                <w:color w:val="000000"/>
                <w:sz w:val="20"/>
              </w:rPr>
              <w:t>
кодын қойыңыз)</w:t>
            </w:r>
            <w:r>
              <w:rPr>
                <w:rFonts w:ascii="Times New Roman"/>
                <w:b w:val="false"/>
                <w:i w:val="false"/>
                <w:color w:val="000000"/>
                <w:vertAlign w:val="superscript"/>
              </w:rPr>
              <w:t>3</w:t>
            </w: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1-респондент </w:t>
            </w:r>
          </w:p>
          <w:p>
            <w:pPr>
              <w:spacing w:after="20"/>
              <w:ind w:left="20"/>
              <w:jc w:val="both"/>
            </w:pPr>
            <w:r>
              <w:drawing>
                <wp:inline distT="0" distB="0" distL="0" distR="0">
                  <wp:extent cx="6146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61468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98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6985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2-респондент </w:t>
            </w:r>
          </w:p>
          <w:p>
            <w:pPr>
              <w:spacing w:after="20"/>
              <w:ind w:left="20"/>
              <w:jc w:val="both"/>
            </w:pPr>
            <w:r>
              <w:drawing>
                <wp:inline distT="0" distB="0" distL="0" distR="0">
                  <wp:extent cx="6146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61468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98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6985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3-респондент </w:t>
            </w:r>
          </w:p>
          <w:p>
            <w:pPr>
              <w:spacing w:after="20"/>
              <w:ind w:left="20"/>
              <w:jc w:val="both"/>
            </w:pPr>
            <w:r>
              <w:drawing>
                <wp:inline distT="0" distB="0" distL="0" distR="0">
                  <wp:extent cx="6146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61468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98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6985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4-респондент </w:t>
            </w:r>
          </w:p>
          <w:p>
            <w:pPr>
              <w:spacing w:after="20"/>
              <w:ind w:left="20"/>
              <w:jc w:val="both"/>
            </w:pPr>
            <w:r>
              <w:drawing>
                <wp:inline distT="0" distB="0" distL="0" distR="0">
                  <wp:extent cx="6146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61468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98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6985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5-респондент </w:t>
            </w:r>
          </w:p>
          <w:p>
            <w:pPr>
              <w:spacing w:after="20"/>
              <w:ind w:left="20"/>
              <w:jc w:val="both"/>
            </w:pPr>
            <w:r>
              <w:drawing>
                <wp:inline distT="0" distB="0" distL="0" distR="0">
                  <wp:extent cx="6146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61468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98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6985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33</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3</w:t>
            </w:r>
            <w:r>
              <w:rPr>
                <w:rFonts w:ascii="Times New Roman"/>
                <w:b w:val="false"/>
                <w:i w:val="false"/>
                <w:color w:val="000000"/>
                <w:sz w:val="20"/>
              </w:rPr>
              <w:t xml:space="preserve"> Мұнда және бұдан әрі көрсеткіштерді кодтау "Халықтың жұмыспен қамтылуын</w:t>
            </w:r>
            <w:r>
              <w:br/>
            </w:r>
            <w:r>
              <w:rPr>
                <w:rFonts w:ascii="Times New Roman"/>
                <w:b w:val="false"/>
                <w:i w:val="false"/>
                <w:color w:val="000000"/>
                <w:sz w:val="20"/>
              </w:rPr>
              <w:t>
іріктеп зерттеу сауалнамасы” жалпымемлекеттік статистикалық байқауының</w:t>
            </w:r>
            <w:r>
              <w:br/>
            </w:r>
            <w:r>
              <w:rPr>
                <w:rFonts w:ascii="Times New Roman"/>
                <w:b w:val="false"/>
                <w:i w:val="false"/>
                <w:color w:val="000000"/>
                <w:sz w:val="20"/>
              </w:rPr>
              <w:t>
статистикалық нысанын толтыру жөніндегі нұсқаулықтың 2-қосымшасына сәйкес</w:t>
            </w:r>
            <w:r>
              <w:br/>
            </w:r>
            <w:r>
              <w:rPr>
                <w:rFonts w:ascii="Times New Roman"/>
                <w:b w:val="false"/>
                <w:i w:val="false"/>
                <w:color w:val="000000"/>
                <w:sz w:val="20"/>
              </w:rPr>
              <w:t>
жүргізіледі.</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5"/>
        <w:gridCol w:w="1958"/>
        <w:gridCol w:w="1959"/>
        <w:gridCol w:w="1959"/>
        <w:gridCol w:w="1959"/>
        <w:gridCol w:w="1959"/>
        <w:gridCol w:w="135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Өткен аптада Сіз негізгі жұмысыңыз бойынша қандай лауазымға ие болдыңыз</w:t>
            </w:r>
            <w:r>
              <w:br/>
            </w:r>
            <w:r>
              <w:rPr>
                <w:rFonts w:ascii="Times New Roman"/>
                <w:b w:val="false"/>
                <w:i w:val="false"/>
                <w:color w:val="000000"/>
                <w:sz w:val="20"/>
              </w:rPr>
              <w:t>
немесе қандай мамандық бойынша жұмыс істедіңіз?</w:t>
            </w:r>
            <w:r>
              <w:br/>
            </w:r>
            <w:r>
              <w:rPr>
                <w:rFonts w:ascii="Times New Roman"/>
                <w:b w:val="false"/>
                <w:i w:val="false"/>
                <w:color w:val="000000"/>
                <w:sz w:val="20"/>
              </w:rPr>
              <w:t>
(Интервьюер, толығырақ ауызша сипаттап беріңіз және экономикалық қызмет түрінің кодын қойыңыз)</w:t>
            </w:r>
            <w:r>
              <w:rPr>
                <w:rFonts w:ascii="Times New Roman"/>
                <w:b w:val="false"/>
                <w:i w:val="false"/>
                <w:color w:val="000000"/>
                <w:vertAlign w:val="superscript"/>
              </w:rPr>
              <w:t xml:space="preserve"> 4</w:t>
            </w:r>
            <w:r>
              <w:rPr>
                <w:rFonts w:ascii="Times New Roman"/>
                <w:b w:val="false"/>
                <w:i w:val="false"/>
                <w:color w:val="000000"/>
                <w:sz w:val="20"/>
              </w:rPr>
              <w:t>.</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1-респондент </w:t>
            </w:r>
          </w:p>
          <w:p>
            <w:pPr>
              <w:spacing w:after="20"/>
              <w:ind w:left="20"/>
              <w:jc w:val="both"/>
            </w:pPr>
            <w:r>
              <w:drawing>
                <wp:inline distT="0" distB="0" distL="0" distR="0">
                  <wp:extent cx="6146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61468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98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6985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2-респондент </w:t>
            </w:r>
          </w:p>
          <w:p>
            <w:pPr>
              <w:spacing w:after="20"/>
              <w:ind w:left="20"/>
              <w:jc w:val="both"/>
            </w:pPr>
            <w:r>
              <w:drawing>
                <wp:inline distT="0" distB="0" distL="0" distR="0">
                  <wp:extent cx="6146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61468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98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6985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3-респондент </w:t>
            </w:r>
          </w:p>
          <w:p>
            <w:pPr>
              <w:spacing w:after="20"/>
              <w:ind w:left="20"/>
              <w:jc w:val="both"/>
            </w:pPr>
            <w:r>
              <w:drawing>
                <wp:inline distT="0" distB="0" distL="0" distR="0">
                  <wp:extent cx="6146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61468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98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6985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4-респондент </w:t>
            </w:r>
          </w:p>
          <w:p>
            <w:pPr>
              <w:spacing w:after="20"/>
              <w:ind w:left="20"/>
              <w:jc w:val="both"/>
            </w:pPr>
            <w:r>
              <w:drawing>
                <wp:inline distT="0" distB="0" distL="0" distR="0">
                  <wp:extent cx="6146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61468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98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6985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5-респондент </w:t>
            </w:r>
          </w:p>
          <w:p>
            <w:pPr>
              <w:spacing w:after="20"/>
              <w:ind w:left="20"/>
              <w:jc w:val="both"/>
            </w:pPr>
            <w:r>
              <w:drawing>
                <wp:inline distT="0" distB="0" distL="0" distR="0">
                  <wp:extent cx="6146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61468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98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6985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34</w:t>
            </w:r>
            <w:r>
              <w:br/>
            </w: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Сіздің жұмысыңыз</w:t>
            </w:r>
            <w:r>
              <w:br/>
            </w:r>
            <w:r>
              <w:rPr>
                <w:rFonts w:ascii="Times New Roman"/>
                <w:b w:val="false"/>
                <w:i w:val="false"/>
                <w:color w:val="000000"/>
                <w:sz w:val="20"/>
              </w:rPr>
              <w:t>
қай аумақта</w:t>
            </w:r>
            <w:r>
              <w:br/>
            </w:r>
            <w:r>
              <w:rPr>
                <w:rFonts w:ascii="Times New Roman"/>
                <w:b w:val="false"/>
                <w:i w:val="false"/>
                <w:color w:val="000000"/>
                <w:sz w:val="20"/>
              </w:rPr>
              <w:t>
орналасқан?</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Тұрған жеріңізде</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35</w:t>
            </w:r>
            <w:r>
              <w:br/>
            </w: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Облыс орталығында</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35</w:t>
            </w:r>
            <w:r>
              <w:br/>
            </w: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Осы облыстың</w:t>
            </w:r>
            <w:r>
              <w:br/>
            </w:r>
            <w:r>
              <w:rPr>
                <w:rFonts w:ascii="Times New Roman"/>
                <w:b w:val="false"/>
                <w:i w:val="false"/>
                <w:color w:val="000000"/>
                <w:sz w:val="20"/>
              </w:rPr>
              <w:t>
 аумағында</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35</w:t>
            </w:r>
            <w:r>
              <w:br/>
            </w: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Басқа облыста</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35</w:t>
            </w:r>
            <w:r>
              <w:br/>
            </w: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Басқа мемлекетте</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35</w:t>
            </w:r>
            <w:r>
              <w:br/>
            </w: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Сіз оқу</w:t>
            </w:r>
            <w:r>
              <w:br/>
            </w:r>
            <w:r>
              <w:rPr>
                <w:rFonts w:ascii="Times New Roman"/>
                <w:b w:val="false"/>
                <w:i w:val="false"/>
                <w:color w:val="000000"/>
                <w:sz w:val="20"/>
              </w:rPr>
              <w:t>
нәтижесінде алған</w:t>
            </w:r>
            <w:r>
              <w:br/>
            </w:r>
            <w:r>
              <w:rPr>
                <w:rFonts w:ascii="Times New Roman"/>
                <w:b w:val="false"/>
                <w:i w:val="false"/>
                <w:color w:val="000000"/>
                <w:sz w:val="20"/>
              </w:rPr>
              <w:t>
мамандығыңыз бойынша</w:t>
            </w:r>
            <w:r>
              <w:br/>
            </w:r>
            <w:r>
              <w:rPr>
                <w:rFonts w:ascii="Times New Roman"/>
                <w:b w:val="false"/>
                <w:i w:val="false"/>
                <w:color w:val="000000"/>
                <w:sz w:val="20"/>
              </w:rPr>
              <w:t>
жұмыс істейсіз бе?</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36</w:t>
            </w:r>
            <w:r>
              <w:br/>
            </w: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36</w:t>
            </w:r>
            <w:r>
              <w:br/>
            </w: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Оқымаған</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36</w:t>
            </w:r>
            <w:r>
              <w:br/>
            </w: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Сіз орындайтын</w:t>
            </w:r>
            <w:r>
              <w:br/>
            </w:r>
            <w:r>
              <w:rPr>
                <w:rFonts w:ascii="Times New Roman"/>
                <w:b w:val="false"/>
                <w:i w:val="false"/>
                <w:color w:val="000000"/>
                <w:sz w:val="20"/>
              </w:rPr>
              <w:t>
жұмыс сіздің</w:t>
            </w:r>
            <w:r>
              <w:br/>
            </w:r>
            <w:r>
              <w:rPr>
                <w:rFonts w:ascii="Times New Roman"/>
                <w:b w:val="false"/>
                <w:i w:val="false"/>
                <w:color w:val="000000"/>
                <w:sz w:val="20"/>
              </w:rPr>
              <w:t>
біліктілігіңізге</w:t>
            </w:r>
            <w:r>
              <w:br/>
            </w:r>
            <w:r>
              <w:rPr>
                <w:rFonts w:ascii="Times New Roman"/>
                <w:b w:val="false"/>
                <w:i w:val="false"/>
                <w:color w:val="000000"/>
                <w:sz w:val="20"/>
              </w:rPr>
              <w:t>
сәйкес пе?</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37</w:t>
            </w:r>
            <w:r>
              <w:br/>
            </w: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 ол менің</w:t>
            </w:r>
            <w:r>
              <w:br/>
            </w:r>
            <w:r>
              <w:rPr>
                <w:rFonts w:ascii="Times New Roman"/>
                <w:b w:val="false"/>
                <w:i w:val="false"/>
                <w:color w:val="000000"/>
                <w:sz w:val="20"/>
              </w:rPr>
              <w:t>
 біліктілігімнен</w:t>
            </w:r>
            <w:r>
              <w:br/>
            </w:r>
            <w:r>
              <w:rPr>
                <w:rFonts w:ascii="Times New Roman"/>
                <w:b w:val="false"/>
                <w:i w:val="false"/>
                <w:color w:val="000000"/>
                <w:sz w:val="20"/>
              </w:rPr>
              <w:t>
 төмен</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37</w:t>
            </w:r>
            <w:r>
              <w:br/>
            </w: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Жоқ, ол менің</w:t>
            </w:r>
            <w:r>
              <w:br/>
            </w:r>
            <w:r>
              <w:rPr>
                <w:rFonts w:ascii="Times New Roman"/>
                <w:b w:val="false"/>
                <w:i w:val="false"/>
                <w:color w:val="000000"/>
                <w:sz w:val="20"/>
              </w:rPr>
              <w:t>
 біліктілігімнен</w:t>
            </w:r>
            <w:r>
              <w:br/>
            </w:r>
            <w:r>
              <w:rPr>
                <w:rFonts w:ascii="Times New Roman"/>
                <w:b w:val="false"/>
                <w:i w:val="false"/>
                <w:color w:val="000000"/>
                <w:sz w:val="20"/>
              </w:rPr>
              <w:t>
 жоғары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37</w:t>
            </w:r>
            <w:r>
              <w:br/>
            </w: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Жоқ, біліктілігім</w:t>
            </w:r>
            <w:r>
              <w:br/>
            </w:r>
            <w:r>
              <w:rPr>
                <w:rFonts w:ascii="Times New Roman"/>
                <w:b w:val="false"/>
                <w:i w:val="false"/>
                <w:color w:val="000000"/>
                <w:sz w:val="20"/>
              </w:rPr>
              <w:t>
 сондай, тек басқа</w:t>
            </w:r>
            <w:r>
              <w:br/>
            </w:r>
            <w:r>
              <w:rPr>
                <w:rFonts w:ascii="Times New Roman"/>
                <w:b w:val="false"/>
                <w:i w:val="false"/>
                <w:color w:val="000000"/>
                <w:sz w:val="20"/>
              </w:rPr>
              <w:t>
 салада</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37</w:t>
            </w:r>
            <w:r>
              <w:br/>
            </w: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Сіз өткен аптада</w:t>
            </w:r>
            <w:r>
              <w:br/>
            </w:r>
            <w:r>
              <w:rPr>
                <w:rFonts w:ascii="Times New Roman"/>
                <w:b w:val="false"/>
                <w:i w:val="false"/>
                <w:color w:val="000000"/>
                <w:sz w:val="20"/>
              </w:rPr>
              <w:t>
өзіңіздің негізгі</w:t>
            </w:r>
            <w:r>
              <w:br/>
            </w:r>
            <w:r>
              <w:rPr>
                <w:rFonts w:ascii="Times New Roman"/>
                <w:b w:val="false"/>
                <w:i w:val="false"/>
                <w:color w:val="000000"/>
                <w:sz w:val="20"/>
              </w:rPr>
              <w:t>
жұмысыңызда нақты</w:t>
            </w:r>
            <w:r>
              <w:br/>
            </w:r>
            <w:r>
              <w:rPr>
                <w:rFonts w:ascii="Times New Roman"/>
                <w:b w:val="false"/>
                <w:i w:val="false"/>
                <w:color w:val="000000"/>
                <w:sz w:val="20"/>
              </w:rPr>
              <w:t>
қанша сағат жұмыс</w:t>
            </w:r>
            <w:r>
              <w:br/>
            </w:r>
            <w:r>
              <w:rPr>
                <w:rFonts w:ascii="Times New Roman"/>
                <w:b w:val="false"/>
                <w:i w:val="false"/>
                <w:color w:val="000000"/>
                <w:sz w:val="20"/>
              </w:rPr>
              <w:t>
істедіңіз? (егер</w:t>
            </w:r>
            <w:r>
              <w:br/>
            </w:r>
            <w:r>
              <w:rPr>
                <w:rFonts w:ascii="Times New Roman"/>
                <w:b w:val="false"/>
                <w:i w:val="false"/>
                <w:color w:val="000000"/>
                <w:sz w:val="20"/>
              </w:rPr>
              <w:t>
жұмыс істемесеңіз "0"</w:t>
            </w:r>
            <w:r>
              <w:br/>
            </w:r>
            <w:r>
              <w:rPr>
                <w:rFonts w:ascii="Times New Roman"/>
                <w:b w:val="false"/>
                <w:i w:val="false"/>
                <w:color w:val="000000"/>
                <w:sz w:val="20"/>
              </w:rPr>
              <w:t>
деп көрсетіңіз):</w:t>
            </w:r>
          </w:p>
        </w:tc>
        <w:tc>
          <w:tcPr>
            <w:tcW w:w="1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223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622300" cy="62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223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622300" cy="62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223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622300" cy="62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223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622300" cy="62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223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622300" cy="62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Аптадағы күн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Өткен аптада</w:t>
            </w:r>
            <w:r>
              <w:br/>
            </w:r>
            <w:r>
              <w:rPr>
                <w:rFonts w:ascii="Times New Roman"/>
                <w:b w:val="false"/>
                <w:i w:val="false"/>
                <w:color w:val="000000"/>
                <w:sz w:val="20"/>
              </w:rPr>
              <w:t>
атқарылған сағаттардың</w:t>
            </w:r>
            <w:r>
              <w:br/>
            </w:r>
            <w:r>
              <w:rPr>
                <w:rFonts w:ascii="Times New Roman"/>
                <w:b w:val="false"/>
                <w:i w:val="false"/>
                <w:color w:val="000000"/>
                <w:sz w:val="20"/>
              </w:rPr>
              <w:t>
жалпы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r>
              <w:br/>
            </w:r>
            <w:r>
              <w:rPr>
                <w:rFonts w:ascii="Times New Roman"/>
                <w:b w:val="false"/>
                <w:i w:val="false"/>
                <w:color w:val="000000"/>
                <w:sz w:val="20"/>
              </w:rPr>
              <w:t>
Егер</w:t>
            </w:r>
            <w:r>
              <w:br/>
            </w:r>
            <w:r>
              <w:rPr>
                <w:rFonts w:ascii="Times New Roman"/>
                <w:b w:val="false"/>
                <w:i w:val="false"/>
                <w:color w:val="000000"/>
                <w:sz w:val="20"/>
              </w:rPr>
              <w:t>
0 (нөл)</w:t>
            </w:r>
            <w:r>
              <w:br/>
            </w:r>
            <w:r>
              <w:rPr>
                <w:rFonts w:ascii="Times New Roman"/>
                <w:b w:val="false"/>
                <w:i w:val="false"/>
                <w:color w:val="000000"/>
                <w:sz w:val="20"/>
              </w:rPr>
              <w:t>
сағат</w:t>
            </w:r>
            <w:r>
              <w:br/>
            </w:r>
            <w:r>
              <w:rPr>
                <w:rFonts w:ascii="Times New Roman"/>
                <w:b w:val="false"/>
                <w:i w:val="false"/>
                <w:color w:val="000000"/>
                <w:sz w:val="20"/>
              </w:rPr>
              <w:t>
</w:t>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38-сұраққа 37-сұрақта өткен аптада атқарған жұмысының</w:t>
            </w:r>
            <w:r>
              <w:br/>
            </w:r>
            <w:r>
              <w:rPr>
                <w:rFonts w:ascii="Times New Roman"/>
                <w:b w:val="false"/>
                <w:i w:val="false"/>
                <w:color w:val="000000"/>
                <w:sz w:val="20"/>
              </w:rPr>
              <w:t>
жалпы сағаттар саны 40 сағаттан аз деп белгілеген респонденттер жауап</w:t>
            </w:r>
            <w:r>
              <w:br/>
            </w:r>
            <w:r>
              <w:rPr>
                <w:rFonts w:ascii="Times New Roman"/>
                <w:b w:val="false"/>
                <w:i w:val="false"/>
                <w:color w:val="000000"/>
                <w:sz w:val="20"/>
              </w:rPr>
              <w:t>
береді.</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Сіз негізгі</w:t>
            </w:r>
            <w:r>
              <w:br/>
            </w:r>
            <w:r>
              <w:rPr>
                <w:rFonts w:ascii="Times New Roman"/>
                <w:b w:val="false"/>
                <w:i w:val="false"/>
                <w:color w:val="000000"/>
                <w:sz w:val="20"/>
              </w:rPr>
              <w:t>
жұмыста өткен</w:t>
            </w:r>
            <w:r>
              <w:br/>
            </w:r>
            <w:r>
              <w:rPr>
                <w:rFonts w:ascii="Times New Roman"/>
                <w:b w:val="false"/>
                <w:i w:val="false"/>
                <w:color w:val="000000"/>
                <w:sz w:val="20"/>
              </w:rPr>
              <w:t>
аптада 40 сағаттан</w:t>
            </w:r>
            <w:r>
              <w:br/>
            </w:r>
            <w:r>
              <w:rPr>
                <w:rFonts w:ascii="Times New Roman"/>
                <w:b w:val="false"/>
                <w:i w:val="false"/>
                <w:color w:val="000000"/>
                <w:sz w:val="20"/>
              </w:rPr>
              <w:t>
аз жұмыс</w:t>
            </w:r>
            <w:r>
              <w:br/>
            </w:r>
            <w:r>
              <w:rPr>
                <w:rFonts w:ascii="Times New Roman"/>
                <w:b w:val="false"/>
                <w:i w:val="false"/>
                <w:color w:val="000000"/>
                <w:sz w:val="20"/>
              </w:rPr>
              <w:t>
істеуіңіздің негізгі</w:t>
            </w:r>
            <w:r>
              <w:br/>
            </w:r>
            <w:r>
              <w:rPr>
                <w:rFonts w:ascii="Times New Roman"/>
                <w:b w:val="false"/>
                <w:i w:val="false"/>
                <w:color w:val="000000"/>
                <w:sz w:val="20"/>
              </w:rPr>
              <w:t>
себебін атаңыз:</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уақытының</w:t>
            </w:r>
            <w:r>
              <w:br/>
            </w:r>
            <w:r>
              <w:rPr>
                <w:rFonts w:ascii="Times New Roman"/>
                <w:b w:val="false"/>
                <w:i w:val="false"/>
                <w:color w:val="000000"/>
                <w:sz w:val="20"/>
              </w:rPr>
              <w:t>
заңмен белгіленген</w:t>
            </w:r>
            <w:r>
              <w:br/>
            </w:r>
            <w:r>
              <w:rPr>
                <w:rFonts w:ascii="Times New Roman"/>
                <w:b w:val="false"/>
                <w:i w:val="false"/>
                <w:color w:val="000000"/>
                <w:sz w:val="20"/>
              </w:rPr>
              <w:t>
ұзақтығы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42</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4</w:t>
            </w:r>
            <w:r>
              <w:rPr>
                <w:rFonts w:ascii="Times New Roman"/>
                <w:b w:val="false"/>
                <w:i w:val="false"/>
                <w:color w:val="000000"/>
                <w:sz w:val="20"/>
              </w:rPr>
              <w:t xml:space="preserve"> Мұнда және бұдан әрі - кәсіп коды http://www.mzsr.gov.kz/node/243262. сайтында</w:t>
            </w:r>
            <w:r>
              <w:br/>
            </w:r>
            <w:r>
              <w:rPr>
                <w:rFonts w:ascii="Times New Roman"/>
                <w:b w:val="false"/>
                <w:i w:val="false"/>
                <w:color w:val="000000"/>
                <w:sz w:val="20"/>
              </w:rPr>
              <w:t>
орналасқан Қызметтер жіктеуішіне сәйкес толтырылады.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9"/>
        <w:gridCol w:w="1314"/>
        <w:gridCol w:w="1314"/>
        <w:gridCol w:w="1315"/>
        <w:gridCol w:w="1315"/>
        <w:gridCol w:w="1315"/>
        <w:gridCol w:w="2768"/>
      </w:tblGrid>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Әкімшіліктің, жұмыс</w:t>
            </w:r>
            <w:r>
              <w:br/>
            </w:r>
            <w:r>
              <w:rPr>
                <w:rFonts w:ascii="Times New Roman"/>
                <w:b w:val="false"/>
                <w:i w:val="false"/>
                <w:color w:val="000000"/>
                <w:sz w:val="20"/>
              </w:rPr>
              <w:t>
берушінің бастамасы</w:t>
            </w:r>
            <w:r>
              <w:br/>
            </w:r>
            <w:r>
              <w:rPr>
                <w:rFonts w:ascii="Times New Roman"/>
                <w:b w:val="false"/>
                <w:i w:val="false"/>
                <w:color w:val="000000"/>
                <w:sz w:val="20"/>
              </w:rPr>
              <w:t>
бойынша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42</w:t>
            </w:r>
            <w:r>
              <w:br/>
            </w:r>
            <w:r>
              <w:rPr>
                <w:rFonts w:ascii="Times New Roman"/>
                <w:b w:val="false"/>
                <w:i w:val="false"/>
                <w:color w:val="000000"/>
                <w:sz w:val="20"/>
              </w:rPr>
              <w:t>
</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Жеткілікті жұмыс көлемі</w:t>
            </w:r>
            <w:r>
              <w:br/>
            </w:r>
            <w:r>
              <w:rPr>
                <w:rFonts w:ascii="Times New Roman"/>
                <w:b w:val="false"/>
                <w:i w:val="false"/>
                <w:color w:val="000000"/>
                <w:sz w:val="20"/>
              </w:rPr>
              <w:t>
жоқ</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42</w:t>
            </w:r>
            <w:r>
              <w:br/>
            </w:r>
            <w:r>
              <w:rPr>
                <w:rFonts w:ascii="Times New Roman"/>
                <w:b w:val="false"/>
                <w:i w:val="false"/>
                <w:color w:val="000000"/>
                <w:sz w:val="20"/>
              </w:rPr>
              <w:t>
</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Балаға, науқас адамға</w:t>
            </w:r>
            <w:r>
              <w:br/>
            </w:r>
            <w:r>
              <w:rPr>
                <w:rFonts w:ascii="Times New Roman"/>
                <w:b w:val="false"/>
                <w:i w:val="false"/>
                <w:color w:val="000000"/>
                <w:sz w:val="20"/>
              </w:rPr>
              <w:t>
күтім</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42</w:t>
            </w:r>
            <w:r>
              <w:br/>
            </w:r>
            <w:r>
              <w:rPr>
                <w:rFonts w:ascii="Times New Roman"/>
                <w:b w:val="false"/>
                <w:i w:val="false"/>
                <w:color w:val="000000"/>
                <w:sz w:val="20"/>
              </w:rPr>
              <w:t>
</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Денсаулық жағдайына</w:t>
            </w:r>
            <w:r>
              <w:br/>
            </w:r>
            <w:r>
              <w:rPr>
                <w:rFonts w:ascii="Times New Roman"/>
                <w:b w:val="false"/>
                <w:i w:val="false"/>
                <w:color w:val="000000"/>
                <w:sz w:val="20"/>
              </w:rPr>
              <w:t>
байланысты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42</w:t>
            </w:r>
            <w:r>
              <w:br/>
            </w:r>
            <w:r>
              <w:rPr>
                <w:rFonts w:ascii="Times New Roman"/>
                <w:b w:val="false"/>
                <w:i w:val="false"/>
                <w:color w:val="000000"/>
                <w:sz w:val="20"/>
              </w:rPr>
              <w:t>
</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Басқа (екіншің) жұмысым</w:t>
            </w:r>
            <w:r>
              <w:br/>
            </w:r>
            <w:r>
              <w:rPr>
                <w:rFonts w:ascii="Times New Roman"/>
                <w:b w:val="false"/>
                <w:i w:val="false"/>
                <w:color w:val="000000"/>
                <w:sz w:val="20"/>
              </w:rPr>
              <w:t>
бар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42</w:t>
            </w:r>
            <w:r>
              <w:br/>
            </w:r>
            <w:r>
              <w:rPr>
                <w:rFonts w:ascii="Times New Roman"/>
                <w:b w:val="false"/>
                <w:i w:val="false"/>
                <w:color w:val="000000"/>
                <w:sz w:val="20"/>
              </w:rPr>
              <w:t>
</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Табысым жеткілікті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42</w:t>
            </w:r>
            <w:r>
              <w:br/>
            </w:r>
            <w:r>
              <w:rPr>
                <w:rFonts w:ascii="Times New Roman"/>
                <w:b w:val="false"/>
                <w:i w:val="false"/>
                <w:color w:val="000000"/>
                <w:sz w:val="20"/>
              </w:rPr>
              <w:t>
</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Білім алудамын</w:t>
            </w:r>
            <w:r>
              <w:br/>
            </w:r>
            <w:r>
              <w:rPr>
                <w:rFonts w:ascii="Times New Roman"/>
                <w:b w:val="false"/>
                <w:i w:val="false"/>
                <w:color w:val="000000"/>
                <w:sz w:val="20"/>
              </w:rPr>
              <w:t>
(институтта, курстарда)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42</w:t>
            </w:r>
            <w:r>
              <w:br/>
            </w:r>
            <w:r>
              <w:rPr>
                <w:rFonts w:ascii="Times New Roman"/>
                <w:b w:val="false"/>
                <w:i w:val="false"/>
                <w:color w:val="000000"/>
                <w:sz w:val="20"/>
              </w:rPr>
              <w:t>
</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Оқу демалысы, кәсіптік</w:t>
            </w:r>
            <w:r>
              <w:br/>
            </w:r>
            <w:r>
              <w:rPr>
                <w:rFonts w:ascii="Times New Roman"/>
                <w:b w:val="false"/>
                <w:i w:val="false"/>
                <w:color w:val="000000"/>
                <w:sz w:val="20"/>
              </w:rPr>
              <w:t>
даярлық</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42</w:t>
            </w:r>
            <w:r>
              <w:br/>
            </w:r>
            <w:r>
              <w:rPr>
                <w:rFonts w:ascii="Times New Roman"/>
                <w:b w:val="false"/>
                <w:i w:val="false"/>
                <w:color w:val="000000"/>
                <w:sz w:val="20"/>
              </w:rPr>
              <w:t>
</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сайынғы еңбек</w:t>
            </w:r>
            <w:r>
              <w:br/>
            </w:r>
            <w:r>
              <w:rPr>
                <w:rFonts w:ascii="Times New Roman"/>
                <w:b w:val="false"/>
                <w:i w:val="false"/>
                <w:color w:val="000000"/>
                <w:sz w:val="20"/>
              </w:rPr>
              <w:t>
демалысы, мерекелік күндер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42</w:t>
            </w:r>
            <w:r>
              <w:br/>
            </w:r>
            <w:r>
              <w:rPr>
                <w:rFonts w:ascii="Times New Roman"/>
                <w:b w:val="false"/>
                <w:i w:val="false"/>
                <w:color w:val="000000"/>
                <w:sz w:val="20"/>
              </w:rPr>
              <w:t>
</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Қолайсыз ауа-райы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Икемді (сырғымалы) кесте</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42</w:t>
            </w:r>
            <w:r>
              <w:br/>
            </w:r>
            <w:r>
              <w:rPr>
                <w:rFonts w:ascii="Times New Roman"/>
                <w:b w:val="false"/>
                <w:i w:val="false"/>
                <w:color w:val="000000"/>
                <w:sz w:val="20"/>
              </w:rPr>
              <w:t>
</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Отбасылық (жеке)</w:t>
            </w:r>
            <w:r>
              <w:br/>
            </w:r>
            <w:r>
              <w:rPr>
                <w:rFonts w:ascii="Times New Roman"/>
                <w:b w:val="false"/>
                <w:i w:val="false"/>
                <w:color w:val="000000"/>
                <w:sz w:val="20"/>
              </w:rPr>
              <w:t>
жағдайларға байланысты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42</w:t>
            </w:r>
            <w:r>
              <w:br/>
            </w:r>
            <w:r>
              <w:rPr>
                <w:rFonts w:ascii="Times New Roman"/>
                <w:b w:val="false"/>
                <w:i w:val="false"/>
                <w:color w:val="000000"/>
                <w:sz w:val="20"/>
              </w:rPr>
              <w:t>
</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Басқа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42</w:t>
            </w:r>
            <w:r>
              <w:br/>
            </w:r>
            <w:r>
              <w:rPr>
                <w:rFonts w:ascii="Times New Roman"/>
                <w:b w:val="false"/>
                <w:i w:val="false"/>
                <w:color w:val="000000"/>
                <w:sz w:val="20"/>
              </w:rPr>
              <w:t>
</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 Сіз өткен аптада</w:t>
            </w:r>
            <w:r>
              <w:br/>
            </w:r>
            <w:r>
              <w:rPr>
                <w:rFonts w:ascii="Times New Roman"/>
                <w:b w:val="false"/>
                <w:i w:val="false"/>
                <w:color w:val="000000"/>
                <w:sz w:val="20"/>
              </w:rPr>
              <w:t>
</w:t>
            </w:r>
            <w:r>
              <w:rPr>
                <w:rFonts w:ascii="Times New Roman"/>
                <w:b/>
                <w:i w:val="false"/>
                <w:color w:val="000000"/>
                <w:sz w:val="20"/>
              </w:rPr>
              <w:t>жұмыста (айналысатын</w:t>
            </w:r>
            <w:r>
              <w:br/>
            </w:r>
            <w:r>
              <w:rPr>
                <w:rFonts w:ascii="Times New Roman"/>
                <w:b w:val="false"/>
                <w:i w:val="false"/>
                <w:color w:val="000000"/>
                <w:sz w:val="20"/>
              </w:rPr>
              <w:t>
</w:t>
            </w:r>
            <w:r>
              <w:rPr>
                <w:rFonts w:ascii="Times New Roman"/>
                <w:b/>
                <w:i w:val="false"/>
                <w:color w:val="000000"/>
                <w:sz w:val="20"/>
              </w:rPr>
              <w:t>іс) неге уақытша</w:t>
            </w:r>
            <w:r>
              <w:br/>
            </w:r>
            <w:r>
              <w:rPr>
                <w:rFonts w:ascii="Times New Roman"/>
                <w:b w:val="false"/>
                <w:i w:val="false"/>
                <w:color w:val="000000"/>
                <w:sz w:val="20"/>
              </w:rPr>
              <w:t>
</w:t>
            </w:r>
            <w:r>
              <w:rPr>
                <w:rFonts w:ascii="Times New Roman"/>
                <w:b/>
                <w:i w:val="false"/>
                <w:color w:val="000000"/>
                <w:sz w:val="20"/>
              </w:rPr>
              <w:t>болмадыңыз?</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сайынғы еңбек</w:t>
            </w:r>
            <w:r>
              <w:br/>
            </w:r>
            <w:r>
              <w:rPr>
                <w:rFonts w:ascii="Times New Roman"/>
                <w:b w:val="false"/>
                <w:i w:val="false"/>
                <w:color w:val="000000"/>
                <w:sz w:val="20"/>
              </w:rPr>
              <w:t>
демалысы, мерекелік күндер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42</w:t>
            </w:r>
            <w:r>
              <w:br/>
            </w:r>
            <w:r>
              <w:rPr>
                <w:rFonts w:ascii="Times New Roman"/>
                <w:b w:val="false"/>
                <w:i w:val="false"/>
                <w:color w:val="000000"/>
                <w:sz w:val="20"/>
              </w:rPr>
              <w:t>
</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Әкімшіліктің, жұмыс</w:t>
            </w:r>
            <w:r>
              <w:br/>
            </w:r>
            <w:r>
              <w:rPr>
                <w:rFonts w:ascii="Times New Roman"/>
                <w:b w:val="false"/>
                <w:i w:val="false"/>
                <w:color w:val="000000"/>
                <w:sz w:val="20"/>
              </w:rPr>
              <w:t>
берушінің бастамасы бойынша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40</w:t>
            </w:r>
            <w:r>
              <w:br/>
            </w:r>
            <w:r>
              <w:rPr>
                <w:rFonts w:ascii="Times New Roman"/>
                <w:b w:val="false"/>
                <w:i w:val="false"/>
                <w:color w:val="000000"/>
                <w:sz w:val="20"/>
              </w:rPr>
              <w:t>
</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Жүктілікке және</w:t>
            </w:r>
            <w:r>
              <w:br/>
            </w:r>
            <w:r>
              <w:rPr>
                <w:rFonts w:ascii="Times New Roman"/>
                <w:b w:val="false"/>
                <w:i w:val="false"/>
                <w:color w:val="000000"/>
                <w:sz w:val="20"/>
              </w:rPr>
              <w:t>
босануға байланысты демалыс</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42</w:t>
            </w:r>
            <w:r>
              <w:br/>
            </w:r>
            <w:r>
              <w:rPr>
                <w:rFonts w:ascii="Times New Roman"/>
                <w:b w:val="false"/>
                <w:i w:val="false"/>
                <w:color w:val="000000"/>
                <w:sz w:val="20"/>
              </w:rPr>
              <w:t>
</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Бала күтіміне байланысты</w:t>
            </w:r>
            <w:r>
              <w:br/>
            </w:r>
            <w:r>
              <w:rPr>
                <w:rFonts w:ascii="Times New Roman"/>
                <w:b w:val="false"/>
                <w:i w:val="false"/>
                <w:color w:val="000000"/>
                <w:sz w:val="20"/>
              </w:rPr>
              <w:t>
демалыс</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41</w:t>
            </w:r>
            <w:r>
              <w:br/>
            </w:r>
            <w:r>
              <w:rPr>
                <w:rFonts w:ascii="Times New Roman"/>
                <w:b w:val="false"/>
                <w:i w:val="false"/>
                <w:color w:val="000000"/>
                <w:sz w:val="20"/>
              </w:rPr>
              <w:t>
</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Оқу демалысы, кәсіптік</w:t>
            </w:r>
            <w:r>
              <w:br/>
            </w:r>
            <w:r>
              <w:rPr>
                <w:rFonts w:ascii="Times New Roman"/>
                <w:b w:val="false"/>
                <w:i w:val="false"/>
                <w:color w:val="000000"/>
                <w:sz w:val="20"/>
              </w:rPr>
              <w:t>
даярлық</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40</w:t>
            </w:r>
            <w:r>
              <w:br/>
            </w:r>
            <w:r>
              <w:rPr>
                <w:rFonts w:ascii="Times New Roman"/>
                <w:b w:val="false"/>
                <w:i w:val="false"/>
                <w:color w:val="000000"/>
                <w:sz w:val="20"/>
              </w:rPr>
              <w:t>
</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Отбасылық (жеке)</w:t>
            </w:r>
            <w:r>
              <w:br/>
            </w:r>
            <w:r>
              <w:rPr>
                <w:rFonts w:ascii="Times New Roman"/>
                <w:b w:val="false"/>
                <w:i w:val="false"/>
                <w:color w:val="000000"/>
                <w:sz w:val="20"/>
              </w:rPr>
              <w:t>
жағдайларға байланысты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40</w:t>
            </w:r>
            <w:r>
              <w:br/>
            </w:r>
            <w:r>
              <w:rPr>
                <w:rFonts w:ascii="Times New Roman"/>
                <w:b w:val="false"/>
                <w:i w:val="false"/>
                <w:color w:val="000000"/>
                <w:sz w:val="20"/>
              </w:rPr>
              <w:t>
</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Денсаулық жағдайына</w:t>
            </w:r>
            <w:r>
              <w:br/>
            </w:r>
            <w:r>
              <w:rPr>
                <w:rFonts w:ascii="Times New Roman"/>
                <w:b w:val="false"/>
                <w:i w:val="false"/>
                <w:color w:val="000000"/>
                <w:sz w:val="20"/>
              </w:rPr>
              <w:t>
байланысты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42</w:t>
            </w:r>
            <w:r>
              <w:br/>
            </w:r>
            <w:r>
              <w:rPr>
                <w:rFonts w:ascii="Times New Roman"/>
                <w:b w:val="false"/>
                <w:i w:val="false"/>
                <w:color w:val="000000"/>
                <w:sz w:val="20"/>
              </w:rPr>
              <w:t>
</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Маусымдық сипаттағы жұмыс</w:t>
            </w:r>
            <w:r>
              <w:br/>
            </w:r>
            <w:r>
              <w:rPr>
                <w:rFonts w:ascii="Times New Roman"/>
                <w:b w:val="false"/>
                <w:i w:val="false"/>
                <w:color w:val="000000"/>
                <w:sz w:val="20"/>
              </w:rPr>
              <w:t>
(маусым емес)</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40</w:t>
            </w:r>
            <w:r>
              <w:br/>
            </w:r>
            <w:r>
              <w:rPr>
                <w:rFonts w:ascii="Times New Roman"/>
                <w:b w:val="false"/>
                <w:i w:val="false"/>
                <w:color w:val="000000"/>
                <w:sz w:val="20"/>
              </w:rPr>
              <w:t>
</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Қызметті уақытша тоқтату</w:t>
            </w:r>
            <w:r>
              <w:br/>
            </w:r>
            <w:r>
              <w:rPr>
                <w:rFonts w:ascii="Times New Roman"/>
                <w:b w:val="false"/>
                <w:i w:val="false"/>
                <w:color w:val="000000"/>
                <w:sz w:val="20"/>
              </w:rPr>
              <w:t>
(қолайсыз ауа райы, апат,</w:t>
            </w:r>
            <w:r>
              <w:br/>
            </w:r>
            <w:r>
              <w:rPr>
                <w:rFonts w:ascii="Times New Roman"/>
                <w:b w:val="false"/>
                <w:i w:val="false"/>
                <w:color w:val="000000"/>
                <w:sz w:val="20"/>
              </w:rPr>
              <w:t>
ақау және басқа себептер)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40</w:t>
            </w:r>
            <w:r>
              <w:br/>
            </w:r>
            <w:r>
              <w:rPr>
                <w:rFonts w:ascii="Times New Roman"/>
                <w:b w:val="false"/>
                <w:i w:val="false"/>
                <w:color w:val="000000"/>
                <w:sz w:val="20"/>
              </w:rPr>
              <w:t>
</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Вахталық жұмыс тәртібі,</w:t>
            </w:r>
            <w:r>
              <w:br/>
            </w:r>
            <w:r>
              <w:rPr>
                <w:rFonts w:ascii="Times New Roman"/>
                <w:b w:val="false"/>
                <w:i w:val="false"/>
                <w:color w:val="000000"/>
                <w:sz w:val="20"/>
              </w:rPr>
              <w:t>
еркін жұмыс кестесі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42</w:t>
            </w:r>
            <w:r>
              <w:br/>
            </w:r>
            <w:r>
              <w:rPr>
                <w:rFonts w:ascii="Times New Roman"/>
                <w:b w:val="false"/>
                <w:i w:val="false"/>
                <w:color w:val="000000"/>
                <w:sz w:val="20"/>
              </w:rPr>
              <w:t>
</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Басқа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40</w:t>
            </w:r>
            <w:r>
              <w:br/>
            </w:r>
            <w:r>
              <w:rPr>
                <w:rFonts w:ascii="Times New Roman"/>
                <w:b w:val="false"/>
                <w:i w:val="false"/>
                <w:color w:val="000000"/>
                <w:sz w:val="20"/>
              </w:rPr>
              <w:t>
</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Өткен аптаның</w:t>
            </w:r>
            <w:r>
              <w:br/>
            </w:r>
            <w:r>
              <w:rPr>
                <w:rFonts w:ascii="Times New Roman"/>
                <w:b w:val="false"/>
                <w:i w:val="false"/>
                <w:color w:val="000000"/>
                <w:sz w:val="20"/>
              </w:rPr>
              <w:t>
</w:t>
            </w:r>
            <w:r>
              <w:rPr>
                <w:rFonts w:ascii="Times New Roman"/>
                <w:b/>
                <w:i w:val="false"/>
                <w:color w:val="000000"/>
                <w:sz w:val="20"/>
              </w:rPr>
              <w:t>соңында Сіздің жұмыс</w:t>
            </w:r>
            <w:r>
              <w:br/>
            </w:r>
            <w:r>
              <w:rPr>
                <w:rFonts w:ascii="Times New Roman"/>
                <w:b w:val="false"/>
                <w:i w:val="false"/>
                <w:color w:val="000000"/>
                <w:sz w:val="20"/>
              </w:rPr>
              <w:t>
</w:t>
            </w:r>
            <w:r>
              <w:rPr>
                <w:rFonts w:ascii="Times New Roman"/>
                <w:b/>
                <w:i w:val="false"/>
                <w:color w:val="000000"/>
                <w:sz w:val="20"/>
              </w:rPr>
              <w:t>орныңызда болмауыңыздың</w:t>
            </w:r>
            <w:r>
              <w:br/>
            </w:r>
            <w:r>
              <w:rPr>
                <w:rFonts w:ascii="Times New Roman"/>
                <w:b w:val="false"/>
                <w:i w:val="false"/>
                <w:color w:val="000000"/>
                <w:sz w:val="20"/>
              </w:rPr>
              <w:t>
</w:t>
            </w:r>
            <w:r>
              <w:rPr>
                <w:rFonts w:ascii="Times New Roman"/>
                <w:b/>
                <w:i w:val="false"/>
                <w:color w:val="000000"/>
                <w:sz w:val="20"/>
              </w:rPr>
              <w:t>жалпы ұзақтығы қандай?</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айдан аз</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42</w:t>
            </w:r>
            <w:r>
              <w:br/>
            </w:r>
            <w:r>
              <w:rPr>
                <w:rFonts w:ascii="Times New Roman"/>
                <w:b w:val="false"/>
                <w:i w:val="false"/>
                <w:color w:val="000000"/>
                <w:sz w:val="20"/>
              </w:rPr>
              <w:t>
</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ай немесе одан</w:t>
            </w:r>
            <w:r>
              <w:br/>
            </w:r>
            <w:r>
              <w:rPr>
                <w:rFonts w:ascii="Times New Roman"/>
                <w:b w:val="false"/>
                <w:i w:val="false"/>
                <w:color w:val="000000"/>
                <w:sz w:val="20"/>
              </w:rPr>
              <w:t>
артық</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41</w:t>
            </w:r>
            <w:r>
              <w:br/>
            </w:r>
            <w:r>
              <w:rPr>
                <w:rFonts w:ascii="Times New Roman"/>
                <w:b w:val="false"/>
                <w:i w:val="false"/>
                <w:color w:val="000000"/>
                <w:sz w:val="20"/>
              </w:rPr>
              <w:t>
</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 Жұмыста болмаған</w:t>
            </w:r>
            <w:r>
              <w:br/>
            </w:r>
            <w:r>
              <w:rPr>
                <w:rFonts w:ascii="Times New Roman"/>
                <w:b w:val="false"/>
                <w:i w:val="false"/>
                <w:color w:val="000000"/>
                <w:sz w:val="20"/>
              </w:rPr>
              <w:t>
</w:t>
            </w:r>
            <w:r>
              <w:rPr>
                <w:rFonts w:ascii="Times New Roman"/>
                <w:b/>
                <w:i w:val="false"/>
                <w:color w:val="000000"/>
                <w:sz w:val="20"/>
              </w:rPr>
              <w:t>кезде өз жалақыңыздың</w:t>
            </w:r>
            <w:r>
              <w:br/>
            </w:r>
            <w:r>
              <w:rPr>
                <w:rFonts w:ascii="Times New Roman"/>
                <w:b w:val="false"/>
                <w:i w:val="false"/>
                <w:color w:val="000000"/>
                <w:sz w:val="20"/>
              </w:rPr>
              <w:t>
</w:t>
            </w:r>
            <w:r>
              <w:rPr>
                <w:rFonts w:ascii="Times New Roman"/>
                <w:b/>
                <w:i w:val="false"/>
                <w:color w:val="000000"/>
                <w:sz w:val="20"/>
              </w:rPr>
              <w:t>ең болмағанда 40% аласыз</w:t>
            </w:r>
            <w:r>
              <w:br/>
            </w:r>
            <w:r>
              <w:rPr>
                <w:rFonts w:ascii="Times New Roman"/>
                <w:b w:val="false"/>
                <w:i w:val="false"/>
                <w:color w:val="000000"/>
                <w:sz w:val="20"/>
              </w:rPr>
              <w:t>
</w:t>
            </w:r>
            <w:r>
              <w:rPr>
                <w:rFonts w:ascii="Times New Roman"/>
                <w:b/>
                <w:i w:val="false"/>
                <w:color w:val="000000"/>
                <w:sz w:val="20"/>
              </w:rPr>
              <w:t>ба?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42</w:t>
            </w:r>
            <w:r>
              <w:br/>
            </w:r>
            <w:r>
              <w:rPr>
                <w:rFonts w:ascii="Times New Roman"/>
                <w:b w:val="false"/>
                <w:i w:val="false"/>
                <w:color w:val="000000"/>
                <w:sz w:val="20"/>
              </w:rPr>
              <w:t>
</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42</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0"/>
        <w:gridCol w:w="1967"/>
        <w:gridCol w:w="1967"/>
        <w:gridCol w:w="1967"/>
        <w:gridCol w:w="1967"/>
        <w:gridCol w:w="1967"/>
        <w:gridCol w:w="142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Өткен апта ішіндегі қосымша жұмыс (айналысатын іс)</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 Сіздің өткен</w:t>
            </w:r>
            <w:r>
              <w:br/>
            </w:r>
            <w:r>
              <w:rPr>
                <w:rFonts w:ascii="Times New Roman"/>
                <w:b w:val="false"/>
                <w:i w:val="false"/>
                <w:color w:val="000000"/>
                <w:sz w:val="20"/>
              </w:rPr>
              <w:t>
</w:t>
            </w:r>
            <w:r>
              <w:rPr>
                <w:rFonts w:ascii="Times New Roman"/>
                <w:b/>
                <w:i w:val="false"/>
                <w:color w:val="000000"/>
                <w:sz w:val="20"/>
              </w:rPr>
              <w:t>аптада ең болмағанда</w:t>
            </w:r>
            <w:r>
              <w:br/>
            </w:r>
            <w:r>
              <w:rPr>
                <w:rFonts w:ascii="Times New Roman"/>
                <w:b w:val="false"/>
                <w:i w:val="false"/>
                <w:color w:val="000000"/>
                <w:sz w:val="20"/>
              </w:rPr>
              <w:t>
</w:t>
            </w:r>
            <w:r>
              <w:rPr>
                <w:rFonts w:ascii="Times New Roman"/>
                <w:b/>
                <w:i w:val="false"/>
                <w:color w:val="000000"/>
                <w:sz w:val="20"/>
              </w:rPr>
              <w:t>1 сағат негізгі</w:t>
            </w:r>
            <w:r>
              <w:br/>
            </w:r>
            <w:r>
              <w:rPr>
                <w:rFonts w:ascii="Times New Roman"/>
                <w:b w:val="false"/>
                <w:i w:val="false"/>
                <w:color w:val="000000"/>
                <w:sz w:val="20"/>
              </w:rPr>
              <w:t>
</w:t>
            </w:r>
            <w:r>
              <w:rPr>
                <w:rFonts w:ascii="Times New Roman"/>
                <w:b/>
                <w:i w:val="false"/>
                <w:color w:val="000000"/>
                <w:sz w:val="20"/>
              </w:rPr>
              <w:t>жұмысыңыздан басқа</w:t>
            </w:r>
            <w:r>
              <w:br/>
            </w:r>
            <w:r>
              <w:rPr>
                <w:rFonts w:ascii="Times New Roman"/>
                <w:b w:val="false"/>
                <w:i w:val="false"/>
                <w:color w:val="000000"/>
                <w:sz w:val="20"/>
              </w:rPr>
              <w:t>
</w:t>
            </w:r>
            <w:r>
              <w:rPr>
                <w:rFonts w:ascii="Times New Roman"/>
                <w:b/>
                <w:i w:val="false"/>
                <w:color w:val="000000"/>
                <w:sz w:val="20"/>
              </w:rPr>
              <w:t>ақшалай немесе заттай</w:t>
            </w:r>
            <w:r>
              <w:br/>
            </w:r>
            <w:r>
              <w:rPr>
                <w:rFonts w:ascii="Times New Roman"/>
                <w:b w:val="false"/>
                <w:i w:val="false"/>
                <w:color w:val="000000"/>
                <w:sz w:val="20"/>
              </w:rPr>
              <w:t>
</w:t>
            </w:r>
            <w:r>
              <w:rPr>
                <w:rFonts w:ascii="Times New Roman"/>
                <w:b/>
                <w:i w:val="false"/>
                <w:color w:val="000000"/>
                <w:sz w:val="20"/>
              </w:rPr>
              <w:t>табыс табу мақсатында</w:t>
            </w:r>
            <w:r>
              <w:br/>
            </w:r>
            <w:r>
              <w:rPr>
                <w:rFonts w:ascii="Times New Roman"/>
                <w:b w:val="false"/>
                <w:i w:val="false"/>
                <w:color w:val="000000"/>
                <w:sz w:val="20"/>
              </w:rPr>
              <w:t>
</w:t>
            </w:r>
            <w:r>
              <w:rPr>
                <w:rFonts w:ascii="Times New Roman"/>
                <w:b/>
                <w:i w:val="false"/>
                <w:color w:val="000000"/>
                <w:sz w:val="20"/>
              </w:rPr>
              <w:t>өзге қосымша</w:t>
            </w:r>
            <w:r>
              <w:br/>
            </w:r>
            <w:r>
              <w:rPr>
                <w:rFonts w:ascii="Times New Roman"/>
                <w:b w:val="false"/>
                <w:i w:val="false"/>
                <w:color w:val="000000"/>
                <w:sz w:val="20"/>
              </w:rPr>
              <w:t>
</w:t>
            </w:r>
            <w:r>
              <w:rPr>
                <w:rFonts w:ascii="Times New Roman"/>
                <w:b/>
                <w:i w:val="false"/>
                <w:color w:val="000000"/>
                <w:sz w:val="20"/>
              </w:rPr>
              <w:t>жұмысыңыз, демалыс</w:t>
            </w:r>
            <w:r>
              <w:br/>
            </w:r>
            <w:r>
              <w:rPr>
                <w:rFonts w:ascii="Times New Roman"/>
                <w:b w:val="false"/>
                <w:i w:val="false"/>
                <w:color w:val="000000"/>
                <w:sz w:val="20"/>
              </w:rPr>
              <w:t>
</w:t>
            </w:r>
            <w:r>
              <w:rPr>
                <w:rFonts w:ascii="Times New Roman"/>
                <w:b/>
                <w:i w:val="false"/>
                <w:color w:val="000000"/>
                <w:sz w:val="20"/>
              </w:rPr>
              <w:t>күндердегі, түнгі</w:t>
            </w:r>
            <w:r>
              <w:br/>
            </w:r>
            <w:r>
              <w:rPr>
                <w:rFonts w:ascii="Times New Roman"/>
                <w:b w:val="false"/>
                <w:i w:val="false"/>
                <w:color w:val="000000"/>
                <w:sz w:val="20"/>
              </w:rPr>
              <w:t>
</w:t>
            </w:r>
            <w:r>
              <w:rPr>
                <w:rFonts w:ascii="Times New Roman"/>
                <w:b/>
                <w:i w:val="false"/>
                <w:color w:val="000000"/>
                <w:sz w:val="20"/>
              </w:rPr>
              <w:t>уақыттағы жұмысыңыз</w:t>
            </w:r>
            <w:r>
              <w:br/>
            </w:r>
            <w:r>
              <w:rPr>
                <w:rFonts w:ascii="Times New Roman"/>
                <w:b w:val="false"/>
                <w:i w:val="false"/>
                <w:color w:val="000000"/>
                <w:sz w:val="20"/>
              </w:rPr>
              <w:t>
</w:t>
            </w:r>
            <w:r>
              <w:rPr>
                <w:rFonts w:ascii="Times New Roman"/>
                <w:b/>
                <w:i w:val="false"/>
                <w:color w:val="000000"/>
                <w:sz w:val="20"/>
              </w:rPr>
              <w:t>болды ма?</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43</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59</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 Сіз қосымша</w:t>
            </w:r>
            <w:r>
              <w:br/>
            </w:r>
            <w:r>
              <w:rPr>
                <w:rFonts w:ascii="Times New Roman"/>
                <w:b w:val="false"/>
                <w:i w:val="false"/>
                <w:color w:val="000000"/>
                <w:sz w:val="20"/>
              </w:rPr>
              <w:t>
</w:t>
            </w:r>
            <w:r>
              <w:rPr>
                <w:rFonts w:ascii="Times New Roman"/>
                <w:b/>
                <w:i w:val="false"/>
                <w:color w:val="000000"/>
                <w:sz w:val="20"/>
              </w:rPr>
              <w:t>жұмысыңызда өткен</w:t>
            </w:r>
            <w:r>
              <w:br/>
            </w:r>
            <w:r>
              <w:rPr>
                <w:rFonts w:ascii="Times New Roman"/>
                <w:b w:val="false"/>
                <w:i w:val="false"/>
                <w:color w:val="000000"/>
                <w:sz w:val="20"/>
              </w:rPr>
              <w:t>
</w:t>
            </w:r>
            <w:r>
              <w:rPr>
                <w:rFonts w:ascii="Times New Roman"/>
                <w:b/>
                <w:i w:val="false"/>
                <w:color w:val="000000"/>
                <w:sz w:val="20"/>
              </w:rPr>
              <w:t>аптада нақта қанша</w:t>
            </w:r>
            <w:r>
              <w:br/>
            </w:r>
            <w:r>
              <w:rPr>
                <w:rFonts w:ascii="Times New Roman"/>
                <w:b w:val="false"/>
                <w:i w:val="false"/>
                <w:color w:val="000000"/>
                <w:sz w:val="20"/>
              </w:rPr>
              <w:t>
</w:t>
            </w:r>
            <w:r>
              <w:rPr>
                <w:rFonts w:ascii="Times New Roman"/>
                <w:b/>
                <w:i w:val="false"/>
                <w:color w:val="000000"/>
                <w:sz w:val="20"/>
              </w:rPr>
              <w:t>сағат жұмыс істедіңіз?</w:t>
            </w:r>
          </w:p>
        </w:tc>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223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622300" cy="62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223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622300" cy="62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223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8"/>
                          <a:stretch>
                            <a:fillRect/>
                          </a:stretch>
                        </pic:blipFill>
                        <pic:spPr>
                          <a:xfrm>
                            <a:off x="0" y="0"/>
                            <a:ext cx="622300" cy="62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223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9"/>
                          <a:stretch>
                            <a:fillRect/>
                          </a:stretch>
                        </pic:blipFill>
                        <pic:spPr>
                          <a:xfrm>
                            <a:off x="0" y="0"/>
                            <a:ext cx="622300" cy="62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223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0"/>
                          <a:stretch>
                            <a:fillRect/>
                          </a:stretch>
                        </pic:blipFill>
                        <pic:spPr>
                          <a:xfrm>
                            <a:off x="0" y="0"/>
                            <a:ext cx="622300" cy="62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1"/>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44</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Аптадағы күн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Өткен аптада</w:t>
            </w:r>
            <w:r>
              <w:br/>
            </w:r>
            <w:r>
              <w:rPr>
                <w:rFonts w:ascii="Times New Roman"/>
                <w:b w:val="false"/>
                <w:i w:val="false"/>
                <w:color w:val="000000"/>
                <w:sz w:val="20"/>
              </w:rPr>
              <w:t>
атқарылған сағаттардың</w:t>
            </w:r>
            <w:r>
              <w:br/>
            </w:r>
            <w:r>
              <w:rPr>
                <w:rFonts w:ascii="Times New Roman"/>
                <w:b w:val="false"/>
                <w:i w:val="false"/>
                <w:color w:val="000000"/>
                <w:sz w:val="20"/>
              </w:rPr>
              <w:t>
жалпы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 Сіздің қосымша</w:t>
            </w:r>
            <w:r>
              <w:br/>
            </w:r>
            <w:r>
              <w:rPr>
                <w:rFonts w:ascii="Times New Roman"/>
                <w:b w:val="false"/>
                <w:i w:val="false"/>
                <w:color w:val="000000"/>
                <w:sz w:val="20"/>
              </w:rPr>
              <w:t>
</w:t>
            </w:r>
            <w:r>
              <w:rPr>
                <w:rFonts w:ascii="Times New Roman"/>
                <w:b/>
                <w:i w:val="false"/>
                <w:color w:val="000000"/>
                <w:sz w:val="20"/>
              </w:rPr>
              <w:t>жұмысыңыз (айналысатын</w:t>
            </w:r>
            <w:r>
              <w:br/>
            </w:r>
            <w:r>
              <w:rPr>
                <w:rFonts w:ascii="Times New Roman"/>
                <w:b w:val="false"/>
                <w:i w:val="false"/>
                <w:color w:val="000000"/>
                <w:sz w:val="20"/>
              </w:rPr>
              <w:t>
</w:t>
            </w:r>
            <w:r>
              <w:rPr>
                <w:rFonts w:ascii="Times New Roman"/>
                <w:b/>
                <w:i w:val="false"/>
                <w:color w:val="000000"/>
                <w:sz w:val="20"/>
              </w:rPr>
              <w:t>ісіңіз) болды: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 кәсіпорында</w:t>
            </w:r>
            <w:r>
              <w:br/>
            </w:r>
            <w:r>
              <w:rPr>
                <w:rFonts w:ascii="Times New Roman"/>
                <w:b w:val="false"/>
                <w:i w:val="false"/>
                <w:color w:val="000000"/>
                <w:sz w:val="20"/>
              </w:rPr>
              <w:t>
жалдану бойынша жұмыс</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2"/>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45</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тұлғаларда</w:t>
            </w:r>
            <w:r>
              <w:br/>
            </w:r>
            <w:r>
              <w:rPr>
                <w:rFonts w:ascii="Times New Roman"/>
                <w:b w:val="false"/>
                <w:i w:val="false"/>
                <w:color w:val="000000"/>
                <w:sz w:val="20"/>
              </w:rPr>
              <w:t>
жалдану бойынша жұмыс</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3"/>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45</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Шаруа немесе фермер</w:t>
            </w:r>
            <w:r>
              <w:br/>
            </w:r>
            <w:r>
              <w:rPr>
                <w:rFonts w:ascii="Times New Roman"/>
                <w:b w:val="false"/>
                <w:i w:val="false"/>
                <w:color w:val="000000"/>
                <w:sz w:val="20"/>
              </w:rPr>
              <w:t>
қожалығында жалдану</w:t>
            </w:r>
            <w:r>
              <w:br/>
            </w:r>
            <w:r>
              <w:rPr>
                <w:rFonts w:ascii="Times New Roman"/>
                <w:b w:val="false"/>
                <w:i w:val="false"/>
                <w:color w:val="000000"/>
                <w:sz w:val="20"/>
              </w:rPr>
              <w:t>
бойынша жұмыс</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4"/>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45</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Қызмет көрсетуге</w:t>
            </w:r>
            <w:r>
              <w:br/>
            </w:r>
            <w:r>
              <w:rPr>
                <w:rFonts w:ascii="Times New Roman"/>
                <w:b w:val="false"/>
                <w:i w:val="false"/>
                <w:color w:val="000000"/>
                <w:sz w:val="20"/>
              </w:rPr>
              <w:t>
азаматтық-құқықтық</w:t>
            </w:r>
            <w:r>
              <w:br/>
            </w:r>
            <w:r>
              <w:rPr>
                <w:rFonts w:ascii="Times New Roman"/>
                <w:b w:val="false"/>
                <w:i w:val="false"/>
                <w:color w:val="000000"/>
                <w:sz w:val="20"/>
              </w:rPr>
              <w:t>
сипаттағы шарт бойынша</w:t>
            </w:r>
            <w:r>
              <w:br/>
            </w:r>
            <w:r>
              <w:rPr>
                <w:rFonts w:ascii="Times New Roman"/>
                <w:b w:val="false"/>
                <w:i w:val="false"/>
                <w:color w:val="000000"/>
                <w:sz w:val="20"/>
              </w:rPr>
              <w:t>
жұмыс</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5"/>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45</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Өз бетінше жұмыспен</w:t>
            </w:r>
            <w:r>
              <w:br/>
            </w:r>
            <w:r>
              <w:rPr>
                <w:rFonts w:ascii="Times New Roman"/>
                <w:b w:val="false"/>
                <w:i w:val="false"/>
                <w:color w:val="000000"/>
                <w:sz w:val="20"/>
              </w:rPr>
              <w:t>
қамтылған қызметкерлер</w:t>
            </w:r>
            <w:r>
              <w:br/>
            </w:r>
            <w:r>
              <w:rPr>
                <w:rFonts w:ascii="Times New Roman"/>
                <w:b w:val="false"/>
                <w:i w:val="false"/>
                <w:color w:val="000000"/>
                <w:sz w:val="20"/>
              </w:rPr>
              <w:t>
(өз есебінен жұмыс</w:t>
            </w:r>
            <w:r>
              <w:br/>
            </w:r>
            <w:r>
              <w:rPr>
                <w:rFonts w:ascii="Times New Roman"/>
                <w:b w:val="false"/>
                <w:i w:val="false"/>
                <w:color w:val="000000"/>
                <w:sz w:val="20"/>
              </w:rPr>
              <w:t>
істейтіндер)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6"/>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51</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Жұмыс беруші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7"/>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51</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Шаруа немесе фермер</w:t>
            </w:r>
            <w:r>
              <w:br/>
            </w:r>
            <w:r>
              <w:rPr>
                <w:rFonts w:ascii="Times New Roman"/>
                <w:b w:val="false"/>
                <w:i w:val="false"/>
                <w:color w:val="000000"/>
                <w:sz w:val="20"/>
              </w:rPr>
              <w:t>
қожалықтарының, отбасылық</w:t>
            </w:r>
            <w:r>
              <w:br/>
            </w:r>
            <w:r>
              <w:rPr>
                <w:rFonts w:ascii="Times New Roman"/>
                <w:b w:val="false"/>
                <w:i w:val="false"/>
                <w:color w:val="000000"/>
                <w:sz w:val="20"/>
              </w:rPr>
              <w:t>
кәсіпорындардың</w:t>
            </w:r>
            <w:r>
              <w:br/>
            </w:r>
            <w:r>
              <w:rPr>
                <w:rFonts w:ascii="Times New Roman"/>
                <w:b w:val="false"/>
                <w:i w:val="false"/>
                <w:color w:val="000000"/>
                <w:sz w:val="20"/>
              </w:rPr>
              <w:t>
көмектесетін (ақы</w:t>
            </w:r>
            <w:r>
              <w:br/>
            </w:r>
            <w:r>
              <w:rPr>
                <w:rFonts w:ascii="Times New Roman"/>
                <w:b w:val="false"/>
                <w:i w:val="false"/>
                <w:color w:val="000000"/>
                <w:sz w:val="20"/>
              </w:rPr>
              <w:t>
төленбейтін)</w:t>
            </w:r>
            <w:r>
              <w:br/>
            </w:r>
            <w:r>
              <w:rPr>
                <w:rFonts w:ascii="Times New Roman"/>
                <w:b w:val="false"/>
                <w:i w:val="false"/>
                <w:color w:val="000000"/>
                <w:sz w:val="20"/>
              </w:rPr>
              <w:t>
қызметкерлері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8"/>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51</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Кооператив мүшелері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9"/>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51</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Жеке қосалқы</w:t>
            </w:r>
            <w:r>
              <w:br/>
            </w:r>
            <w:r>
              <w:rPr>
                <w:rFonts w:ascii="Times New Roman"/>
                <w:b w:val="false"/>
                <w:i w:val="false"/>
                <w:color w:val="000000"/>
                <w:sz w:val="20"/>
              </w:rPr>
              <w:t>
шаруашылықта</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0"/>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51</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 Сіз қосымша</w:t>
            </w:r>
            <w:r>
              <w:br/>
            </w:r>
            <w:r>
              <w:rPr>
                <w:rFonts w:ascii="Times New Roman"/>
                <w:b w:val="false"/>
                <w:i w:val="false"/>
                <w:color w:val="000000"/>
                <w:sz w:val="20"/>
              </w:rPr>
              <w:t>
</w:t>
            </w:r>
            <w:r>
              <w:rPr>
                <w:rFonts w:ascii="Times New Roman"/>
                <w:b/>
                <w:i w:val="false"/>
                <w:color w:val="000000"/>
                <w:sz w:val="20"/>
              </w:rPr>
              <w:t>жұмысқа шарты бойынша</w:t>
            </w:r>
            <w:r>
              <w:br/>
            </w:r>
            <w:r>
              <w:rPr>
                <w:rFonts w:ascii="Times New Roman"/>
                <w:b w:val="false"/>
                <w:i w:val="false"/>
                <w:color w:val="000000"/>
                <w:sz w:val="20"/>
              </w:rPr>
              <w:t>
</w:t>
            </w:r>
            <w:r>
              <w:rPr>
                <w:rFonts w:ascii="Times New Roman"/>
                <w:b/>
                <w:i w:val="false"/>
                <w:color w:val="000000"/>
                <w:sz w:val="20"/>
              </w:rPr>
              <w:t>немесе уағдаластық</w:t>
            </w:r>
            <w:r>
              <w:br/>
            </w:r>
            <w:r>
              <w:rPr>
                <w:rFonts w:ascii="Times New Roman"/>
                <w:b w:val="false"/>
                <w:i w:val="false"/>
                <w:color w:val="000000"/>
                <w:sz w:val="20"/>
              </w:rPr>
              <w:t>
</w:t>
            </w:r>
            <w:r>
              <w:rPr>
                <w:rFonts w:ascii="Times New Roman"/>
                <w:b/>
                <w:i w:val="false"/>
                <w:color w:val="000000"/>
                <w:sz w:val="20"/>
              </w:rPr>
              <w:t>бойынша қабылдандыңыз</w:t>
            </w:r>
            <w:r>
              <w:br/>
            </w:r>
            <w:r>
              <w:rPr>
                <w:rFonts w:ascii="Times New Roman"/>
                <w:b w:val="false"/>
                <w:i w:val="false"/>
                <w:color w:val="000000"/>
                <w:sz w:val="20"/>
              </w:rPr>
              <w:t>
</w:t>
            </w:r>
            <w:r>
              <w:rPr>
                <w:rFonts w:ascii="Times New Roman"/>
                <w:b/>
                <w:i w:val="false"/>
                <w:color w:val="000000"/>
                <w:sz w:val="20"/>
              </w:rPr>
              <w:t>ба?</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Жазбаша шарт бойынша</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1"/>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46</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Ауызша уағдаластық</w:t>
            </w:r>
            <w:r>
              <w:br/>
            </w:r>
            <w:r>
              <w:rPr>
                <w:rFonts w:ascii="Times New Roman"/>
                <w:b w:val="false"/>
                <w:i w:val="false"/>
                <w:color w:val="000000"/>
                <w:sz w:val="20"/>
              </w:rPr>
              <w:t>
бойынша</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2"/>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46</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Электронды-сандық</w:t>
            </w:r>
            <w:r>
              <w:br/>
            </w:r>
            <w:r>
              <w:rPr>
                <w:rFonts w:ascii="Times New Roman"/>
                <w:b w:val="false"/>
                <w:i w:val="false"/>
                <w:color w:val="000000"/>
                <w:sz w:val="20"/>
              </w:rPr>
              <w:t>
қолтаңбаны қолданумен</w:t>
            </w:r>
            <w:r>
              <w:br/>
            </w:r>
            <w:r>
              <w:rPr>
                <w:rFonts w:ascii="Times New Roman"/>
                <w:b w:val="false"/>
                <w:i w:val="false"/>
                <w:color w:val="000000"/>
                <w:sz w:val="20"/>
              </w:rPr>
              <w:t>
электронды шарт бойынша</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3"/>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46</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 Қосымша жұмыста</w:t>
            </w:r>
            <w:r>
              <w:br/>
            </w:r>
            <w:r>
              <w:rPr>
                <w:rFonts w:ascii="Times New Roman"/>
                <w:b w:val="false"/>
                <w:i w:val="false"/>
                <w:color w:val="000000"/>
                <w:sz w:val="20"/>
              </w:rPr>
              <w:t>
</w:t>
            </w:r>
            <w:r>
              <w:rPr>
                <w:rFonts w:ascii="Times New Roman"/>
                <w:b/>
                <w:i w:val="false"/>
                <w:color w:val="000000"/>
                <w:sz w:val="20"/>
              </w:rPr>
              <w:t>Сіздің жұмыс берушіңіз</w:t>
            </w:r>
            <w:r>
              <w:br/>
            </w:r>
            <w:r>
              <w:rPr>
                <w:rFonts w:ascii="Times New Roman"/>
                <w:b w:val="false"/>
                <w:i w:val="false"/>
                <w:color w:val="000000"/>
                <w:sz w:val="20"/>
              </w:rPr>
              <w:t>
</w:t>
            </w:r>
            <w:r>
              <w:rPr>
                <w:rFonts w:ascii="Times New Roman"/>
                <w:b/>
                <w:i w:val="false"/>
                <w:color w:val="000000"/>
                <w:sz w:val="20"/>
              </w:rPr>
              <w:t>немесе Сіз өзіңіз</w:t>
            </w:r>
            <w:r>
              <w:br/>
            </w:r>
            <w:r>
              <w:rPr>
                <w:rFonts w:ascii="Times New Roman"/>
                <w:b w:val="false"/>
                <w:i w:val="false"/>
                <w:color w:val="000000"/>
                <w:sz w:val="20"/>
              </w:rPr>
              <w:t>
</w:t>
            </w:r>
            <w:r>
              <w:rPr>
                <w:rFonts w:ascii="Times New Roman"/>
                <w:b/>
                <w:i w:val="false"/>
                <w:color w:val="000000"/>
                <w:sz w:val="20"/>
              </w:rPr>
              <w:t>зейнетақы қорына,</w:t>
            </w:r>
            <w:r>
              <w:br/>
            </w:r>
            <w:r>
              <w:rPr>
                <w:rFonts w:ascii="Times New Roman"/>
                <w:b w:val="false"/>
                <w:i w:val="false"/>
                <w:color w:val="000000"/>
                <w:sz w:val="20"/>
              </w:rPr>
              <w:t>
</w:t>
            </w:r>
            <w:r>
              <w:rPr>
                <w:rFonts w:ascii="Times New Roman"/>
                <w:b/>
                <w:i w:val="false"/>
                <w:color w:val="000000"/>
                <w:sz w:val="20"/>
              </w:rPr>
              <w:t>әлеуметтік сақтандыру</w:t>
            </w:r>
            <w:r>
              <w:br/>
            </w:r>
            <w:r>
              <w:rPr>
                <w:rFonts w:ascii="Times New Roman"/>
                <w:b w:val="false"/>
                <w:i w:val="false"/>
                <w:color w:val="000000"/>
                <w:sz w:val="20"/>
              </w:rPr>
              <w:t>
</w:t>
            </w:r>
            <w:r>
              <w:rPr>
                <w:rFonts w:ascii="Times New Roman"/>
                <w:b/>
                <w:i w:val="false"/>
                <w:color w:val="000000"/>
                <w:sz w:val="20"/>
              </w:rPr>
              <w:t>қорына аударымдар</w:t>
            </w:r>
            <w:r>
              <w:br/>
            </w:r>
            <w:r>
              <w:rPr>
                <w:rFonts w:ascii="Times New Roman"/>
                <w:b w:val="false"/>
                <w:i w:val="false"/>
                <w:color w:val="000000"/>
                <w:sz w:val="20"/>
              </w:rPr>
              <w:t>
</w:t>
            </w:r>
            <w:r>
              <w:rPr>
                <w:rFonts w:ascii="Times New Roman"/>
                <w:b/>
                <w:i w:val="false"/>
                <w:color w:val="000000"/>
                <w:sz w:val="20"/>
              </w:rPr>
              <w:t>аударасыздар ма?</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4"/>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47</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5"/>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47</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6"/>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47</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 Қосымша жұмыста</w:t>
            </w:r>
            <w:r>
              <w:br/>
            </w:r>
            <w:r>
              <w:rPr>
                <w:rFonts w:ascii="Times New Roman"/>
                <w:b w:val="false"/>
                <w:i w:val="false"/>
                <w:color w:val="000000"/>
                <w:sz w:val="20"/>
              </w:rPr>
              <w:t>
</w:t>
            </w:r>
            <w:r>
              <w:rPr>
                <w:rFonts w:ascii="Times New Roman"/>
                <w:b/>
                <w:i w:val="false"/>
                <w:color w:val="000000"/>
                <w:sz w:val="20"/>
              </w:rPr>
              <w:t>Сіздің жұмыс берушіңіз</w:t>
            </w:r>
            <w:r>
              <w:br/>
            </w:r>
            <w:r>
              <w:rPr>
                <w:rFonts w:ascii="Times New Roman"/>
                <w:b w:val="false"/>
                <w:i w:val="false"/>
                <w:color w:val="000000"/>
                <w:sz w:val="20"/>
              </w:rPr>
              <w:t>
</w:t>
            </w:r>
            <w:r>
              <w:rPr>
                <w:rFonts w:ascii="Times New Roman"/>
                <w:b/>
                <w:i w:val="false"/>
                <w:color w:val="000000"/>
                <w:sz w:val="20"/>
              </w:rPr>
              <w:t>ақы төленетін жылдық</w:t>
            </w:r>
            <w:r>
              <w:br/>
            </w:r>
            <w:r>
              <w:rPr>
                <w:rFonts w:ascii="Times New Roman"/>
                <w:b w:val="false"/>
                <w:i w:val="false"/>
                <w:color w:val="000000"/>
                <w:sz w:val="20"/>
              </w:rPr>
              <w:t>
</w:t>
            </w:r>
            <w:r>
              <w:rPr>
                <w:rFonts w:ascii="Times New Roman"/>
                <w:b/>
                <w:i w:val="false"/>
                <w:color w:val="000000"/>
                <w:sz w:val="20"/>
              </w:rPr>
              <w:t>еңбек демалысын немесе</w:t>
            </w:r>
            <w:r>
              <w:br/>
            </w:r>
            <w:r>
              <w:rPr>
                <w:rFonts w:ascii="Times New Roman"/>
                <w:b w:val="false"/>
                <w:i w:val="false"/>
                <w:color w:val="000000"/>
                <w:sz w:val="20"/>
              </w:rPr>
              <w:t>
</w:t>
            </w:r>
            <w:r>
              <w:rPr>
                <w:rFonts w:ascii="Times New Roman"/>
                <w:b/>
                <w:i w:val="false"/>
                <w:color w:val="000000"/>
                <w:sz w:val="20"/>
              </w:rPr>
              <w:t>пайдаланылмаған еңбек</w:t>
            </w:r>
            <w:r>
              <w:br/>
            </w:r>
            <w:r>
              <w:rPr>
                <w:rFonts w:ascii="Times New Roman"/>
                <w:b w:val="false"/>
                <w:i w:val="false"/>
                <w:color w:val="000000"/>
                <w:sz w:val="20"/>
              </w:rPr>
              <w:t>
</w:t>
            </w:r>
            <w:r>
              <w:rPr>
                <w:rFonts w:ascii="Times New Roman"/>
                <w:b/>
                <w:i w:val="false"/>
                <w:color w:val="000000"/>
                <w:sz w:val="20"/>
              </w:rPr>
              <w:t>демалысыңыз үшін</w:t>
            </w:r>
            <w:r>
              <w:br/>
            </w:r>
            <w:r>
              <w:rPr>
                <w:rFonts w:ascii="Times New Roman"/>
                <w:b w:val="false"/>
                <w:i w:val="false"/>
                <w:color w:val="000000"/>
                <w:sz w:val="20"/>
              </w:rPr>
              <w:t>
</w:t>
            </w:r>
            <w:r>
              <w:rPr>
                <w:rFonts w:ascii="Times New Roman"/>
                <w:b/>
                <w:i w:val="false"/>
                <w:color w:val="000000"/>
                <w:sz w:val="20"/>
              </w:rPr>
              <w:t>өтемақы бере ме?</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7"/>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48</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8"/>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48</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9"/>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48</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3"/>
        <w:gridCol w:w="1366"/>
        <w:gridCol w:w="1366"/>
        <w:gridCol w:w="1366"/>
        <w:gridCol w:w="1366"/>
        <w:gridCol w:w="1366"/>
        <w:gridCol w:w="2877"/>
      </w:tblGrid>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Сіз қалай ойлайсыз,</w:t>
            </w:r>
            <w:r>
              <w:br/>
            </w:r>
            <w:r>
              <w:rPr>
                <w:rFonts w:ascii="Times New Roman"/>
                <w:b w:val="false"/>
                <w:i w:val="false"/>
                <w:color w:val="000000"/>
                <w:sz w:val="20"/>
              </w:rPr>
              <w:t>
қосымша жұмыста науқастанып</w:t>
            </w:r>
            <w:r>
              <w:br/>
            </w:r>
            <w:r>
              <w:rPr>
                <w:rFonts w:ascii="Times New Roman"/>
                <w:b w:val="false"/>
                <w:i w:val="false"/>
                <w:color w:val="000000"/>
                <w:sz w:val="20"/>
              </w:rPr>
              <w:t>
қалған немесе жарақаттанған</w:t>
            </w:r>
            <w:r>
              <w:br/>
            </w:r>
            <w:r>
              <w:rPr>
                <w:rFonts w:ascii="Times New Roman"/>
                <w:b w:val="false"/>
                <w:i w:val="false"/>
                <w:color w:val="000000"/>
                <w:sz w:val="20"/>
              </w:rPr>
              <w:t>
жағдайда жұмыс беруші Сізге</w:t>
            </w:r>
            <w:r>
              <w:br/>
            </w:r>
            <w:r>
              <w:rPr>
                <w:rFonts w:ascii="Times New Roman"/>
                <w:b w:val="false"/>
                <w:i w:val="false"/>
                <w:color w:val="000000"/>
                <w:sz w:val="20"/>
              </w:rPr>
              <w:t>
уақытша еңбекке</w:t>
            </w:r>
            <w:r>
              <w:br/>
            </w:r>
            <w:r>
              <w:rPr>
                <w:rFonts w:ascii="Times New Roman"/>
                <w:b w:val="false"/>
                <w:i w:val="false"/>
                <w:color w:val="000000"/>
                <w:sz w:val="20"/>
              </w:rPr>
              <w:t>
қабілетсіздік бойынша</w:t>
            </w:r>
            <w:r>
              <w:br/>
            </w:r>
            <w:r>
              <w:rPr>
                <w:rFonts w:ascii="Times New Roman"/>
                <w:b w:val="false"/>
                <w:i w:val="false"/>
                <w:color w:val="000000"/>
                <w:sz w:val="20"/>
              </w:rPr>
              <w:t>
(еңбекке жарамсыздық парағы</w:t>
            </w:r>
            <w:r>
              <w:br/>
            </w:r>
            <w:r>
              <w:rPr>
                <w:rFonts w:ascii="Times New Roman"/>
                <w:b w:val="false"/>
                <w:i w:val="false"/>
                <w:color w:val="000000"/>
                <w:sz w:val="20"/>
              </w:rPr>
              <w:t>
негізінде) әлеуметтік</w:t>
            </w:r>
            <w:r>
              <w:br/>
            </w:r>
            <w:r>
              <w:rPr>
                <w:rFonts w:ascii="Times New Roman"/>
                <w:b w:val="false"/>
                <w:i w:val="false"/>
                <w:color w:val="000000"/>
                <w:sz w:val="20"/>
              </w:rPr>
              <w:t>
жәрдемақы төлей ме?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0"/>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49</w:t>
            </w: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1"/>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49</w:t>
            </w: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2"/>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49</w:t>
            </w: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Сіз қосымша жұмыс</w:t>
            </w:r>
            <w:r>
              <w:br/>
            </w:r>
            <w:r>
              <w:rPr>
                <w:rFonts w:ascii="Times New Roman"/>
                <w:b w:val="false"/>
                <w:i w:val="false"/>
                <w:color w:val="000000"/>
                <w:sz w:val="20"/>
              </w:rPr>
              <w:t>
істеген ұйымның меншік</w:t>
            </w:r>
            <w:r>
              <w:br/>
            </w:r>
            <w:r>
              <w:rPr>
                <w:rFonts w:ascii="Times New Roman"/>
                <w:b w:val="false"/>
                <w:i w:val="false"/>
                <w:color w:val="000000"/>
                <w:sz w:val="20"/>
              </w:rPr>
              <w:t>
нысанын атаңыз?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меншік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3"/>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50</w:t>
            </w: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меншік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4"/>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50</w:t>
            </w: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Шет меншігі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5"/>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50</w:t>
            </w: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Сіздің қосымша</w:t>
            </w:r>
            <w:r>
              <w:br/>
            </w:r>
            <w:r>
              <w:rPr>
                <w:rFonts w:ascii="Times New Roman"/>
                <w:b w:val="false"/>
                <w:i w:val="false"/>
                <w:color w:val="000000"/>
                <w:sz w:val="20"/>
              </w:rPr>
              <w:t>
жұмысыңыз болды: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Белгісіз мерзімге шарт</w:t>
            </w:r>
            <w:r>
              <w:br/>
            </w:r>
            <w:r>
              <w:rPr>
                <w:rFonts w:ascii="Times New Roman"/>
                <w:b w:val="false"/>
                <w:i w:val="false"/>
                <w:color w:val="000000"/>
                <w:sz w:val="20"/>
              </w:rPr>
              <w:t>
бойынша (тұрақты)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6"/>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51</w:t>
            </w: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Белгілі мерзімге шарт</w:t>
            </w:r>
            <w:r>
              <w:br/>
            </w:r>
            <w:r>
              <w:rPr>
                <w:rFonts w:ascii="Times New Roman"/>
                <w:b w:val="false"/>
                <w:i w:val="false"/>
                <w:color w:val="000000"/>
                <w:sz w:val="20"/>
              </w:rPr>
              <w:t>
бойынша (уақытша)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7"/>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51</w:t>
            </w: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Белгілі бір жұмыс көлеміне</w:t>
            </w:r>
            <w:r>
              <w:br/>
            </w:r>
            <w:r>
              <w:rPr>
                <w:rFonts w:ascii="Times New Roman"/>
                <w:b w:val="false"/>
                <w:i w:val="false"/>
                <w:color w:val="000000"/>
                <w:sz w:val="20"/>
              </w:rPr>
              <w:t>
шарт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8"/>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51</w:t>
            </w: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Кездейсоқ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9"/>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51</w:t>
            </w: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Маусымдық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0"/>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51</w:t>
            </w: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Сіздің қосымша</w:t>
            </w:r>
            <w:r>
              <w:br/>
            </w:r>
            <w:r>
              <w:rPr>
                <w:rFonts w:ascii="Times New Roman"/>
                <w:b w:val="false"/>
                <w:i w:val="false"/>
                <w:color w:val="000000"/>
                <w:sz w:val="20"/>
              </w:rPr>
              <w:t>
қызметтегі жұмыс орныңыз: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меншік үй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1"/>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52</w:t>
            </w: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Клиенттің немесе жұмыс</w:t>
            </w:r>
            <w:r>
              <w:br/>
            </w:r>
            <w:r>
              <w:rPr>
                <w:rFonts w:ascii="Times New Roman"/>
                <w:b w:val="false"/>
                <w:i w:val="false"/>
                <w:color w:val="000000"/>
                <w:sz w:val="20"/>
              </w:rPr>
              <w:t>
берушінің үйі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2"/>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54</w:t>
            </w: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Ұйым, кәсіпорын, зауыт,</w:t>
            </w:r>
            <w:r>
              <w:br/>
            </w:r>
            <w:r>
              <w:rPr>
                <w:rFonts w:ascii="Times New Roman"/>
                <w:b w:val="false"/>
                <w:i w:val="false"/>
                <w:color w:val="000000"/>
                <w:sz w:val="20"/>
              </w:rPr>
              <w:t>
фабрика, дүкен, бюро, ателье</w:t>
            </w:r>
            <w:r>
              <w:br/>
            </w:r>
            <w:r>
              <w:rPr>
                <w:rFonts w:ascii="Times New Roman"/>
                <w:b w:val="false"/>
                <w:i w:val="false"/>
                <w:color w:val="000000"/>
                <w:sz w:val="20"/>
              </w:rPr>
              <w:t>
және басқалар (үйден бөлек)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3"/>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54</w:t>
            </w: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Ферма немесе жер учаскесі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4"/>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54</w:t>
            </w: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Құрылыс алаңы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5"/>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54</w:t>
            </w: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Ашық базар немесе көшедегі</w:t>
            </w:r>
            <w:r>
              <w:br/>
            </w:r>
            <w:r>
              <w:rPr>
                <w:rFonts w:ascii="Times New Roman"/>
                <w:b w:val="false"/>
                <w:i w:val="false"/>
                <w:color w:val="000000"/>
                <w:sz w:val="20"/>
              </w:rPr>
              <w:t>
жайма сауда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6"/>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54</w:t>
            </w: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Қосалқы шаруашылық</w:t>
            </w:r>
            <w:r>
              <w:br/>
            </w:r>
            <w:r>
              <w:rPr>
                <w:rFonts w:ascii="Times New Roman"/>
                <w:b w:val="false"/>
                <w:i w:val="false"/>
                <w:color w:val="000000"/>
                <w:sz w:val="20"/>
              </w:rPr>
              <w:t>
(жеке ауладағы)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7"/>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54</w:t>
            </w: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Жеке көлік құралы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8"/>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54</w:t>
            </w: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Тұрақты орным жоқ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9"/>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52</w:t>
            </w: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Басқа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0"/>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52</w:t>
            </w: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Сіздің қосымша</w:t>
            </w:r>
            <w:r>
              <w:br/>
            </w:r>
            <w:r>
              <w:rPr>
                <w:rFonts w:ascii="Times New Roman"/>
                <w:b w:val="false"/>
                <w:i w:val="false"/>
                <w:color w:val="000000"/>
                <w:sz w:val="20"/>
              </w:rPr>
              <w:t>
жұмысыңыз қашықтықтан</w:t>
            </w:r>
            <w:r>
              <w:br/>
            </w:r>
            <w:r>
              <w:rPr>
                <w:rFonts w:ascii="Times New Roman"/>
                <w:b w:val="false"/>
                <w:i w:val="false"/>
                <w:color w:val="000000"/>
                <w:sz w:val="20"/>
              </w:rPr>
              <w:t>
(еңбек процесінде</w:t>
            </w:r>
            <w:r>
              <w:br/>
            </w:r>
            <w:r>
              <w:rPr>
                <w:rFonts w:ascii="Times New Roman"/>
                <w:b w:val="false"/>
                <w:i w:val="false"/>
                <w:color w:val="000000"/>
                <w:sz w:val="20"/>
              </w:rPr>
              <w:t>
ақпараттық және</w:t>
            </w:r>
            <w:r>
              <w:br/>
            </w:r>
            <w:r>
              <w:rPr>
                <w:rFonts w:ascii="Times New Roman"/>
                <w:b w:val="false"/>
                <w:i w:val="false"/>
                <w:color w:val="000000"/>
                <w:sz w:val="20"/>
              </w:rPr>
              <w:t>
коммуникациялық</w:t>
            </w:r>
            <w:r>
              <w:br/>
            </w:r>
            <w:r>
              <w:rPr>
                <w:rFonts w:ascii="Times New Roman"/>
                <w:b w:val="false"/>
                <w:i w:val="false"/>
                <w:color w:val="000000"/>
                <w:sz w:val="20"/>
              </w:rPr>
              <w:t>
технологияларды пайдаланып,</w:t>
            </w:r>
            <w:r>
              <w:br/>
            </w:r>
            <w:r>
              <w:rPr>
                <w:rFonts w:ascii="Times New Roman"/>
                <w:b w:val="false"/>
                <w:i w:val="false"/>
                <w:color w:val="000000"/>
                <w:sz w:val="20"/>
              </w:rPr>
              <w:t>
жұмыс берушінің офисінен</w:t>
            </w:r>
            <w:r>
              <w:br/>
            </w:r>
            <w:r>
              <w:rPr>
                <w:rFonts w:ascii="Times New Roman"/>
                <w:b w:val="false"/>
                <w:i w:val="false"/>
                <w:color w:val="000000"/>
                <w:sz w:val="20"/>
              </w:rPr>
              <w:t>
тыс жүзеге асырылатын</w:t>
            </w:r>
            <w:r>
              <w:br/>
            </w:r>
            <w:r>
              <w:rPr>
                <w:rFonts w:ascii="Times New Roman"/>
                <w:b w:val="false"/>
                <w:i w:val="false"/>
                <w:color w:val="000000"/>
                <w:sz w:val="20"/>
              </w:rPr>
              <w:t>
жұмыс) жұмыспен қамтылу</w:t>
            </w:r>
            <w:r>
              <w:br/>
            </w:r>
            <w:r>
              <w:rPr>
                <w:rFonts w:ascii="Times New Roman"/>
                <w:b w:val="false"/>
                <w:i w:val="false"/>
                <w:color w:val="000000"/>
                <w:sz w:val="20"/>
              </w:rPr>
              <w:t>
болып табыла 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1"/>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53</w:t>
            </w: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2"/>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54</w:t>
            </w: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Еңбек процесінде</w:t>
            </w:r>
            <w:r>
              <w:br/>
            </w:r>
            <w:r>
              <w:rPr>
                <w:rFonts w:ascii="Times New Roman"/>
                <w:b w:val="false"/>
                <w:i w:val="false"/>
                <w:color w:val="000000"/>
                <w:sz w:val="20"/>
              </w:rPr>
              <w:t>
пайдаланылатын</w:t>
            </w:r>
            <w:r>
              <w:br/>
            </w:r>
            <w:r>
              <w:rPr>
                <w:rFonts w:ascii="Times New Roman"/>
                <w:b w:val="false"/>
                <w:i w:val="false"/>
                <w:color w:val="000000"/>
                <w:sz w:val="20"/>
              </w:rPr>
              <w:t>
коммуникациялық құралдар</w:t>
            </w:r>
            <w:r>
              <w:br/>
            </w:r>
            <w:r>
              <w:rPr>
                <w:rFonts w:ascii="Times New Roman"/>
                <w:b w:val="false"/>
                <w:i w:val="false"/>
                <w:color w:val="000000"/>
                <w:sz w:val="20"/>
              </w:rPr>
              <w:t>
(байланыс құралдары) болып</w:t>
            </w:r>
            <w:r>
              <w:br/>
            </w:r>
            <w:r>
              <w:rPr>
                <w:rFonts w:ascii="Times New Roman"/>
                <w:b w:val="false"/>
                <w:i w:val="false"/>
                <w:color w:val="000000"/>
                <w:sz w:val="20"/>
              </w:rPr>
              <w:t>
табылады: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Меншік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3"/>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54</w:t>
            </w: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 беруші ұсынғандар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4"/>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54</w:t>
            </w: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Сіз қосымша жұмысты</w:t>
            </w:r>
            <w:r>
              <w:br/>
            </w:r>
            <w:r>
              <w:rPr>
                <w:rFonts w:ascii="Times New Roman"/>
                <w:b w:val="false"/>
                <w:i w:val="false"/>
                <w:color w:val="000000"/>
                <w:sz w:val="20"/>
              </w:rPr>
              <w:t>
орындадыңыз: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 кәсіпорында</w:t>
            </w:r>
            <w:r>
              <w:br/>
            </w:r>
            <w:r>
              <w:rPr>
                <w:rFonts w:ascii="Times New Roman"/>
                <w:b w:val="false"/>
                <w:i w:val="false"/>
                <w:color w:val="000000"/>
                <w:sz w:val="20"/>
              </w:rPr>
              <w:t>
(заңды тұлға)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5"/>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55</w:t>
            </w:r>
            <w:r>
              <w:br/>
            </w:r>
            <w:r>
              <w:rPr>
                <w:rFonts w:ascii="Times New Roman"/>
                <w:b w:val="false"/>
                <w:i w:val="false"/>
                <w:color w:val="000000"/>
                <w:sz w:val="20"/>
              </w:rPr>
              <w:t>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Дара еңбек қызметі</w:t>
            </w:r>
            <w:r>
              <w:br/>
            </w:r>
            <w:r>
              <w:rPr>
                <w:rFonts w:ascii="Times New Roman"/>
                <w:b w:val="false"/>
                <w:i w:val="false"/>
                <w:color w:val="000000"/>
                <w:sz w:val="20"/>
              </w:rPr>
              <w:t>
негізінде (қызметкерлер</w:t>
            </w:r>
            <w:r>
              <w:br/>
            </w:r>
            <w:r>
              <w:rPr>
                <w:rFonts w:ascii="Times New Roman"/>
                <w:b w:val="false"/>
                <w:i w:val="false"/>
                <w:color w:val="000000"/>
                <w:sz w:val="20"/>
              </w:rPr>
              <w:t>
жалдаумен)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6"/>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55</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1"/>
        <w:gridCol w:w="1463"/>
        <w:gridCol w:w="1463"/>
        <w:gridCol w:w="1463"/>
        <w:gridCol w:w="1463"/>
        <w:gridCol w:w="1465"/>
        <w:gridCol w:w="1352"/>
      </w:tblGrid>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Шаруа немесе фермер</w:t>
            </w:r>
            <w:r>
              <w:br/>
            </w:r>
            <w:r>
              <w:rPr>
                <w:rFonts w:ascii="Times New Roman"/>
                <w:b w:val="false"/>
                <w:i w:val="false"/>
                <w:color w:val="000000"/>
                <w:sz w:val="20"/>
              </w:rPr>
              <w:t>
қожалығында</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7"/>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55</w:t>
            </w:r>
            <w:r>
              <w:br/>
            </w:r>
            <w:r>
              <w:rPr>
                <w:rFonts w:ascii="Times New Roman"/>
                <w:b w:val="false"/>
                <w:i w:val="false"/>
                <w:color w:val="000000"/>
                <w:sz w:val="20"/>
              </w:rPr>
              <w:t>
</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Дара еңбек қызметі</w:t>
            </w:r>
            <w:r>
              <w:br/>
            </w:r>
            <w:r>
              <w:rPr>
                <w:rFonts w:ascii="Times New Roman"/>
                <w:b w:val="false"/>
                <w:i w:val="false"/>
                <w:color w:val="000000"/>
                <w:sz w:val="20"/>
              </w:rPr>
              <w:t>
негізінде</w:t>
            </w:r>
            <w:r>
              <w:br/>
            </w:r>
            <w:r>
              <w:rPr>
                <w:rFonts w:ascii="Times New Roman"/>
                <w:b w:val="false"/>
                <w:i w:val="false"/>
                <w:color w:val="000000"/>
                <w:sz w:val="20"/>
              </w:rPr>
              <w:t>
(қызметкерлер</w:t>
            </w:r>
            <w:r>
              <w:br/>
            </w:r>
            <w:r>
              <w:rPr>
                <w:rFonts w:ascii="Times New Roman"/>
                <w:b w:val="false"/>
                <w:i w:val="false"/>
                <w:color w:val="000000"/>
                <w:sz w:val="20"/>
              </w:rPr>
              <w:t>
жалдаусыз)</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8"/>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55</w:t>
            </w:r>
            <w:r>
              <w:br/>
            </w:r>
            <w:r>
              <w:rPr>
                <w:rFonts w:ascii="Times New Roman"/>
                <w:b w:val="false"/>
                <w:i w:val="false"/>
                <w:color w:val="000000"/>
                <w:sz w:val="20"/>
              </w:rPr>
              <w:t>
</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Жеке тұлғалардың үй</w:t>
            </w:r>
            <w:r>
              <w:br/>
            </w:r>
            <w:r>
              <w:rPr>
                <w:rFonts w:ascii="Times New Roman"/>
                <w:b w:val="false"/>
                <w:i w:val="false"/>
                <w:color w:val="000000"/>
                <w:sz w:val="20"/>
              </w:rPr>
              <w:t>
шаруашылығында жалдану</w:t>
            </w:r>
            <w:r>
              <w:br/>
            </w:r>
            <w:r>
              <w:rPr>
                <w:rFonts w:ascii="Times New Roman"/>
                <w:b w:val="false"/>
                <w:i w:val="false"/>
                <w:color w:val="000000"/>
                <w:sz w:val="20"/>
              </w:rPr>
              <w:t>
бойынша</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9"/>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55</w:t>
            </w:r>
            <w:r>
              <w:br/>
            </w:r>
            <w:r>
              <w:rPr>
                <w:rFonts w:ascii="Times New Roman"/>
                <w:b w:val="false"/>
                <w:i w:val="false"/>
                <w:color w:val="000000"/>
                <w:sz w:val="20"/>
              </w:rPr>
              <w:t>
</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Жеке қосалқы</w:t>
            </w:r>
            <w:r>
              <w:br/>
            </w:r>
            <w:r>
              <w:rPr>
                <w:rFonts w:ascii="Times New Roman"/>
                <w:b w:val="false"/>
                <w:i w:val="false"/>
                <w:color w:val="000000"/>
                <w:sz w:val="20"/>
              </w:rPr>
              <w:t>
шаруашылықта</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0"/>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56</w:t>
            </w:r>
            <w:r>
              <w:br/>
            </w:r>
            <w:r>
              <w:rPr>
                <w:rFonts w:ascii="Times New Roman"/>
                <w:b w:val="false"/>
                <w:i w:val="false"/>
                <w:color w:val="000000"/>
                <w:sz w:val="20"/>
              </w:rPr>
              <w:t>
</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 Сіз қосымша</w:t>
            </w:r>
            <w:r>
              <w:br/>
            </w:r>
            <w:r>
              <w:rPr>
                <w:rFonts w:ascii="Times New Roman"/>
                <w:b w:val="false"/>
                <w:i w:val="false"/>
                <w:color w:val="000000"/>
                <w:sz w:val="20"/>
              </w:rPr>
              <w:t>
</w:t>
            </w:r>
            <w:r>
              <w:rPr>
                <w:rFonts w:ascii="Times New Roman"/>
                <w:b/>
                <w:i w:val="false"/>
                <w:color w:val="000000"/>
                <w:sz w:val="20"/>
              </w:rPr>
              <w:t>жұмыс істеген</w:t>
            </w:r>
            <w:r>
              <w:br/>
            </w:r>
            <w:r>
              <w:rPr>
                <w:rFonts w:ascii="Times New Roman"/>
                <w:b w:val="false"/>
                <w:i w:val="false"/>
                <w:color w:val="000000"/>
                <w:sz w:val="20"/>
              </w:rPr>
              <w:t>
</w:t>
            </w:r>
            <w:r>
              <w:rPr>
                <w:rFonts w:ascii="Times New Roman"/>
                <w:b/>
                <w:i w:val="false"/>
                <w:color w:val="000000"/>
                <w:sz w:val="20"/>
              </w:rPr>
              <w:t>мекеме (ұйым,</w:t>
            </w:r>
            <w:r>
              <w:br/>
            </w:r>
            <w:r>
              <w:rPr>
                <w:rFonts w:ascii="Times New Roman"/>
                <w:b w:val="false"/>
                <w:i w:val="false"/>
                <w:color w:val="000000"/>
                <w:sz w:val="20"/>
              </w:rPr>
              <w:t>
</w:t>
            </w:r>
            <w:r>
              <w:rPr>
                <w:rFonts w:ascii="Times New Roman"/>
                <w:b/>
                <w:i w:val="false"/>
                <w:color w:val="000000"/>
                <w:sz w:val="20"/>
              </w:rPr>
              <w:t>кәсіпкерлік қызмет)</w:t>
            </w:r>
            <w:r>
              <w:br/>
            </w:r>
            <w:r>
              <w:rPr>
                <w:rFonts w:ascii="Times New Roman"/>
                <w:b w:val="false"/>
                <w:i w:val="false"/>
                <w:color w:val="000000"/>
                <w:sz w:val="20"/>
              </w:rPr>
              <w:t>
</w:t>
            </w:r>
            <w:r>
              <w:rPr>
                <w:rFonts w:ascii="Times New Roman"/>
                <w:b/>
                <w:i w:val="false"/>
                <w:color w:val="000000"/>
                <w:sz w:val="20"/>
              </w:rPr>
              <w:t>салық органдарында</w:t>
            </w:r>
            <w:r>
              <w:br/>
            </w:r>
            <w:r>
              <w:rPr>
                <w:rFonts w:ascii="Times New Roman"/>
                <w:b w:val="false"/>
                <w:i w:val="false"/>
                <w:color w:val="000000"/>
                <w:sz w:val="20"/>
              </w:rPr>
              <w:t>
</w:t>
            </w:r>
            <w:r>
              <w:rPr>
                <w:rFonts w:ascii="Times New Roman"/>
                <w:b/>
                <w:i w:val="false"/>
                <w:color w:val="000000"/>
                <w:sz w:val="20"/>
              </w:rPr>
              <w:t>тіркелген бе?</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1"/>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56</w:t>
            </w:r>
            <w:r>
              <w:br/>
            </w:r>
            <w:r>
              <w:rPr>
                <w:rFonts w:ascii="Times New Roman"/>
                <w:b w:val="false"/>
                <w:i w:val="false"/>
                <w:color w:val="000000"/>
                <w:sz w:val="20"/>
              </w:rPr>
              <w:t>
</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Тіркеуді рәсімдеу</w:t>
            </w:r>
            <w:r>
              <w:br/>
            </w:r>
            <w:r>
              <w:rPr>
                <w:rFonts w:ascii="Times New Roman"/>
                <w:b w:val="false"/>
                <w:i w:val="false"/>
                <w:color w:val="000000"/>
                <w:sz w:val="20"/>
              </w:rPr>
              <w:t>
сатысында</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2"/>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56</w:t>
            </w:r>
            <w:r>
              <w:br/>
            </w:r>
            <w:r>
              <w:rPr>
                <w:rFonts w:ascii="Times New Roman"/>
                <w:b w:val="false"/>
                <w:i w:val="false"/>
                <w:color w:val="000000"/>
                <w:sz w:val="20"/>
              </w:rPr>
              <w:t>
</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3"/>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56</w:t>
            </w:r>
            <w:r>
              <w:br/>
            </w:r>
            <w:r>
              <w:rPr>
                <w:rFonts w:ascii="Times New Roman"/>
                <w:b w:val="false"/>
                <w:i w:val="false"/>
                <w:color w:val="000000"/>
                <w:sz w:val="20"/>
              </w:rPr>
              <w:t>
</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Жоқ</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4"/>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56</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 Сіз өткен аптада қосымша жұмыс істеген ұйым, жеке кәсіпкерлік қызметінің</w:t>
            </w:r>
            <w:r>
              <w:br/>
            </w:r>
            <w:r>
              <w:rPr>
                <w:rFonts w:ascii="Times New Roman"/>
                <w:b w:val="false"/>
                <w:i w:val="false"/>
                <w:color w:val="000000"/>
                <w:sz w:val="20"/>
              </w:rPr>
              <w:t>
</w:t>
            </w:r>
            <w:r>
              <w:rPr>
                <w:rFonts w:ascii="Times New Roman"/>
                <w:b/>
                <w:i w:val="false"/>
                <w:color w:val="000000"/>
                <w:sz w:val="20"/>
              </w:rPr>
              <w:t>басым түрлерін атауыңызды өтінемін.</w:t>
            </w:r>
            <w:r>
              <w:br/>
            </w:r>
            <w:r>
              <w:rPr>
                <w:rFonts w:ascii="Times New Roman"/>
                <w:b w:val="false"/>
                <w:i w:val="false"/>
                <w:color w:val="000000"/>
                <w:sz w:val="20"/>
              </w:rPr>
              <w:t>
</w:t>
            </w:r>
            <w:r>
              <w:rPr>
                <w:rFonts w:ascii="Times New Roman"/>
                <w:b/>
                <w:i w:val="false"/>
                <w:color w:val="000000"/>
                <w:sz w:val="20"/>
              </w:rPr>
              <w:t>(Интервьюер, толығырақ ауызша сипаттап беріңіз және экономикалық қызмет</w:t>
            </w:r>
            <w:r>
              <w:br/>
            </w:r>
            <w:r>
              <w:rPr>
                <w:rFonts w:ascii="Times New Roman"/>
                <w:b w:val="false"/>
                <w:i w:val="false"/>
                <w:color w:val="000000"/>
                <w:sz w:val="20"/>
              </w:rPr>
              <w:t>
</w:t>
            </w:r>
            <w:r>
              <w:rPr>
                <w:rFonts w:ascii="Times New Roman"/>
                <w:b/>
                <w:i w:val="false"/>
                <w:color w:val="000000"/>
                <w:sz w:val="20"/>
              </w:rPr>
              <w:t>түрінің кодын қойыңыз).</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1-респондент </w:t>
            </w:r>
          </w:p>
          <w:p>
            <w:pPr>
              <w:spacing w:after="20"/>
              <w:ind w:left="20"/>
              <w:jc w:val="both"/>
            </w:pPr>
            <w:r>
              <w:drawing>
                <wp:inline distT="0" distB="0" distL="0" distR="0">
                  <wp:extent cx="6146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5"/>
                          <a:stretch>
                            <a:fillRect/>
                          </a:stretch>
                        </pic:blipFill>
                        <pic:spPr>
                          <a:xfrm>
                            <a:off x="0" y="0"/>
                            <a:ext cx="61468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98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6"/>
                          <a:stretch>
                            <a:fillRect/>
                          </a:stretch>
                        </pic:blipFill>
                        <pic:spPr>
                          <a:xfrm>
                            <a:off x="0" y="0"/>
                            <a:ext cx="6985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2-респондент </w:t>
            </w:r>
          </w:p>
          <w:p>
            <w:pPr>
              <w:spacing w:after="20"/>
              <w:ind w:left="20"/>
              <w:jc w:val="both"/>
            </w:pPr>
            <w:r>
              <w:drawing>
                <wp:inline distT="0" distB="0" distL="0" distR="0">
                  <wp:extent cx="6146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7"/>
                          <a:stretch>
                            <a:fillRect/>
                          </a:stretch>
                        </pic:blipFill>
                        <pic:spPr>
                          <a:xfrm>
                            <a:off x="0" y="0"/>
                            <a:ext cx="61468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98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8"/>
                          <a:stretch>
                            <a:fillRect/>
                          </a:stretch>
                        </pic:blipFill>
                        <pic:spPr>
                          <a:xfrm>
                            <a:off x="0" y="0"/>
                            <a:ext cx="6985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3-респондент </w:t>
            </w:r>
          </w:p>
          <w:p>
            <w:pPr>
              <w:spacing w:after="20"/>
              <w:ind w:left="20"/>
              <w:jc w:val="both"/>
            </w:pPr>
            <w:r>
              <w:drawing>
                <wp:inline distT="0" distB="0" distL="0" distR="0">
                  <wp:extent cx="6146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9"/>
                          <a:stretch>
                            <a:fillRect/>
                          </a:stretch>
                        </pic:blipFill>
                        <pic:spPr>
                          <a:xfrm>
                            <a:off x="0" y="0"/>
                            <a:ext cx="61468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98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0"/>
                          <a:stretch>
                            <a:fillRect/>
                          </a:stretch>
                        </pic:blipFill>
                        <pic:spPr>
                          <a:xfrm>
                            <a:off x="0" y="0"/>
                            <a:ext cx="6985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4-респондент </w:t>
            </w:r>
          </w:p>
          <w:p>
            <w:pPr>
              <w:spacing w:after="20"/>
              <w:ind w:left="20"/>
              <w:jc w:val="both"/>
            </w:pPr>
            <w:r>
              <w:drawing>
                <wp:inline distT="0" distB="0" distL="0" distR="0">
                  <wp:extent cx="6146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1"/>
                          <a:stretch>
                            <a:fillRect/>
                          </a:stretch>
                        </pic:blipFill>
                        <pic:spPr>
                          <a:xfrm>
                            <a:off x="0" y="0"/>
                            <a:ext cx="61468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98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2"/>
                          <a:stretch>
                            <a:fillRect/>
                          </a:stretch>
                        </pic:blipFill>
                        <pic:spPr>
                          <a:xfrm>
                            <a:off x="0" y="0"/>
                            <a:ext cx="6985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5-респондент </w:t>
            </w:r>
          </w:p>
          <w:p>
            <w:pPr>
              <w:spacing w:after="20"/>
              <w:ind w:left="20"/>
              <w:jc w:val="both"/>
            </w:pPr>
            <w:r>
              <w:drawing>
                <wp:inline distT="0" distB="0" distL="0" distR="0">
                  <wp:extent cx="6146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3"/>
                          <a:stretch>
                            <a:fillRect/>
                          </a:stretch>
                        </pic:blipFill>
                        <pic:spPr>
                          <a:xfrm>
                            <a:off x="0" y="0"/>
                            <a:ext cx="61468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98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4"/>
                          <a:stretch>
                            <a:fillRect/>
                          </a:stretch>
                        </pic:blipFill>
                        <pic:spPr>
                          <a:xfrm>
                            <a:off x="0" y="0"/>
                            <a:ext cx="6985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5"/>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57</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 Сіз қосымша жұмысыңызда қандай лауазымға ие болдыңыз</w:t>
            </w:r>
            <w:r>
              <w:br/>
            </w:r>
            <w:r>
              <w:rPr>
                <w:rFonts w:ascii="Times New Roman"/>
                <w:b w:val="false"/>
                <w:i w:val="false"/>
                <w:color w:val="000000"/>
                <w:sz w:val="20"/>
              </w:rPr>
              <w:t>
</w:t>
            </w:r>
            <w:r>
              <w:rPr>
                <w:rFonts w:ascii="Times New Roman"/>
                <w:b/>
                <w:i w:val="false"/>
                <w:color w:val="000000"/>
                <w:sz w:val="20"/>
              </w:rPr>
              <w:t>немесе қандай мамандық бойынша жұмыс істедіңіз</w:t>
            </w:r>
            <w:r>
              <w:br/>
            </w:r>
            <w:r>
              <w:rPr>
                <w:rFonts w:ascii="Times New Roman"/>
                <w:b w:val="false"/>
                <w:i w:val="false"/>
                <w:color w:val="000000"/>
                <w:sz w:val="20"/>
              </w:rPr>
              <w:t>
</w:t>
            </w:r>
            <w:r>
              <w:rPr>
                <w:rFonts w:ascii="Times New Roman"/>
                <w:b/>
                <w:i w:val="false"/>
                <w:color w:val="000000"/>
                <w:sz w:val="20"/>
              </w:rPr>
              <w:t>(Сіздің қосымша жұмысыңыз неден тұрды)?</w:t>
            </w:r>
            <w:r>
              <w:br/>
            </w:r>
            <w:r>
              <w:rPr>
                <w:rFonts w:ascii="Times New Roman"/>
                <w:b w:val="false"/>
                <w:i w:val="false"/>
                <w:color w:val="000000"/>
                <w:sz w:val="20"/>
              </w:rPr>
              <w:t>
</w:t>
            </w:r>
            <w:r>
              <w:rPr>
                <w:rFonts w:ascii="Times New Roman"/>
                <w:b/>
                <w:i w:val="false"/>
                <w:color w:val="000000"/>
                <w:sz w:val="20"/>
              </w:rPr>
              <w:t>(Интервьюер, толығырақ ауызша сипаттап беріңіз және Қызметтер</w:t>
            </w:r>
            <w:r>
              <w:br/>
            </w:r>
            <w:r>
              <w:rPr>
                <w:rFonts w:ascii="Times New Roman"/>
                <w:b w:val="false"/>
                <w:i w:val="false"/>
                <w:color w:val="000000"/>
                <w:sz w:val="20"/>
              </w:rPr>
              <w:t>
</w:t>
            </w:r>
            <w:r>
              <w:rPr>
                <w:rFonts w:ascii="Times New Roman"/>
                <w:b/>
                <w:i w:val="false"/>
                <w:color w:val="000000"/>
                <w:sz w:val="20"/>
              </w:rPr>
              <w:t>жіктеуіші бойынша кодты қойыңыз).</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1-респондент </w:t>
            </w:r>
          </w:p>
          <w:p>
            <w:pPr>
              <w:spacing w:after="20"/>
              <w:ind w:left="20"/>
              <w:jc w:val="both"/>
            </w:pPr>
            <w:r>
              <w:drawing>
                <wp:inline distT="0" distB="0" distL="0" distR="0">
                  <wp:extent cx="6146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6"/>
                          <a:stretch>
                            <a:fillRect/>
                          </a:stretch>
                        </pic:blipFill>
                        <pic:spPr>
                          <a:xfrm>
                            <a:off x="0" y="0"/>
                            <a:ext cx="61468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98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7"/>
                          <a:stretch>
                            <a:fillRect/>
                          </a:stretch>
                        </pic:blipFill>
                        <pic:spPr>
                          <a:xfrm>
                            <a:off x="0" y="0"/>
                            <a:ext cx="6985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2-респондент </w:t>
            </w:r>
          </w:p>
          <w:p>
            <w:pPr>
              <w:spacing w:after="20"/>
              <w:ind w:left="20"/>
              <w:jc w:val="both"/>
            </w:pPr>
            <w:r>
              <w:drawing>
                <wp:inline distT="0" distB="0" distL="0" distR="0">
                  <wp:extent cx="6146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8"/>
                          <a:stretch>
                            <a:fillRect/>
                          </a:stretch>
                        </pic:blipFill>
                        <pic:spPr>
                          <a:xfrm>
                            <a:off x="0" y="0"/>
                            <a:ext cx="61468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98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9"/>
                          <a:stretch>
                            <a:fillRect/>
                          </a:stretch>
                        </pic:blipFill>
                        <pic:spPr>
                          <a:xfrm>
                            <a:off x="0" y="0"/>
                            <a:ext cx="6985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3-респондент </w:t>
            </w:r>
          </w:p>
          <w:p>
            <w:pPr>
              <w:spacing w:after="20"/>
              <w:ind w:left="20"/>
              <w:jc w:val="both"/>
            </w:pPr>
            <w:r>
              <w:drawing>
                <wp:inline distT="0" distB="0" distL="0" distR="0">
                  <wp:extent cx="6146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0"/>
                          <a:stretch>
                            <a:fillRect/>
                          </a:stretch>
                        </pic:blipFill>
                        <pic:spPr>
                          <a:xfrm>
                            <a:off x="0" y="0"/>
                            <a:ext cx="61468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98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1"/>
                          <a:stretch>
                            <a:fillRect/>
                          </a:stretch>
                        </pic:blipFill>
                        <pic:spPr>
                          <a:xfrm>
                            <a:off x="0" y="0"/>
                            <a:ext cx="6985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4-респондент </w:t>
            </w:r>
          </w:p>
          <w:p>
            <w:pPr>
              <w:spacing w:after="20"/>
              <w:ind w:left="20"/>
              <w:jc w:val="both"/>
            </w:pPr>
            <w:r>
              <w:drawing>
                <wp:inline distT="0" distB="0" distL="0" distR="0">
                  <wp:extent cx="6146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2"/>
                          <a:stretch>
                            <a:fillRect/>
                          </a:stretch>
                        </pic:blipFill>
                        <pic:spPr>
                          <a:xfrm>
                            <a:off x="0" y="0"/>
                            <a:ext cx="61468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98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3"/>
                          <a:stretch>
                            <a:fillRect/>
                          </a:stretch>
                        </pic:blipFill>
                        <pic:spPr>
                          <a:xfrm>
                            <a:off x="0" y="0"/>
                            <a:ext cx="6985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5-респондент </w:t>
            </w:r>
          </w:p>
          <w:p>
            <w:pPr>
              <w:spacing w:after="20"/>
              <w:ind w:left="20"/>
              <w:jc w:val="both"/>
            </w:pPr>
            <w:r>
              <w:drawing>
                <wp:inline distT="0" distB="0" distL="0" distR="0">
                  <wp:extent cx="6146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4"/>
                          <a:stretch>
                            <a:fillRect/>
                          </a:stretch>
                        </pic:blipFill>
                        <pic:spPr>
                          <a:xfrm>
                            <a:off x="0" y="0"/>
                            <a:ext cx="61468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98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5"/>
                          <a:stretch>
                            <a:fillRect/>
                          </a:stretch>
                        </pic:blipFill>
                        <pic:spPr>
                          <a:xfrm>
                            <a:off x="0" y="0"/>
                            <a:ext cx="6985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6"/>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67</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Жұмыспен қамтылмау. Соңғы 4 апта ішінде жұмыс</w:t>
            </w:r>
            <w:r>
              <w:br/>
            </w:r>
            <w:r>
              <w:rPr>
                <w:rFonts w:ascii="Times New Roman"/>
                <w:b w:val="false"/>
                <w:i w:val="false"/>
                <w:color w:val="000000"/>
                <w:sz w:val="20"/>
              </w:rPr>
              <w:t>
</w:t>
            </w:r>
            <w:r>
              <w:rPr>
                <w:rFonts w:ascii="Times New Roman"/>
                <w:b/>
                <w:i w:val="false"/>
                <w:color w:val="000000"/>
                <w:sz w:val="20"/>
              </w:rPr>
              <w:t>(жұмыспен қамтылуды) іздеуі, экономикалық енжарлық</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 Өткен аптада</w:t>
            </w:r>
            <w:r>
              <w:br/>
            </w:r>
            <w:r>
              <w:rPr>
                <w:rFonts w:ascii="Times New Roman"/>
                <w:b w:val="false"/>
                <w:i w:val="false"/>
                <w:color w:val="000000"/>
                <w:sz w:val="20"/>
              </w:rPr>
              <w:t>
</w:t>
            </w:r>
            <w:r>
              <w:rPr>
                <w:rFonts w:ascii="Times New Roman"/>
                <w:b/>
                <w:i w:val="false"/>
                <w:color w:val="000000"/>
                <w:sz w:val="20"/>
              </w:rPr>
              <w:t>Сіз қандай</w:t>
            </w:r>
            <w:r>
              <w:br/>
            </w:r>
            <w:r>
              <w:rPr>
                <w:rFonts w:ascii="Times New Roman"/>
                <w:b w:val="false"/>
                <w:i w:val="false"/>
                <w:color w:val="000000"/>
                <w:sz w:val="20"/>
              </w:rPr>
              <w:t>
</w:t>
            </w:r>
            <w:r>
              <w:rPr>
                <w:rFonts w:ascii="Times New Roman"/>
                <w:b/>
                <w:i w:val="false"/>
                <w:color w:val="000000"/>
                <w:sz w:val="20"/>
              </w:rPr>
              <w:t>себептермен</w:t>
            </w:r>
            <w:r>
              <w:br/>
            </w:r>
            <w:r>
              <w:rPr>
                <w:rFonts w:ascii="Times New Roman"/>
                <w:b w:val="false"/>
                <w:i w:val="false"/>
                <w:color w:val="000000"/>
                <w:sz w:val="20"/>
              </w:rPr>
              <w:t>
</w:t>
            </w:r>
            <w:r>
              <w:rPr>
                <w:rFonts w:ascii="Times New Roman"/>
                <w:b/>
                <w:i w:val="false"/>
                <w:color w:val="000000"/>
                <w:sz w:val="20"/>
              </w:rPr>
              <w:t>қандай-да бір</w:t>
            </w:r>
            <w:r>
              <w:br/>
            </w:r>
            <w:r>
              <w:rPr>
                <w:rFonts w:ascii="Times New Roman"/>
                <w:b w:val="false"/>
                <w:i w:val="false"/>
                <w:color w:val="000000"/>
                <w:sz w:val="20"/>
              </w:rPr>
              <w:t>
</w:t>
            </w:r>
            <w:r>
              <w:rPr>
                <w:rFonts w:ascii="Times New Roman"/>
                <w:b/>
                <w:i w:val="false"/>
                <w:color w:val="000000"/>
                <w:sz w:val="20"/>
              </w:rPr>
              <w:t>жұмыспен немесе</w:t>
            </w:r>
            <w:r>
              <w:br/>
            </w:r>
            <w:r>
              <w:rPr>
                <w:rFonts w:ascii="Times New Roman"/>
                <w:b w:val="false"/>
                <w:i w:val="false"/>
                <w:color w:val="000000"/>
                <w:sz w:val="20"/>
              </w:rPr>
              <w:t>
</w:t>
            </w:r>
            <w:r>
              <w:rPr>
                <w:rFonts w:ascii="Times New Roman"/>
                <w:b/>
                <w:i w:val="false"/>
                <w:color w:val="000000"/>
                <w:sz w:val="20"/>
              </w:rPr>
              <w:t>қандай-да бір</w:t>
            </w:r>
            <w:r>
              <w:br/>
            </w:r>
            <w:r>
              <w:rPr>
                <w:rFonts w:ascii="Times New Roman"/>
                <w:b w:val="false"/>
                <w:i w:val="false"/>
                <w:color w:val="000000"/>
                <w:sz w:val="20"/>
              </w:rPr>
              <w:t>
</w:t>
            </w:r>
            <w:r>
              <w:rPr>
                <w:rFonts w:ascii="Times New Roman"/>
                <w:b/>
                <w:i w:val="false"/>
                <w:color w:val="000000"/>
                <w:sz w:val="20"/>
              </w:rPr>
              <w:t>экономикалық қызмет</w:t>
            </w:r>
            <w:r>
              <w:br/>
            </w:r>
            <w:r>
              <w:rPr>
                <w:rFonts w:ascii="Times New Roman"/>
                <w:b w:val="false"/>
                <w:i w:val="false"/>
                <w:color w:val="000000"/>
                <w:sz w:val="20"/>
              </w:rPr>
              <w:t>
</w:t>
            </w:r>
            <w:r>
              <w:rPr>
                <w:rFonts w:ascii="Times New Roman"/>
                <w:b/>
                <w:i w:val="false"/>
                <w:color w:val="000000"/>
                <w:sz w:val="20"/>
              </w:rPr>
              <w:t>пен қамтылмадыңыз?</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Ұйымның,</w:t>
            </w:r>
            <w:r>
              <w:br/>
            </w:r>
            <w:r>
              <w:rPr>
                <w:rFonts w:ascii="Times New Roman"/>
                <w:b w:val="false"/>
                <w:i w:val="false"/>
                <w:color w:val="000000"/>
                <w:sz w:val="20"/>
              </w:rPr>
              <w:t>
кәсіпорынның</w:t>
            </w:r>
            <w:r>
              <w:br/>
            </w:r>
            <w:r>
              <w:rPr>
                <w:rFonts w:ascii="Times New Roman"/>
                <w:b w:val="false"/>
                <w:i w:val="false"/>
                <w:color w:val="000000"/>
                <w:sz w:val="20"/>
              </w:rPr>
              <w:t>
таратылуына (банкрот</w:t>
            </w:r>
            <w:r>
              <w:br/>
            </w:r>
            <w:r>
              <w:rPr>
                <w:rFonts w:ascii="Times New Roman"/>
                <w:b w:val="false"/>
                <w:i w:val="false"/>
                <w:color w:val="000000"/>
                <w:sz w:val="20"/>
              </w:rPr>
              <w:t>
болуына) байланысты</w:t>
            </w:r>
            <w:r>
              <w:br/>
            </w:r>
            <w:r>
              <w:rPr>
                <w:rFonts w:ascii="Times New Roman"/>
                <w:b w:val="false"/>
                <w:i w:val="false"/>
                <w:color w:val="000000"/>
                <w:sz w:val="20"/>
              </w:rPr>
              <w:t>
жұмыстан шығарылу</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7"/>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59</w:t>
            </w:r>
            <w:r>
              <w:br/>
            </w:r>
            <w:r>
              <w:rPr>
                <w:rFonts w:ascii="Times New Roman"/>
                <w:b w:val="false"/>
                <w:i w:val="false"/>
                <w:color w:val="000000"/>
                <w:sz w:val="20"/>
              </w:rPr>
              <w:t>
</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Штаттың қысқаруына</w:t>
            </w:r>
            <w:r>
              <w:br/>
            </w:r>
            <w:r>
              <w:rPr>
                <w:rFonts w:ascii="Times New Roman"/>
                <w:b w:val="false"/>
                <w:i w:val="false"/>
                <w:color w:val="000000"/>
                <w:sz w:val="20"/>
              </w:rPr>
              <w:t>
байланысты жұмыстан</w:t>
            </w:r>
            <w:r>
              <w:br/>
            </w:r>
            <w:r>
              <w:rPr>
                <w:rFonts w:ascii="Times New Roman"/>
                <w:b w:val="false"/>
                <w:i w:val="false"/>
                <w:color w:val="000000"/>
                <w:sz w:val="20"/>
              </w:rPr>
              <w:t>
шығарылу</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8"/>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59</w:t>
            </w:r>
            <w:r>
              <w:br/>
            </w:r>
            <w:r>
              <w:rPr>
                <w:rFonts w:ascii="Times New Roman"/>
                <w:b w:val="false"/>
                <w:i w:val="false"/>
                <w:color w:val="000000"/>
                <w:sz w:val="20"/>
              </w:rPr>
              <w:t>
</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Өз еркіммен</w:t>
            </w:r>
            <w:r>
              <w:br/>
            </w:r>
            <w:r>
              <w:rPr>
                <w:rFonts w:ascii="Times New Roman"/>
                <w:b w:val="false"/>
                <w:i w:val="false"/>
                <w:color w:val="000000"/>
                <w:sz w:val="20"/>
              </w:rPr>
              <w:t>
жұмыстан</w:t>
            </w:r>
            <w:r>
              <w:br/>
            </w:r>
            <w:r>
              <w:rPr>
                <w:rFonts w:ascii="Times New Roman"/>
                <w:b w:val="false"/>
                <w:i w:val="false"/>
                <w:color w:val="000000"/>
                <w:sz w:val="20"/>
              </w:rPr>
              <w:t>
босатылу</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9"/>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59</w:t>
            </w:r>
            <w:r>
              <w:br/>
            </w:r>
            <w:r>
              <w:rPr>
                <w:rFonts w:ascii="Times New Roman"/>
                <w:b w:val="false"/>
                <w:i w:val="false"/>
                <w:color w:val="000000"/>
                <w:sz w:val="20"/>
              </w:rPr>
              <w:t>
</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Шарт (келісім,</w:t>
            </w:r>
            <w:r>
              <w:br/>
            </w:r>
            <w:r>
              <w:rPr>
                <w:rFonts w:ascii="Times New Roman"/>
                <w:b w:val="false"/>
                <w:i w:val="false"/>
                <w:color w:val="000000"/>
                <w:sz w:val="20"/>
              </w:rPr>
              <w:t>
келісімшарт)</w:t>
            </w:r>
            <w:r>
              <w:br/>
            </w:r>
            <w:r>
              <w:rPr>
                <w:rFonts w:ascii="Times New Roman"/>
                <w:b w:val="false"/>
                <w:i w:val="false"/>
                <w:color w:val="000000"/>
                <w:sz w:val="20"/>
              </w:rPr>
              <w:t>
мерзімінің</w:t>
            </w:r>
            <w:r>
              <w:br/>
            </w:r>
            <w:r>
              <w:rPr>
                <w:rFonts w:ascii="Times New Roman"/>
                <w:b w:val="false"/>
                <w:i w:val="false"/>
                <w:color w:val="000000"/>
                <w:sz w:val="20"/>
              </w:rPr>
              <w:t>
аяқталуына байланысты</w:t>
            </w:r>
            <w:r>
              <w:br/>
            </w:r>
            <w:r>
              <w:rPr>
                <w:rFonts w:ascii="Times New Roman"/>
                <w:b w:val="false"/>
                <w:i w:val="false"/>
                <w:color w:val="000000"/>
                <w:sz w:val="20"/>
              </w:rPr>
              <w:t>
жұмыстан шығарылу</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0"/>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59</w:t>
            </w:r>
            <w:r>
              <w:br/>
            </w:r>
            <w:r>
              <w:rPr>
                <w:rFonts w:ascii="Times New Roman"/>
                <w:b w:val="false"/>
                <w:i w:val="false"/>
                <w:color w:val="000000"/>
                <w:sz w:val="20"/>
              </w:rPr>
              <w:t>
</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Кәсіпкерлік</w:t>
            </w:r>
            <w:r>
              <w:br/>
            </w:r>
            <w:r>
              <w:rPr>
                <w:rFonts w:ascii="Times New Roman"/>
                <w:b w:val="false"/>
                <w:i w:val="false"/>
                <w:color w:val="000000"/>
                <w:sz w:val="20"/>
              </w:rPr>
              <w:t>
қызметтің</w:t>
            </w:r>
            <w:r>
              <w:br/>
            </w:r>
            <w:r>
              <w:rPr>
                <w:rFonts w:ascii="Times New Roman"/>
                <w:b w:val="false"/>
                <w:i w:val="false"/>
                <w:color w:val="000000"/>
                <w:sz w:val="20"/>
              </w:rPr>
              <w:t>
тоқтатылуы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1"/>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59</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1"/>
        <w:gridCol w:w="1235"/>
        <w:gridCol w:w="1235"/>
        <w:gridCol w:w="1236"/>
        <w:gridCol w:w="1236"/>
        <w:gridCol w:w="1236"/>
        <w:gridCol w:w="2601"/>
      </w:tblGrid>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Менің біліктілігіме сай жұмыс</w:t>
            </w:r>
            <w:r>
              <w:br/>
            </w:r>
            <w:r>
              <w:rPr>
                <w:rFonts w:ascii="Times New Roman"/>
                <w:b w:val="false"/>
                <w:i w:val="false"/>
                <w:color w:val="000000"/>
                <w:sz w:val="20"/>
              </w:rPr>
              <w:t>
жоқ</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2"/>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67</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Ұзақ уақыт іздестіруден кейін</w:t>
            </w:r>
            <w:r>
              <w:br/>
            </w:r>
            <w:r>
              <w:rPr>
                <w:rFonts w:ascii="Times New Roman"/>
                <w:b w:val="false"/>
                <w:i w:val="false"/>
                <w:color w:val="000000"/>
                <w:sz w:val="20"/>
              </w:rPr>
              <w:t>
жұмыс табудан күдер үздім</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3"/>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67</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Оқуды, дайындауды немесе</w:t>
            </w:r>
            <w:r>
              <w:br/>
            </w:r>
            <w:r>
              <w:rPr>
                <w:rFonts w:ascii="Times New Roman"/>
                <w:b w:val="false"/>
                <w:i w:val="false"/>
                <w:color w:val="000000"/>
                <w:sz w:val="20"/>
              </w:rPr>
              <w:t>
кәсіптік қайта даярлауды аяқтау</w:t>
            </w:r>
            <w:r>
              <w:br/>
            </w:r>
            <w:r>
              <w:rPr>
                <w:rFonts w:ascii="Times New Roman"/>
                <w:b w:val="false"/>
                <w:i w:val="false"/>
                <w:color w:val="000000"/>
                <w:sz w:val="20"/>
              </w:rPr>
              <w:t>
қажет</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4"/>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67</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Отбасылық (жеке) жағдайларға</w:t>
            </w:r>
            <w:r>
              <w:br/>
            </w:r>
            <w:r>
              <w:rPr>
                <w:rFonts w:ascii="Times New Roman"/>
                <w:b w:val="false"/>
                <w:i w:val="false"/>
                <w:color w:val="000000"/>
                <w:sz w:val="20"/>
              </w:rPr>
              <w:t>
байланысты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5"/>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67</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Зейнеткерлікке шығу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6"/>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67</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Үй шаруашылығымен айналысу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7"/>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67</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Өзіме ұнайтын жұмысым бар (тек</w:t>
            </w:r>
            <w:r>
              <w:br/>
            </w:r>
            <w:r>
              <w:rPr>
                <w:rFonts w:ascii="Times New Roman"/>
                <w:b w:val="false"/>
                <w:i w:val="false"/>
                <w:color w:val="000000"/>
                <w:sz w:val="20"/>
              </w:rPr>
              <w:t>
жұмысы барлар үшін жауаптың</w:t>
            </w:r>
            <w:r>
              <w:br/>
            </w:r>
            <w:r>
              <w:rPr>
                <w:rFonts w:ascii="Times New Roman"/>
                <w:b w:val="false"/>
                <w:i w:val="false"/>
                <w:color w:val="000000"/>
                <w:sz w:val="20"/>
              </w:rPr>
              <w:t xml:space="preserve">
нұсқасы)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8"/>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78</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 Сіз қанша уақыт жұмыс</w:t>
            </w:r>
            <w:r>
              <w:br/>
            </w:r>
            <w:r>
              <w:rPr>
                <w:rFonts w:ascii="Times New Roman"/>
                <w:b w:val="false"/>
                <w:i w:val="false"/>
                <w:color w:val="000000"/>
                <w:sz w:val="20"/>
              </w:rPr>
              <w:t>
</w:t>
            </w:r>
            <w:r>
              <w:rPr>
                <w:rFonts w:ascii="Times New Roman"/>
                <w:b/>
                <w:i w:val="false"/>
                <w:color w:val="000000"/>
                <w:sz w:val="20"/>
              </w:rPr>
              <w:t>іздедіңіз?</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айдан аз</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9"/>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63</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1-ден 3 айға дейін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0"/>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63</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3-тен 6 айға дейін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1"/>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63</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6-дан 12 айға дейін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2"/>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63</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1-ден 3 жыл және аса</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3"/>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63</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 жыл және одан көп</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4"/>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63</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 Сіз іздеген немесе тапқан</w:t>
            </w:r>
            <w:r>
              <w:br/>
            </w:r>
            <w:r>
              <w:rPr>
                <w:rFonts w:ascii="Times New Roman"/>
                <w:b w:val="false"/>
                <w:i w:val="false"/>
                <w:color w:val="000000"/>
                <w:sz w:val="20"/>
              </w:rPr>
              <w:t>
</w:t>
            </w:r>
            <w:r>
              <w:rPr>
                <w:rFonts w:ascii="Times New Roman"/>
                <w:b/>
                <w:i w:val="false"/>
                <w:color w:val="000000"/>
                <w:sz w:val="20"/>
              </w:rPr>
              <w:t>жұмыс (табыс табатын іс), бұл:</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 жалдану бойынша жұмыс</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5"/>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64</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тұлғаларға жалдану бойынша</w:t>
            </w:r>
            <w:r>
              <w:br/>
            </w:r>
            <w:r>
              <w:rPr>
                <w:rFonts w:ascii="Times New Roman"/>
                <w:b w:val="false"/>
                <w:i w:val="false"/>
                <w:color w:val="000000"/>
                <w:sz w:val="20"/>
              </w:rPr>
              <w:t>
жұмыс</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6"/>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64</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Шаруа немесе фермер қожалығында</w:t>
            </w:r>
            <w:r>
              <w:br/>
            </w:r>
            <w:r>
              <w:rPr>
                <w:rFonts w:ascii="Times New Roman"/>
                <w:b w:val="false"/>
                <w:i w:val="false"/>
                <w:color w:val="000000"/>
                <w:sz w:val="20"/>
              </w:rPr>
              <w:t>
жалдану бойынша жұмыс</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7"/>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64</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Қызмет көрсетуге азаматтық-</w:t>
            </w:r>
            <w:r>
              <w:br/>
            </w:r>
            <w:r>
              <w:rPr>
                <w:rFonts w:ascii="Times New Roman"/>
                <w:b w:val="false"/>
                <w:i w:val="false"/>
                <w:color w:val="000000"/>
                <w:sz w:val="20"/>
              </w:rPr>
              <w:t>
құқықтық сипаттағы шарт бойынша</w:t>
            </w:r>
            <w:r>
              <w:br/>
            </w:r>
            <w:r>
              <w:rPr>
                <w:rFonts w:ascii="Times New Roman"/>
                <w:b w:val="false"/>
                <w:i w:val="false"/>
                <w:color w:val="000000"/>
                <w:sz w:val="20"/>
              </w:rPr>
              <w:t xml:space="preserve">
жұмыс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8"/>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64</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Өз бетінше жұмыспен қамтылған</w:t>
            </w:r>
            <w:r>
              <w:br/>
            </w:r>
            <w:r>
              <w:rPr>
                <w:rFonts w:ascii="Times New Roman"/>
                <w:b w:val="false"/>
                <w:i w:val="false"/>
                <w:color w:val="000000"/>
                <w:sz w:val="20"/>
              </w:rPr>
              <w:t>
қызметкерлер (өз есебінен жұмыс</w:t>
            </w:r>
            <w:r>
              <w:br/>
            </w:r>
            <w:r>
              <w:rPr>
                <w:rFonts w:ascii="Times New Roman"/>
                <w:b w:val="false"/>
                <w:i w:val="false"/>
                <w:color w:val="000000"/>
                <w:sz w:val="20"/>
              </w:rPr>
              <w:t>
істейтіндер)</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9"/>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64</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Жұмыс беруші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0"/>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64</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Шаруа немесе фермер</w:t>
            </w:r>
            <w:r>
              <w:br/>
            </w:r>
            <w:r>
              <w:rPr>
                <w:rFonts w:ascii="Times New Roman"/>
                <w:b w:val="false"/>
                <w:i w:val="false"/>
                <w:color w:val="000000"/>
                <w:sz w:val="20"/>
              </w:rPr>
              <w:t>
қожалықтарының, отбасылық</w:t>
            </w:r>
            <w:r>
              <w:br/>
            </w:r>
            <w:r>
              <w:rPr>
                <w:rFonts w:ascii="Times New Roman"/>
                <w:b w:val="false"/>
                <w:i w:val="false"/>
                <w:color w:val="000000"/>
                <w:sz w:val="20"/>
              </w:rPr>
              <w:t>
кәсіпорындардың көмектесетін</w:t>
            </w:r>
            <w:r>
              <w:br/>
            </w:r>
            <w:r>
              <w:rPr>
                <w:rFonts w:ascii="Times New Roman"/>
                <w:b w:val="false"/>
                <w:i w:val="false"/>
                <w:color w:val="000000"/>
                <w:sz w:val="20"/>
              </w:rPr>
              <w:t>
(ақы төленбейтін) қызметкерлері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1"/>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64</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Кооператив мүшелері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2"/>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64</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Жеке қосалқы шаруашылықта</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3"/>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64</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Кез келген жұмыс</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4"/>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64</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 Қандай жұмыс режимі Сізге</w:t>
            </w:r>
            <w:r>
              <w:br/>
            </w:r>
            <w:r>
              <w:rPr>
                <w:rFonts w:ascii="Times New Roman"/>
                <w:b w:val="false"/>
                <w:i w:val="false"/>
                <w:color w:val="000000"/>
                <w:sz w:val="20"/>
              </w:rPr>
              <w:t>
</w:t>
            </w:r>
            <w:r>
              <w:rPr>
                <w:rFonts w:ascii="Times New Roman"/>
                <w:b/>
                <w:i w:val="false"/>
                <w:color w:val="000000"/>
                <w:sz w:val="20"/>
              </w:rPr>
              <w:t>ыңғайлы?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Толық</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5"/>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65</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Ішінара</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6"/>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65</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Кез келген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7"/>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65</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 Егер Сізге қазір жұмыс</w:t>
            </w:r>
            <w:r>
              <w:br/>
            </w:r>
            <w:r>
              <w:rPr>
                <w:rFonts w:ascii="Times New Roman"/>
                <w:b w:val="false"/>
                <w:i w:val="false"/>
                <w:color w:val="000000"/>
                <w:sz w:val="20"/>
              </w:rPr>
              <w:t>
</w:t>
            </w:r>
            <w:r>
              <w:rPr>
                <w:rFonts w:ascii="Times New Roman"/>
                <w:b/>
                <w:i w:val="false"/>
                <w:color w:val="000000"/>
                <w:sz w:val="20"/>
              </w:rPr>
              <w:t>ұсынса, онда жақын 2 апта</w:t>
            </w:r>
            <w:r>
              <w:br/>
            </w:r>
            <w:r>
              <w:rPr>
                <w:rFonts w:ascii="Times New Roman"/>
                <w:b w:val="false"/>
                <w:i w:val="false"/>
                <w:color w:val="000000"/>
                <w:sz w:val="20"/>
              </w:rPr>
              <w:t>
</w:t>
            </w:r>
            <w:r>
              <w:rPr>
                <w:rFonts w:ascii="Times New Roman"/>
                <w:b/>
                <w:i w:val="false"/>
                <w:color w:val="000000"/>
                <w:sz w:val="20"/>
              </w:rPr>
              <w:t>ішінде ол жұмысқа кірісе</w:t>
            </w:r>
            <w:r>
              <w:br/>
            </w:r>
            <w:r>
              <w:rPr>
                <w:rFonts w:ascii="Times New Roman"/>
                <w:b w:val="false"/>
                <w:i w:val="false"/>
                <w:color w:val="000000"/>
                <w:sz w:val="20"/>
              </w:rPr>
              <w:t>
</w:t>
            </w:r>
            <w:r>
              <w:rPr>
                <w:rFonts w:ascii="Times New Roman"/>
                <w:b/>
                <w:i w:val="false"/>
                <w:color w:val="000000"/>
                <w:sz w:val="20"/>
              </w:rPr>
              <w:t>аласыз ба?</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8"/>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67</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9"/>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66</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 Сіз неге келесі 2 аптада</w:t>
            </w:r>
            <w:r>
              <w:br/>
            </w:r>
            <w:r>
              <w:rPr>
                <w:rFonts w:ascii="Times New Roman"/>
                <w:b w:val="false"/>
                <w:i w:val="false"/>
                <w:color w:val="000000"/>
                <w:sz w:val="20"/>
              </w:rPr>
              <w:t>
</w:t>
            </w:r>
            <w:r>
              <w:rPr>
                <w:rFonts w:ascii="Times New Roman"/>
                <w:b/>
                <w:i w:val="false"/>
                <w:color w:val="000000"/>
                <w:sz w:val="20"/>
              </w:rPr>
              <w:t>немесе өткен апта ішінде</w:t>
            </w:r>
            <w:r>
              <w:br/>
            </w:r>
            <w:r>
              <w:rPr>
                <w:rFonts w:ascii="Times New Roman"/>
                <w:b w:val="false"/>
                <w:i w:val="false"/>
                <w:color w:val="000000"/>
                <w:sz w:val="20"/>
              </w:rPr>
              <w:t>
</w:t>
            </w:r>
            <w:r>
              <w:rPr>
                <w:rFonts w:ascii="Times New Roman"/>
                <w:b/>
                <w:i w:val="false"/>
                <w:color w:val="000000"/>
                <w:sz w:val="20"/>
              </w:rPr>
              <w:t>жұмысқа кірісе алмадыңыз?</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Науқастану немесе жарақат алу,</w:t>
            </w:r>
            <w:r>
              <w:br/>
            </w:r>
            <w:r>
              <w:rPr>
                <w:rFonts w:ascii="Times New Roman"/>
                <w:b w:val="false"/>
                <w:i w:val="false"/>
                <w:color w:val="000000"/>
                <w:sz w:val="20"/>
              </w:rPr>
              <w:t>
науқасты күтіп бағу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0"/>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67</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Оқуды, дайындауды немесе</w:t>
            </w:r>
            <w:r>
              <w:br/>
            </w:r>
            <w:r>
              <w:rPr>
                <w:rFonts w:ascii="Times New Roman"/>
                <w:b w:val="false"/>
                <w:i w:val="false"/>
                <w:color w:val="000000"/>
                <w:sz w:val="20"/>
              </w:rPr>
              <w:t>
кәсіптік қайта даярлауды аяқтау</w:t>
            </w:r>
            <w:r>
              <w:br/>
            </w:r>
            <w:r>
              <w:rPr>
                <w:rFonts w:ascii="Times New Roman"/>
                <w:b w:val="false"/>
                <w:i w:val="false"/>
                <w:color w:val="000000"/>
                <w:sz w:val="20"/>
              </w:rPr>
              <w:t>
қажет</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1"/>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67</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Отбасылық (жеке) жағдайларға</w:t>
            </w:r>
            <w:r>
              <w:br/>
            </w:r>
            <w:r>
              <w:rPr>
                <w:rFonts w:ascii="Times New Roman"/>
                <w:b w:val="false"/>
                <w:i w:val="false"/>
                <w:color w:val="000000"/>
                <w:sz w:val="20"/>
              </w:rPr>
              <w:t>
байланысты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2"/>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67</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Басқа</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3"/>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67</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1"/>
        <w:gridCol w:w="1235"/>
        <w:gridCol w:w="1235"/>
        <w:gridCol w:w="1236"/>
        <w:gridCol w:w="1236"/>
        <w:gridCol w:w="1236"/>
        <w:gridCol w:w="260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Бұрынғы қызмет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V бөлімнің сұрақтарына 6-сұрақта 2-кодты белгілеген</w:t>
            </w:r>
            <w:r>
              <w:br/>
            </w:r>
            <w:r>
              <w:rPr>
                <w:rFonts w:ascii="Times New Roman"/>
                <w:b w:val="false"/>
                <w:i w:val="false"/>
                <w:color w:val="000000"/>
                <w:sz w:val="20"/>
              </w:rPr>
              <w:t>
респонденттер жауап береді.</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Сіз осы уақытқа дейін</w:t>
            </w:r>
            <w:r>
              <w:br/>
            </w:r>
            <w:r>
              <w:rPr>
                <w:rFonts w:ascii="Times New Roman"/>
                <w:b w:val="false"/>
                <w:i w:val="false"/>
                <w:color w:val="000000"/>
                <w:sz w:val="20"/>
              </w:rPr>
              <w:t>
бұрын жұмыс істедіңіз бе</w:t>
            </w:r>
            <w:r>
              <w:br/>
            </w:r>
            <w:r>
              <w:rPr>
                <w:rFonts w:ascii="Times New Roman"/>
                <w:b w:val="false"/>
                <w:i w:val="false"/>
                <w:color w:val="000000"/>
                <w:sz w:val="20"/>
              </w:rPr>
              <w:t>
(табыс табатын қызмет)?</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4"/>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68</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5"/>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73</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Сіз қанша уақыт жұмыссыз</w:t>
            </w:r>
            <w:r>
              <w:br/>
            </w:r>
            <w:r>
              <w:rPr>
                <w:rFonts w:ascii="Times New Roman"/>
                <w:b w:val="false"/>
                <w:i w:val="false"/>
                <w:color w:val="000000"/>
                <w:sz w:val="20"/>
              </w:rPr>
              <w:t>
болдыңыз? (жұмыспен</w:t>
            </w:r>
            <w:r>
              <w:br/>
            </w:r>
            <w:r>
              <w:rPr>
                <w:rFonts w:ascii="Times New Roman"/>
                <w:b w:val="false"/>
                <w:i w:val="false"/>
                <w:color w:val="000000"/>
                <w:sz w:val="20"/>
              </w:rPr>
              <w:t>
қамтылмадыңыз)</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айдан аз</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6"/>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69</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1-ден 3 айға дейін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7"/>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69</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3-тен 6 айға дейін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8"/>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69</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6-дан 12 айға дейін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9"/>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69</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1-ден 3 жылға дейін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0"/>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69</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 жыл және одан көп</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1"/>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69</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Ешқашан жұмыс істемегенмін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2"/>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69</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Сіз неліктен жұмыс</w:t>
            </w:r>
            <w:r>
              <w:br/>
            </w:r>
            <w:r>
              <w:rPr>
                <w:rFonts w:ascii="Times New Roman"/>
                <w:b w:val="false"/>
                <w:i w:val="false"/>
                <w:color w:val="000000"/>
                <w:sz w:val="20"/>
              </w:rPr>
              <w:t>
істеуді тоқтаттыңыз?</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Ұйымның, кәсіпорынның</w:t>
            </w:r>
            <w:r>
              <w:br/>
            </w:r>
            <w:r>
              <w:rPr>
                <w:rFonts w:ascii="Times New Roman"/>
                <w:b w:val="false"/>
                <w:i w:val="false"/>
                <w:color w:val="000000"/>
                <w:sz w:val="20"/>
              </w:rPr>
              <w:t>
таратылуына (банкрот болуына),</w:t>
            </w:r>
            <w:r>
              <w:br/>
            </w:r>
            <w:r>
              <w:rPr>
                <w:rFonts w:ascii="Times New Roman"/>
                <w:b w:val="false"/>
                <w:i w:val="false"/>
                <w:color w:val="000000"/>
                <w:sz w:val="20"/>
              </w:rPr>
              <w:t>
штаттың қысқаруына байланысты</w:t>
            </w:r>
            <w:r>
              <w:br/>
            </w:r>
            <w:r>
              <w:rPr>
                <w:rFonts w:ascii="Times New Roman"/>
                <w:b w:val="false"/>
                <w:i w:val="false"/>
                <w:color w:val="000000"/>
                <w:sz w:val="20"/>
              </w:rPr>
              <w:t>
жұмыстан шығарылу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3"/>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70</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Өз еркіммен жұмыстан</w:t>
            </w:r>
            <w:r>
              <w:br/>
            </w:r>
            <w:r>
              <w:rPr>
                <w:rFonts w:ascii="Times New Roman"/>
                <w:b w:val="false"/>
                <w:i w:val="false"/>
                <w:color w:val="000000"/>
                <w:sz w:val="20"/>
              </w:rPr>
              <w:t>
босатылу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4"/>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70</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Шарт (келісім, келісімшарт)</w:t>
            </w:r>
            <w:r>
              <w:br/>
            </w:r>
            <w:r>
              <w:rPr>
                <w:rFonts w:ascii="Times New Roman"/>
                <w:b w:val="false"/>
                <w:i w:val="false"/>
                <w:color w:val="000000"/>
                <w:sz w:val="20"/>
              </w:rPr>
              <w:t>
мерзімінің аяқталуына байланысты</w:t>
            </w:r>
            <w:r>
              <w:br/>
            </w:r>
            <w:r>
              <w:rPr>
                <w:rFonts w:ascii="Times New Roman"/>
                <w:b w:val="false"/>
                <w:i w:val="false"/>
                <w:color w:val="000000"/>
                <w:sz w:val="20"/>
              </w:rPr>
              <w:t>
жұмыстан шығарылу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5"/>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70</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Басқа себептер бойынша</w:t>
            </w:r>
            <w:r>
              <w:br/>
            </w:r>
            <w:r>
              <w:rPr>
                <w:rFonts w:ascii="Times New Roman"/>
                <w:b w:val="false"/>
                <w:i w:val="false"/>
                <w:color w:val="000000"/>
                <w:sz w:val="20"/>
              </w:rPr>
              <w:t>
жұмыстан босатылдым</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6"/>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70</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Кәсіпкерлік қызметтің</w:t>
            </w:r>
            <w:r>
              <w:br/>
            </w:r>
            <w:r>
              <w:rPr>
                <w:rFonts w:ascii="Times New Roman"/>
                <w:b w:val="false"/>
                <w:i w:val="false"/>
                <w:color w:val="000000"/>
                <w:sz w:val="20"/>
              </w:rPr>
              <w:t>
тоқтатылуы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7"/>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70</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Зейнеткерлікке шығу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8"/>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70</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Отбасылық (жеке) жағдайларға</w:t>
            </w:r>
            <w:r>
              <w:br/>
            </w:r>
            <w:r>
              <w:rPr>
                <w:rFonts w:ascii="Times New Roman"/>
                <w:b w:val="false"/>
                <w:i w:val="false"/>
                <w:color w:val="000000"/>
                <w:sz w:val="20"/>
              </w:rPr>
              <w:t>
байланысты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9"/>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70</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Денсаулық жағдайына</w:t>
            </w:r>
            <w:r>
              <w:br/>
            </w:r>
            <w:r>
              <w:rPr>
                <w:rFonts w:ascii="Times New Roman"/>
                <w:b w:val="false"/>
                <w:i w:val="false"/>
                <w:color w:val="000000"/>
                <w:sz w:val="20"/>
              </w:rPr>
              <w:t>
байланысты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0"/>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70</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Маусымдық сипаттағы жұмыс</w:t>
            </w:r>
            <w:r>
              <w:br/>
            </w:r>
            <w:r>
              <w:rPr>
                <w:rFonts w:ascii="Times New Roman"/>
                <w:b w:val="false"/>
                <w:i w:val="false"/>
                <w:color w:val="000000"/>
                <w:sz w:val="20"/>
              </w:rPr>
              <w:t>
(маусым емес)</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1"/>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70</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Басқа</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2"/>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70</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Сіздің соңғы жұмыс</w:t>
            </w:r>
            <w:r>
              <w:br/>
            </w:r>
            <w:r>
              <w:rPr>
                <w:rFonts w:ascii="Times New Roman"/>
                <w:b w:val="false"/>
                <w:i w:val="false"/>
                <w:color w:val="000000"/>
                <w:sz w:val="20"/>
              </w:rPr>
              <w:t>
орныңызда жұмыспен қамтылу</w:t>
            </w:r>
            <w:r>
              <w:br/>
            </w:r>
            <w:r>
              <w:rPr>
                <w:rFonts w:ascii="Times New Roman"/>
                <w:b w:val="false"/>
                <w:i w:val="false"/>
                <w:color w:val="000000"/>
                <w:sz w:val="20"/>
              </w:rPr>
              <w:t>
мәртебеңіз қандай болды?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 жалдану бойынша жұмыс</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3"/>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71</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тұлғаларға жалдану</w:t>
            </w:r>
            <w:r>
              <w:br/>
            </w:r>
            <w:r>
              <w:rPr>
                <w:rFonts w:ascii="Times New Roman"/>
                <w:b w:val="false"/>
                <w:i w:val="false"/>
                <w:color w:val="000000"/>
                <w:sz w:val="20"/>
              </w:rPr>
              <w:t>
бойынша жұмыс</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4"/>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71</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Шаруа немесе фермер</w:t>
            </w:r>
            <w:r>
              <w:br/>
            </w:r>
            <w:r>
              <w:rPr>
                <w:rFonts w:ascii="Times New Roman"/>
                <w:b w:val="false"/>
                <w:i w:val="false"/>
                <w:color w:val="000000"/>
                <w:sz w:val="20"/>
              </w:rPr>
              <w:t>
қожалығында жалдану бойынша</w:t>
            </w:r>
            <w:r>
              <w:br/>
            </w:r>
            <w:r>
              <w:rPr>
                <w:rFonts w:ascii="Times New Roman"/>
                <w:b w:val="false"/>
                <w:i w:val="false"/>
                <w:color w:val="000000"/>
                <w:sz w:val="20"/>
              </w:rPr>
              <w:t>
жұмыс</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5"/>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71</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Қызмет көрсетуге</w:t>
            </w:r>
            <w:r>
              <w:br/>
            </w:r>
            <w:r>
              <w:rPr>
                <w:rFonts w:ascii="Times New Roman"/>
                <w:b w:val="false"/>
                <w:i w:val="false"/>
                <w:color w:val="000000"/>
                <w:sz w:val="20"/>
              </w:rPr>
              <w:t>
азаматтық-құқықтық сипаттағы</w:t>
            </w:r>
            <w:r>
              <w:br/>
            </w:r>
            <w:r>
              <w:rPr>
                <w:rFonts w:ascii="Times New Roman"/>
                <w:b w:val="false"/>
                <w:i w:val="false"/>
                <w:color w:val="000000"/>
                <w:sz w:val="20"/>
              </w:rPr>
              <w:t>
шарт бойынша жұмыс</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6"/>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71</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Өз бетінше жұмыспен қамтылған</w:t>
            </w:r>
            <w:r>
              <w:br/>
            </w:r>
            <w:r>
              <w:rPr>
                <w:rFonts w:ascii="Times New Roman"/>
                <w:b w:val="false"/>
                <w:i w:val="false"/>
                <w:color w:val="000000"/>
                <w:sz w:val="20"/>
              </w:rPr>
              <w:t>
қызметкерлер (өз есебінен жұмыс</w:t>
            </w:r>
            <w:r>
              <w:br/>
            </w:r>
            <w:r>
              <w:rPr>
                <w:rFonts w:ascii="Times New Roman"/>
                <w:b w:val="false"/>
                <w:i w:val="false"/>
                <w:color w:val="000000"/>
                <w:sz w:val="20"/>
              </w:rPr>
              <w:t>
істейтіндер)</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7"/>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71</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Жұмыс беруші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8"/>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71</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Шаруа немесе фермер</w:t>
            </w:r>
            <w:r>
              <w:br/>
            </w:r>
            <w:r>
              <w:rPr>
                <w:rFonts w:ascii="Times New Roman"/>
                <w:b w:val="false"/>
                <w:i w:val="false"/>
                <w:color w:val="000000"/>
                <w:sz w:val="20"/>
              </w:rPr>
              <w:t>
қожалықтарының, отбасылық</w:t>
            </w:r>
            <w:r>
              <w:br/>
            </w:r>
            <w:r>
              <w:rPr>
                <w:rFonts w:ascii="Times New Roman"/>
                <w:b w:val="false"/>
                <w:i w:val="false"/>
                <w:color w:val="000000"/>
                <w:sz w:val="20"/>
              </w:rPr>
              <w:t>
кәсіпорындардың көмектесетін</w:t>
            </w:r>
            <w:r>
              <w:br/>
            </w:r>
            <w:r>
              <w:rPr>
                <w:rFonts w:ascii="Times New Roman"/>
                <w:b w:val="false"/>
                <w:i w:val="false"/>
                <w:color w:val="000000"/>
                <w:sz w:val="20"/>
              </w:rPr>
              <w:t>
(ақы төленбейтін) қызметкерлері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9"/>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71</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Кооператив мүшелері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0"/>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71</w:t>
            </w: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Жеке қосалқы шаруашылықта</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1"/>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71</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8"/>
        <w:gridCol w:w="1630"/>
        <w:gridCol w:w="1630"/>
        <w:gridCol w:w="1630"/>
        <w:gridCol w:w="1630"/>
        <w:gridCol w:w="1631"/>
        <w:gridCol w:w="135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Сіз соңғы жұмыс орныңызда жұмыс істеген ұйым, кәсіпорын</w:t>
            </w:r>
            <w:r>
              <w:br/>
            </w:r>
            <w:r>
              <w:rPr>
                <w:rFonts w:ascii="Times New Roman"/>
                <w:b w:val="false"/>
                <w:i w:val="false"/>
                <w:color w:val="000000"/>
                <w:sz w:val="20"/>
              </w:rPr>
              <w:t>
қызметінің басым түрін атауыңызды өтінемін?</w:t>
            </w:r>
            <w:r>
              <w:br/>
            </w:r>
            <w:r>
              <w:rPr>
                <w:rFonts w:ascii="Times New Roman"/>
                <w:b w:val="false"/>
                <w:i w:val="false"/>
                <w:color w:val="000000"/>
                <w:sz w:val="20"/>
              </w:rPr>
              <w:t>
(Интервьюер, толығырақ ауызша сипаттап беріңіз және экономикалық</w:t>
            </w:r>
            <w:r>
              <w:br/>
            </w:r>
            <w:r>
              <w:rPr>
                <w:rFonts w:ascii="Times New Roman"/>
                <w:b w:val="false"/>
                <w:i w:val="false"/>
                <w:color w:val="000000"/>
                <w:sz w:val="20"/>
              </w:rPr>
              <w:t>
қызмет түрінің кодын қойыңыз).</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1-респондент </w:t>
            </w:r>
          </w:p>
          <w:p>
            <w:pPr>
              <w:spacing w:after="20"/>
              <w:ind w:left="20"/>
              <w:jc w:val="both"/>
            </w:pPr>
            <w:r>
              <w:drawing>
                <wp:inline distT="0" distB="0" distL="0" distR="0">
                  <wp:extent cx="6146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2"/>
                          <a:stretch>
                            <a:fillRect/>
                          </a:stretch>
                        </pic:blipFill>
                        <pic:spPr>
                          <a:xfrm>
                            <a:off x="0" y="0"/>
                            <a:ext cx="61468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98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3"/>
                          <a:stretch>
                            <a:fillRect/>
                          </a:stretch>
                        </pic:blipFill>
                        <pic:spPr>
                          <a:xfrm>
                            <a:off x="0" y="0"/>
                            <a:ext cx="6985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2-респондент </w:t>
            </w:r>
          </w:p>
          <w:p>
            <w:pPr>
              <w:spacing w:after="20"/>
              <w:ind w:left="20"/>
              <w:jc w:val="both"/>
            </w:pPr>
            <w:r>
              <w:drawing>
                <wp:inline distT="0" distB="0" distL="0" distR="0">
                  <wp:extent cx="6146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4"/>
                          <a:stretch>
                            <a:fillRect/>
                          </a:stretch>
                        </pic:blipFill>
                        <pic:spPr>
                          <a:xfrm>
                            <a:off x="0" y="0"/>
                            <a:ext cx="61468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98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5"/>
                          <a:stretch>
                            <a:fillRect/>
                          </a:stretch>
                        </pic:blipFill>
                        <pic:spPr>
                          <a:xfrm>
                            <a:off x="0" y="0"/>
                            <a:ext cx="6985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3-респондент </w:t>
            </w:r>
          </w:p>
          <w:p>
            <w:pPr>
              <w:spacing w:after="20"/>
              <w:ind w:left="20"/>
              <w:jc w:val="both"/>
            </w:pPr>
            <w:r>
              <w:drawing>
                <wp:inline distT="0" distB="0" distL="0" distR="0">
                  <wp:extent cx="6146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6"/>
                          <a:stretch>
                            <a:fillRect/>
                          </a:stretch>
                        </pic:blipFill>
                        <pic:spPr>
                          <a:xfrm>
                            <a:off x="0" y="0"/>
                            <a:ext cx="61468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98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7"/>
                          <a:stretch>
                            <a:fillRect/>
                          </a:stretch>
                        </pic:blipFill>
                        <pic:spPr>
                          <a:xfrm>
                            <a:off x="0" y="0"/>
                            <a:ext cx="6985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4-респондент </w:t>
            </w:r>
          </w:p>
          <w:p>
            <w:pPr>
              <w:spacing w:after="20"/>
              <w:ind w:left="20"/>
              <w:jc w:val="both"/>
            </w:pPr>
            <w:r>
              <w:drawing>
                <wp:inline distT="0" distB="0" distL="0" distR="0">
                  <wp:extent cx="6146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8"/>
                          <a:stretch>
                            <a:fillRect/>
                          </a:stretch>
                        </pic:blipFill>
                        <pic:spPr>
                          <a:xfrm>
                            <a:off x="0" y="0"/>
                            <a:ext cx="61468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98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9"/>
                          <a:stretch>
                            <a:fillRect/>
                          </a:stretch>
                        </pic:blipFill>
                        <pic:spPr>
                          <a:xfrm>
                            <a:off x="0" y="0"/>
                            <a:ext cx="6985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5-респондент</w:t>
            </w:r>
          </w:p>
          <w:p>
            <w:pPr>
              <w:spacing w:after="20"/>
              <w:ind w:left="20"/>
              <w:jc w:val="both"/>
            </w:pPr>
            <w:r>
              <w:drawing>
                <wp:inline distT="0" distB="0" distL="0" distR="0">
                  <wp:extent cx="6146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0"/>
                          <a:stretch>
                            <a:fillRect/>
                          </a:stretch>
                        </pic:blipFill>
                        <pic:spPr>
                          <a:xfrm>
                            <a:off x="0" y="0"/>
                            <a:ext cx="61468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98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1"/>
                          <a:stretch>
                            <a:fillRect/>
                          </a:stretch>
                        </pic:blipFill>
                        <pic:spPr>
                          <a:xfrm>
                            <a:off x="0" y="0"/>
                            <a:ext cx="6985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2"/>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72</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Сіз соңғы жұмыс орныңызда қандай мамандық бойынша жұмыс</w:t>
            </w:r>
            <w:r>
              <w:br/>
            </w:r>
            <w:r>
              <w:rPr>
                <w:rFonts w:ascii="Times New Roman"/>
                <w:b w:val="false"/>
                <w:i w:val="false"/>
                <w:color w:val="000000"/>
                <w:sz w:val="20"/>
              </w:rPr>
              <w:t>
істедіңіз немесе қандай лауазымға ие болдыңыз?</w:t>
            </w:r>
            <w:r>
              <w:br/>
            </w:r>
            <w:r>
              <w:rPr>
                <w:rFonts w:ascii="Times New Roman"/>
                <w:b w:val="false"/>
                <w:i w:val="false"/>
                <w:color w:val="000000"/>
                <w:sz w:val="20"/>
              </w:rPr>
              <w:t>
(Интервьюер, толығырақ ауызша сипаттап беріңіз және Қызметтер</w:t>
            </w:r>
            <w:r>
              <w:br/>
            </w:r>
            <w:r>
              <w:rPr>
                <w:rFonts w:ascii="Times New Roman"/>
                <w:b w:val="false"/>
                <w:i w:val="false"/>
                <w:color w:val="000000"/>
                <w:sz w:val="20"/>
              </w:rPr>
              <w:t>
жіктеуіші бойынша кодты қойыңыз).</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1-респондент </w:t>
            </w:r>
          </w:p>
          <w:p>
            <w:pPr>
              <w:spacing w:after="20"/>
              <w:ind w:left="20"/>
              <w:jc w:val="both"/>
            </w:pPr>
            <w:r>
              <w:drawing>
                <wp:inline distT="0" distB="0" distL="0" distR="0">
                  <wp:extent cx="6146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3"/>
                          <a:stretch>
                            <a:fillRect/>
                          </a:stretch>
                        </pic:blipFill>
                        <pic:spPr>
                          <a:xfrm>
                            <a:off x="0" y="0"/>
                            <a:ext cx="61468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98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4"/>
                          <a:stretch>
                            <a:fillRect/>
                          </a:stretch>
                        </pic:blipFill>
                        <pic:spPr>
                          <a:xfrm>
                            <a:off x="0" y="0"/>
                            <a:ext cx="6985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2-респондент </w:t>
            </w:r>
          </w:p>
          <w:p>
            <w:pPr>
              <w:spacing w:after="20"/>
              <w:ind w:left="20"/>
              <w:jc w:val="both"/>
            </w:pPr>
            <w:r>
              <w:drawing>
                <wp:inline distT="0" distB="0" distL="0" distR="0">
                  <wp:extent cx="6146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5"/>
                          <a:stretch>
                            <a:fillRect/>
                          </a:stretch>
                        </pic:blipFill>
                        <pic:spPr>
                          <a:xfrm>
                            <a:off x="0" y="0"/>
                            <a:ext cx="61468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98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6"/>
                          <a:stretch>
                            <a:fillRect/>
                          </a:stretch>
                        </pic:blipFill>
                        <pic:spPr>
                          <a:xfrm>
                            <a:off x="0" y="0"/>
                            <a:ext cx="6985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3-респондент </w:t>
            </w:r>
          </w:p>
          <w:p>
            <w:pPr>
              <w:spacing w:after="20"/>
              <w:ind w:left="20"/>
              <w:jc w:val="both"/>
            </w:pPr>
            <w:r>
              <w:drawing>
                <wp:inline distT="0" distB="0" distL="0" distR="0">
                  <wp:extent cx="6146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7"/>
                          <a:stretch>
                            <a:fillRect/>
                          </a:stretch>
                        </pic:blipFill>
                        <pic:spPr>
                          <a:xfrm>
                            <a:off x="0" y="0"/>
                            <a:ext cx="61468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98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8"/>
                          <a:stretch>
                            <a:fillRect/>
                          </a:stretch>
                        </pic:blipFill>
                        <pic:spPr>
                          <a:xfrm>
                            <a:off x="0" y="0"/>
                            <a:ext cx="6985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4-респондент </w:t>
            </w:r>
          </w:p>
          <w:p>
            <w:pPr>
              <w:spacing w:after="20"/>
              <w:ind w:left="20"/>
              <w:jc w:val="both"/>
            </w:pPr>
            <w:r>
              <w:drawing>
                <wp:inline distT="0" distB="0" distL="0" distR="0">
                  <wp:extent cx="6146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9"/>
                          <a:stretch>
                            <a:fillRect/>
                          </a:stretch>
                        </pic:blipFill>
                        <pic:spPr>
                          <a:xfrm>
                            <a:off x="0" y="0"/>
                            <a:ext cx="61468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98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0"/>
                          <a:stretch>
                            <a:fillRect/>
                          </a:stretch>
                        </pic:blipFill>
                        <pic:spPr>
                          <a:xfrm>
                            <a:off x="0" y="0"/>
                            <a:ext cx="6985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5-респондент </w:t>
            </w:r>
          </w:p>
          <w:p>
            <w:pPr>
              <w:spacing w:after="20"/>
              <w:ind w:left="20"/>
              <w:jc w:val="both"/>
            </w:pPr>
            <w:r>
              <w:drawing>
                <wp:inline distT="0" distB="0" distL="0" distR="0">
                  <wp:extent cx="6146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1"/>
                          <a:stretch>
                            <a:fillRect/>
                          </a:stretch>
                        </pic:blipFill>
                        <pic:spPr>
                          <a:xfrm>
                            <a:off x="0" y="0"/>
                            <a:ext cx="61468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98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2"/>
                          <a:stretch>
                            <a:fillRect/>
                          </a:stretch>
                        </pic:blipFill>
                        <pic:spPr>
                          <a:xfrm>
                            <a:off x="0" y="0"/>
                            <a:ext cx="6985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3"/>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73</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Халықты жұмыспен қамту органында тіркелу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VI бөлімнің сұрақтарына: 16-58 жастағы (әйелдер), 16-63 жастағы</w:t>
            </w:r>
            <w:r>
              <w:br/>
            </w:r>
            <w:r>
              <w:rPr>
                <w:rFonts w:ascii="Times New Roman"/>
                <w:b w:val="false"/>
                <w:i w:val="false"/>
                <w:color w:val="000000"/>
                <w:sz w:val="20"/>
              </w:rPr>
              <w:t>
(ерлер) еңбекке қабілетті жастағы респонденттер жауап береді.</w:t>
            </w:r>
          </w:p>
        </w:tc>
      </w:tr>
      <w:tr>
        <w:trPr>
          <w:trHeight w:val="30"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Сіз өткен аптада</w:t>
            </w:r>
            <w:r>
              <w:br/>
            </w:r>
            <w:r>
              <w:rPr>
                <w:rFonts w:ascii="Times New Roman"/>
                <w:b w:val="false"/>
                <w:i w:val="false"/>
                <w:color w:val="000000"/>
                <w:sz w:val="20"/>
              </w:rPr>
              <w:t>
халықты жұмыспен қамту</w:t>
            </w:r>
            <w:r>
              <w:br/>
            </w:r>
            <w:r>
              <w:rPr>
                <w:rFonts w:ascii="Times New Roman"/>
                <w:b w:val="false"/>
                <w:i w:val="false"/>
                <w:color w:val="000000"/>
                <w:sz w:val="20"/>
              </w:rPr>
              <w:t>
органында жұмыссыз</w:t>
            </w:r>
            <w:r>
              <w:br/>
            </w:r>
            <w:r>
              <w:rPr>
                <w:rFonts w:ascii="Times New Roman"/>
                <w:b w:val="false"/>
                <w:i w:val="false"/>
                <w:color w:val="000000"/>
                <w:sz w:val="20"/>
              </w:rPr>
              <w:t>
ретінде тіркеуде</w:t>
            </w:r>
            <w:r>
              <w:br/>
            </w:r>
            <w:r>
              <w:rPr>
                <w:rFonts w:ascii="Times New Roman"/>
                <w:b w:val="false"/>
                <w:i w:val="false"/>
                <w:color w:val="000000"/>
                <w:sz w:val="20"/>
              </w:rPr>
              <w:t>
тұрдыңыз ба?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4"/>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74</w:t>
            </w:r>
            <w:r>
              <w:br/>
            </w:r>
            <w:r>
              <w:rPr>
                <w:rFonts w:ascii="Times New Roman"/>
                <w:b w:val="false"/>
                <w:i w:val="false"/>
                <w:color w:val="000000"/>
                <w:sz w:val="20"/>
              </w:rPr>
              <w:t>
</w:t>
            </w:r>
          </w:p>
        </w:tc>
      </w:tr>
      <w:tr>
        <w:trPr>
          <w:trHeight w:val="30"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5"/>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75</w:t>
            </w:r>
            <w:r>
              <w:br/>
            </w:r>
            <w:r>
              <w:rPr>
                <w:rFonts w:ascii="Times New Roman"/>
                <w:b w:val="false"/>
                <w:i w:val="false"/>
                <w:color w:val="000000"/>
                <w:sz w:val="20"/>
              </w:rPr>
              <w:t>
</w:t>
            </w:r>
          </w:p>
        </w:tc>
      </w:tr>
      <w:tr>
        <w:trPr>
          <w:trHeight w:val="30"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Сіз неге жұмыссыз</w:t>
            </w:r>
            <w:r>
              <w:br/>
            </w:r>
            <w:r>
              <w:rPr>
                <w:rFonts w:ascii="Times New Roman"/>
                <w:b w:val="false"/>
                <w:i w:val="false"/>
                <w:color w:val="000000"/>
                <w:sz w:val="20"/>
              </w:rPr>
              <w:t>
ретінде тіркеуге</w:t>
            </w:r>
            <w:r>
              <w:br/>
            </w:r>
            <w:r>
              <w:rPr>
                <w:rFonts w:ascii="Times New Roman"/>
                <w:b w:val="false"/>
                <w:i w:val="false"/>
                <w:color w:val="000000"/>
                <w:sz w:val="20"/>
              </w:rPr>
              <w:t>
тұрдыңыз?</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орнын іздестіру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6"/>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76</w:t>
            </w:r>
            <w:r>
              <w:br/>
            </w:r>
            <w:r>
              <w:rPr>
                <w:rFonts w:ascii="Times New Roman"/>
                <w:b w:val="false"/>
                <w:i w:val="false"/>
                <w:color w:val="000000"/>
                <w:sz w:val="20"/>
              </w:rPr>
              <w:t>
</w:t>
            </w:r>
          </w:p>
        </w:tc>
      </w:tr>
      <w:tr>
        <w:trPr>
          <w:trHeight w:val="30"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Кәсіптік даярлық алу</w:t>
            </w:r>
            <w:r>
              <w:br/>
            </w:r>
            <w:r>
              <w:rPr>
                <w:rFonts w:ascii="Times New Roman"/>
                <w:b w:val="false"/>
                <w:i w:val="false"/>
                <w:color w:val="000000"/>
                <w:sz w:val="20"/>
              </w:rPr>
              <w:t>
құлшынысы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7"/>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76</w:t>
            </w:r>
            <w:r>
              <w:br/>
            </w:r>
            <w:r>
              <w:rPr>
                <w:rFonts w:ascii="Times New Roman"/>
                <w:b w:val="false"/>
                <w:i w:val="false"/>
                <w:color w:val="000000"/>
                <w:sz w:val="20"/>
              </w:rPr>
              <w:t>
</w:t>
            </w:r>
          </w:p>
        </w:tc>
      </w:tr>
      <w:tr>
        <w:trPr>
          <w:trHeight w:val="30"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Басқа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8"/>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76</w:t>
            </w:r>
            <w:r>
              <w:br/>
            </w:r>
            <w:r>
              <w:rPr>
                <w:rFonts w:ascii="Times New Roman"/>
                <w:b w:val="false"/>
                <w:i w:val="false"/>
                <w:color w:val="000000"/>
                <w:sz w:val="20"/>
              </w:rPr>
              <w:t>
</w:t>
            </w:r>
          </w:p>
        </w:tc>
      </w:tr>
      <w:tr>
        <w:trPr>
          <w:trHeight w:val="30"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Сіз неге халықты</w:t>
            </w:r>
            <w:r>
              <w:br/>
            </w:r>
            <w:r>
              <w:rPr>
                <w:rFonts w:ascii="Times New Roman"/>
                <w:b w:val="false"/>
                <w:i w:val="false"/>
                <w:color w:val="000000"/>
                <w:sz w:val="20"/>
              </w:rPr>
              <w:t>
жұмыспен қамту</w:t>
            </w:r>
            <w:r>
              <w:br/>
            </w:r>
            <w:r>
              <w:rPr>
                <w:rFonts w:ascii="Times New Roman"/>
                <w:b w:val="false"/>
                <w:i w:val="false"/>
                <w:color w:val="000000"/>
                <w:sz w:val="20"/>
              </w:rPr>
              <w:t>
органында жұмыссыз</w:t>
            </w:r>
            <w:r>
              <w:br/>
            </w:r>
            <w:r>
              <w:rPr>
                <w:rFonts w:ascii="Times New Roman"/>
                <w:b w:val="false"/>
                <w:i w:val="false"/>
                <w:color w:val="000000"/>
                <w:sz w:val="20"/>
              </w:rPr>
              <w:t>
ретінде тіркеуге</w:t>
            </w:r>
            <w:r>
              <w:br/>
            </w:r>
            <w:r>
              <w:rPr>
                <w:rFonts w:ascii="Times New Roman"/>
                <w:b w:val="false"/>
                <w:i w:val="false"/>
                <w:color w:val="000000"/>
                <w:sz w:val="20"/>
              </w:rPr>
              <w:t>
тұрмайсыз?</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Жұмысым бар және маған</w:t>
            </w:r>
            <w:r>
              <w:br/>
            </w:r>
            <w:r>
              <w:rPr>
                <w:rFonts w:ascii="Times New Roman"/>
                <w:b w:val="false"/>
                <w:i w:val="false"/>
                <w:color w:val="000000"/>
                <w:sz w:val="20"/>
              </w:rPr>
              <w:t>
басқа жұмыс қажет емес</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9"/>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76</w:t>
            </w:r>
            <w:r>
              <w:br/>
            </w:r>
            <w:r>
              <w:rPr>
                <w:rFonts w:ascii="Times New Roman"/>
                <w:b w:val="false"/>
                <w:i w:val="false"/>
                <w:color w:val="000000"/>
                <w:sz w:val="20"/>
              </w:rPr>
              <w:t>
</w:t>
            </w:r>
          </w:p>
        </w:tc>
      </w:tr>
      <w:tr>
        <w:trPr>
          <w:trHeight w:val="30"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Жұмыспен қамту</w:t>
            </w:r>
            <w:r>
              <w:br/>
            </w:r>
            <w:r>
              <w:rPr>
                <w:rFonts w:ascii="Times New Roman"/>
                <w:b w:val="false"/>
                <w:i w:val="false"/>
                <w:color w:val="000000"/>
                <w:sz w:val="20"/>
              </w:rPr>
              <w:t>
қызметінің бар екенін</w:t>
            </w:r>
            <w:r>
              <w:br/>
            </w:r>
            <w:r>
              <w:rPr>
                <w:rFonts w:ascii="Times New Roman"/>
                <w:b w:val="false"/>
                <w:i w:val="false"/>
                <w:color w:val="000000"/>
                <w:sz w:val="20"/>
              </w:rPr>
              <w:t>
білмедім</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0"/>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76</w:t>
            </w:r>
            <w:r>
              <w:br/>
            </w:r>
            <w:r>
              <w:rPr>
                <w:rFonts w:ascii="Times New Roman"/>
                <w:b w:val="false"/>
                <w:i w:val="false"/>
                <w:color w:val="000000"/>
                <w:sz w:val="20"/>
              </w:rPr>
              <w:t>
</w:t>
            </w:r>
          </w:p>
        </w:tc>
      </w:tr>
      <w:tr>
        <w:trPr>
          <w:trHeight w:val="30"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Жұмыс тауып беруге</w:t>
            </w:r>
            <w:r>
              <w:br/>
            </w:r>
            <w:r>
              <w:rPr>
                <w:rFonts w:ascii="Times New Roman"/>
                <w:b w:val="false"/>
                <w:i w:val="false"/>
                <w:color w:val="000000"/>
                <w:sz w:val="20"/>
              </w:rPr>
              <w:t>
көмектесетініне сенімді</w:t>
            </w:r>
            <w:r>
              <w:br/>
            </w:r>
            <w:r>
              <w:rPr>
                <w:rFonts w:ascii="Times New Roman"/>
                <w:b w:val="false"/>
                <w:i w:val="false"/>
                <w:color w:val="000000"/>
                <w:sz w:val="20"/>
              </w:rPr>
              <w:t>
емеспін</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1"/>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76</w:t>
            </w:r>
            <w:r>
              <w:br/>
            </w:r>
            <w:r>
              <w:rPr>
                <w:rFonts w:ascii="Times New Roman"/>
                <w:b w:val="false"/>
                <w:i w:val="false"/>
                <w:color w:val="000000"/>
                <w:sz w:val="20"/>
              </w:rPr>
              <w:t>
</w:t>
            </w:r>
          </w:p>
        </w:tc>
      </w:tr>
      <w:tr>
        <w:trPr>
          <w:trHeight w:val="30"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Ресімдеу рәсімі өте</w:t>
            </w:r>
            <w:r>
              <w:br/>
            </w:r>
            <w:r>
              <w:rPr>
                <w:rFonts w:ascii="Times New Roman"/>
                <w:b w:val="false"/>
                <w:i w:val="false"/>
                <w:color w:val="000000"/>
                <w:sz w:val="20"/>
              </w:rPr>
              <w:t>
күрделі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2"/>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76</w:t>
            </w:r>
            <w:r>
              <w:br/>
            </w:r>
            <w:r>
              <w:rPr>
                <w:rFonts w:ascii="Times New Roman"/>
                <w:b w:val="false"/>
                <w:i w:val="false"/>
                <w:color w:val="000000"/>
                <w:sz w:val="20"/>
              </w:rPr>
              <w:t>
</w:t>
            </w:r>
          </w:p>
        </w:tc>
      </w:tr>
      <w:tr>
        <w:trPr>
          <w:trHeight w:val="30"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Көлік шығыстарына (ұзақ</w:t>
            </w:r>
            <w:r>
              <w:br/>
            </w:r>
            <w:r>
              <w:rPr>
                <w:rFonts w:ascii="Times New Roman"/>
                <w:b w:val="false"/>
                <w:i w:val="false"/>
                <w:color w:val="000000"/>
                <w:sz w:val="20"/>
              </w:rPr>
              <w:t>
жүру) қаражаттың болмауы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3"/>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76</w:t>
            </w:r>
            <w:r>
              <w:br/>
            </w:r>
            <w:r>
              <w:rPr>
                <w:rFonts w:ascii="Times New Roman"/>
                <w:b w:val="false"/>
                <w:i w:val="false"/>
                <w:color w:val="000000"/>
                <w:sz w:val="20"/>
              </w:rPr>
              <w:t>
</w:t>
            </w:r>
          </w:p>
        </w:tc>
      </w:tr>
      <w:tr>
        <w:trPr>
          <w:trHeight w:val="30"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Күнкөріс каражатының</w:t>
            </w:r>
            <w:r>
              <w:br/>
            </w:r>
            <w:r>
              <w:rPr>
                <w:rFonts w:ascii="Times New Roman"/>
                <w:b w:val="false"/>
                <w:i w:val="false"/>
                <w:color w:val="000000"/>
                <w:sz w:val="20"/>
              </w:rPr>
              <w:t>
басқа көзі бар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4"/>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76</w:t>
            </w:r>
            <w:r>
              <w:br/>
            </w:r>
            <w:r>
              <w:rPr>
                <w:rFonts w:ascii="Times New Roman"/>
                <w:b w:val="false"/>
                <w:i w:val="false"/>
                <w:color w:val="000000"/>
                <w:sz w:val="20"/>
              </w:rPr>
              <w:t>
</w:t>
            </w:r>
          </w:p>
        </w:tc>
      </w:tr>
      <w:tr>
        <w:trPr>
          <w:trHeight w:val="30"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Отбасылық /жеке бас</w:t>
            </w:r>
            <w:r>
              <w:br/>
            </w:r>
            <w:r>
              <w:rPr>
                <w:rFonts w:ascii="Times New Roman"/>
                <w:b w:val="false"/>
                <w:i w:val="false"/>
                <w:color w:val="000000"/>
                <w:sz w:val="20"/>
              </w:rPr>
              <w:t>
жағдайларына немесе</w:t>
            </w:r>
            <w:r>
              <w:br/>
            </w:r>
            <w:r>
              <w:rPr>
                <w:rFonts w:ascii="Times New Roman"/>
                <w:b w:val="false"/>
                <w:i w:val="false"/>
                <w:color w:val="000000"/>
                <w:sz w:val="20"/>
              </w:rPr>
              <w:t>
денсаулығыма байланысты</w:t>
            </w:r>
            <w:r>
              <w:br/>
            </w:r>
            <w:r>
              <w:rPr>
                <w:rFonts w:ascii="Times New Roman"/>
                <w:b w:val="false"/>
                <w:i w:val="false"/>
                <w:color w:val="000000"/>
                <w:sz w:val="20"/>
              </w:rPr>
              <w:t>
жұмыс істей алмаймын</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5"/>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76</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6"/>
        <w:gridCol w:w="885"/>
        <w:gridCol w:w="886"/>
        <w:gridCol w:w="886"/>
        <w:gridCol w:w="886"/>
        <w:gridCol w:w="886"/>
        <w:gridCol w:w="1865"/>
      </w:tblGrid>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Басқа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6"/>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76</w:t>
            </w:r>
            <w:r>
              <w:br/>
            </w:r>
            <w:r>
              <w:rPr>
                <w:rFonts w:ascii="Times New Roman"/>
                <w:b w:val="false"/>
                <w:i w:val="false"/>
                <w:color w:val="000000"/>
                <w:sz w:val="20"/>
              </w:rPr>
              <w:t>
</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 Сіздің кәсібіңіз немесе</w:t>
            </w:r>
            <w:r>
              <w:br/>
            </w:r>
            <w:r>
              <w:rPr>
                <w:rFonts w:ascii="Times New Roman"/>
                <w:b w:val="false"/>
                <w:i w:val="false"/>
                <w:color w:val="000000"/>
                <w:sz w:val="20"/>
              </w:rPr>
              <w:t>
</w:t>
            </w:r>
            <w:r>
              <w:rPr>
                <w:rFonts w:ascii="Times New Roman"/>
                <w:b/>
                <w:i w:val="false"/>
                <w:color w:val="000000"/>
                <w:sz w:val="20"/>
              </w:rPr>
              <w:t>мамандығыңыз бар ма?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7"/>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77</w:t>
            </w:r>
            <w:r>
              <w:br/>
            </w:r>
            <w:r>
              <w:rPr>
                <w:rFonts w:ascii="Times New Roman"/>
                <w:b w:val="false"/>
                <w:i w:val="false"/>
                <w:color w:val="000000"/>
                <w:sz w:val="20"/>
              </w:rPr>
              <w:t>
</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8"/>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77</w:t>
            </w:r>
            <w:r>
              <w:br/>
            </w:r>
            <w:r>
              <w:rPr>
                <w:rFonts w:ascii="Times New Roman"/>
                <w:b w:val="false"/>
                <w:i w:val="false"/>
                <w:color w:val="000000"/>
                <w:sz w:val="20"/>
              </w:rPr>
              <w:t>
</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 Сіздің жұмыспен қамту</w:t>
            </w:r>
            <w:r>
              <w:br/>
            </w:r>
            <w:r>
              <w:rPr>
                <w:rFonts w:ascii="Times New Roman"/>
                <w:b w:val="false"/>
                <w:i w:val="false"/>
                <w:color w:val="000000"/>
                <w:sz w:val="20"/>
              </w:rPr>
              <w:t>
</w:t>
            </w:r>
            <w:r>
              <w:rPr>
                <w:rFonts w:ascii="Times New Roman"/>
                <w:b/>
                <w:i w:val="false"/>
                <w:color w:val="000000"/>
                <w:sz w:val="20"/>
              </w:rPr>
              <w:t>органдары арқылы оқытуды қоса</w:t>
            </w:r>
            <w:r>
              <w:br/>
            </w:r>
            <w:r>
              <w:rPr>
                <w:rFonts w:ascii="Times New Roman"/>
                <w:b w:val="false"/>
                <w:i w:val="false"/>
                <w:color w:val="000000"/>
                <w:sz w:val="20"/>
              </w:rPr>
              <w:t>
</w:t>
            </w:r>
            <w:r>
              <w:rPr>
                <w:rFonts w:ascii="Times New Roman"/>
                <w:b/>
                <w:i w:val="false"/>
                <w:color w:val="000000"/>
                <w:sz w:val="20"/>
              </w:rPr>
              <w:t>алғанда оқығыңыз немесе басқа</w:t>
            </w:r>
            <w:r>
              <w:br/>
            </w:r>
            <w:r>
              <w:rPr>
                <w:rFonts w:ascii="Times New Roman"/>
                <w:b w:val="false"/>
                <w:i w:val="false"/>
                <w:color w:val="000000"/>
                <w:sz w:val="20"/>
              </w:rPr>
              <w:t>
</w:t>
            </w:r>
            <w:r>
              <w:rPr>
                <w:rFonts w:ascii="Times New Roman"/>
                <w:b/>
                <w:i w:val="false"/>
                <w:color w:val="000000"/>
                <w:sz w:val="20"/>
              </w:rPr>
              <w:t>мамандық (кәсіп) алғыңыз</w:t>
            </w:r>
            <w:r>
              <w:br/>
            </w:r>
            <w:r>
              <w:rPr>
                <w:rFonts w:ascii="Times New Roman"/>
                <w:b w:val="false"/>
                <w:i w:val="false"/>
                <w:color w:val="000000"/>
                <w:sz w:val="20"/>
              </w:rPr>
              <w:t>
</w:t>
            </w:r>
            <w:r>
              <w:rPr>
                <w:rFonts w:ascii="Times New Roman"/>
                <w:b/>
                <w:i w:val="false"/>
                <w:color w:val="000000"/>
                <w:sz w:val="20"/>
              </w:rPr>
              <w:t>келеме?</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9"/>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78</w:t>
            </w:r>
            <w:r>
              <w:br/>
            </w:r>
            <w:r>
              <w:rPr>
                <w:rFonts w:ascii="Times New Roman"/>
                <w:b w:val="false"/>
                <w:i w:val="false"/>
                <w:color w:val="000000"/>
                <w:sz w:val="20"/>
              </w:rPr>
              <w:t>
</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0"/>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78</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Күнкөріс қаражатының көздері</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 Сізде өткен айда күнкөріс</w:t>
            </w:r>
            <w:r>
              <w:br/>
            </w:r>
            <w:r>
              <w:rPr>
                <w:rFonts w:ascii="Times New Roman"/>
                <w:b w:val="false"/>
                <w:i w:val="false"/>
                <w:color w:val="000000"/>
                <w:sz w:val="20"/>
              </w:rPr>
              <w:t>
</w:t>
            </w:r>
            <w:r>
              <w:rPr>
                <w:rFonts w:ascii="Times New Roman"/>
                <w:b/>
                <w:i w:val="false"/>
                <w:color w:val="000000"/>
                <w:sz w:val="20"/>
              </w:rPr>
              <w:t>қаражатының (табыстың) қандай</w:t>
            </w:r>
            <w:r>
              <w:br/>
            </w:r>
            <w:r>
              <w:rPr>
                <w:rFonts w:ascii="Times New Roman"/>
                <w:b w:val="false"/>
                <w:i w:val="false"/>
                <w:color w:val="000000"/>
                <w:sz w:val="20"/>
              </w:rPr>
              <w:t>
</w:t>
            </w:r>
            <w:r>
              <w:rPr>
                <w:rFonts w:ascii="Times New Roman"/>
                <w:b/>
                <w:i w:val="false"/>
                <w:color w:val="000000"/>
                <w:sz w:val="20"/>
              </w:rPr>
              <w:t>көзі болды? (жауаптың бірнеше</w:t>
            </w:r>
            <w:r>
              <w:br/>
            </w:r>
            <w:r>
              <w:rPr>
                <w:rFonts w:ascii="Times New Roman"/>
                <w:b w:val="false"/>
                <w:i w:val="false"/>
                <w:color w:val="000000"/>
                <w:sz w:val="20"/>
              </w:rPr>
              <w:t>
</w:t>
            </w:r>
            <w:r>
              <w:rPr>
                <w:rFonts w:ascii="Times New Roman"/>
                <w:b/>
                <w:i w:val="false"/>
                <w:color w:val="000000"/>
                <w:sz w:val="20"/>
              </w:rPr>
              <w:t>нұсқасын көрсетуге болады)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Жалдамалы жұмыс (жалақы)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1"/>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81</w:t>
            </w:r>
            <w:r>
              <w:br/>
            </w:r>
            <w:r>
              <w:rPr>
                <w:rFonts w:ascii="Times New Roman"/>
                <w:b w:val="false"/>
                <w:i w:val="false"/>
                <w:color w:val="000000"/>
                <w:sz w:val="20"/>
              </w:rPr>
              <w:t>
</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Өз бетінше жұмыспен қамтылу</w:t>
            </w:r>
            <w:r>
              <w:br/>
            </w:r>
            <w:r>
              <w:rPr>
                <w:rFonts w:ascii="Times New Roman"/>
                <w:b w:val="false"/>
                <w:i w:val="false"/>
                <w:color w:val="000000"/>
                <w:sz w:val="20"/>
              </w:rPr>
              <w:t>
(кәсіпкерлік табыс)</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2"/>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79</w:t>
            </w:r>
            <w:r>
              <w:br/>
            </w:r>
            <w:r>
              <w:rPr>
                <w:rFonts w:ascii="Times New Roman"/>
                <w:b w:val="false"/>
                <w:i w:val="false"/>
                <w:color w:val="000000"/>
                <w:sz w:val="20"/>
              </w:rPr>
              <w:t>
</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Зейнетақы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3"/>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79</w:t>
            </w:r>
            <w:r>
              <w:br/>
            </w:r>
            <w:r>
              <w:rPr>
                <w:rFonts w:ascii="Times New Roman"/>
                <w:b w:val="false"/>
                <w:i w:val="false"/>
                <w:color w:val="000000"/>
                <w:sz w:val="20"/>
              </w:rPr>
              <w:t>
</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Стипендия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4"/>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79</w:t>
            </w:r>
            <w:r>
              <w:br/>
            </w:r>
            <w:r>
              <w:rPr>
                <w:rFonts w:ascii="Times New Roman"/>
                <w:b w:val="false"/>
                <w:i w:val="false"/>
                <w:color w:val="000000"/>
                <w:sz w:val="20"/>
              </w:rPr>
              <w:t>
</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Әлеуметтік көмек (жәрдемақы)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5"/>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79</w:t>
            </w:r>
            <w:r>
              <w:br/>
            </w:r>
            <w:r>
              <w:rPr>
                <w:rFonts w:ascii="Times New Roman"/>
                <w:b w:val="false"/>
                <w:i w:val="false"/>
                <w:color w:val="000000"/>
                <w:sz w:val="20"/>
              </w:rPr>
              <w:t>
</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Жеке ауладан (үй іргесіндегі</w:t>
            </w:r>
            <w:r>
              <w:br/>
            </w:r>
            <w:r>
              <w:rPr>
                <w:rFonts w:ascii="Times New Roman"/>
                <w:b w:val="false"/>
                <w:i w:val="false"/>
                <w:color w:val="000000"/>
                <w:sz w:val="20"/>
              </w:rPr>
              <w:t>
учаскеден, саяжайдан) алынған өнім</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6"/>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79</w:t>
            </w:r>
            <w:r>
              <w:br/>
            </w:r>
            <w:r>
              <w:rPr>
                <w:rFonts w:ascii="Times New Roman"/>
                <w:b w:val="false"/>
                <w:i w:val="false"/>
                <w:color w:val="000000"/>
                <w:sz w:val="20"/>
              </w:rPr>
              <w:t>
</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Меншіктен түсетін табыс (тұрғын</w:t>
            </w:r>
            <w:r>
              <w:br/>
            </w:r>
            <w:r>
              <w:rPr>
                <w:rFonts w:ascii="Times New Roman"/>
                <w:b w:val="false"/>
                <w:i w:val="false"/>
                <w:color w:val="000000"/>
                <w:sz w:val="20"/>
              </w:rPr>
              <w:t>
үйді және басқа жылжымайтын</w:t>
            </w:r>
            <w:r>
              <w:br/>
            </w:r>
            <w:r>
              <w:rPr>
                <w:rFonts w:ascii="Times New Roman"/>
                <w:b w:val="false"/>
                <w:i w:val="false"/>
                <w:color w:val="000000"/>
                <w:sz w:val="20"/>
              </w:rPr>
              <w:t>
мүлікті жалға беру, құнды</w:t>
            </w:r>
            <w:r>
              <w:br/>
            </w:r>
            <w:r>
              <w:rPr>
                <w:rFonts w:ascii="Times New Roman"/>
                <w:b w:val="false"/>
                <w:i w:val="false"/>
                <w:color w:val="000000"/>
                <w:sz w:val="20"/>
              </w:rPr>
              <w:t>
қағаздар, дивиденділер, пайыздар</w:t>
            </w:r>
            <w:r>
              <w:br/>
            </w:r>
            <w:r>
              <w:rPr>
                <w:rFonts w:ascii="Times New Roman"/>
                <w:b w:val="false"/>
                <w:i w:val="false"/>
                <w:color w:val="000000"/>
                <w:sz w:val="20"/>
              </w:rPr>
              <w:t>
және тағы басқа)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7"/>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79</w:t>
            </w:r>
            <w:r>
              <w:br/>
            </w:r>
            <w:r>
              <w:rPr>
                <w:rFonts w:ascii="Times New Roman"/>
                <w:b w:val="false"/>
                <w:i w:val="false"/>
                <w:color w:val="000000"/>
                <w:sz w:val="20"/>
              </w:rPr>
              <w:t>
</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Шетелде тұратын немесе жұмыс</w:t>
            </w:r>
            <w:r>
              <w:br/>
            </w:r>
            <w:r>
              <w:rPr>
                <w:rFonts w:ascii="Times New Roman"/>
                <w:b w:val="false"/>
                <w:i w:val="false"/>
                <w:color w:val="000000"/>
                <w:sz w:val="20"/>
              </w:rPr>
              <w:t>
істейтін отбасы мүшелерінен ақша</w:t>
            </w:r>
            <w:r>
              <w:br/>
            </w:r>
            <w:r>
              <w:rPr>
                <w:rFonts w:ascii="Times New Roman"/>
                <w:b w:val="false"/>
                <w:i w:val="false"/>
                <w:color w:val="000000"/>
                <w:sz w:val="20"/>
              </w:rPr>
              <w:t xml:space="preserve">
аударымдары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8"/>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79</w:t>
            </w:r>
            <w:r>
              <w:br/>
            </w:r>
            <w:r>
              <w:rPr>
                <w:rFonts w:ascii="Times New Roman"/>
                <w:b w:val="false"/>
                <w:i w:val="false"/>
                <w:color w:val="000000"/>
                <w:sz w:val="20"/>
              </w:rPr>
              <w:t>
</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Туған-туысқандардан немесе</w:t>
            </w:r>
            <w:r>
              <w:br/>
            </w:r>
            <w:r>
              <w:rPr>
                <w:rFonts w:ascii="Times New Roman"/>
                <w:b w:val="false"/>
                <w:i w:val="false"/>
                <w:color w:val="000000"/>
                <w:sz w:val="20"/>
              </w:rPr>
              <w:t>
жақындардан басқа материалдық</w:t>
            </w:r>
            <w:r>
              <w:br/>
            </w:r>
            <w:r>
              <w:rPr>
                <w:rFonts w:ascii="Times New Roman"/>
                <w:b w:val="false"/>
                <w:i w:val="false"/>
                <w:color w:val="000000"/>
                <w:sz w:val="20"/>
              </w:rPr>
              <w:t>
көмек (солардың асырауында)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9"/>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79</w:t>
            </w:r>
            <w:r>
              <w:br/>
            </w:r>
            <w:r>
              <w:rPr>
                <w:rFonts w:ascii="Times New Roman"/>
                <w:b w:val="false"/>
                <w:i w:val="false"/>
                <w:color w:val="000000"/>
                <w:sz w:val="20"/>
              </w:rPr>
              <w:t>
</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Басқа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0"/>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79</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Назар аударыңыз:</w:t>
            </w:r>
            <w:r>
              <w:rPr>
                <w:rFonts w:ascii="Times New Roman"/>
                <w:b w:val="false"/>
                <w:i w:val="false"/>
                <w:color w:val="000000"/>
                <w:sz w:val="20"/>
              </w:rPr>
              <w:t xml:space="preserve"> 79-сұраққа 16-сұрақтын 5-9-кодын белгіленген респонденттер</w:t>
            </w:r>
            <w:r>
              <w:br/>
            </w:r>
            <w:r>
              <w:rPr>
                <w:rFonts w:ascii="Times New Roman"/>
                <w:b w:val="false"/>
                <w:i w:val="false"/>
                <w:color w:val="000000"/>
                <w:sz w:val="20"/>
              </w:rPr>
              <w:t>
жауап береді.</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 Соңғы айда Сіз алған</w:t>
            </w:r>
            <w:r>
              <w:br/>
            </w:r>
            <w:r>
              <w:rPr>
                <w:rFonts w:ascii="Times New Roman"/>
                <w:b w:val="false"/>
                <w:i w:val="false"/>
                <w:color w:val="000000"/>
                <w:sz w:val="20"/>
              </w:rPr>
              <w:t>
</w:t>
            </w:r>
            <w:r>
              <w:rPr>
                <w:rFonts w:ascii="Times New Roman"/>
                <w:b/>
                <w:i w:val="false"/>
                <w:color w:val="000000"/>
                <w:sz w:val="20"/>
              </w:rPr>
              <w:t>(ақшалай немесе заттай</w:t>
            </w:r>
            <w:r>
              <w:br/>
            </w:r>
            <w:r>
              <w:rPr>
                <w:rFonts w:ascii="Times New Roman"/>
                <w:b w:val="false"/>
                <w:i w:val="false"/>
                <w:color w:val="000000"/>
                <w:sz w:val="20"/>
              </w:rPr>
              <w:t>
</w:t>
            </w:r>
            <w:r>
              <w:rPr>
                <w:rFonts w:ascii="Times New Roman"/>
                <w:b/>
                <w:i w:val="false"/>
                <w:color w:val="000000"/>
                <w:sz w:val="20"/>
              </w:rPr>
              <w:t>түрдегі) жиынтық табыстың</w:t>
            </w:r>
            <w:r>
              <w:br/>
            </w:r>
            <w:r>
              <w:rPr>
                <w:rFonts w:ascii="Times New Roman"/>
                <w:b w:val="false"/>
                <w:i w:val="false"/>
                <w:color w:val="000000"/>
                <w:sz w:val="20"/>
              </w:rPr>
              <w:t>
</w:t>
            </w:r>
            <w:r>
              <w:rPr>
                <w:rFonts w:ascii="Times New Roman"/>
                <w:b/>
                <w:i w:val="false"/>
                <w:color w:val="000000"/>
                <w:sz w:val="20"/>
              </w:rPr>
              <w:t>сомасын көрсетіңіз:</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 (табыстың болмауы)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1"/>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81</w:t>
            </w:r>
            <w:r>
              <w:br/>
            </w:r>
            <w:r>
              <w:rPr>
                <w:rFonts w:ascii="Times New Roman"/>
                <w:b w:val="false"/>
                <w:i w:val="false"/>
                <w:color w:val="000000"/>
                <w:sz w:val="20"/>
              </w:rPr>
              <w:t>
</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1-ден 1 ЕТКД-ге дейін</w:t>
            </w:r>
            <w:r>
              <w:rPr>
                <w:rFonts w:ascii="Times New Roman"/>
                <w:b w:val="false"/>
                <w:i w:val="false"/>
                <w:color w:val="000000"/>
                <w:vertAlign w:val="superscript"/>
              </w:rPr>
              <w:t>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2"/>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80</w:t>
            </w:r>
            <w:r>
              <w:br/>
            </w:r>
            <w:r>
              <w:rPr>
                <w:rFonts w:ascii="Times New Roman"/>
                <w:b w:val="false"/>
                <w:i w:val="false"/>
                <w:color w:val="000000"/>
                <w:sz w:val="20"/>
              </w:rPr>
              <w:t>
</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 ЕТКД -ден 2 ЕТКД-ге дейін</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3"/>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80</w:t>
            </w:r>
            <w:r>
              <w:br/>
            </w:r>
            <w:r>
              <w:rPr>
                <w:rFonts w:ascii="Times New Roman"/>
                <w:b w:val="false"/>
                <w:i w:val="false"/>
                <w:color w:val="000000"/>
                <w:sz w:val="20"/>
              </w:rPr>
              <w:t>
</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 ЕТКД-ден 60 000 теңгеге</w:t>
            </w:r>
            <w:r>
              <w:br/>
            </w:r>
            <w:r>
              <w:rPr>
                <w:rFonts w:ascii="Times New Roman"/>
                <w:b w:val="false"/>
                <w:i w:val="false"/>
                <w:color w:val="000000"/>
                <w:sz w:val="20"/>
              </w:rPr>
              <w:t>
дейін</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4"/>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80</w:t>
            </w:r>
            <w:r>
              <w:br/>
            </w:r>
            <w:r>
              <w:rPr>
                <w:rFonts w:ascii="Times New Roman"/>
                <w:b w:val="false"/>
                <w:i w:val="false"/>
                <w:color w:val="000000"/>
                <w:sz w:val="20"/>
              </w:rPr>
              <w:t>
</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60 001-ден 80 000 теңгеге дейін</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5"/>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80</w:t>
            </w:r>
            <w:r>
              <w:br/>
            </w:r>
            <w:r>
              <w:rPr>
                <w:rFonts w:ascii="Times New Roman"/>
                <w:b w:val="false"/>
                <w:i w:val="false"/>
                <w:color w:val="000000"/>
                <w:sz w:val="20"/>
              </w:rPr>
              <w:t>
</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80 001-ден 100 000 теңгеге</w:t>
            </w:r>
            <w:r>
              <w:br/>
            </w:r>
            <w:r>
              <w:rPr>
                <w:rFonts w:ascii="Times New Roman"/>
                <w:b w:val="false"/>
                <w:i w:val="false"/>
                <w:color w:val="000000"/>
                <w:sz w:val="20"/>
              </w:rPr>
              <w:t>
дейін</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6"/>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80</w:t>
            </w:r>
            <w:r>
              <w:br/>
            </w:r>
            <w:r>
              <w:rPr>
                <w:rFonts w:ascii="Times New Roman"/>
                <w:b w:val="false"/>
                <w:i w:val="false"/>
                <w:color w:val="000000"/>
                <w:sz w:val="20"/>
              </w:rPr>
              <w:t>
</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100 001-ден 150 000 теңгеге</w:t>
            </w:r>
            <w:r>
              <w:br/>
            </w:r>
            <w:r>
              <w:rPr>
                <w:rFonts w:ascii="Times New Roman"/>
                <w:b w:val="false"/>
                <w:i w:val="false"/>
                <w:color w:val="000000"/>
                <w:sz w:val="20"/>
              </w:rPr>
              <w:t>
дейін</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7"/>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80</w:t>
            </w:r>
            <w:r>
              <w:br/>
            </w:r>
            <w:r>
              <w:rPr>
                <w:rFonts w:ascii="Times New Roman"/>
                <w:b w:val="false"/>
                <w:i w:val="false"/>
                <w:color w:val="000000"/>
                <w:sz w:val="20"/>
              </w:rPr>
              <w:t>
</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150 001-ден 200 000 теңгеге</w:t>
            </w:r>
            <w:r>
              <w:br/>
            </w:r>
            <w:r>
              <w:rPr>
                <w:rFonts w:ascii="Times New Roman"/>
                <w:b w:val="false"/>
                <w:i w:val="false"/>
                <w:color w:val="000000"/>
                <w:sz w:val="20"/>
              </w:rPr>
              <w:t>
дейін</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8"/>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80</w:t>
            </w:r>
            <w:r>
              <w:br/>
            </w:r>
            <w:r>
              <w:rPr>
                <w:rFonts w:ascii="Times New Roman"/>
                <w:b w:val="false"/>
                <w:i w:val="false"/>
                <w:color w:val="000000"/>
                <w:sz w:val="20"/>
              </w:rPr>
              <w:t>
</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200 001-ден 250 000 теңгеге</w:t>
            </w:r>
            <w:r>
              <w:br/>
            </w:r>
            <w:r>
              <w:rPr>
                <w:rFonts w:ascii="Times New Roman"/>
                <w:b w:val="false"/>
                <w:i w:val="false"/>
                <w:color w:val="000000"/>
                <w:sz w:val="20"/>
              </w:rPr>
              <w:t>
дейін</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9"/>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80</w:t>
            </w:r>
            <w:r>
              <w:br/>
            </w:r>
            <w:r>
              <w:rPr>
                <w:rFonts w:ascii="Times New Roman"/>
                <w:b w:val="false"/>
                <w:i w:val="false"/>
                <w:color w:val="000000"/>
                <w:sz w:val="20"/>
              </w:rPr>
              <w:t>
</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250 001-ден 300 000 теңгеге</w:t>
            </w:r>
            <w:r>
              <w:br/>
            </w:r>
            <w:r>
              <w:rPr>
                <w:rFonts w:ascii="Times New Roman"/>
                <w:b w:val="false"/>
                <w:i w:val="false"/>
                <w:color w:val="000000"/>
                <w:sz w:val="20"/>
              </w:rPr>
              <w:t>
дейін</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0"/>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80</w:t>
            </w:r>
            <w:r>
              <w:br/>
            </w:r>
            <w:r>
              <w:rPr>
                <w:rFonts w:ascii="Times New Roman"/>
                <w:b w:val="false"/>
                <w:i w:val="false"/>
                <w:color w:val="000000"/>
                <w:sz w:val="20"/>
              </w:rPr>
              <w:t>
</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300 001-ден 400 000 теңгеге</w:t>
            </w:r>
            <w:r>
              <w:br/>
            </w:r>
            <w:r>
              <w:rPr>
                <w:rFonts w:ascii="Times New Roman"/>
                <w:b w:val="false"/>
                <w:i w:val="false"/>
                <w:color w:val="000000"/>
                <w:sz w:val="20"/>
              </w:rPr>
              <w:t>
дейін</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1"/>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80</w:t>
            </w:r>
            <w:r>
              <w:br/>
            </w:r>
            <w:r>
              <w:rPr>
                <w:rFonts w:ascii="Times New Roman"/>
                <w:b w:val="false"/>
                <w:i w:val="false"/>
                <w:color w:val="000000"/>
                <w:sz w:val="20"/>
              </w:rPr>
              <w:t>
</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400 001-ден 500 000 теңгеге дейін</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2"/>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80</w:t>
            </w:r>
            <w:r>
              <w:br/>
            </w:r>
            <w:r>
              <w:rPr>
                <w:rFonts w:ascii="Times New Roman"/>
                <w:b w:val="false"/>
                <w:i w:val="false"/>
                <w:color w:val="000000"/>
                <w:sz w:val="20"/>
              </w:rPr>
              <w:t>
</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500000 теңгеден жоғары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3"/>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80</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5</w:t>
            </w:r>
            <w:r>
              <w:rPr>
                <w:rFonts w:ascii="Times New Roman"/>
                <w:b w:val="false"/>
                <w:i w:val="false"/>
                <w:color w:val="000000"/>
                <w:sz w:val="20"/>
              </w:rPr>
              <w:t>Мұнда және бұдан әрі ЕТКД – Ең төменгі күнкөріс деңгейі.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3"/>
        <w:gridCol w:w="3"/>
        <w:gridCol w:w="781"/>
        <w:gridCol w:w="3"/>
        <w:gridCol w:w="3"/>
        <w:gridCol w:w="781"/>
        <w:gridCol w:w="781"/>
        <w:gridCol w:w="781"/>
        <w:gridCol w:w="781"/>
        <w:gridCol w:w="255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Назар аударыңыз:</w:t>
            </w:r>
            <w:r>
              <w:rPr>
                <w:rFonts w:ascii="Times New Roman"/>
                <w:b w:val="false"/>
                <w:i w:val="false"/>
                <w:color w:val="000000"/>
                <w:sz w:val="20"/>
              </w:rPr>
              <w:t xml:space="preserve"> 80-сұраққа 78-сұрақта "Өз бетінше жұмыспен қамтылу (кәсіпкерлік</w:t>
            </w:r>
            <w:r>
              <w:br/>
            </w:r>
            <w:r>
              <w:rPr>
                <w:rFonts w:ascii="Times New Roman"/>
                <w:b w:val="false"/>
                <w:i w:val="false"/>
                <w:color w:val="000000"/>
                <w:sz w:val="20"/>
              </w:rPr>
              <w:t>
табыс)" 2-кодын белгіленген респонденттер жауап береді. Қалғандары бұл сұрақтан өтіп,</w:t>
            </w:r>
            <w:r>
              <w:br/>
            </w:r>
            <w:r>
              <w:rPr>
                <w:rFonts w:ascii="Times New Roman"/>
                <w:b w:val="false"/>
                <w:i w:val="false"/>
                <w:color w:val="000000"/>
                <w:sz w:val="20"/>
              </w:rPr>
              <w:t>
81-сұраққа көшеді.</w:t>
            </w:r>
          </w:p>
        </w:tc>
      </w:tr>
      <w:tr>
        <w:trPr>
          <w:trHeight w:val="3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 Сіздің соңғы айда алған</w:t>
            </w:r>
            <w:r>
              <w:br/>
            </w:r>
            <w:r>
              <w:rPr>
                <w:rFonts w:ascii="Times New Roman"/>
                <w:b w:val="false"/>
                <w:i w:val="false"/>
                <w:color w:val="000000"/>
                <w:sz w:val="20"/>
              </w:rPr>
              <w:t>
</w:t>
            </w:r>
            <w:r>
              <w:rPr>
                <w:rFonts w:ascii="Times New Roman"/>
                <w:b/>
                <w:i w:val="false"/>
                <w:color w:val="000000"/>
                <w:sz w:val="20"/>
              </w:rPr>
              <w:t>жиынтық табыстағы өз бетінше</w:t>
            </w:r>
            <w:r>
              <w:br/>
            </w:r>
            <w:r>
              <w:rPr>
                <w:rFonts w:ascii="Times New Roman"/>
                <w:b w:val="false"/>
                <w:i w:val="false"/>
                <w:color w:val="000000"/>
                <w:sz w:val="20"/>
              </w:rPr>
              <w:t>
</w:t>
            </w:r>
            <w:r>
              <w:rPr>
                <w:rFonts w:ascii="Times New Roman"/>
                <w:b/>
                <w:i w:val="false"/>
                <w:color w:val="000000"/>
                <w:sz w:val="20"/>
              </w:rPr>
              <w:t>жұмыспен қамтылудан (ақшалай</w:t>
            </w:r>
            <w:r>
              <w:br/>
            </w:r>
            <w:r>
              <w:rPr>
                <w:rFonts w:ascii="Times New Roman"/>
                <w:b w:val="false"/>
                <w:i w:val="false"/>
                <w:color w:val="000000"/>
                <w:sz w:val="20"/>
              </w:rPr>
              <w:t>
</w:t>
            </w:r>
            <w:r>
              <w:rPr>
                <w:rFonts w:ascii="Times New Roman"/>
                <w:b/>
                <w:i w:val="false"/>
                <w:color w:val="000000"/>
                <w:sz w:val="20"/>
              </w:rPr>
              <w:t>немесе заттай түрдегі) түскен</w:t>
            </w:r>
            <w:r>
              <w:br/>
            </w:r>
            <w:r>
              <w:rPr>
                <w:rFonts w:ascii="Times New Roman"/>
                <w:b w:val="false"/>
                <w:i w:val="false"/>
                <w:color w:val="000000"/>
                <w:sz w:val="20"/>
              </w:rPr>
              <w:t>
</w:t>
            </w:r>
            <w:r>
              <w:rPr>
                <w:rFonts w:ascii="Times New Roman"/>
                <w:b/>
                <w:i w:val="false"/>
                <w:color w:val="000000"/>
                <w:sz w:val="20"/>
              </w:rPr>
              <w:t>кірістің үлесін бағалаңыз: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25%-дан көп емес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4"/>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81</w:t>
            </w:r>
            <w:r>
              <w:br/>
            </w:r>
            <w:r>
              <w:rPr>
                <w:rFonts w:ascii="Times New Roman"/>
                <w:b w:val="false"/>
                <w:i w:val="false"/>
                <w:color w:val="000000"/>
                <w:sz w:val="20"/>
              </w:rPr>
              <w:t>
</w:t>
            </w:r>
          </w:p>
        </w:tc>
      </w:tr>
      <w:tr>
        <w:trPr>
          <w:trHeight w:val="3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26%-дан 50%-ға дейі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5"/>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81</w:t>
            </w:r>
            <w:r>
              <w:br/>
            </w:r>
            <w:r>
              <w:rPr>
                <w:rFonts w:ascii="Times New Roman"/>
                <w:b w:val="false"/>
                <w:i w:val="false"/>
                <w:color w:val="000000"/>
                <w:sz w:val="20"/>
              </w:rPr>
              <w:t>
</w:t>
            </w:r>
          </w:p>
        </w:tc>
      </w:tr>
      <w:tr>
        <w:trPr>
          <w:trHeight w:val="3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6"/>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81</w:t>
            </w:r>
            <w:r>
              <w:br/>
            </w:r>
            <w:r>
              <w:rPr>
                <w:rFonts w:ascii="Times New Roman"/>
                <w:b w:val="false"/>
                <w:i w:val="false"/>
                <w:color w:val="000000"/>
                <w:sz w:val="20"/>
              </w:rPr>
              <w:t>
</w:t>
            </w:r>
          </w:p>
        </w:tc>
      </w:tr>
      <w:tr>
        <w:trPr>
          <w:trHeight w:val="3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51%-дан 75%-ға дейін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7"/>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81</w:t>
            </w:r>
            <w:r>
              <w:br/>
            </w:r>
            <w:r>
              <w:rPr>
                <w:rFonts w:ascii="Times New Roman"/>
                <w:b w:val="false"/>
                <w:i w:val="false"/>
                <w:color w:val="000000"/>
                <w:sz w:val="20"/>
              </w:rPr>
              <w:t>
</w:t>
            </w:r>
          </w:p>
        </w:tc>
      </w:tr>
      <w:tr>
        <w:trPr>
          <w:trHeight w:val="3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76%-дан 100%-ға дейін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8"/>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81</w:t>
            </w: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Назар аударыңыз</w:t>
            </w:r>
            <w:r>
              <w:rPr>
                <w:rFonts w:ascii="Times New Roman"/>
                <w:b w:val="false"/>
                <w:i w:val="false"/>
                <w:color w:val="000000"/>
                <w:sz w:val="20"/>
              </w:rPr>
              <w:t>: 81-сұрақты Интервьюер толтырады.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 Сұрақтарға кім жауап</w:t>
            </w:r>
            <w:r>
              <w:br/>
            </w:r>
            <w:r>
              <w:rPr>
                <w:rFonts w:ascii="Times New Roman"/>
                <w:b w:val="false"/>
                <w:i w:val="false"/>
                <w:color w:val="000000"/>
                <w:sz w:val="20"/>
              </w:rPr>
              <w:t>
</w:t>
            </w:r>
            <w:r>
              <w:rPr>
                <w:rFonts w:ascii="Times New Roman"/>
                <w:b/>
                <w:i w:val="false"/>
                <w:color w:val="000000"/>
                <w:sz w:val="20"/>
              </w:rPr>
              <w:t>берді?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Респонденттің өзі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9"/>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Үй шаруашылығының басқа мүшесі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0"/>
                          <a:stretch>
                            <a:fillRect/>
                          </a:stretch>
                        </pic:blipFill>
                        <pic:spPr>
                          <a:xfrm>
                            <a:off x="0" y="0"/>
                            <a:ext cx="431800" cy="215900"/>
                          </a:xfrm>
                          <a:prstGeom prst="rect">
                            <a:avLst/>
                          </a:prstGeom>
                        </pic:spPr>
                      </pic:pic>
                    </a:graphicData>
                  </a:graphic>
                </wp:inline>
              </w:drawing>
            </w:r>
          </w:p>
          <w:p>
            <w:pPr>
              <w:spacing w:after="0"/>
              <w:ind w:left="0"/>
              <w:jc w:val="both"/>
            </w:pPr>
            <w:r>
              <w:rPr>
                <w:rFonts w:ascii="Times New Roman"/>
                <w:b w:val="false"/>
                <w:i w:val="false"/>
                <w:color w:val="000000"/>
                <w:vertAlign w:val="superscript"/>
              </w:rPr>
              <w:t>82</w:t>
            </w: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Назар аударыныз</w:t>
            </w:r>
            <w:r>
              <w:rPr>
                <w:rFonts w:ascii="Times New Roman"/>
                <w:b w:val="false"/>
                <w:i w:val="false"/>
                <w:color w:val="000000"/>
                <w:sz w:val="20"/>
              </w:rPr>
              <w:t>: 82-сұраққа барлық респонденттер жауап бередi.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w:t>
            </w:r>
            <w:r>
              <w:rPr>
                <w:rFonts w:ascii="Times New Roman"/>
                <w:b w:val="false"/>
                <w:i w:val="false"/>
                <w:color w:val="000000"/>
                <w:sz w:val="20"/>
              </w:rPr>
              <w:t xml:space="preserve"> </w:t>
            </w:r>
            <w:r>
              <w:rPr>
                <w:rFonts w:ascii="Times New Roman"/>
                <w:b/>
                <w:i w:val="false"/>
                <w:color w:val="000000"/>
                <w:sz w:val="20"/>
              </w:rPr>
              <w:t>Сіздің компьютерлік</w:t>
            </w:r>
            <w:r>
              <w:br/>
            </w:r>
            <w:r>
              <w:rPr>
                <w:rFonts w:ascii="Times New Roman"/>
                <w:b w:val="false"/>
                <w:i w:val="false"/>
                <w:color w:val="000000"/>
                <w:sz w:val="20"/>
              </w:rPr>
              <w:t>
</w:t>
            </w:r>
            <w:r>
              <w:rPr>
                <w:rFonts w:ascii="Times New Roman"/>
                <w:b/>
                <w:i w:val="false"/>
                <w:color w:val="000000"/>
                <w:sz w:val="20"/>
              </w:rPr>
              <w:t>сауаттылық деңгейіңіз қандай?</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Машықтанбаған</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пікіртерім</w:t>
            </w:r>
            <w:r>
              <w:br/>
            </w:r>
            <w:r>
              <w:rPr>
                <w:rFonts w:ascii="Times New Roman"/>
                <w:b w:val="false"/>
                <w:i w:val="false"/>
                <w:color w:val="000000"/>
                <w:sz w:val="20"/>
              </w:rPr>
              <w:t>
соңы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Жаңадан пайдаланушы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Қарапайым пайдаланушы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Тәжірибелі пайдаланушы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Түсінушілігіңіз бен ынтымақтастығыңыз үшін алғыс білдіреміз!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жұмыспен қамтылуын</w:t>
            </w:r>
            <w:r>
              <w:br/>
            </w:r>
            <w:r>
              <w:rPr>
                <w:rFonts w:ascii="Times New Roman"/>
                <w:b w:val="false"/>
                <w:i w:val="false"/>
                <w:color w:val="000000"/>
                <w:sz w:val="20"/>
              </w:rPr>
              <w:t>іріктеп зерттеу сауалнамасы"</w:t>
            </w:r>
            <w:r>
              <w:br/>
            </w:r>
            <w:r>
              <w:rPr>
                <w:rFonts w:ascii="Times New Roman"/>
                <w:b w:val="false"/>
                <w:i w:val="false"/>
                <w:color w:val="000000"/>
                <w:sz w:val="20"/>
              </w:rPr>
              <w:t>(коды 1232102, индексі Т-001,</w:t>
            </w:r>
            <w:r>
              <w:br/>
            </w:r>
            <w:r>
              <w:rPr>
                <w:rFonts w:ascii="Times New Roman"/>
                <w:b w:val="false"/>
                <w:i w:val="false"/>
                <w:color w:val="000000"/>
                <w:sz w:val="20"/>
              </w:rPr>
              <w:t>кезеңділігі айлық) статистикалық</w:t>
            </w:r>
            <w:r>
              <w:br/>
            </w:r>
            <w:r>
              <w:rPr>
                <w:rFonts w:ascii="Times New Roman"/>
                <w:b w:val="false"/>
                <w:i w:val="false"/>
                <w:color w:val="000000"/>
                <w:sz w:val="20"/>
              </w:rPr>
              <w:t>нысанына қосымша</w:t>
            </w:r>
          </w:p>
        </w:tc>
      </w:tr>
    </w:tbl>
    <w:p>
      <w:pPr>
        <w:spacing w:after="0"/>
        <w:ind w:left="0"/>
        <w:jc w:val="left"/>
      </w:pPr>
      <w:r>
        <w:rPr>
          <w:rFonts w:ascii="Times New Roman"/>
          <w:b/>
          <w:i w:val="false"/>
          <w:color w:val="000000"/>
        </w:rPr>
        <w:t xml:space="preserve"> "Халықтың жұмыспен қамтылуын іріктеп зерттеу сауалнамасы"</w:t>
      </w:r>
      <w:r>
        <w:br/>
      </w:r>
      <w:r>
        <w:rPr>
          <w:rFonts w:ascii="Times New Roman"/>
          <w:b/>
          <w:i w:val="false"/>
          <w:color w:val="000000"/>
        </w:rPr>
        <w:t>(коды 1232102, индексі Т-001, кезеңділігі айлық)</w:t>
      </w:r>
      <w:r>
        <w:br/>
      </w:r>
      <w:r>
        <w:rPr>
          <w:rFonts w:ascii="Times New Roman"/>
          <w:b/>
          <w:i w:val="false"/>
          <w:color w:val="000000"/>
        </w:rPr>
        <w:t>статистикалық нысанын 2016 жылы тапсыру графигі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1057"/>
        <w:gridCol w:w="864"/>
        <w:gridCol w:w="865"/>
        <w:gridCol w:w="1057"/>
        <w:gridCol w:w="865"/>
        <w:gridCol w:w="1057"/>
        <w:gridCol w:w="1057"/>
        <w:gridCol w:w="865"/>
        <w:gridCol w:w="1058"/>
        <w:gridCol w:w="1058"/>
        <w:gridCol w:w="1058"/>
        <w:gridCol w:w="1059"/>
      </w:tblGrid>
      <w:tr>
        <w:trPr>
          <w:trHeight w:val="30" w:hRule="atLeast"/>
        </w:trPr>
        <w:tc>
          <w:tcPr>
            <w:tcW w:w="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r>
              <w:br/>
            </w:r>
            <w:r>
              <w:rPr>
                <w:rFonts w:ascii="Times New Roman"/>
                <w:b w:val="false"/>
                <w:i w:val="false"/>
                <w:color w:val="000000"/>
                <w:sz w:val="20"/>
              </w:rPr>
              <w:t>
кезеңдері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2016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w:t>
            </w:r>
            <w:r>
              <w:br/>
            </w:r>
            <w:r>
              <w:rPr>
                <w:rFonts w:ascii="Times New Roman"/>
                <w:b w:val="false"/>
                <w:i w:val="false"/>
                <w:color w:val="000000"/>
                <w:sz w:val="20"/>
              </w:rPr>
              <w:t>
жүргізілетін</w:t>
            </w:r>
            <w:r>
              <w:br/>
            </w:r>
            <w:r>
              <w:rPr>
                <w:rFonts w:ascii="Times New Roman"/>
                <w:b w:val="false"/>
                <w:i w:val="false"/>
                <w:color w:val="000000"/>
                <w:sz w:val="20"/>
              </w:rPr>
              <w:t>
апта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w:t>
            </w:r>
            <w:r>
              <w:br/>
            </w:r>
            <w:r>
              <w:rPr>
                <w:rFonts w:ascii="Times New Roman"/>
                <w:b w:val="false"/>
                <w:i w:val="false"/>
                <w:color w:val="000000"/>
                <w:sz w:val="20"/>
              </w:rPr>
              <w:t>
лықтарында</w:t>
            </w:r>
            <w:r>
              <w:br/>
            </w:r>
            <w:r>
              <w:rPr>
                <w:rFonts w:ascii="Times New Roman"/>
                <w:b w:val="false"/>
                <w:i w:val="false"/>
                <w:color w:val="000000"/>
                <w:sz w:val="20"/>
              </w:rPr>
              <w:t>
сауалнамалық</w:t>
            </w:r>
            <w:r>
              <w:br/>
            </w:r>
            <w:r>
              <w:rPr>
                <w:rFonts w:ascii="Times New Roman"/>
                <w:b w:val="false"/>
                <w:i w:val="false"/>
                <w:color w:val="000000"/>
                <w:sz w:val="20"/>
              </w:rPr>
              <w:t>
сұрау</w:t>
            </w:r>
            <w:r>
              <w:br/>
            </w:r>
            <w:r>
              <w:rPr>
                <w:rFonts w:ascii="Times New Roman"/>
                <w:b w:val="false"/>
                <w:i w:val="false"/>
                <w:color w:val="000000"/>
                <w:sz w:val="20"/>
              </w:rPr>
              <w:t>
жүргізу</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Интервьюердің</w:t>
            </w:r>
            <w:r>
              <w:br/>
            </w:r>
            <w:r>
              <w:rPr>
                <w:rFonts w:ascii="Times New Roman"/>
                <w:b w:val="false"/>
                <w:i w:val="false"/>
                <w:color w:val="000000"/>
                <w:sz w:val="20"/>
              </w:rPr>
              <w:t>
статистика</w:t>
            </w:r>
            <w:r>
              <w:br/>
            </w:r>
            <w:r>
              <w:rPr>
                <w:rFonts w:ascii="Times New Roman"/>
                <w:b w:val="false"/>
                <w:i w:val="false"/>
                <w:color w:val="000000"/>
                <w:sz w:val="20"/>
              </w:rPr>
              <w:t>
органдарына</w:t>
            </w:r>
            <w:r>
              <w:br/>
            </w:r>
            <w:r>
              <w:rPr>
                <w:rFonts w:ascii="Times New Roman"/>
                <w:b w:val="false"/>
                <w:i w:val="false"/>
                <w:color w:val="000000"/>
                <w:sz w:val="20"/>
              </w:rPr>
              <w:t>
толтырылған</w:t>
            </w:r>
            <w:r>
              <w:br/>
            </w:r>
            <w:r>
              <w:rPr>
                <w:rFonts w:ascii="Times New Roman"/>
                <w:b w:val="false"/>
                <w:i w:val="false"/>
                <w:color w:val="000000"/>
                <w:sz w:val="20"/>
              </w:rPr>
              <w:t>
сауалнаманы</w:t>
            </w:r>
            <w:r>
              <w:br/>
            </w:r>
            <w:r>
              <w:rPr>
                <w:rFonts w:ascii="Times New Roman"/>
                <w:b w:val="false"/>
                <w:i w:val="false"/>
                <w:color w:val="000000"/>
                <w:sz w:val="20"/>
              </w:rPr>
              <w:t>
тапсыруы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21 тамыздағы</w:t>
            </w:r>
            <w:r>
              <w:br/>
            </w:r>
            <w:r>
              <w:rPr>
                <w:rFonts w:ascii="Times New Roman"/>
                <w:b w:val="false"/>
                <w:i w:val="false"/>
                <w:color w:val="000000"/>
                <w:sz w:val="20"/>
              </w:rPr>
              <w:t>№ 127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 71 бұйрығына</w:t>
            </w:r>
            <w:r>
              <w:br/>
            </w:r>
            <w:r>
              <w:rPr>
                <w:rFonts w:ascii="Times New Roman"/>
                <w:b w:val="false"/>
                <w:i w:val="false"/>
                <w:color w:val="000000"/>
                <w:sz w:val="20"/>
              </w:rPr>
              <w:t>14-қосымша</w:t>
            </w:r>
          </w:p>
        </w:tc>
      </w:tr>
    </w:tbl>
    <w:bookmarkStart w:name="z12" w:id="5"/>
    <w:p>
      <w:pPr>
        <w:spacing w:after="0"/>
        <w:ind w:left="0"/>
        <w:jc w:val="left"/>
      </w:pPr>
      <w:r>
        <w:rPr>
          <w:rFonts w:ascii="Times New Roman"/>
          <w:b/>
          <w:i w:val="false"/>
          <w:color w:val="000000"/>
        </w:rPr>
        <w:t xml:space="preserve"> "Халықтың жұмыспен қамтылуын іріктеп зерттеу сауалнамасы"</w:t>
      </w:r>
      <w:r>
        <w:br/>
      </w:r>
      <w:r>
        <w:rPr>
          <w:rFonts w:ascii="Times New Roman"/>
          <w:b/>
          <w:i w:val="false"/>
          <w:color w:val="000000"/>
        </w:rPr>
        <w:t>(коды 1232102, индексі Т-001, кезеңділігі айлық)</w:t>
      </w:r>
      <w:r>
        <w:br/>
      </w:r>
      <w:r>
        <w:rPr>
          <w:rFonts w:ascii="Times New Roman"/>
          <w:b/>
          <w:i w:val="false"/>
          <w:color w:val="000000"/>
        </w:rPr>
        <w:t>жалпымемлекеттік статистикалық байқаудың статистикалық</w:t>
      </w:r>
      <w:r>
        <w:br/>
      </w:r>
      <w:r>
        <w:rPr>
          <w:rFonts w:ascii="Times New Roman"/>
          <w:b/>
          <w:i w:val="false"/>
          <w:color w:val="000000"/>
        </w:rPr>
        <w:t>нысанын толтыру жөніндегі нұсқаулық</w:t>
      </w:r>
    </w:p>
    <w:bookmarkEnd w:id="5"/>
    <w:bookmarkStart w:name="z13" w:id="6"/>
    <w:p>
      <w:pPr>
        <w:spacing w:after="0"/>
        <w:ind w:left="0"/>
        <w:jc w:val="both"/>
      </w:pPr>
      <w:r>
        <w:rPr>
          <w:rFonts w:ascii="Times New Roman"/>
          <w:b w:val="false"/>
          <w:i w:val="false"/>
          <w:color w:val="000000"/>
          <w:sz w:val="28"/>
        </w:rPr>
        <w:t xml:space="preserve">
      1. Осы "Халықтың жұмыспен қамтылуын іріктеп зерттеу сауалнамасы" жалпымемлекеттік статистикалық байқаудың статистикалық нысанын толтыру жөніндегі (коды 1232102, индексі Т-001, кезеңділігі айлық) (бұдан әрі – статистикалық нысан)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статистикалық нысанын толтыру тәртібін нақтылайды.</w:t>
      </w:r>
    </w:p>
    <w:bookmarkEnd w:id="6"/>
    <w:bookmarkStart w:name="z14" w:id="7"/>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7"/>
    <w:p>
      <w:pPr>
        <w:spacing w:after="0"/>
        <w:ind w:left="0"/>
        <w:jc w:val="both"/>
      </w:pPr>
      <w:r>
        <w:rPr>
          <w:rFonts w:ascii="Times New Roman"/>
          <w:b w:val="false"/>
          <w:i w:val="false"/>
          <w:color w:val="000000"/>
          <w:sz w:val="28"/>
        </w:rPr>
        <w:t>
      1) респондент – статистикалық әдіснамаға сәйкес статистикалық байқау объектісі бойынша деректерді ұсынатын жеке немесе заңды тұлға және оның құрылымдық және оқшауланған бөлімшелері;</w:t>
      </w:r>
    </w:p>
    <w:p>
      <w:pPr>
        <w:spacing w:after="0"/>
        <w:ind w:left="0"/>
        <w:jc w:val="both"/>
      </w:pPr>
      <w:r>
        <w:rPr>
          <w:rFonts w:ascii="Times New Roman"/>
          <w:b w:val="false"/>
          <w:i w:val="false"/>
          <w:color w:val="000000"/>
          <w:sz w:val="28"/>
        </w:rPr>
        <w:t>
      2) үй шаруашылығы - бірге тұратын, өз табыстары мен мүлкін толықтай немесе ішінара біріктіретін және тауарлар мен көрсетілетін қызметтерді бірлесіп тұтынатын бір немесе одан да көп жеке тұлғалардан құралған экономикалық субъект.</w:t>
      </w:r>
    </w:p>
    <w:bookmarkStart w:name="z15" w:id="8"/>
    <w:p>
      <w:pPr>
        <w:spacing w:after="0"/>
        <w:ind w:left="0"/>
        <w:jc w:val="both"/>
      </w:pPr>
      <w:r>
        <w:rPr>
          <w:rFonts w:ascii="Times New Roman"/>
          <w:b w:val="false"/>
          <w:i w:val="false"/>
          <w:color w:val="000000"/>
          <w:sz w:val="28"/>
        </w:rPr>
        <w:t>
      3. Статистикалық нысан ай сайын толтырылып тапсырылады.</w:t>
      </w:r>
    </w:p>
    <w:bookmarkEnd w:id="8"/>
    <w:p>
      <w:pPr>
        <w:spacing w:after="0"/>
        <w:ind w:left="0"/>
        <w:jc w:val="both"/>
      </w:pPr>
      <w:r>
        <w:rPr>
          <w:rFonts w:ascii="Times New Roman"/>
          <w:b w:val="false"/>
          <w:i w:val="false"/>
          <w:color w:val="000000"/>
          <w:sz w:val="28"/>
        </w:rPr>
        <w:t xml:space="preserve">
      Сыни (зерттелетін) апта статистикалық нысанының </w:t>
      </w:r>
      <w:r>
        <w:rPr>
          <w:rFonts w:ascii="Times New Roman"/>
          <w:b w:val="false"/>
          <w:i w:val="false"/>
          <w:color w:val="000000"/>
          <w:sz w:val="28"/>
        </w:rPr>
        <w:t>1-қосымшасына</w:t>
      </w:r>
      <w:r>
        <w:rPr>
          <w:rFonts w:ascii="Times New Roman"/>
          <w:b w:val="false"/>
          <w:i w:val="false"/>
          <w:color w:val="000000"/>
          <w:sz w:val="28"/>
        </w:rPr>
        <w:t xml:space="preserve"> сәйкес анықталады.</w:t>
      </w:r>
    </w:p>
    <w:bookmarkStart w:name="z16" w:id="9"/>
    <w:p>
      <w:pPr>
        <w:spacing w:after="0"/>
        <w:ind w:left="0"/>
        <w:jc w:val="both"/>
      </w:pPr>
      <w:r>
        <w:rPr>
          <w:rFonts w:ascii="Times New Roman"/>
          <w:b w:val="false"/>
          <w:i w:val="false"/>
          <w:color w:val="000000"/>
          <w:sz w:val="28"/>
        </w:rPr>
        <w:t>
      4. Статистикалық нысан іріктемеге түскен әрбір жеке үй шаруашылығына (отбасына) толтырылады немесе үй шаруашылығы мүшелеріне (бұдан әрі – Респондент) туысқандық қатынаста тұрмайтын. Статистикалық нысанның бір бланкісіне әртүрлі үй шаруашылықтарына жататын респонденттер жөніндегі ақпарат жазбаларын тіпті олар бір үйде бірге тұрса да біріктіруге болмайды. Егер бір мекенжайда екі немесе үш әртүрлі отбасы (туысқан не туысқан емес) тұрып жатса немесе "жас отбасы" отау құрса, онда кездейсоқ әдіспен олардың бірі таңдалады.</w:t>
      </w:r>
    </w:p>
    <w:bookmarkEnd w:id="9"/>
    <w:p>
      <w:pPr>
        <w:spacing w:after="0"/>
        <w:ind w:left="0"/>
        <w:jc w:val="both"/>
      </w:pPr>
      <w:r>
        <w:rPr>
          <w:rFonts w:ascii="Times New Roman"/>
          <w:b w:val="false"/>
          <w:i w:val="false"/>
          <w:color w:val="000000"/>
          <w:sz w:val="28"/>
        </w:rPr>
        <w:t>
      Олар осы мекенжайды өздерінің негізгі тұрғылықты орны деп есептейтіндігіне байланыссыз, статистикалық нысан ұзақ уақыт бойы болмаған адамдарға толтырылмайды:</w:t>
      </w:r>
    </w:p>
    <w:p>
      <w:pPr>
        <w:spacing w:after="0"/>
        <w:ind w:left="0"/>
        <w:jc w:val="both"/>
      </w:pPr>
      <w:r>
        <w:rPr>
          <w:rFonts w:ascii="Times New Roman"/>
          <w:b w:val="false"/>
          <w:i w:val="false"/>
          <w:color w:val="000000"/>
          <w:sz w:val="28"/>
        </w:rPr>
        <w:t>
      1) барлық оқу мекемелерінің оқу орындары бойынша тұратын студенттері мен оқушыларына;</w:t>
      </w:r>
    </w:p>
    <w:p>
      <w:pPr>
        <w:spacing w:after="0"/>
        <w:ind w:left="0"/>
        <w:jc w:val="both"/>
      </w:pPr>
      <w:r>
        <w:rPr>
          <w:rFonts w:ascii="Times New Roman"/>
          <w:b w:val="false"/>
          <w:i w:val="false"/>
          <w:color w:val="000000"/>
          <w:sz w:val="28"/>
        </w:rPr>
        <w:t>
      2) басқа елді мекендерде немесе шетелдерде алты ай және одан да көп уақыт іссапарда жүргендерге;</w:t>
      </w:r>
    </w:p>
    <w:p>
      <w:pPr>
        <w:spacing w:after="0"/>
        <w:ind w:left="0"/>
        <w:jc w:val="both"/>
      </w:pPr>
      <w:r>
        <w:rPr>
          <w:rFonts w:ascii="Times New Roman"/>
          <w:b w:val="false"/>
          <w:i w:val="false"/>
          <w:color w:val="000000"/>
          <w:sz w:val="28"/>
        </w:rPr>
        <w:t>
      3) Қарулы Күштердің казармалары мен әскери аймақтарында мерзімді қызметте жүрген әскери қызметшілерге;</w:t>
      </w:r>
    </w:p>
    <w:p>
      <w:pPr>
        <w:spacing w:after="0"/>
        <w:ind w:left="0"/>
        <w:jc w:val="both"/>
      </w:pPr>
      <w:r>
        <w:rPr>
          <w:rFonts w:ascii="Times New Roman"/>
          <w:b w:val="false"/>
          <w:i w:val="false"/>
          <w:color w:val="000000"/>
          <w:sz w:val="28"/>
        </w:rPr>
        <w:t>
      4) ауруханаларда емделіп жатқандарға (алты ай және одан да көп);</w:t>
      </w:r>
    </w:p>
    <w:p>
      <w:pPr>
        <w:spacing w:after="0"/>
        <w:ind w:left="0"/>
        <w:jc w:val="both"/>
      </w:pPr>
      <w:r>
        <w:rPr>
          <w:rFonts w:ascii="Times New Roman"/>
          <w:b w:val="false"/>
          <w:i w:val="false"/>
          <w:color w:val="000000"/>
          <w:sz w:val="28"/>
        </w:rPr>
        <w:t>
      5) қылмыстық-атқару жүйесінің мекемелерінде тұратын, бас бостандығынан айыру түріндегі жазаға сотталғандарға;</w:t>
      </w:r>
    </w:p>
    <w:p>
      <w:pPr>
        <w:spacing w:after="0"/>
        <w:ind w:left="0"/>
        <w:jc w:val="both"/>
      </w:pPr>
      <w:r>
        <w:rPr>
          <w:rFonts w:ascii="Times New Roman"/>
          <w:b w:val="false"/>
          <w:i w:val="false"/>
          <w:color w:val="000000"/>
          <w:sz w:val="28"/>
        </w:rPr>
        <w:t>
      6) зерттеу аптасына дейін алты ай және одан көп бұрын кеткендердің бәріне.</w:t>
      </w:r>
    </w:p>
    <w:bookmarkStart w:name="z17" w:id="10"/>
    <w:p>
      <w:pPr>
        <w:spacing w:after="0"/>
        <w:ind w:left="0"/>
        <w:jc w:val="both"/>
      </w:pPr>
      <w:r>
        <w:rPr>
          <w:rFonts w:ascii="Times New Roman"/>
          <w:b w:val="false"/>
          <w:i w:val="false"/>
          <w:color w:val="000000"/>
          <w:sz w:val="28"/>
        </w:rPr>
        <w:t>
      5. Титул парағының "Аумақтың атауы" 1-тармағында облыстың (қаланың), ауданның (қаланың) және ауылдық елді мекеннің атауы көрсетіледі.</w:t>
      </w:r>
    </w:p>
    <w:bookmarkEnd w:id="10"/>
    <w:p>
      <w:pPr>
        <w:spacing w:after="0"/>
        <w:ind w:left="0"/>
        <w:jc w:val="both"/>
      </w:pPr>
      <w:r>
        <w:rPr>
          <w:rFonts w:ascii="Times New Roman"/>
          <w:b w:val="false"/>
          <w:i w:val="false"/>
          <w:color w:val="000000"/>
          <w:sz w:val="28"/>
        </w:rPr>
        <w:t>
      2-8-тармақтарда зерттелетін үй шаруашылықтарының деректемелері көрсетіледі.</w:t>
      </w:r>
    </w:p>
    <w:p>
      <w:pPr>
        <w:spacing w:after="0"/>
        <w:ind w:left="0"/>
        <w:jc w:val="both"/>
      </w:pPr>
      <w:r>
        <w:rPr>
          <w:rFonts w:ascii="Times New Roman"/>
          <w:b w:val="false"/>
          <w:i w:val="false"/>
          <w:color w:val="000000"/>
          <w:sz w:val="28"/>
        </w:rPr>
        <w:t>
      9-тармақта ӘАОЖ (2-тармақ) бойынша елді мекен кодының бірінші төрт санына сәйкес келетін, келесі үш саны сәйкес облыстық статистика департаментімен берілген интервьюердің реттік нөмірін қамтитын интервьюердің коды қойылады.</w:t>
      </w:r>
    </w:p>
    <w:bookmarkStart w:name="z18" w:id="11"/>
    <w:p>
      <w:pPr>
        <w:spacing w:after="0"/>
        <w:ind w:left="0"/>
        <w:jc w:val="both"/>
      </w:pPr>
      <w:r>
        <w:rPr>
          <w:rFonts w:ascii="Times New Roman"/>
          <w:b w:val="false"/>
          <w:i w:val="false"/>
          <w:color w:val="000000"/>
          <w:sz w:val="28"/>
        </w:rPr>
        <w:t>
      6. Статистикалық нысан отбасының 15 және одан жоғары жастағы барлық мүшелеріне толтырылады. Пікіртерімді жүргізуге уәкілетті тұлға (бұдан әрі – интервьюер) олардың әрқайсысына реттік нөмір береді. Егер үй шаруашылығында репонденттің саны 5 адамнан асса, онда осы үй шаруашылығына екі немесе одан көп статистикалық нысан бланкісі толтырылады, олардың титулдық бетіне "Жалғасы" деген белгі соғылады. Бұл статистикалық нысандардағы респонденттерге нөмірлер тізбектік тәртіппен беріледі. Яғни статистикалық нысанның екінші бланкісінде 1-Респонденттің орнына 6-Респондент, 2-Респонденттің орнына 7-Респондент, және әрі қарай сол сияқты жазылады.</w:t>
      </w:r>
    </w:p>
    <w:bookmarkEnd w:id="11"/>
    <w:bookmarkStart w:name="z19" w:id="12"/>
    <w:p>
      <w:pPr>
        <w:spacing w:after="0"/>
        <w:ind w:left="0"/>
        <w:jc w:val="both"/>
      </w:pPr>
      <w:r>
        <w:rPr>
          <w:rFonts w:ascii="Times New Roman"/>
          <w:b w:val="false"/>
          <w:i w:val="false"/>
          <w:color w:val="000000"/>
          <w:sz w:val="28"/>
        </w:rPr>
        <w:t>
      7. Сұхбат кезінде сұрақтар оқылып беріледі және тізбеленген нұсқаларына тиісті белгілер соғылады немесе олар статистикалық нысанға жазылады. Респонденттің жауап нұсқасының коды дөңгелектеп қоршалады.</w:t>
      </w:r>
    </w:p>
    <w:bookmarkEnd w:id="12"/>
    <w:p>
      <w:pPr>
        <w:spacing w:after="0"/>
        <w:ind w:left="0"/>
        <w:jc w:val="both"/>
      </w:pPr>
      <w:r>
        <w:rPr>
          <w:rFonts w:ascii="Times New Roman"/>
          <w:b w:val="false"/>
          <w:i w:val="false"/>
          <w:color w:val="000000"/>
          <w:sz w:val="28"/>
        </w:rPr>
        <w:t>
      Барлық жауаптар респонденттердің сөздері бойынша жазылады, оларды растайтын құжаттар талап етілмейді. Статистикалық нысанның қойылған сұрақтарына жауаптарды респонденттердің тікелей өздерінен де, сонымен қатар отбасының бірге тұратын ересек мүшелерінен де алынады.</w:t>
      </w:r>
    </w:p>
    <w:p>
      <w:pPr>
        <w:spacing w:after="0"/>
        <w:ind w:left="0"/>
        <w:jc w:val="both"/>
      </w:pPr>
      <w:r>
        <w:rPr>
          <w:rFonts w:ascii="Times New Roman"/>
          <w:b w:val="false"/>
          <w:i w:val="false"/>
          <w:color w:val="000000"/>
          <w:sz w:val="28"/>
        </w:rPr>
        <w:t>
      Сұхбатты жүргізу кезінде интервьюер респонденттерге сұрақтарды сұрақнамада қалай келтірілсе, солай оқиды және сұрақтың келтірілген тұжырымынан ауытқымайды.</w:t>
      </w:r>
    </w:p>
    <w:p>
      <w:pPr>
        <w:spacing w:after="0"/>
        <w:ind w:left="0"/>
        <w:jc w:val="both"/>
      </w:pPr>
      <w:r>
        <w:rPr>
          <w:rFonts w:ascii="Times New Roman"/>
          <w:b w:val="false"/>
          <w:i w:val="false"/>
          <w:color w:val="000000"/>
          <w:sz w:val="28"/>
        </w:rPr>
        <w:t>
      Интервьюер пікіртерім жүргізген кезде "Сұраққа көшу" бағанындағы сөйлемге айрықша назар аударуы керек, онда жауаптың қандай да бір таңдап алынған нұсқасынан кейін қойылатын сұрақтың нөмірі көрсетілген.</w:t>
      </w:r>
    </w:p>
    <w:bookmarkStart w:name="z20" w:id="13"/>
    <w:p>
      <w:pPr>
        <w:spacing w:after="0"/>
        <w:ind w:left="0"/>
        <w:jc w:val="both"/>
      </w:pPr>
      <w:r>
        <w:rPr>
          <w:rFonts w:ascii="Times New Roman"/>
          <w:b w:val="false"/>
          <w:i w:val="false"/>
          <w:color w:val="000000"/>
          <w:sz w:val="28"/>
        </w:rPr>
        <w:t>
      8. "Үй шаруашылығы және оның мүшелері туралы мәліметтер" бөлімінің сұрақтары үй шаруашылығы мүшелерінің әлеуметтік–демографиялық сипаттамаларына қатысты.</w:t>
      </w:r>
    </w:p>
    <w:bookmarkEnd w:id="13"/>
    <w:p>
      <w:pPr>
        <w:spacing w:after="0"/>
        <w:ind w:left="0"/>
        <w:jc w:val="both"/>
      </w:pPr>
      <w:r>
        <w:rPr>
          <w:rFonts w:ascii="Times New Roman"/>
          <w:b w:val="false"/>
          <w:i w:val="false"/>
          <w:color w:val="000000"/>
          <w:sz w:val="28"/>
        </w:rPr>
        <w:t xml:space="preserve">
      Зерттелетін кезең ішінде (келесі тоқсандарда) үй шаруашылығы мүшелері құрамы өзгерген жағдайда, интервьюер екі мәнді кодтарды көрсетіп, 2-сұрағында тиісті белгілер жасайды: құрамның өзгеру мәртебесі және осы нұсқаулықтың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шығу (келу) себептері.</w:t>
      </w:r>
    </w:p>
    <w:p>
      <w:pPr>
        <w:spacing w:after="0"/>
        <w:ind w:left="0"/>
        <w:jc w:val="both"/>
      </w:pPr>
      <w:r>
        <w:rPr>
          <w:rFonts w:ascii="Times New Roman"/>
          <w:b w:val="false"/>
          <w:i w:val="false"/>
          <w:color w:val="000000"/>
          <w:sz w:val="28"/>
        </w:rPr>
        <w:t>
      2-сұрақтың мынадай кодтары болуы мүмкін:</w:t>
      </w:r>
    </w:p>
    <w:p>
      <w:pPr>
        <w:spacing w:after="0"/>
        <w:ind w:left="0"/>
        <w:jc w:val="both"/>
      </w:pPr>
      <w:r>
        <w:rPr>
          <w:rFonts w:ascii="Times New Roman"/>
          <w:b w:val="false"/>
          <w:i w:val="false"/>
          <w:color w:val="000000"/>
          <w:sz w:val="28"/>
        </w:rPr>
        <w:t>
      үнемі болмаған жағдайда – 12, 13, 14, 15, 16, 17, 18, 19;</w:t>
      </w:r>
    </w:p>
    <w:p>
      <w:pPr>
        <w:spacing w:after="0"/>
        <w:ind w:left="0"/>
        <w:jc w:val="both"/>
      </w:pPr>
      <w:r>
        <w:rPr>
          <w:rFonts w:ascii="Times New Roman"/>
          <w:b w:val="false"/>
          <w:i w:val="false"/>
          <w:color w:val="000000"/>
          <w:sz w:val="28"/>
        </w:rPr>
        <w:t>
      әрқашан болған жағдайда – 21, 23, 24, 25, 26, 27, 28, 29;</w:t>
      </w:r>
    </w:p>
    <w:p>
      <w:pPr>
        <w:spacing w:after="0"/>
        <w:ind w:left="0"/>
        <w:jc w:val="both"/>
      </w:pPr>
      <w:r>
        <w:rPr>
          <w:rFonts w:ascii="Times New Roman"/>
          <w:b w:val="false"/>
          <w:i w:val="false"/>
          <w:color w:val="000000"/>
          <w:sz w:val="28"/>
        </w:rPr>
        <w:t>
      уақытша болмаған жағдайда – 33, 34, 37, 39;</w:t>
      </w:r>
    </w:p>
    <w:p>
      <w:pPr>
        <w:spacing w:after="0"/>
        <w:ind w:left="0"/>
        <w:jc w:val="both"/>
      </w:pPr>
      <w:r>
        <w:rPr>
          <w:rFonts w:ascii="Times New Roman"/>
          <w:b w:val="false"/>
          <w:i w:val="false"/>
          <w:color w:val="000000"/>
          <w:sz w:val="28"/>
        </w:rPr>
        <w:t>
      уақытша болған жағдайда – 43, 44, 47;</w:t>
      </w:r>
    </w:p>
    <w:p>
      <w:pPr>
        <w:spacing w:after="0"/>
        <w:ind w:left="0"/>
        <w:jc w:val="both"/>
      </w:pPr>
      <w:r>
        <w:rPr>
          <w:rFonts w:ascii="Times New Roman"/>
          <w:b w:val="false"/>
          <w:i w:val="false"/>
          <w:color w:val="000000"/>
          <w:sz w:val="28"/>
        </w:rPr>
        <w:t>
      туу коды үнемі – 21, өлім – 12.</w:t>
      </w:r>
    </w:p>
    <w:p>
      <w:pPr>
        <w:spacing w:after="0"/>
        <w:ind w:left="0"/>
        <w:jc w:val="both"/>
      </w:pPr>
      <w:r>
        <w:rPr>
          <w:rFonts w:ascii="Times New Roman"/>
          <w:b w:val="false"/>
          <w:i w:val="false"/>
          <w:color w:val="000000"/>
          <w:sz w:val="28"/>
        </w:rPr>
        <w:t>
      Уақытша кету (келу) зерттелетін тоқсанда 2-ден 6 айға дейінгі мерзімде жоқ болуды (бар болуды) білдіреді.</w:t>
      </w:r>
    </w:p>
    <w:p>
      <w:pPr>
        <w:spacing w:after="0"/>
        <w:ind w:left="0"/>
        <w:jc w:val="both"/>
      </w:pPr>
      <w:r>
        <w:rPr>
          <w:rFonts w:ascii="Times New Roman"/>
          <w:b w:val="false"/>
          <w:i w:val="false"/>
          <w:color w:val="000000"/>
          <w:sz w:val="28"/>
        </w:rPr>
        <w:t>
      Үй шаруашылығы құрамында өзгеріс болмаған жағдайда 2-сұрақ толтырылмайды, интервьюер 3 - сұрағына көшеді.</w:t>
      </w:r>
    </w:p>
    <w:p>
      <w:pPr>
        <w:spacing w:after="0"/>
        <w:ind w:left="0"/>
        <w:jc w:val="both"/>
      </w:pPr>
      <w:r>
        <w:rPr>
          <w:rFonts w:ascii="Times New Roman"/>
          <w:b w:val="false"/>
          <w:i w:val="false"/>
          <w:color w:val="000000"/>
          <w:sz w:val="28"/>
        </w:rPr>
        <w:t>
      "Сауалнама. Негізгі сұрақнама" бөлімінің сұрақтарға тек 15 жасқа толған және одан жоғары жастағы респонденттер жауап береді. Егер респондент үй шаруашылығы құрамынан мүлдем шығып кеткен болса (кодтары 12, 13, 14, 15, 16, 17, 18, 19), онда 1-82 сұрақтар ол респондентке толтырылмайды.</w:t>
      </w:r>
    </w:p>
    <w:bookmarkStart w:name="z21" w:id="14"/>
    <w:p>
      <w:pPr>
        <w:spacing w:after="0"/>
        <w:ind w:left="0"/>
        <w:jc w:val="both"/>
      </w:pPr>
      <w:r>
        <w:rPr>
          <w:rFonts w:ascii="Times New Roman"/>
          <w:b w:val="false"/>
          <w:i w:val="false"/>
          <w:color w:val="000000"/>
          <w:sz w:val="28"/>
        </w:rPr>
        <w:t>
      9. "Экономикалық белсенділік" 1-бөлімінде мыналар ескеріледі:</w:t>
      </w:r>
    </w:p>
    <w:bookmarkEnd w:id="14"/>
    <w:p>
      <w:pPr>
        <w:spacing w:after="0"/>
        <w:ind w:left="0"/>
        <w:jc w:val="both"/>
      </w:pPr>
      <w:r>
        <w:rPr>
          <w:rFonts w:ascii="Times New Roman"/>
          <w:b w:val="false"/>
          <w:i w:val="false"/>
          <w:color w:val="000000"/>
          <w:sz w:val="28"/>
        </w:rPr>
        <w:t>
      1) 6, 7, 8, 9, 10, 13-сұрақтарды толтыру кезінде зерттелетін апта ішінде респонденттің заттай не ақшалай табыс табу үшін кез келген жұмыс орындағаны немесе кез келген кәсібінің болғаны анықталады. Бұл жерде кез келген ең болмағанда аптасына бір сағат жұмсалса да, ол тұрақты, уақытша, кездейсоқ және басқа жұмыс, халықты жұмыспен қамту органдары арқылы жұмыс, жеке еңбек қызметі, түрлі қызметтер көрсету, жеке ауладағы, үй іргесіндегі учаскедегі жұмыс болуы мүмкін;</w:t>
      </w:r>
    </w:p>
    <w:p>
      <w:pPr>
        <w:spacing w:after="0"/>
        <w:ind w:left="0"/>
        <w:jc w:val="both"/>
      </w:pPr>
      <w:r>
        <w:rPr>
          <w:rFonts w:ascii="Times New Roman"/>
          <w:b w:val="false"/>
          <w:i w:val="false"/>
          <w:color w:val="000000"/>
          <w:sz w:val="28"/>
        </w:rPr>
        <w:t>
      2) 6-сұрақ респонденттің зерттелетін аптадағы экономикалық белсенділігін анықтауды біріктіретін (жиынтық) өлшемі болып табылады және 7, 8, 9, 10, 13-сұрақтардың жауаптарымен әдістемелік байланыста. Егер респондент бұл сұрақтарға "Иә" деп жауап берсе, онда 6-сұрақта да "Иә" деген жауап көрсетіледі.</w:t>
      </w:r>
    </w:p>
    <w:p>
      <w:pPr>
        <w:spacing w:after="0"/>
        <w:ind w:left="0"/>
        <w:jc w:val="both"/>
      </w:pPr>
      <w:r>
        <w:rPr>
          <w:rFonts w:ascii="Times New Roman"/>
          <w:b w:val="false"/>
          <w:i w:val="false"/>
          <w:color w:val="000000"/>
          <w:sz w:val="28"/>
        </w:rPr>
        <w:t>
      3) 7-сұрақты толтыру кезінде жеке ауладағы (үй іргесіндегі учаскеде, саяжайда) жұмыстан басқ "үйдегі жұмысқа" ақшалай немесе заттай табыс табу мақсатындағы а кез келген қызмет түрі жатады;</w:t>
      </w:r>
    </w:p>
    <w:p>
      <w:pPr>
        <w:spacing w:after="0"/>
        <w:ind w:left="0"/>
        <w:jc w:val="both"/>
      </w:pPr>
      <w:r>
        <w:rPr>
          <w:rFonts w:ascii="Times New Roman"/>
          <w:b w:val="false"/>
          <w:i w:val="false"/>
          <w:color w:val="000000"/>
          <w:sz w:val="28"/>
        </w:rPr>
        <w:t>
      4) 9-сұрақта кездейсоқ және уақытша тапқан табыстар ескеріледі, сондай-ақ жұмыспен қамту органдары арқылы алынған жұмыстар да қосылады. Жұмыспен қамту органдарында жұмыссыз ретінде тіркелген адам, бірақ зерттеу аптасында қандай да бір жұмысты орындаған, соның ішінде қоғамдық жұмыстарда жүргендер ағымдағы сәтте уақытша жұмыспен қамтылғанға жатады;</w:t>
      </w:r>
    </w:p>
    <w:p>
      <w:pPr>
        <w:spacing w:after="0"/>
        <w:ind w:left="0"/>
        <w:jc w:val="both"/>
      </w:pPr>
      <w:r>
        <w:rPr>
          <w:rFonts w:ascii="Times New Roman"/>
          <w:b w:val="false"/>
          <w:i w:val="false"/>
          <w:color w:val="000000"/>
          <w:sz w:val="28"/>
        </w:rPr>
        <w:t>
      5) 11-сұрақ – 10-сұраққа "Иә" деген жауап алынғанда қойылады. Бұл сұрақтың жауабы жеке аулада (үй іргесіндегі учаскеде, саяжайда) алынған өнімді пайдалануды және тұтынуды сипаттайды;</w:t>
      </w:r>
    </w:p>
    <w:p>
      <w:pPr>
        <w:spacing w:after="0"/>
        <w:ind w:left="0"/>
        <w:jc w:val="both"/>
      </w:pPr>
      <w:r>
        <w:rPr>
          <w:rFonts w:ascii="Times New Roman"/>
          <w:b w:val="false"/>
          <w:i w:val="false"/>
          <w:color w:val="000000"/>
          <w:sz w:val="28"/>
        </w:rPr>
        <w:t>
      6) 14-сұрақ осы бөлімнің 6, 7, 8, 9, 10, 13 сұрақтарының ең болмағанда біреуіне "Иә" деген жауап алынғанда толтырылады.</w:t>
      </w:r>
    </w:p>
    <w:p>
      <w:pPr>
        <w:spacing w:after="0"/>
        <w:ind w:left="0"/>
        <w:jc w:val="both"/>
      </w:pPr>
      <w:r>
        <w:rPr>
          <w:rFonts w:ascii="Times New Roman"/>
          <w:b w:val="false"/>
          <w:i w:val="false"/>
          <w:color w:val="000000"/>
          <w:sz w:val="28"/>
        </w:rPr>
        <w:t>
      Бір аптадағы жұмыспен өтелген сағаттар саны барлық белгіленген жұмыс үшін жиынтық етіп қойылады, 12, 37, 43-сұрақтарда көрсетілген барлық нақты жұмыспен өтелген сағаттардың жиынтығына тең (немесе артық).</w:t>
      </w:r>
    </w:p>
    <w:p>
      <w:pPr>
        <w:spacing w:after="0"/>
        <w:ind w:left="0"/>
        <w:jc w:val="both"/>
      </w:pPr>
      <w:r>
        <w:rPr>
          <w:rFonts w:ascii="Times New Roman"/>
          <w:b w:val="false"/>
          <w:i w:val="false"/>
          <w:color w:val="000000"/>
          <w:sz w:val="28"/>
        </w:rPr>
        <w:t>
      14-сұрақта жұмыспен өтелген сағат сандары туралы жауапты жазған кезде блоктағы барлық торлар толтырылады (4 сағат - 04, 13 сағат -13) және көрсеткіштер толық санға дейін дөңгелектенеді.</w:t>
      </w:r>
    </w:p>
    <w:bookmarkStart w:name="z22" w:id="15"/>
    <w:p>
      <w:pPr>
        <w:spacing w:after="0"/>
        <w:ind w:left="0"/>
        <w:jc w:val="both"/>
      </w:pPr>
      <w:r>
        <w:rPr>
          <w:rFonts w:ascii="Times New Roman"/>
          <w:b w:val="false"/>
          <w:i w:val="false"/>
          <w:color w:val="000000"/>
          <w:sz w:val="28"/>
        </w:rPr>
        <w:t>
      10. "Өткен апта ішіндегі негізгі жұмыс (қызмет)" 2 бөлімін толтыру кезінде мыналар ескеріледі:</w:t>
      </w:r>
    </w:p>
    <w:bookmarkEnd w:id="15"/>
    <w:p>
      <w:pPr>
        <w:spacing w:after="0"/>
        <w:ind w:left="0"/>
        <w:jc w:val="both"/>
      </w:pPr>
      <w:r>
        <w:rPr>
          <w:rFonts w:ascii="Times New Roman"/>
          <w:b w:val="false"/>
          <w:i w:val="false"/>
          <w:color w:val="000000"/>
          <w:sz w:val="28"/>
        </w:rPr>
        <w:t>
      1) бұл бөлімнің сұрақтары респондент өзі үшін негізгі (бірінші дәрежелі) санайтын негізгі жұмысқа (табысты кәсіпке) қатысты. Жұмысы болғанымен уақытша жұмыс істемейтін, алайда одан байланысын үзбеген және оған күтпеген жағдайлар кезеңі аяқталғаннан кейін оралу мүмкіндігі берілсе немесе жұмысқа қайта келу күні белгілі болса, мұндай жұмыс негізгі болып қала береді. Егер тұрақты жұмысы жоқ респондент зерттелетін аптада әртүрлі кездейсоқ жұмыстар атқарса, солардың біреуін негізгі ретінде көрсетуге болады. Дау тудырған жағдайларда негізгі жұмысқа өтелген сағат саны көп қызмет жатады;</w:t>
      </w:r>
    </w:p>
    <w:p>
      <w:pPr>
        <w:spacing w:after="0"/>
        <w:ind w:left="0"/>
        <w:jc w:val="both"/>
      </w:pPr>
      <w:r>
        <w:rPr>
          <w:rFonts w:ascii="Times New Roman"/>
          <w:b w:val="false"/>
          <w:i w:val="false"/>
          <w:color w:val="000000"/>
          <w:sz w:val="28"/>
        </w:rPr>
        <w:t>
      2) 16-сұрақты толтыру кезінде келесі анықтамалар қолданылады:</w:t>
      </w:r>
    </w:p>
    <w:p>
      <w:pPr>
        <w:spacing w:after="0"/>
        <w:ind w:left="0"/>
        <w:jc w:val="both"/>
      </w:pPr>
      <w:r>
        <w:rPr>
          <w:rFonts w:ascii="Times New Roman"/>
          <w:b w:val="false"/>
          <w:i w:val="false"/>
          <w:color w:val="000000"/>
          <w:sz w:val="28"/>
        </w:rPr>
        <w:t>
      - жалдамалы (ақы төленетін) қызметкерлер – еңбек ақы, сыйлық ақы, үстеме ақы және тағы сол сияқты немесе заттай нысанда ақы төлеуді (сыйақы) көздейтін еңбек шарты (жалдау шарты) бойынша жұмыс істейтін жеке тұлғалар;</w:t>
      </w:r>
    </w:p>
    <w:p>
      <w:pPr>
        <w:spacing w:after="0"/>
        <w:ind w:left="0"/>
        <w:jc w:val="both"/>
      </w:pPr>
      <w:r>
        <w:rPr>
          <w:rFonts w:ascii="Times New Roman"/>
          <w:b w:val="false"/>
          <w:i w:val="false"/>
          <w:color w:val="000000"/>
          <w:sz w:val="28"/>
        </w:rPr>
        <w:t>
      - жұмыс берушілер – өзінің жеке кәсіпорнын басқаратын немесе экономикалық қызметтің қандай да бір түрінде тәуелсіз кәсіпкерлік қызметпен шұғылданатын және бір немесе бірнеше жалдамалы қызметкері бар адамдар;</w:t>
      </w:r>
    </w:p>
    <w:p>
      <w:pPr>
        <w:spacing w:after="0"/>
        <w:ind w:left="0"/>
        <w:jc w:val="both"/>
      </w:pPr>
      <w:r>
        <w:rPr>
          <w:rFonts w:ascii="Times New Roman"/>
          <w:b w:val="false"/>
          <w:i w:val="false"/>
          <w:color w:val="000000"/>
          <w:sz w:val="28"/>
        </w:rPr>
        <w:t>
      - кооператив мүшелері – кәсіпкерлік қызметпен айналысатын еңбек кооперативінің мүшесі болып табылатын жеке тұлғалар;</w:t>
      </w:r>
    </w:p>
    <w:p>
      <w:pPr>
        <w:spacing w:after="0"/>
        <w:ind w:left="0"/>
        <w:jc w:val="both"/>
      </w:pPr>
      <w:r>
        <w:rPr>
          <w:rFonts w:ascii="Times New Roman"/>
          <w:b w:val="false"/>
          <w:i w:val="false"/>
          <w:color w:val="000000"/>
          <w:sz w:val="28"/>
        </w:rPr>
        <w:t>
      - шаруа немесе фермер қожалықтарының, отбасылық кәсіпорындардың көмектесетін (ақы төленбейтін) қызметкерлері – туысы басқаратын кәсіпорында (шаруашылықта) сыйақысыз жұмыс істейтін жеке тұлғалар;</w:t>
      </w:r>
    </w:p>
    <w:p>
      <w:pPr>
        <w:spacing w:after="0"/>
        <w:ind w:left="0"/>
        <w:jc w:val="both"/>
      </w:pPr>
      <w:r>
        <w:rPr>
          <w:rFonts w:ascii="Times New Roman"/>
          <w:b w:val="false"/>
          <w:i w:val="false"/>
          <w:color w:val="000000"/>
          <w:sz w:val="28"/>
        </w:rPr>
        <w:t>
      - өз бетінше жұмыспен қамтылу – бұл сыйақы мөлшері тікелей тауарлар мен қызметтерді өндіруден (өткізуден) (бұл жерде өзінің тұтынуы үшін өнім өндіру табыс бөлігі ретінде қаралмайды) түскен табысқа байланысты жұмыспен қамтылу;</w:t>
      </w:r>
    </w:p>
    <w:p>
      <w:pPr>
        <w:spacing w:after="0"/>
        <w:ind w:left="0"/>
        <w:jc w:val="both"/>
      </w:pPr>
      <w:r>
        <w:rPr>
          <w:rFonts w:ascii="Times New Roman"/>
          <w:b w:val="false"/>
          <w:i w:val="false"/>
          <w:color w:val="000000"/>
          <w:sz w:val="28"/>
        </w:rPr>
        <w:t>
      - өз бетінше жұмыспен қамтылған қызметкерлер – өз бетінше немесе бір не бірнеше серіктеспен жұмыс істейтін, өз бетінше жұмыспен қамтылу негізінде қызмет істейтін және қызметкерлерді тұрақты негізде жалдамайтын жеке тұлғалар.</w:t>
      </w:r>
    </w:p>
    <w:p>
      <w:pPr>
        <w:spacing w:after="0"/>
        <w:ind w:left="0"/>
        <w:jc w:val="both"/>
      </w:pPr>
      <w:r>
        <w:rPr>
          <w:rFonts w:ascii="Times New Roman"/>
          <w:b w:val="false"/>
          <w:i w:val="false"/>
          <w:color w:val="000000"/>
          <w:sz w:val="28"/>
        </w:rPr>
        <w:t xml:space="preserve">
      3) 32-сұрақты толтыру кезінде интервьюер респонденттен сұралатын апта кезінде қай жерде жұмыс істегенін және ұйым (кәсіпорын) қандай қызмет түріне жататынын немесе өз ісінің (кәсібінің) сипатын нақтылайды. Бұл ретте осы Нұсқаулықтың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 "Экономикалық қызмет түрлері бойынша түсіндірмелерді" басшылыққа алу керек.</w:t>
      </w:r>
    </w:p>
    <w:p>
      <w:pPr>
        <w:spacing w:after="0"/>
        <w:ind w:left="0"/>
        <w:jc w:val="both"/>
      </w:pPr>
      <w:r>
        <w:rPr>
          <w:rFonts w:ascii="Times New Roman"/>
          <w:b w:val="false"/>
          <w:i w:val="false"/>
          <w:color w:val="000000"/>
          <w:sz w:val="28"/>
        </w:rPr>
        <w:t>
      Сұрақтарға жауап беруші жұмыс істеген ұйымды (кәсіпорынды) экономикалық қызметтің белгілі бір түріне жатқызуда қиындық туындаса респонденттің жұмыс істеген орны тиісті бағанда қысқартпай толық жазылады. Содан кейін интервьюерлердің жұмысын бақылауды жүзеге асыратын аумақтық статистика департаментінің қызметкері – супервайзердің көмегімен, қызмет түрі анықталады және тиісті код белгіленеді (мысалға, "Рахат" фабрикасы емес, "Рахат" кондитерлік фабрикасы немесе "Рахат" кондитерлік фабрика жанындағы дүкен (асхана, медпункт және тағы басқа жазылады)).</w:t>
      </w:r>
    </w:p>
    <w:p>
      <w:pPr>
        <w:spacing w:after="0"/>
        <w:ind w:left="0"/>
        <w:jc w:val="both"/>
      </w:pPr>
      <w:r>
        <w:rPr>
          <w:rFonts w:ascii="Times New Roman"/>
          <w:b w:val="false"/>
          <w:i w:val="false"/>
          <w:color w:val="000000"/>
          <w:sz w:val="28"/>
        </w:rPr>
        <w:t>
      Өз бетінше жұмыспен қамтылған қызметкерлерге (жұмыс берушілер, шаруа немесе фермер қожалықтарының, отбасылық кәсіпорындардың көмектесетін (ақы төленбейтін) қызметкерлері, кооперативтерде, сондай-ақ жеке аулада жұмыс істейтіндер) олар атқарған жұмыстың немесе кәсіптің сипатына (өзіндік ерекшелігіне, бағытына) сәйкес қызметтің түрі қойылады;</w:t>
      </w:r>
    </w:p>
    <w:p>
      <w:pPr>
        <w:spacing w:after="0"/>
        <w:ind w:left="0"/>
        <w:jc w:val="both"/>
      </w:pPr>
      <w:r>
        <w:rPr>
          <w:rFonts w:ascii="Times New Roman"/>
          <w:b w:val="false"/>
          <w:i w:val="false"/>
          <w:color w:val="000000"/>
          <w:sz w:val="28"/>
        </w:rPr>
        <w:t>
      4) 33-сұрақты толтыру кезінде респонденттің оқу нәтижесінде алған мамандығы (біліктілігі) емес, негізгі жұмысында тікелей атқаратын немесе жұмыс орнында шұғылданатын лауазымы немесе кәсібінің көрсетуі ескеріледі.</w:t>
      </w:r>
    </w:p>
    <w:p>
      <w:pPr>
        <w:spacing w:after="0"/>
        <w:ind w:left="0"/>
        <w:jc w:val="both"/>
      </w:pPr>
      <w:r>
        <w:rPr>
          <w:rFonts w:ascii="Times New Roman"/>
          <w:b w:val="false"/>
          <w:i w:val="false"/>
          <w:color w:val="000000"/>
          <w:sz w:val="28"/>
        </w:rPr>
        <w:t xml:space="preserve">
      Лауазым немесе кәсіп осы нұсқаулықтың </w:t>
      </w:r>
      <w:r>
        <w:rPr>
          <w:rFonts w:ascii="Times New Roman"/>
          <w:b w:val="false"/>
          <w:i w:val="false"/>
          <w:color w:val="000000"/>
          <w:sz w:val="28"/>
        </w:rPr>
        <w:t>3-қосымшасына</w:t>
      </w:r>
      <w:r>
        <w:rPr>
          <w:rFonts w:ascii="Times New Roman"/>
          <w:b w:val="false"/>
          <w:i w:val="false"/>
          <w:color w:val="000000"/>
          <w:sz w:val="28"/>
        </w:rPr>
        <w:t xml:space="preserve"> сәйкес қысқартылмай толық жазылады, өйткені кәсіптер мен лауазымдардың көбінің атаулары бірдей болғанымен, олар қызметтің әртүрлі салаларына жатады.</w:t>
      </w:r>
    </w:p>
    <w:p>
      <w:pPr>
        <w:spacing w:after="0"/>
        <w:ind w:left="0"/>
        <w:jc w:val="both"/>
      </w:pPr>
      <w:r>
        <w:rPr>
          <w:rFonts w:ascii="Times New Roman"/>
          <w:b w:val="false"/>
          <w:i w:val="false"/>
          <w:color w:val="000000"/>
          <w:sz w:val="28"/>
        </w:rPr>
        <w:t>
      Егер респондент әртүрлі біліктілік талап етілмейтін жұмыстарда жүрсе, оның орындайтын жұмысының сипаты анықталады және кәсібі жазылады ("жүкші"). Ауыл шаруашылығында біліктілік талап етілмейтін жұмыстардағы адамдардың жұмысының ерекшелігі ескеріліп, "өсімдік шаруашылығының жұмысшысы" немесе "мал шаруашылығының жұмысшысы" деп жазылады. Жеке негізде жұмыс істейтін адамдар үшін жұмысының (кәсібінің): "киім тігуші", "етікші", "базардағы сатушы", "көшедегі сатушы", "жиhаз жасаушы", "пәтер жөндеуші", тағы сол сияқты сипаты көрсетіледі. Дін қызметкерлері мен діни ұйымдарда жұмыс істейтін адамдардың атқаратын қызметі жазылады;</w:t>
      </w:r>
    </w:p>
    <w:p>
      <w:pPr>
        <w:spacing w:after="0"/>
        <w:ind w:left="0"/>
        <w:jc w:val="both"/>
      </w:pPr>
      <w:r>
        <w:rPr>
          <w:rFonts w:ascii="Times New Roman"/>
          <w:b w:val="false"/>
          <w:i w:val="false"/>
          <w:color w:val="000000"/>
          <w:sz w:val="28"/>
        </w:rPr>
        <w:t>
      5) 36-сұрақты толтыру кезінде мамандық (біліктілік) респондент аяқтаған оқу орындары ішінен деңгейі ең жоғарғысы бойынша есептеледі. "Үй шаруашылығы және оның мүшелері туралы мәліметтер" бөлімінің 7-сұрағында 1-5-кодын белгілеген тұлғалар үшін (яғни, тек мектепті бітіргендерге немесе арнайы білімі жоқтарға) бұл сұрақ қойылмайды.</w:t>
      </w:r>
    </w:p>
    <w:p>
      <w:pPr>
        <w:spacing w:after="0"/>
        <w:ind w:left="0"/>
        <w:jc w:val="both"/>
      </w:pPr>
      <w:r>
        <w:rPr>
          <w:rFonts w:ascii="Times New Roman"/>
          <w:b w:val="false"/>
          <w:i w:val="false"/>
          <w:color w:val="000000"/>
          <w:sz w:val="28"/>
        </w:rPr>
        <w:t>
      6) 37-сұрақты толтыру кезінде зерттелетін аптада респонденттің тек негізгі жұмысында нақты жұмыс істеген күндері мен сағаттары жазылады, оған сол кәсіпорын ішінде және басқа жерлерде қосымша атқарған уақыт қосылмайды.</w:t>
      </w:r>
    </w:p>
    <w:p>
      <w:pPr>
        <w:spacing w:after="0"/>
        <w:ind w:left="0"/>
        <w:jc w:val="both"/>
      </w:pPr>
      <w:r>
        <w:rPr>
          <w:rFonts w:ascii="Times New Roman"/>
          <w:b w:val="false"/>
          <w:i w:val="false"/>
          <w:color w:val="000000"/>
          <w:sz w:val="28"/>
        </w:rPr>
        <w:t>
      37-сұраққа респондент бірден жауап беруге қиналса, интервьюер оған зерттелетін аптаның әрбір күні бойынша оның жұмысын (қызметін) қалпына келтіруге көмектеседі.</w:t>
      </w:r>
    </w:p>
    <w:p>
      <w:pPr>
        <w:spacing w:after="0"/>
        <w:ind w:left="0"/>
        <w:jc w:val="both"/>
      </w:pPr>
      <w:r>
        <w:rPr>
          <w:rFonts w:ascii="Times New Roman"/>
          <w:b w:val="false"/>
          <w:i w:val="false"/>
          <w:color w:val="000000"/>
          <w:sz w:val="28"/>
        </w:rPr>
        <w:t>
      Егер респондент зерттелетін аптада негізгі жұмысында уақытша болмаса, онда бұл сұрақтың тұсына "0" (нөл) сағат жауабы қойылады;</w:t>
      </w:r>
    </w:p>
    <w:p>
      <w:pPr>
        <w:spacing w:after="0"/>
        <w:ind w:left="0"/>
        <w:jc w:val="both"/>
      </w:pPr>
      <w:r>
        <w:rPr>
          <w:rFonts w:ascii="Times New Roman"/>
          <w:b w:val="false"/>
          <w:i w:val="false"/>
          <w:color w:val="000000"/>
          <w:sz w:val="28"/>
        </w:rPr>
        <w:t>
      7) 38-сұрақты толтыру кезінде 1 кодты, заңнамамен қысқартылған жұмыс уақыты (ауыр жұмыстарда жұмыспен қамтылған, өте зиянды және қауіпті еңбек жағдайларындағы жұмыс; 18 жасқа толмаған қызметкерлер; 1 және 2 топ мүгедектері,) белгіленген сондай-ақ жұмыс уақытының ұзақтығы еңбек (ұжым) шарттарымен қарастырылған тұлғалар белгілейді.</w:t>
      </w:r>
    </w:p>
    <w:bookmarkStart w:name="z23" w:id="16"/>
    <w:p>
      <w:pPr>
        <w:spacing w:after="0"/>
        <w:ind w:left="0"/>
        <w:jc w:val="both"/>
      </w:pPr>
      <w:r>
        <w:rPr>
          <w:rFonts w:ascii="Times New Roman"/>
          <w:b w:val="false"/>
          <w:i w:val="false"/>
          <w:color w:val="000000"/>
          <w:sz w:val="28"/>
        </w:rPr>
        <w:t>
      11. "Өткен апта ішіндегі қосымша жұмыс (айналысатын іс)" 3-бөлімінде мыналар ескеріледі:</w:t>
      </w:r>
    </w:p>
    <w:bookmarkEnd w:id="16"/>
    <w:p>
      <w:pPr>
        <w:spacing w:after="0"/>
        <w:ind w:left="0"/>
        <w:jc w:val="both"/>
      </w:pPr>
      <w:r>
        <w:rPr>
          <w:rFonts w:ascii="Times New Roman"/>
          <w:b w:val="false"/>
          <w:i w:val="false"/>
          <w:color w:val="000000"/>
          <w:sz w:val="28"/>
        </w:rPr>
        <w:t>
      Бұл бөлімнің сұрақтары респонденттің зерттелетін апта ішінде жалақы немесе табыс табу мақсатында басқа қосымша жұмыс (кәсібіне) атқарғанынына қатысты. Бұл тұрақты, уақытша, маусымдық негізде орындалатын қоса атқарушылық бойынша жұмыс, келісімшарт бойынша немесе кездейсоқ басқа жұмыс, бір реттік қосымша табыс, жеке негіздегі жұмыс, заңды тұлға құрылмаған кәсіпкерлік қызмет, жекелеген азаматтарда жалданып істелген жұмыс;</w:t>
      </w:r>
    </w:p>
    <w:bookmarkStart w:name="z24" w:id="17"/>
    <w:p>
      <w:pPr>
        <w:spacing w:after="0"/>
        <w:ind w:left="0"/>
        <w:jc w:val="both"/>
      </w:pPr>
      <w:r>
        <w:rPr>
          <w:rFonts w:ascii="Times New Roman"/>
          <w:b w:val="false"/>
          <w:i w:val="false"/>
          <w:color w:val="000000"/>
          <w:sz w:val="28"/>
        </w:rPr>
        <w:t>
      12. "Жұмыспен қамтылмау. Соңғы 4 апта ішінде жұмыс іздеу (жұмыспен қамтылу), экономикалық енжарлық" 4-бөлімінде респонденттің жұмыс іздеп жүргендігі (негізгі және қосымша), жақын 2 апта ішінде жұмысқа кіруге дайындығы, жұмыс іздеу себептері және болашақ жұмысының мүмкін жағдайлары нақтыланады.</w:t>
      </w:r>
    </w:p>
    <w:bookmarkEnd w:id="17"/>
    <w:bookmarkStart w:name="z25" w:id="18"/>
    <w:p>
      <w:pPr>
        <w:spacing w:after="0"/>
        <w:ind w:left="0"/>
        <w:jc w:val="both"/>
      </w:pPr>
      <w:r>
        <w:rPr>
          <w:rFonts w:ascii="Times New Roman"/>
          <w:b w:val="false"/>
          <w:i w:val="false"/>
          <w:color w:val="000000"/>
          <w:sz w:val="28"/>
        </w:rPr>
        <w:t>
      13. "Бұрынғы қызмет" 5-бөлімінде бұрын респонденттің жұмыс істегендігі, жұмыстан шығу себептері, бұрынғы жұмысының қызмет түрі нақтыланады. 5-бөлімнің сұрақтарына 6-сұрақта 2-кодты белгілеген респонденттер жауап береді.</w:t>
      </w:r>
    </w:p>
    <w:bookmarkEnd w:id="18"/>
    <w:bookmarkStart w:name="z26" w:id="19"/>
    <w:p>
      <w:pPr>
        <w:spacing w:after="0"/>
        <w:ind w:left="0"/>
        <w:jc w:val="both"/>
      </w:pPr>
      <w:r>
        <w:rPr>
          <w:rFonts w:ascii="Times New Roman"/>
          <w:b w:val="false"/>
          <w:i w:val="false"/>
          <w:color w:val="000000"/>
          <w:sz w:val="28"/>
        </w:rPr>
        <w:t>
      14. "Халықты жұмыспен қамту органында тіркелу" 6-бөлімінде респонденттің халықты жұмыспен қамту органдарымен арақатынасы сипаттамасы нақтыланады. Бұл бөлімнің сұрақтарына (16-58 жастағы әйелдер, 16-63 жастағы ерлер) тек еңбекке қабілетті жастағы респонденттер ғана жауап береді.</w:t>
      </w:r>
    </w:p>
    <w:bookmarkEnd w:id="19"/>
    <w:bookmarkStart w:name="z27" w:id="20"/>
    <w:p>
      <w:pPr>
        <w:spacing w:after="0"/>
        <w:ind w:left="0"/>
        <w:jc w:val="both"/>
      </w:pPr>
      <w:r>
        <w:rPr>
          <w:rFonts w:ascii="Times New Roman"/>
          <w:b w:val="false"/>
          <w:i w:val="false"/>
          <w:color w:val="000000"/>
          <w:sz w:val="28"/>
        </w:rPr>
        <w:t>
      15. "Күнкөріс қаражатының көздері" 7-бөлімінің 78-сұрағы әрбір респонденттің зерттелетін айдағы күнкөріс қаражатының көздерін анықтауға мүмкіндік береді.</w:t>
      </w:r>
    </w:p>
    <w:bookmarkEnd w:id="20"/>
    <w:p>
      <w:pPr>
        <w:spacing w:after="0"/>
        <w:ind w:left="0"/>
        <w:jc w:val="both"/>
      </w:pPr>
      <w:r>
        <w:rPr>
          <w:rFonts w:ascii="Times New Roman"/>
          <w:b w:val="false"/>
          <w:i w:val="false"/>
          <w:color w:val="000000"/>
          <w:sz w:val="28"/>
        </w:rPr>
        <w:t>
      79-сұрақта респонденттің соңғы айда алған жиынтық табысының (үй шаруашылығы мүшелерінің еңбекақы төлеу түрінде алған ақшалай қаражаттарының, өз бетінше жұмыстан келген табыс (оның ішінде жеке кәсіпкерліктен), әлеуметтік төлемдердің (зейнетақы, шәкіртақы, жәрдемақылар және басқа төлемдер), меншіктен түскен пайыздар, дивиденділер мен басқа да кірістердің, өзге де ақшалай түсімдердің, сонымен бірге үй шаруашылығыңда өндірілген және тұтынылған тауарлар мен қызметтердің бағалау құнының сомасы) жалпы сомасы көрсетіледі. Табыс болмаған кезде 1-код белгіленеді.</w:t>
      </w:r>
    </w:p>
    <w:p>
      <w:pPr>
        <w:spacing w:after="0"/>
        <w:ind w:left="0"/>
        <w:jc w:val="both"/>
      </w:pPr>
      <w:r>
        <w:rPr>
          <w:rFonts w:ascii="Times New Roman"/>
          <w:b w:val="false"/>
          <w:i w:val="false"/>
          <w:color w:val="000000"/>
          <w:sz w:val="28"/>
        </w:rPr>
        <w:t>
      80-сұраққа тек 78-сұрақтың "Өз бетінше жұмыспен қамтылу (кәсіпкерлік табыс)" 2-кодын белгіленген респонденттер жауап береді, қалғандары бұл сұрақтан өтіп, 81-сұраққа көшеді.</w:t>
      </w:r>
    </w:p>
    <w:p>
      <w:pPr>
        <w:spacing w:after="0"/>
        <w:ind w:left="0"/>
        <w:jc w:val="both"/>
      </w:pPr>
      <w:r>
        <w:rPr>
          <w:rFonts w:ascii="Times New Roman"/>
          <w:b w:val="false"/>
          <w:i w:val="false"/>
          <w:color w:val="000000"/>
          <w:sz w:val="28"/>
        </w:rPr>
        <w:t>
      80-сұрақта респондент соңғы бір айда алған жиынтық кірістің өз бетінше жұмыспен қамтудан (үй шаруашылығында өндірілген және тұтынылған тауарлар мен қызметтердің бағалау құнын, сонымен бірге жеке ауладан (үй іргесіндегі учаскеден, саяжайдан) алынған заттай өнімдерді қосқанда) түскен кірістің үлес салмағын көрсетеді.</w:t>
      </w:r>
    </w:p>
    <w:p>
      <w:pPr>
        <w:spacing w:after="0"/>
        <w:ind w:left="0"/>
        <w:jc w:val="both"/>
      </w:pPr>
      <w:r>
        <w:rPr>
          <w:rFonts w:ascii="Times New Roman"/>
          <w:b w:val="false"/>
          <w:i w:val="false"/>
          <w:color w:val="000000"/>
          <w:sz w:val="28"/>
        </w:rPr>
        <w:t>
      Пікіртерімді бітірген соң интервьюер 81-сұрақты толтырады.</w:t>
      </w:r>
    </w:p>
    <w:p>
      <w:pPr>
        <w:spacing w:after="0"/>
        <w:ind w:left="0"/>
        <w:jc w:val="both"/>
      </w:pPr>
      <w:r>
        <w:rPr>
          <w:rFonts w:ascii="Times New Roman"/>
          <w:b w:val="false"/>
          <w:i w:val="false"/>
          <w:color w:val="000000"/>
          <w:sz w:val="28"/>
        </w:rPr>
        <w:t>
      82-сұрақ үй шаруашылығының барлық мүшелеріне толтырылады және компьютерік сауаттылығының деңгейін анықтауға мүмкіндік береді. 82-сұрақтың 1-кодын дербес компьютерде жұмыс істеуге ең болмағанда аздаған тәжірибесі де жоқ адамдар, 82-сұрақтың 2-кодын компьютерде жұмыс істеуге аздаған дағдысы бар, файлдарды көшіре алатын, диск құралдары мен компьютерлік ойындармен жұмыс істей алатын адамдар, 82-сұрақтың 3-кодын кеңселік бағдарламалық өнімдерде жұмыс істеуге базалық дағдысы бар адамдар, 82-сұрақтың 4-кодын арнайы бағдарламалық қамтамасыз ету және кең таралған, және тағы басқа бағдарламаларда жұмыс істеуде тәжірибесі мол адамдар толтырады.</w:t>
      </w:r>
    </w:p>
    <w:bookmarkStart w:name="z28" w:id="21"/>
    <w:p>
      <w:pPr>
        <w:spacing w:after="0"/>
        <w:ind w:left="0"/>
        <w:jc w:val="both"/>
      </w:pPr>
      <w:r>
        <w:rPr>
          <w:rFonts w:ascii="Times New Roman"/>
          <w:b w:val="false"/>
          <w:i w:val="false"/>
          <w:color w:val="000000"/>
          <w:sz w:val="28"/>
        </w:rPr>
        <w:t>
      16. Пікіртерімді бітірген соң, интервьюер сұрақтардың қалып кетпегендігіне көз жеткізу үшін статистикалық нысанды тексереді және респонденттерге ынтымақтастығы мен көмектескендері үшін міндетті түрде алғыс білдіреді. Интервьюер үй шаруашылығынан тыс жерде статистикалық нысанды қайта қарап шығады және егер сәйкессіздік тапса, онда үй шаруашылығына қайта барып (жеке немесе телефонмен) жетпей тұрған ақпаратты анықтауы керек.</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жұмыспен қамтылуын іріктеп</w:t>
            </w:r>
            <w:r>
              <w:br/>
            </w:r>
            <w:r>
              <w:rPr>
                <w:rFonts w:ascii="Times New Roman"/>
                <w:b w:val="false"/>
                <w:i w:val="false"/>
                <w:color w:val="000000"/>
                <w:sz w:val="20"/>
              </w:rPr>
              <w:t>зерттеу сауалнамасы" жалпымемлекеттік</w:t>
            </w:r>
            <w:r>
              <w:br/>
            </w:r>
            <w:r>
              <w:rPr>
                <w:rFonts w:ascii="Times New Roman"/>
                <w:b w:val="false"/>
                <w:i w:val="false"/>
                <w:color w:val="000000"/>
                <w:sz w:val="20"/>
              </w:rPr>
              <w:t>статистикалық байқаудың статистикалық</w:t>
            </w:r>
            <w:r>
              <w:br/>
            </w:r>
            <w:r>
              <w:rPr>
                <w:rFonts w:ascii="Times New Roman"/>
                <w:b w:val="false"/>
                <w:i w:val="false"/>
                <w:color w:val="000000"/>
                <w:sz w:val="20"/>
              </w:rPr>
              <w:t>нысанын толтыру жөніндегі нұсқаулыққа</w:t>
            </w:r>
            <w:r>
              <w:br/>
            </w:r>
            <w:r>
              <w:rPr>
                <w:rFonts w:ascii="Times New Roman"/>
                <w:b w:val="false"/>
                <w:i w:val="false"/>
                <w:color w:val="000000"/>
                <w:sz w:val="20"/>
              </w:rPr>
              <w:t>(коды 1232102, индексі Т-001,</w:t>
            </w:r>
            <w:r>
              <w:br/>
            </w:r>
            <w:r>
              <w:rPr>
                <w:rFonts w:ascii="Times New Roman"/>
                <w:b w:val="false"/>
                <w:i w:val="false"/>
                <w:color w:val="000000"/>
                <w:sz w:val="20"/>
              </w:rPr>
              <w:t>кезеңділігі айлық) 1-қосымша</w:t>
            </w:r>
          </w:p>
        </w:tc>
      </w:tr>
    </w:tbl>
    <w:bookmarkStart w:name="z30" w:id="22"/>
    <w:p>
      <w:pPr>
        <w:spacing w:after="0"/>
        <w:ind w:left="0"/>
        <w:jc w:val="left"/>
      </w:pPr>
      <w:r>
        <w:rPr>
          <w:rFonts w:ascii="Times New Roman"/>
          <w:b/>
          <w:i w:val="false"/>
          <w:color w:val="000000"/>
        </w:rPr>
        <w:t xml:space="preserve">  Халықтың жұмыспен қамтылуын іріктеп зерттеу сауалнамасының"</w:t>
      </w:r>
      <w:r>
        <w:br/>
      </w:r>
      <w:r>
        <w:rPr>
          <w:rFonts w:ascii="Times New Roman"/>
          <w:b/>
          <w:i w:val="false"/>
          <w:color w:val="000000"/>
        </w:rPr>
        <w:t>(коды 1232102, индексі Т-001, кезеңділігі айлық)</w:t>
      </w:r>
      <w:r>
        <w:br/>
      </w:r>
      <w:r>
        <w:rPr>
          <w:rFonts w:ascii="Times New Roman"/>
          <w:b/>
          <w:i w:val="false"/>
          <w:color w:val="000000"/>
        </w:rPr>
        <w:t>2-сұрағын толтыру үшін үй шаруашылығының құрамындағы</w:t>
      </w:r>
      <w:r>
        <w:br/>
      </w:r>
      <w:r>
        <w:rPr>
          <w:rFonts w:ascii="Times New Roman"/>
          <w:b/>
          <w:i w:val="false"/>
          <w:color w:val="000000"/>
        </w:rPr>
        <w:t>өзгеруістерді кодтау кестесі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2"/>
        <w:gridCol w:w="7148"/>
      </w:tblGrid>
      <w:tr>
        <w:trPr>
          <w:trHeight w:val="30" w:hRule="atLeast"/>
        </w:trPr>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өзгеру мәртебесінің коды</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Кету (келу) себебінің коды</w:t>
            </w:r>
          </w:p>
        </w:tc>
      </w:tr>
      <w:tr>
        <w:trPr>
          <w:trHeight w:val="30" w:hRule="atLeast"/>
        </w:trPr>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тұрақты шықса</w:t>
            </w:r>
            <w:r>
              <w:br/>
            </w:r>
            <w:r>
              <w:rPr>
                <w:rFonts w:ascii="Times New Roman"/>
                <w:b w:val="false"/>
                <w:i w:val="false"/>
                <w:color w:val="000000"/>
                <w:sz w:val="20"/>
              </w:rPr>
              <w:t>
2 – тұрақты келсе</w:t>
            </w:r>
            <w:r>
              <w:br/>
            </w:r>
            <w:r>
              <w:rPr>
                <w:rFonts w:ascii="Times New Roman"/>
                <w:b w:val="false"/>
                <w:i w:val="false"/>
                <w:color w:val="000000"/>
                <w:sz w:val="20"/>
              </w:rPr>
              <w:t>
3 – уақытша кетті</w:t>
            </w:r>
            <w:r>
              <w:br/>
            </w:r>
            <w:r>
              <w:rPr>
                <w:rFonts w:ascii="Times New Roman"/>
                <w:b w:val="false"/>
                <w:i w:val="false"/>
                <w:color w:val="000000"/>
                <w:sz w:val="20"/>
              </w:rPr>
              <w:t>
4 – уақытша келді</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туу</w:t>
            </w:r>
            <w:r>
              <w:br/>
            </w:r>
            <w:r>
              <w:rPr>
                <w:rFonts w:ascii="Times New Roman"/>
                <w:b w:val="false"/>
                <w:i w:val="false"/>
                <w:color w:val="000000"/>
                <w:sz w:val="20"/>
              </w:rPr>
              <w:t>
2 – өлім</w:t>
            </w:r>
            <w:r>
              <w:br/>
            </w:r>
            <w:r>
              <w:rPr>
                <w:rFonts w:ascii="Times New Roman"/>
                <w:b w:val="false"/>
                <w:i w:val="false"/>
                <w:color w:val="000000"/>
                <w:sz w:val="20"/>
              </w:rPr>
              <w:t>
3 – жұмыс (Қазақстан</w:t>
            </w:r>
            <w:r>
              <w:br/>
            </w:r>
            <w:r>
              <w:rPr>
                <w:rFonts w:ascii="Times New Roman"/>
                <w:b w:val="false"/>
                <w:i w:val="false"/>
                <w:color w:val="000000"/>
                <w:sz w:val="20"/>
              </w:rPr>
              <w:t>
Республикасының шегінде)</w:t>
            </w:r>
            <w:r>
              <w:br/>
            </w:r>
            <w:r>
              <w:rPr>
                <w:rFonts w:ascii="Times New Roman"/>
                <w:b w:val="false"/>
                <w:i w:val="false"/>
                <w:color w:val="000000"/>
                <w:sz w:val="20"/>
              </w:rPr>
              <w:t>
4 – жұмыс (Қазақстан</w:t>
            </w:r>
            <w:r>
              <w:br/>
            </w:r>
            <w:r>
              <w:rPr>
                <w:rFonts w:ascii="Times New Roman"/>
                <w:b w:val="false"/>
                <w:i w:val="false"/>
                <w:color w:val="000000"/>
                <w:sz w:val="20"/>
              </w:rPr>
              <w:t>
Республикасының шегінен тыс)</w:t>
            </w:r>
            <w:r>
              <w:br/>
            </w:r>
            <w:r>
              <w:rPr>
                <w:rFonts w:ascii="Times New Roman"/>
                <w:b w:val="false"/>
                <w:i w:val="false"/>
                <w:color w:val="000000"/>
                <w:sz w:val="20"/>
              </w:rPr>
              <w:t>
5 – неке</w:t>
            </w:r>
            <w:r>
              <w:br/>
            </w:r>
            <w:r>
              <w:rPr>
                <w:rFonts w:ascii="Times New Roman"/>
                <w:b w:val="false"/>
                <w:i w:val="false"/>
                <w:color w:val="000000"/>
                <w:sz w:val="20"/>
              </w:rPr>
              <w:t>
6 – айырылысу</w:t>
            </w:r>
            <w:r>
              <w:br/>
            </w:r>
            <w:r>
              <w:rPr>
                <w:rFonts w:ascii="Times New Roman"/>
                <w:b w:val="false"/>
                <w:i w:val="false"/>
                <w:color w:val="000000"/>
                <w:sz w:val="20"/>
              </w:rPr>
              <w:t>
7 – оқу</w:t>
            </w:r>
            <w:r>
              <w:br/>
            </w:r>
            <w:r>
              <w:rPr>
                <w:rFonts w:ascii="Times New Roman"/>
                <w:b w:val="false"/>
                <w:i w:val="false"/>
                <w:color w:val="000000"/>
                <w:sz w:val="20"/>
              </w:rPr>
              <w:t>
8 – әскерде қызмет ету</w:t>
            </w:r>
            <w:r>
              <w:br/>
            </w:r>
            <w:r>
              <w:rPr>
                <w:rFonts w:ascii="Times New Roman"/>
                <w:b w:val="false"/>
                <w:i w:val="false"/>
                <w:color w:val="000000"/>
                <w:sz w:val="20"/>
              </w:rPr>
              <w:t>
9 – өзгелері (ауруханада, бас</w:t>
            </w:r>
            <w:r>
              <w:br/>
            </w:r>
            <w:r>
              <w:rPr>
                <w:rFonts w:ascii="Times New Roman"/>
                <w:b w:val="false"/>
                <w:i w:val="false"/>
                <w:color w:val="000000"/>
                <w:sz w:val="20"/>
              </w:rPr>
              <w:t>
бостандығынан айрылу орындарында,</w:t>
            </w:r>
            <w:r>
              <w:br/>
            </w:r>
            <w:r>
              <w:rPr>
                <w:rFonts w:ascii="Times New Roman"/>
                <w:b w:val="false"/>
                <w:i w:val="false"/>
                <w:color w:val="000000"/>
                <w:sz w:val="20"/>
              </w:rPr>
              <w:t>
басқа мекенжайға көшіп кету</w:t>
            </w:r>
            <w:r>
              <w:br/>
            </w:r>
            <w:r>
              <w:rPr>
                <w:rFonts w:ascii="Times New Roman"/>
                <w:b w:val="false"/>
                <w:i w:val="false"/>
                <w:color w:val="000000"/>
                <w:sz w:val="20"/>
              </w:rPr>
              <w:t>
и т.б)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Мысалы: егер уақытша болмаған үй шаруашылығының мүшесі ауруханада</w:t>
            </w:r>
            <w:r>
              <w:br/>
            </w:r>
            <w:r>
              <w:rPr>
                <w:rFonts w:ascii="Times New Roman"/>
                <w:b w:val="false"/>
                <w:i w:val="false"/>
                <w:color w:val="000000"/>
                <w:sz w:val="20"/>
              </w:rPr>
              <w:t>
болса, онда 39 код қойылады.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жұмыспен қамтылуын іріктеп</w:t>
            </w:r>
            <w:r>
              <w:br/>
            </w:r>
            <w:r>
              <w:rPr>
                <w:rFonts w:ascii="Times New Roman"/>
                <w:b w:val="false"/>
                <w:i w:val="false"/>
                <w:color w:val="000000"/>
                <w:sz w:val="20"/>
              </w:rPr>
              <w:t>зерттеу сауалнамасы" жалпымемлекеттік</w:t>
            </w:r>
            <w:r>
              <w:br/>
            </w:r>
            <w:r>
              <w:rPr>
                <w:rFonts w:ascii="Times New Roman"/>
                <w:b w:val="false"/>
                <w:i w:val="false"/>
                <w:color w:val="000000"/>
                <w:sz w:val="20"/>
              </w:rPr>
              <w:t>статистикалық байқаудың статистикалық</w:t>
            </w:r>
            <w:r>
              <w:br/>
            </w:r>
            <w:r>
              <w:rPr>
                <w:rFonts w:ascii="Times New Roman"/>
                <w:b w:val="false"/>
                <w:i w:val="false"/>
                <w:color w:val="000000"/>
                <w:sz w:val="20"/>
              </w:rPr>
              <w:t>нысанын толтыру жөніндегі нұсқаулыққа</w:t>
            </w:r>
            <w:r>
              <w:br/>
            </w:r>
            <w:r>
              <w:rPr>
                <w:rFonts w:ascii="Times New Roman"/>
                <w:b w:val="false"/>
                <w:i w:val="false"/>
                <w:color w:val="000000"/>
                <w:sz w:val="20"/>
              </w:rPr>
              <w:t>(коды 1232102, индексі Т-001,</w:t>
            </w:r>
            <w:r>
              <w:br/>
            </w:r>
            <w:r>
              <w:rPr>
                <w:rFonts w:ascii="Times New Roman"/>
                <w:b w:val="false"/>
                <w:i w:val="false"/>
                <w:color w:val="000000"/>
                <w:sz w:val="20"/>
              </w:rPr>
              <w:t>кезеңділігі айлық) 2-қосымша</w:t>
            </w:r>
          </w:p>
        </w:tc>
      </w:tr>
    </w:tbl>
    <w:bookmarkStart w:name="z32" w:id="23"/>
    <w:p>
      <w:pPr>
        <w:spacing w:after="0"/>
        <w:ind w:left="0"/>
        <w:jc w:val="left"/>
      </w:pPr>
      <w:r>
        <w:rPr>
          <w:rFonts w:ascii="Times New Roman"/>
          <w:b/>
          <w:i w:val="false"/>
          <w:color w:val="000000"/>
        </w:rPr>
        <w:t xml:space="preserve">  "Халықтың жұмыспен қамтылуын іріктеп зерттеу сауалнамасының"</w:t>
      </w:r>
      <w:r>
        <w:br/>
      </w:r>
      <w:r>
        <w:rPr>
          <w:rFonts w:ascii="Times New Roman"/>
          <w:b/>
          <w:i w:val="false"/>
          <w:color w:val="000000"/>
        </w:rPr>
        <w:t>(коды 1232102, индексі Т-001, кезеңділігі айлық)</w:t>
      </w:r>
      <w:r>
        <w:br/>
      </w:r>
      <w:r>
        <w:rPr>
          <w:rFonts w:ascii="Times New Roman"/>
          <w:b/>
          <w:i w:val="false"/>
          <w:color w:val="000000"/>
        </w:rPr>
        <w:t>32-сұрағын толтыру үшін экономикалық қызмет түрлері</w:t>
      </w:r>
      <w:r>
        <w:br/>
      </w:r>
      <w:r>
        <w:rPr>
          <w:rFonts w:ascii="Times New Roman"/>
          <w:b/>
          <w:i w:val="false"/>
          <w:color w:val="000000"/>
        </w:rPr>
        <w:t>бойынша түсіндірмелер</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5"/>
        <w:gridCol w:w="3357"/>
        <w:gridCol w:w="6908"/>
      </w:tblGrid>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r>
              <w:br/>
            </w:r>
            <w:r>
              <w:rPr>
                <w:rFonts w:ascii="Times New Roman"/>
                <w:b w:val="false"/>
                <w:i w:val="false"/>
                <w:color w:val="000000"/>
                <w:sz w:val="20"/>
              </w:rPr>
              <w:t>
қызметтің негізгі</w:t>
            </w:r>
            <w:r>
              <w:br/>
            </w:r>
            <w:r>
              <w:rPr>
                <w:rFonts w:ascii="Times New Roman"/>
                <w:b w:val="false"/>
                <w:i w:val="false"/>
                <w:color w:val="000000"/>
                <w:sz w:val="20"/>
              </w:rPr>
              <w:t>
түрлерінің атауы</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 және олардың құрамына</w:t>
            </w:r>
            <w:r>
              <w:br/>
            </w:r>
            <w:r>
              <w:rPr>
                <w:rFonts w:ascii="Times New Roman"/>
                <w:b w:val="false"/>
                <w:i w:val="false"/>
                <w:color w:val="000000"/>
                <w:sz w:val="20"/>
              </w:rPr>
              <w:t>
енетін қызмет көрсетулер</w:t>
            </w:r>
          </w:p>
        </w:tc>
      </w:tr>
      <w:tr>
        <w:trPr>
          <w:trHeight w:val="30" w:hRule="atLeast"/>
        </w:trPr>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w:t>
            </w:r>
            <w:r>
              <w:br/>
            </w:r>
            <w:r>
              <w:rPr>
                <w:rFonts w:ascii="Times New Roman"/>
                <w:b w:val="false"/>
                <w:i w:val="false"/>
                <w:color w:val="000000"/>
                <w:sz w:val="20"/>
              </w:rPr>
              <w:t>
және балық</w:t>
            </w:r>
            <w:r>
              <w:br/>
            </w:r>
            <w:r>
              <w:rPr>
                <w:rFonts w:ascii="Times New Roman"/>
                <w:b w:val="false"/>
                <w:i w:val="false"/>
                <w:color w:val="000000"/>
                <w:sz w:val="20"/>
              </w:rPr>
              <w:t>
шаруашылығы</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r>
              <w:br/>
            </w:r>
            <w:r>
              <w:rPr>
                <w:rFonts w:ascii="Times New Roman"/>
                <w:b w:val="false"/>
                <w:i w:val="false"/>
                <w:color w:val="000000"/>
                <w:sz w:val="20"/>
              </w:rPr>
              <w:t>
012</w:t>
            </w:r>
            <w:r>
              <w:br/>
            </w:r>
            <w:r>
              <w:rPr>
                <w:rFonts w:ascii="Times New Roman"/>
                <w:b w:val="false"/>
                <w:i w:val="false"/>
                <w:color w:val="000000"/>
                <w:sz w:val="20"/>
              </w:rPr>
              <w:t>
013</w:t>
            </w:r>
            <w:r>
              <w:br/>
            </w:r>
            <w:r>
              <w:rPr>
                <w:rFonts w:ascii="Times New Roman"/>
                <w:b w:val="false"/>
                <w:i w:val="false"/>
                <w:color w:val="000000"/>
                <w:sz w:val="20"/>
              </w:rPr>
              <w:t>
014</w:t>
            </w:r>
            <w:r>
              <w:br/>
            </w:r>
            <w:r>
              <w:rPr>
                <w:rFonts w:ascii="Times New Roman"/>
                <w:b w:val="false"/>
                <w:i w:val="false"/>
                <w:color w:val="000000"/>
                <w:sz w:val="20"/>
              </w:rPr>
              <w:t>
015</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дақылдарды өсіру</w:t>
            </w:r>
            <w:r>
              <w:br/>
            </w:r>
            <w:r>
              <w:rPr>
                <w:rFonts w:ascii="Times New Roman"/>
                <w:b w:val="false"/>
                <w:i w:val="false"/>
                <w:color w:val="000000"/>
                <w:sz w:val="20"/>
              </w:rPr>
              <w:t>
Көп жылдық дақылдарды өсіру</w:t>
            </w:r>
            <w:r>
              <w:br/>
            </w:r>
            <w:r>
              <w:rPr>
                <w:rFonts w:ascii="Times New Roman"/>
                <w:b w:val="false"/>
                <w:i w:val="false"/>
                <w:color w:val="000000"/>
                <w:sz w:val="20"/>
              </w:rPr>
              <w:t>
Питомник өнімдерін өндіру</w:t>
            </w:r>
            <w:r>
              <w:br/>
            </w:r>
            <w:r>
              <w:rPr>
                <w:rFonts w:ascii="Times New Roman"/>
                <w:b w:val="false"/>
                <w:i w:val="false"/>
                <w:color w:val="000000"/>
                <w:sz w:val="20"/>
              </w:rPr>
              <w:t>
Мал шаруашылығы</w:t>
            </w:r>
            <w:r>
              <w:br/>
            </w:r>
            <w:r>
              <w:rPr>
                <w:rFonts w:ascii="Times New Roman"/>
                <w:b w:val="false"/>
                <w:i w:val="false"/>
                <w:color w:val="000000"/>
                <w:sz w:val="20"/>
              </w:rPr>
              <w:t>
Аралас ауыл шаруашылығы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өсіру</w:t>
            </w:r>
            <w:r>
              <w:br/>
            </w:r>
            <w:r>
              <w:rPr>
                <w:rFonts w:ascii="Times New Roman"/>
                <w:b w:val="false"/>
                <w:i w:val="false"/>
                <w:color w:val="000000"/>
                <w:sz w:val="20"/>
              </w:rPr>
              <w:t>
саласындағы қызметтің көмекші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салада қызмет көрсетуді ұсынуды қоса</w:t>
            </w:r>
            <w:r>
              <w:br/>
            </w:r>
            <w:r>
              <w:rPr>
                <w:rFonts w:ascii="Times New Roman"/>
                <w:b w:val="false"/>
                <w:i w:val="false"/>
                <w:color w:val="000000"/>
                <w:sz w:val="20"/>
              </w:rPr>
              <w:t>
алғандағы аңшылық пен аулау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және өзге де орман</w:t>
            </w:r>
            <w:r>
              <w:br/>
            </w:r>
            <w:r>
              <w:rPr>
                <w:rFonts w:ascii="Times New Roman"/>
                <w:b w:val="false"/>
                <w:i w:val="false"/>
                <w:color w:val="000000"/>
                <w:sz w:val="20"/>
              </w:rPr>
              <w:t>
шаруашылығы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шаруашылығының ағаш емес өнімін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саласындағы техникалық</w:t>
            </w:r>
            <w:r>
              <w:br/>
            </w:r>
            <w:r>
              <w:rPr>
                <w:rFonts w:ascii="Times New Roman"/>
                <w:b w:val="false"/>
                <w:i w:val="false"/>
                <w:color w:val="000000"/>
                <w:sz w:val="20"/>
              </w:rPr>
              <w:t>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r>
              <w:br/>
            </w:r>
            <w:r>
              <w:rPr>
                <w:rFonts w:ascii="Times New Roman"/>
                <w:b w:val="false"/>
                <w:i w:val="false"/>
                <w:color w:val="000000"/>
                <w:sz w:val="20"/>
              </w:rPr>
              <w:t>
032</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w:t>
            </w:r>
            <w:r>
              <w:br/>
            </w:r>
            <w:r>
              <w:rPr>
                <w:rFonts w:ascii="Times New Roman"/>
                <w:b w:val="false"/>
                <w:i w:val="false"/>
                <w:color w:val="000000"/>
                <w:sz w:val="20"/>
              </w:rPr>
              <w:t>
Аквадақыл</w:t>
            </w:r>
          </w:p>
        </w:tc>
      </w:tr>
      <w:tr>
        <w:trPr>
          <w:trHeight w:val="30" w:hRule="atLeast"/>
        </w:trPr>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w:t>
            </w:r>
            <w:r>
              <w:br/>
            </w:r>
            <w:r>
              <w:rPr>
                <w:rFonts w:ascii="Times New Roman"/>
                <w:b w:val="false"/>
                <w:i w:val="false"/>
                <w:color w:val="000000"/>
                <w:sz w:val="20"/>
              </w:rPr>
              <w:t>
өнеркәсібі</w:t>
            </w:r>
            <w:r>
              <w:br/>
            </w:r>
            <w:r>
              <w:rPr>
                <w:rFonts w:ascii="Times New Roman"/>
                <w:b w:val="false"/>
                <w:i w:val="false"/>
                <w:color w:val="000000"/>
                <w:sz w:val="20"/>
              </w:rPr>
              <w:t>
және</w:t>
            </w:r>
            <w:r>
              <w:br/>
            </w:r>
            <w:r>
              <w:rPr>
                <w:rFonts w:ascii="Times New Roman"/>
                <w:b w:val="false"/>
                <w:i w:val="false"/>
                <w:color w:val="000000"/>
                <w:sz w:val="20"/>
              </w:rPr>
              <w:t>
карьерлерді</w:t>
            </w:r>
            <w:r>
              <w:br/>
            </w:r>
            <w:r>
              <w:rPr>
                <w:rFonts w:ascii="Times New Roman"/>
                <w:b w:val="false"/>
                <w:i w:val="false"/>
                <w:color w:val="000000"/>
                <w:sz w:val="20"/>
              </w:rPr>
              <w:t>
қазу</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r>
              <w:br/>
            </w:r>
            <w:r>
              <w:rPr>
                <w:rFonts w:ascii="Times New Roman"/>
                <w:b w:val="false"/>
                <w:i w:val="false"/>
                <w:color w:val="000000"/>
                <w:sz w:val="20"/>
              </w:rPr>
              <w:t>
052</w:t>
            </w:r>
            <w:r>
              <w:br/>
            </w:r>
            <w:r>
              <w:rPr>
                <w:rFonts w:ascii="Times New Roman"/>
                <w:b w:val="false"/>
                <w:i w:val="false"/>
                <w:color w:val="000000"/>
                <w:sz w:val="20"/>
              </w:rPr>
              <w:t>
061</w:t>
            </w:r>
            <w:r>
              <w:br/>
            </w:r>
            <w:r>
              <w:rPr>
                <w:rFonts w:ascii="Times New Roman"/>
                <w:b w:val="false"/>
                <w:i w:val="false"/>
                <w:color w:val="000000"/>
                <w:sz w:val="20"/>
              </w:rPr>
              <w:t>
062</w:t>
            </w:r>
            <w:r>
              <w:br/>
            </w:r>
            <w:r>
              <w:rPr>
                <w:rFonts w:ascii="Times New Roman"/>
                <w:b w:val="false"/>
                <w:i w:val="false"/>
                <w:color w:val="000000"/>
                <w:sz w:val="20"/>
              </w:rPr>
              <w:t>
071</w:t>
            </w:r>
            <w:r>
              <w:br/>
            </w:r>
            <w:r>
              <w:rPr>
                <w:rFonts w:ascii="Times New Roman"/>
                <w:b w:val="false"/>
                <w:i w:val="false"/>
                <w:color w:val="000000"/>
                <w:sz w:val="20"/>
              </w:rPr>
              <w:t>
072</w:t>
            </w:r>
            <w:r>
              <w:br/>
            </w:r>
            <w:r>
              <w:rPr>
                <w:rFonts w:ascii="Times New Roman"/>
                <w:b w:val="false"/>
                <w:i w:val="false"/>
                <w:color w:val="000000"/>
                <w:sz w:val="20"/>
              </w:rPr>
              <w:t>
081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көмірді өндіру</w:t>
            </w:r>
            <w:r>
              <w:br/>
            </w:r>
            <w:r>
              <w:rPr>
                <w:rFonts w:ascii="Times New Roman"/>
                <w:b w:val="false"/>
                <w:i w:val="false"/>
                <w:color w:val="000000"/>
                <w:sz w:val="20"/>
              </w:rPr>
              <w:t>
Лигнитті өндіру</w:t>
            </w:r>
            <w:r>
              <w:br/>
            </w:r>
            <w:r>
              <w:rPr>
                <w:rFonts w:ascii="Times New Roman"/>
                <w:b w:val="false"/>
                <w:i w:val="false"/>
                <w:color w:val="000000"/>
                <w:sz w:val="20"/>
              </w:rPr>
              <w:t>
Шикі мұнайды өндіру</w:t>
            </w:r>
            <w:r>
              <w:br/>
            </w:r>
            <w:r>
              <w:rPr>
                <w:rFonts w:ascii="Times New Roman"/>
                <w:b w:val="false"/>
                <w:i w:val="false"/>
                <w:color w:val="000000"/>
                <w:sz w:val="20"/>
              </w:rPr>
              <w:t>
Табиғи газды өндіру</w:t>
            </w:r>
            <w:r>
              <w:br/>
            </w:r>
            <w:r>
              <w:rPr>
                <w:rFonts w:ascii="Times New Roman"/>
                <w:b w:val="false"/>
                <w:i w:val="false"/>
                <w:color w:val="000000"/>
                <w:sz w:val="20"/>
              </w:rPr>
              <w:t>
Темір кенін өндіру</w:t>
            </w:r>
            <w:r>
              <w:br/>
            </w:r>
            <w:r>
              <w:rPr>
                <w:rFonts w:ascii="Times New Roman"/>
                <w:b w:val="false"/>
                <w:i w:val="false"/>
                <w:color w:val="000000"/>
                <w:sz w:val="20"/>
              </w:rPr>
              <w:t>
Түсті металдар кендерін өндіру</w:t>
            </w:r>
            <w:r>
              <w:br/>
            </w:r>
            <w:r>
              <w:rPr>
                <w:rFonts w:ascii="Times New Roman"/>
                <w:b w:val="false"/>
                <w:i w:val="false"/>
                <w:color w:val="000000"/>
                <w:sz w:val="20"/>
              </w:rPr>
              <w:t>
Тас, саз және құм карьерлерін қазу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карьерлерді</w:t>
            </w:r>
            <w:r>
              <w:br/>
            </w:r>
            <w:r>
              <w:rPr>
                <w:rFonts w:ascii="Times New Roman"/>
                <w:b w:val="false"/>
                <w:i w:val="false"/>
                <w:color w:val="000000"/>
                <w:sz w:val="20"/>
              </w:rPr>
              <w:t>
қазу және кен өндіру өнеркәсібінің салалары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табиғи газды өндіру саласындағы</w:t>
            </w:r>
            <w:r>
              <w:br/>
            </w:r>
            <w:r>
              <w:rPr>
                <w:rFonts w:ascii="Times New Roman"/>
                <w:b w:val="false"/>
                <w:i w:val="false"/>
                <w:color w:val="000000"/>
                <w:sz w:val="20"/>
              </w:rPr>
              <w:t>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өнеркәсібінің басқа салалары және</w:t>
            </w:r>
            <w:r>
              <w:br/>
            </w:r>
            <w:r>
              <w:rPr>
                <w:rFonts w:ascii="Times New Roman"/>
                <w:b w:val="false"/>
                <w:i w:val="false"/>
                <w:color w:val="000000"/>
                <w:sz w:val="20"/>
              </w:rPr>
              <w:t>
жер асты қазба жұмыстары үшін техникалық қолдау</w:t>
            </w:r>
          </w:p>
        </w:tc>
      </w:tr>
      <w:tr>
        <w:trPr>
          <w:trHeight w:val="30" w:hRule="atLeast"/>
        </w:trPr>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өнекәсібі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қайта өңдеу және консервілеу және ет</w:t>
            </w:r>
            <w:r>
              <w:br/>
            </w:r>
            <w:r>
              <w:rPr>
                <w:rFonts w:ascii="Times New Roman"/>
                <w:b w:val="false"/>
                <w:i w:val="false"/>
                <w:color w:val="000000"/>
                <w:sz w:val="20"/>
              </w:rPr>
              <w:t>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шаян тәрізділерді және былқылдақ</w:t>
            </w:r>
            <w:r>
              <w:br/>
            </w:r>
            <w:r>
              <w:rPr>
                <w:rFonts w:ascii="Times New Roman"/>
                <w:b w:val="false"/>
                <w:i w:val="false"/>
                <w:color w:val="000000"/>
                <w:sz w:val="20"/>
              </w:rPr>
              <w:t>
денелерді өндеу және консервілеу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Жемістерді және көкөністерді қайта өңдеу және</w:t>
            </w:r>
            <w:r>
              <w:br/>
            </w:r>
            <w:r>
              <w:rPr>
                <w:rFonts w:ascii="Times New Roman"/>
                <w:b w:val="false"/>
                <w:i w:val="false"/>
                <w:color w:val="000000"/>
                <w:sz w:val="20"/>
              </w:rPr>
              <w:t>
консервілеу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r>
              <w:br/>
            </w:r>
            <w:r>
              <w:rPr>
                <w:rFonts w:ascii="Times New Roman"/>
                <w:b w:val="false"/>
                <w:i w:val="false"/>
                <w:color w:val="000000"/>
                <w:sz w:val="20"/>
              </w:rPr>
              <w:t>
105</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және мал майы мен тоң май өндіру</w:t>
            </w:r>
            <w:r>
              <w:br/>
            </w:r>
            <w:r>
              <w:rPr>
                <w:rFonts w:ascii="Times New Roman"/>
                <w:b w:val="false"/>
                <w:i w:val="false"/>
                <w:color w:val="000000"/>
                <w:sz w:val="20"/>
              </w:rPr>
              <w:t>
Сүт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тарту өнеркәсібі өнімдерін, крахмалдар және</w:t>
            </w:r>
            <w:r>
              <w:br/>
            </w:r>
            <w:r>
              <w:rPr>
                <w:rFonts w:ascii="Times New Roman"/>
                <w:b w:val="false"/>
                <w:i w:val="false"/>
                <w:color w:val="000000"/>
                <w:sz w:val="20"/>
              </w:rPr>
              <w:t>
крахмал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r>
              <w:br/>
            </w:r>
            <w:r>
              <w:rPr>
                <w:rFonts w:ascii="Times New Roman"/>
                <w:b w:val="false"/>
                <w:i w:val="false"/>
                <w:color w:val="000000"/>
                <w:sz w:val="20"/>
              </w:rPr>
              <w:t>
108</w:t>
            </w:r>
            <w:r>
              <w:br/>
            </w:r>
            <w:r>
              <w:rPr>
                <w:rFonts w:ascii="Times New Roman"/>
                <w:b w:val="false"/>
                <w:i w:val="false"/>
                <w:color w:val="000000"/>
                <w:sz w:val="20"/>
              </w:rPr>
              <w:t>
109</w:t>
            </w:r>
            <w:r>
              <w:br/>
            </w:r>
            <w:r>
              <w:rPr>
                <w:rFonts w:ascii="Times New Roman"/>
                <w:b w:val="false"/>
                <w:i w:val="false"/>
                <w:color w:val="000000"/>
                <w:sz w:val="20"/>
              </w:rPr>
              <w:t>
110</w:t>
            </w:r>
            <w:r>
              <w:br/>
            </w:r>
            <w:r>
              <w:rPr>
                <w:rFonts w:ascii="Times New Roman"/>
                <w:b w:val="false"/>
                <w:i w:val="false"/>
                <w:color w:val="000000"/>
                <w:sz w:val="20"/>
              </w:rPr>
              <w:t>
120</w:t>
            </w:r>
            <w:r>
              <w:br/>
            </w:r>
            <w:r>
              <w:rPr>
                <w:rFonts w:ascii="Times New Roman"/>
                <w:b w:val="false"/>
                <w:i w:val="false"/>
                <w:color w:val="000000"/>
                <w:sz w:val="20"/>
              </w:rPr>
              <w:t>
131</w:t>
            </w:r>
            <w:r>
              <w:br/>
            </w:r>
            <w:r>
              <w:rPr>
                <w:rFonts w:ascii="Times New Roman"/>
                <w:b w:val="false"/>
                <w:i w:val="false"/>
                <w:color w:val="000000"/>
                <w:sz w:val="20"/>
              </w:rPr>
              <w:t>
132</w:t>
            </w:r>
            <w:r>
              <w:br/>
            </w:r>
            <w:r>
              <w:rPr>
                <w:rFonts w:ascii="Times New Roman"/>
                <w:b w:val="false"/>
                <w:i w:val="false"/>
                <w:color w:val="000000"/>
                <w:sz w:val="20"/>
              </w:rPr>
              <w:t>
133</w:t>
            </w:r>
            <w:r>
              <w:br/>
            </w:r>
            <w:r>
              <w:rPr>
                <w:rFonts w:ascii="Times New Roman"/>
                <w:b w:val="false"/>
                <w:i w:val="false"/>
                <w:color w:val="000000"/>
                <w:sz w:val="20"/>
              </w:rPr>
              <w:t>
139</w:t>
            </w:r>
            <w:r>
              <w:br/>
            </w:r>
            <w:r>
              <w:rPr>
                <w:rFonts w:ascii="Times New Roman"/>
                <w:b w:val="false"/>
                <w:i w:val="false"/>
                <w:color w:val="000000"/>
                <w:sz w:val="20"/>
              </w:rPr>
              <w:t>
141</w:t>
            </w:r>
            <w:r>
              <w:br/>
            </w:r>
            <w:r>
              <w:rPr>
                <w:rFonts w:ascii="Times New Roman"/>
                <w:b w:val="false"/>
                <w:i w:val="false"/>
                <w:color w:val="000000"/>
                <w:sz w:val="20"/>
              </w:rPr>
              <w:t>
142</w:t>
            </w:r>
            <w:r>
              <w:br/>
            </w:r>
            <w:r>
              <w:rPr>
                <w:rFonts w:ascii="Times New Roman"/>
                <w:b w:val="false"/>
                <w:i w:val="false"/>
                <w:color w:val="000000"/>
                <w:sz w:val="20"/>
              </w:rPr>
              <w:t>
143</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және ұн өнімдерін өндіру</w:t>
            </w:r>
            <w:r>
              <w:br/>
            </w:r>
            <w:r>
              <w:rPr>
                <w:rFonts w:ascii="Times New Roman"/>
                <w:b w:val="false"/>
                <w:i w:val="false"/>
                <w:color w:val="000000"/>
                <w:sz w:val="20"/>
              </w:rPr>
              <w:t>
Басқа да тамақ өнімдерін өндіру</w:t>
            </w:r>
            <w:r>
              <w:br/>
            </w:r>
            <w:r>
              <w:rPr>
                <w:rFonts w:ascii="Times New Roman"/>
                <w:b w:val="false"/>
                <w:i w:val="false"/>
                <w:color w:val="000000"/>
                <w:sz w:val="20"/>
              </w:rPr>
              <w:t>
Жануарларға арналған дайын азықтарды өндіру</w:t>
            </w:r>
            <w:r>
              <w:br/>
            </w:r>
            <w:r>
              <w:rPr>
                <w:rFonts w:ascii="Times New Roman"/>
                <w:b w:val="false"/>
                <w:i w:val="false"/>
                <w:color w:val="000000"/>
                <w:sz w:val="20"/>
              </w:rPr>
              <w:t>
Сусындарды өндіру</w:t>
            </w:r>
            <w:r>
              <w:br/>
            </w:r>
            <w:r>
              <w:rPr>
                <w:rFonts w:ascii="Times New Roman"/>
                <w:b w:val="false"/>
                <w:i w:val="false"/>
                <w:color w:val="000000"/>
                <w:sz w:val="20"/>
              </w:rPr>
              <w:t>
Темекі өнімдерін өндіру</w:t>
            </w:r>
            <w:r>
              <w:br/>
            </w:r>
            <w:r>
              <w:rPr>
                <w:rFonts w:ascii="Times New Roman"/>
                <w:b w:val="false"/>
                <w:i w:val="false"/>
                <w:color w:val="000000"/>
                <w:sz w:val="20"/>
              </w:rPr>
              <w:t>
Иіру, тоқу және өңдеу өндірісі</w:t>
            </w:r>
            <w:r>
              <w:br/>
            </w:r>
            <w:r>
              <w:rPr>
                <w:rFonts w:ascii="Times New Roman"/>
                <w:b w:val="false"/>
                <w:i w:val="false"/>
                <w:color w:val="000000"/>
                <w:sz w:val="20"/>
              </w:rPr>
              <w:t>
Тоқыма бұйымдарын өндіру</w:t>
            </w:r>
            <w:r>
              <w:br/>
            </w:r>
            <w:r>
              <w:rPr>
                <w:rFonts w:ascii="Times New Roman"/>
                <w:b w:val="false"/>
                <w:i w:val="false"/>
                <w:color w:val="000000"/>
                <w:sz w:val="20"/>
              </w:rPr>
              <w:t>
Дайын тоқыма бұйымдарын өндіру</w:t>
            </w:r>
            <w:r>
              <w:br/>
            </w:r>
            <w:r>
              <w:rPr>
                <w:rFonts w:ascii="Times New Roman"/>
                <w:b w:val="false"/>
                <w:i w:val="false"/>
                <w:color w:val="000000"/>
                <w:sz w:val="20"/>
              </w:rPr>
              <w:t>
Басқа да тоқыма бұйымдарын өндіру</w:t>
            </w:r>
            <w:r>
              <w:br/>
            </w:r>
            <w:r>
              <w:rPr>
                <w:rFonts w:ascii="Times New Roman"/>
                <w:b w:val="false"/>
                <w:i w:val="false"/>
                <w:color w:val="000000"/>
                <w:sz w:val="20"/>
              </w:rPr>
              <w:t>
Үлбірден тігілген киімнен басқа, киім өндіру</w:t>
            </w:r>
            <w:r>
              <w:br/>
            </w:r>
            <w:r>
              <w:rPr>
                <w:rFonts w:ascii="Times New Roman"/>
                <w:b w:val="false"/>
                <w:i w:val="false"/>
                <w:color w:val="000000"/>
                <w:sz w:val="20"/>
              </w:rPr>
              <w:t>
Үлбір бұйымдарды өндіру</w:t>
            </w:r>
            <w:r>
              <w:br/>
            </w:r>
            <w:r>
              <w:rPr>
                <w:rFonts w:ascii="Times New Roman"/>
                <w:b w:val="false"/>
                <w:i w:val="false"/>
                <w:color w:val="000000"/>
                <w:sz w:val="20"/>
              </w:rPr>
              <w:t>
Тоқылған және тоқыма бұйымдар мен киімдерді</w:t>
            </w:r>
            <w:r>
              <w:br/>
            </w:r>
            <w:r>
              <w:rPr>
                <w:rFonts w:ascii="Times New Roman"/>
                <w:b w:val="false"/>
                <w:i w:val="false"/>
                <w:color w:val="000000"/>
                <w:sz w:val="20"/>
              </w:rPr>
              <w:t>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илеу және өңдеу; жүк сөмкесін, әйелдер</w:t>
            </w:r>
            <w:r>
              <w:br/>
            </w:r>
            <w:r>
              <w:rPr>
                <w:rFonts w:ascii="Times New Roman"/>
                <w:b w:val="false"/>
                <w:i w:val="false"/>
                <w:color w:val="000000"/>
                <w:sz w:val="20"/>
              </w:rPr>
              <w:t>
сөмкесін, қайыс бұйымдарды және әбзелдерді</w:t>
            </w:r>
            <w:r>
              <w:br/>
            </w:r>
            <w:r>
              <w:rPr>
                <w:rFonts w:ascii="Times New Roman"/>
                <w:b w:val="false"/>
                <w:i w:val="false"/>
                <w:color w:val="000000"/>
                <w:sz w:val="20"/>
              </w:rPr>
              <w:t>
өндіру; үлбірді өңдеу және бояу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r>
              <w:br/>
            </w:r>
            <w:r>
              <w:rPr>
                <w:rFonts w:ascii="Times New Roman"/>
                <w:b w:val="false"/>
                <w:i w:val="false"/>
                <w:color w:val="000000"/>
                <w:sz w:val="20"/>
              </w:rPr>
              <w:t>
161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өндіру</w:t>
            </w:r>
            <w:r>
              <w:br/>
            </w:r>
            <w:r>
              <w:rPr>
                <w:rFonts w:ascii="Times New Roman"/>
                <w:b w:val="false"/>
                <w:i w:val="false"/>
                <w:color w:val="000000"/>
                <w:sz w:val="20"/>
              </w:rPr>
              <w:t>
Ағаш кесу және сүргілеу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тоз, сабан немесе өруге арналған</w:t>
            </w:r>
            <w:r>
              <w:br/>
            </w:r>
            <w:r>
              <w:rPr>
                <w:rFonts w:ascii="Times New Roman"/>
                <w:b w:val="false"/>
                <w:i w:val="false"/>
                <w:color w:val="000000"/>
                <w:sz w:val="20"/>
              </w:rPr>
              <w:t>
материалдардан өнімдер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массасы мен целлюлозаны, қағаз және</w:t>
            </w:r>
            <w:r>
              <w:br/>
            </w:r>
            <w:r>
              <w:rPr>
                <w:rFonts w:ascii="Times New Roman"/>
                <w:b w:val="false"/>
                <w:i w:val="false"/>
                <w:color w:val="000000"/>
                <w:sz w:val="20"/>
              </w:rPr>
              <w:t>
қатырма қағазды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қатырма қағаздан жасалған бұйымдарды</w:t>
            </w:r>
            <w:r>
              <w:br/>
            </w:r>
            <w:r>
              <w:rPr>
                <w:rFonts w:ascii="Times New Roman"/>
                <w:b w:val="false"/>
                <w:i w:val="false"/>
                <w:color w:val="000000"/>
                <w:sz w:val="20"/>
              </w:rPr>
              <w:t>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r>
              <w:br/>
            </w:r>
            <w:r>
              <w:rPr>
                <w:rFonts w:ascii="Times New Roman"/>
                <w:b w:val="false"/>
                <w:i w:val="false"/>
                <w:color w:val="000000"/>
                <w:sz w:val="20"/>
              </w:rPr>
              <w:t>
182</w:t>
            </w:r>
            <w:r>
              <w:br/>
            </w:r>
            <w:r>
              <w:rPr>
                <w:rFonts w:ascii="Times New Roman"/>
                <w:b w:val="false"/>
                <w:i w:val="false"/>
                <w:color w:val="000000"/>
                <w:sz w:val="20"/>
              </w:rPr>
              <w:t>
191</w:t>
            </w:r>
            <w:r>
              <w:br/>
            </w:r>
            <w:r>
              <w:rPr>
                <w:rFonts w:ascii="Times New Roman"/>
                <w:b w:val="false"/>
                <w:i w:val="false"/>
                <w:color w:val="000000"/>
                <w:sz w:val="20"/>
              </w:rPr>
              <w:t>
192</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ісі және баспа ісіне байланысты қызметтер</w:t>
            </w:r>
            <w:r>
              <w:br/>
            </w:r>
            <w:r>
              <w:rPr>
                <w:rFonts w:ascii="Times New Roman"/>
                <w:b w:val="false"/>
                <w:i w:val="false"/>
                <w:color w:val="000000"/>
                <w:sz w:val="20"/>
              </w:rPr>
              <w:t>
Тасымалдауыштағы жазбаларды қалпына келтіру</w:t>
            </w:r>
            <w:r>
              <w:br/>
            </w:r>
            <w:r>
              <w:rPr>
                <w:rFonts w:ascii="Times New Roman"/>
                <w:b w:val="false"/>
                <w:i w:val="false"/>
                <w:color w:val="000000"/>
                <w:sz w:val="20"/>
              </w:rPr>
              <w:t>
Кокс пештерінің өнімдерін өндіру</w:t>
            </w:r>
            <w:r>
              <w:br/>
            </w:r>
            <w:r>
              <w:rPr>
                <w:rFonts w:ascii="Times New Roman"/>
                <w:b w:val="false"/>
                <w:i w:val="false"/>
                <w:color w:val="000000"/>
                <w:sz w:val="20"/>
              </w:rPr>
              <w:t>
Мұнай өңдеу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химикаттарды, тыңайтқыштарды және азот қоспаларын, бастапқы пішіндегі пластмассалар мен синтетикалық каучукты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 мен басқа агрохимиялық өнімдерді</w:t>
            </w:r>
            <w:r>
              <w:br/>
            </w:r>
            <w:r>
              <w:rPr>
                <w:rFonts w:ascii="Times New Roman"/>
                <w:b w:val="false"/>
                <w:i w:val="false"/>
                <w:color w:val="000000"/>
                <w:sz w:val="20"/>
              </w:rPr>
              <w:t>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лактар және ұқсас бояғыш заттар,</w:t>
            </w:r>
            <w:r>
              <w:br/>
            </w:r>
            <w:r>
              <w:rPr>
                <w:rFonts w:ascii="Times New Roman"/>
                <w:b w:val="false"/>
                <w:i w:val="false"/>
                <w:color w:val="000000"/>
                <w:sz w:val="20"/>
              </w:rPr>
              <w:t>
баспаханалық бояулар мен мастика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және жуу құралдарын, тазалайтын және</w:t>
            </w:r>
            <w:r>
              <w:br/>
            </w:r>
            <w:r>
              <w:rPr>
                <w:rFonts w:ascii="Times New Roman"/>
                <w:b w:val="false"/>
                <w:i w:val="false"/>
                <w:color w:val="000000"/>
                <w:sz w:val="20"/>
              </w:rPr>
              <w:t>
жылтырататын препараттар, парфюмерлік өнімдер</w:t>
            </w:r>
            <w:r>
              <w:br/>
            </w:r>
            <w:r>
              <w:rPr>
                <w:rFonts w:ascii="Times New Roman"/>
                <w:b w:val="false"/>
                <w:i w:val="false"/>
                <w:color w:val="000000"/>
                <w:sz w:val="20"/>
              </w:rPr>
              <w:t>
мен косметикалық заттар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r>
              <w:br/>
            </w:r>
            <w:r>
              <w:rPr>
                <w:rFonts w:ascii="Times New Roman"/>
                <w:b w:val="false"/>
                <w:i w:val="false"/>
                <w:color w:val="000000"/>
                <w:sz w:val="20"/>
              </w:rPr>
              <w:t>
206</w:t>
            </w:r>
            <w:r>
              <w:br/>
            </w:r>
            <w:r>
              <w:rPr>
                <w:rFonts w:ascii="Times New Roman"/>
                <w:b w:val="false"/>
                <w:i w:val="false"/>
                <w:color w:val="000000"/>
                <w:sz w:val="20"/>
              </w:rPr>
              <w:t>
211</w:t>
            </w:r>
            <w:r>
              <w:br/>
            </w:r>
            <w:r>
              <w:rPr>
                <w:rFonts w:ascii="Times New Roman"/>
                <w:b w:val="false"/>
                <w:i w:val="false"/>
                <w:color w:val="000000"/>
                <w:sz w:val="20"/>
              </w:rPr>
              <w:t>
212</w:t>
            </w:r>
            <w:r>
              <w:br/>
            </w:r>
            <w:r>
              <w:rPr>
                <w:rFonts w:ascii="Times New Roman"/>
                <w:b w:val="false"/>
                <w:i w:val="false"/>
                <w:color w:val="000000"/>
                <w:sz w:val="20"/>
              </w:rPr>
              <w:t>
221</w:t>
            </w:r>
            <w:r>
              <w:br/>
            </w:r>
            <w:r>
              <w:rPr>
                <w:rFonts w:ascii="Times New Roman"/>
                <w:b w:val="false"/>
                <w:i w:val="false"/>
                <w:color w:val="000000"/>
                <w:sz w:val="20"/>
              </w:rPr>
              <w:t>
222</w:t>
            </w:r>
            <w:r>
              <w:br/>
            </w:r>
            <w:r>
              <w:rPr>
                <w:rFonts w:ascii="Times New Roman"/>
                <w:b w:val="false"/>
                <w:i w:val="false"/>
                <w:color w:val="000000"/>
                <w:sz w:val="20"/>
              </w:rPr>
              <w:t>
231</w:t>
            </w:r>
            <w:r>
              <w:br/>
            </w:r>
            <w:r>
              <w:rPr>
                <w:rFonts w:ascii="Times New Roman"/>
                <w:b w:val="false"/>
                <w:i w:val="false"/>
                <w:color w:val="000000"/>
                <w:sz w:val="20"/>
              </w:rPr>
              <w:t>
232</w:t>
            </w:r>
            <w:r>
              <w:br/>
            </w:r>
            <w:r>
              <w:rPr>
                <w:rFonts w:ascii="Times New Roman"/>
                <w:b w:val="false"/>
                <w:i w:val="false"/>
                <w:color w:val="000000"/>
                <w:sz w:val="20"/>
              </w:rPr>
              <w:t>
233</w:t>
            </w:r>
            <w:r>
              <w:br/>
            </w:r>
            <w:r>
              <w:rPr>
                <w:rFonts w:ascii="Times New Roman"/>
                <w:b w:val="false"/>
                <w:i w:val="false"/>
                <w:color w:val="000000"/>
                <w:sz w:val="20"/>
              </w:rPr>
              <w:t>
234</w:t>
            </w:r>
            <w:r>
              <w:br/>
            </w:r>
            <w:r>
              <w:rPr>
                <w:rFonts w:ascii="Times New Roman"/>
                <w:b w:val="false"/>
                <w:i w:val="false"/>
                <w:color w:val="000000"/>
                <w:sz w:val="20"/>
              </w:rPr>
              <w:t>
235</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химиялық өнімдер өндіру</w:t>
            </w:r>
            <w:r>
              <w:br/>
            </w:r>
            <w:r>
              <w:rPr>
                <w:rFonts w:ascii="Times New Roman"/>
                <w:b w:val="false"/>
                <w:i w:val="false"/>
                <w:color w:val="000000"/>
                <w:sz w:val="20"/>
              </w:rPr>
              <w:t>
Жасанды талшықтар өндіру</w:t>
            </w:r>
            <w:r>
              <w:br/>
            </w:r>
            <w:r>
              <w:rPr>
                <w:rFonts w:ascii="Times New Roman"/>
                <w:b w:val="false"/>
                <w:i w:val="false"/>
                <w:color w:val="000000"/>
                <w:sz w:val="20"/>
              </w:rPr>
              <w:t>
Негізгі фармацевтикалық өнімдерді өндіру</w:t>
            </w:r>
            <w:r>
              <w:br/>
            </w:r>
            <w:r>
              <w:rPr>
                <w:rFonts w:ascii="Times New Roman"/>
                <w:b w:val="false"/>
                <w:i w:val="false"/>
                <w:color w:val="000000"/>
                <w:sz w:val="20"/>
              </w:rPr>
              <w:t>
Фармацевтикалық препараттар өндіру</w:t>
            </w:r>
            <w:r>
              <w:br/>
            </w:r>
            <w:r>
              <w:rPr>
                <w:rFonts w:ascii="Times New Roman"/>
                <w:b w:val="false"/>
                <w:i w:val="false"/>
                <w:color w:val="000000"/>
                <w:sz w:val="20"/>
              </w:rPr>
              <w:t>
Резеңке өнімдерін өндіру</w:t>
            </w:r>
            <w:r>
              <w:br/>
            </w:r>
            <w:r>
              <w:rPr>
                <w:rFonts w:ascii="Times New Roman"/>
                <w:b w:val="false"/>
                <w:i w:val="false"/>
                <w:color w:val="000000"/>
                <w:sz w:val="20"/>
              </w:rPr>
              <w:t>
Пластмасса бұйымдарын өндіру</w:t>
            </w:r>
            <w:r>
              <w:br/>
            </w:r>
            <w:r>
              <w:rPr>
                <w:rFonts w:ascii="Times New Roman"/>
                <w:b w:val="false"/>
                <w:i w:val="false"/>
                <w:color w:val="000000"/>
                <w:sz w:val="20"/>
              </w:rPr>
              <w:t>
Шыны және шыныдан жасалған бұйымдарды өндіру</w:t>
            </w:r>
            <w:r>
              <w:br/>
            </w:r>
            <w:r>
              <w:rPr>
                <w:rFonts w:ascii="Times New Roman"/>
                <w:b w:val="false"/>
                <w:i w:val="false"/>
                <w:color w:val="000000"/>
                <w:sz w:val="20"/>
              </w:rPr>
              <w:t>
Отқа төзімді бұйымдар өндіру</w:t>
            </w:r>
            <w:r>
              <w:br/>
            </w:r>
            <w:r>
              <w:rPr>
                <w:rFonts w:ascii="Times New Roman"/>
                <w:b w:val="false"/>
                <w:i w:val="false"/>
                <w:color w:val="000000"/>
                <w:sz w:val="20"/>
              </w:rPr>
              <w:t>
Саздан құрылыс материалдарын өндіру</w:t>
            </w:r>
            <w:r>
              <w:br/>
            </w:r>
            <w:r>
              <w:rPr>
                <w:rFonts w:ascii="Times New Roman"/>
                <w:b w:val="false"/>
                <w:i w:val="false"/>
                <w:color w:val="000000"/>
                <w:sz w:val="20"/>
              </w:rPr>
              <w:t>
Өзге фарфор және қыш бұйымдар өндіру</w:t>
            </w:r>
            <w:r>
              <w:br/>
            </w:r>
            <w:r>
              <w:rPr>
                <w:rFonts w:ascii="Times New Roman"/>
                <w:b w:val="false"/>
                <w:i w:val="false"/>
                <w:color w:val="000000"/>
                <w:sz w:val="20"/>
              </w:rPr>
              <w:t>
Цемент, әк және сылақ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Бетоннан, цементтен және ғаныштан құрылысқа</w:t>
            </w:r>
            <w:r>
              <w:br/>
            </w:r>
            <w:r>
              <w:rPr>
                <w:rFonts w:ascii="Times New Roman"/>
                <w:b w:val="false"/>
                <w:i w:val="false"/>
                <w:color w:val="000000"/>
                <w:sz w:val="20"/>
              </w:rPr>
              <w:t>
арналған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r>
              <w:br/>
            </w:r>
            <w:r>
              <w:rPr>
                <w:rFonts w:ascii="Times New Roman"/>
                <w:b w:val="false"/>
                <w:i w:val="false"/>
                <w:color w:val="000000"/>
                <w:sz w:val="20"/>
              </w:rPr>
              <w:t>
239</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кесу, өңдеу және әрлеу</w:t>
            </w:r>
            <w:r>
              <w:br/>
            </w:r>
            <w:r>
              <w:rPr>
                <w:rFonts w:ascii="Times New Roman"/>
                <w:b w:val="false"/>
                <w:i w:val="false"/>
                <w:color w:val="000000"/>
                <w:sz w:val="20"/>
              </w:rPr>
              <w:t>
Түрпілі бұйымдар мен өзге металл емес минералды</w:t>
            </w:r>
            <w:r>
              <w:br/>
            </w:r>
            <w:r>
              <w:rPr>
                <w:rFonts w:ascii="Times New Roman"/>
                <w:b w:val="false"/>
                <w:i w:val="false"/>
                <w:color w:val="000000"/>
                <w:sz w:val="20"/>
              </w:rPr>
              <w:t>
өнімдерді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r>
              <w:br/>
            </w:r>
            <w:r>
              <w:rPr>
                <w:rFonts w:ascii="Times New Roman"/>
                <w:b w:val="false"/>
                <w:i w:val="false"/>
                <w:color w:val="000000"/>
                <w:sz w:val="20"/>
              </w:rPr>
              <w:t>
242</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болат және ферроқорытпалар өндіру</w:t>
            </w:r>
            <w:r>
              <w:br/>
            </w:r>
            <w:r>
              <w:rPr>
                <w:rFonts w:ascii="Times New Roman"/>
                <w:b w:val="false"/>
                <w:i w:val="false"/>
                <w:color w:val="000000"/>
                <w:sz w:val="20"/>
              </w:rPr>
              <w:t>
Болаттан жасалған құбырлар, құбыржолдар,</w:t>
            </w:r>
            <w:r>
              <w:br/>
            </w:r>
            <w:r>
              <w:rPr>
                <w:rFonts w:ascii="Times New Roman"/>
                <w:b w:val="false"/>
                <w:i w:val="false"/>
                <w:color w:val="000000"/>
                <w:sz w:val="20"/>
              </w:rPr>
              <w:t>
профильдер, фитингтерді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өңдеу арқылы өзге болат бұйымдарын</w:t>
            </w:r>
            <w:r>
              <w:br/>
            </w:r>
            <w:r>
              <w:rPr>
                <w:rFonts w:ascii="Times New Roman"/>
                <w:b w:val="false"/>
                <w:i w:val="false"/>
                <w:color w:val="000000"/>
                <w:sz w:val="20"/>
              </w:rPr>
              <w:t>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r>
              <w:br/>
            </w:r>
            <w:r>
              <w:rPr>
                <w:rFonts w:ascii="Times New Roman"/>
                <w:b w:val="false"/>
                <w:i w:val="false"/>
                <w:color w:val="000000"/>
                <w:sz w:val="20"/>
              </w:rPr>
              <w:t>
245</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бағалы және түсті металдарды өндіру</w:t>
            </w:r>
            <w:r>
              <w:br/>
            </w:r>
            <w:r>
              <w:rPr>
                <w:rFonts w:ascii="Times New Roman"/>
                <w:b w:val="false"/>
                <w:i w:val="false"/>
                <w:color w:val="000000"/>
                <w:sz w:val="20"/>
              </w:rPr>
              <w:t>
Металл құю</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Құрылыстық металл конструкциялар мен бұйымдарды</w:t>
            </w:r>
            <w:r>
              <w:br/>
            </w:r>
            <w:r>
              <w:rPr>
                <w:rFonts w:ascii="Times New Roman"/>
                <w:b w:val="false"/>
                <w:i w:val="false"/>
                <w:color w:val="000000"/>
                <w:sz w:val="20"/>
              </w:rPr>
              <w:t>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цистерналар, сұйыққоймалар және</w:t>
            </w:r>
            <w:r>
              <w:br/>
            </w:r>
            <w:r>
              <w:rPr>
                <w:rFonts w:ascii="Times New Roman"/>
                <w:b w:val="false"/>
                <w:i w:val="false"/>
                <w:color w:val="000000"/>
                <w:sz w:val="20"/>
              </w:rPr>
              <w:t>
жүксауыттар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жылыту қазандарынан басқа, бу</w:t>
            </w:r>
            <w:r>
              <w:br/>
            </w:r>
            <w:r>
              <w:rPr>
                <w:rFonts w:ascii="Times New Roman"/>
                <w:b w:val="false"/>
                <w:i w:val="false"/>
                <w:color w:val="000000"/>
                <w:sz w:val="20"/>
              </w:rPr>
              <w:t>
қазандарын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r>
              <w:br/>
            </w:r>
            <w:r>
              <w:rPr>
                <w:rFonts w:ascii="Times New Roman"/>
                <w:b w:val="false"/>
                <w:i w:val="false"/>
                <w:color w:val="000000"/>
                <w:sz w:val="20"/>
              </w:rPr>
              <w:t>
255</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 және оқ-дәрілер өндіру</w:t>
            </w:r>
            <w:r>
              <w:br/>
            </w:r>
            <w:r>
              <w:rPr>
                <w:rFonts w:ascii="Times New Roman"/>
                <w:b w:val="false"/>
                <w:i w:val="false"/>
                <w:color w:val="000000"/>
                <w:sz w:val="20"/>
              </w:rPr>
              <w:t>
Табақша металды роликпен соғу, баспалау,</w:t>
            </w:r>
            <w:r>
              <w:br/>
            </w:r>
            <w:r>
              <w:rPr>
                <w:rFonts w:ascii="Times New Roman"/>
                <w:b w:val="false"/>
                <w:i w:val="false"/>
                <w:color w:val="000000"/>
                <w:sz w:val="20"/>
              </w:rPr>
              <w:t>
штампылау және белгілі бір қалыпқа келтіру және</w:t>
            </w:r>
            <w:r>
              <w:br/>
            </w:r>
            <w:r>
              <w:rPr>
                <w:rFonts w:ascii="Times New Roman"/>
                <w:b w:val="false"/>
                <w:i w:val="false"/>
                <w:color w:val="000000"/>
                <w:sz w:val="20"/>
              </w:rPr>
              <w:t>
роликті қаңылтыр игіш машинада табақша металды</w:t>
            </w:r>
            <w:r>
              <w:br/>
            </w:r>
            <w:r>
              <w:rPr>
                <w:rFonts w:ascii="Times New Roman"/>
                <w:b w:val="false"/>
                <w:i w:val="false"/>
                <w:color w:val="000000"/>
                <w:sz w:val="20"/>
              </w:rPr>
              <w:t>
белгілі бір қалыпқа келтіру; ұнтақ</w:t>
            </w:r>
            <w:r>
              <w:br/>
            </w:r>
            <w:r>
              <w:rPr>
                <w:rFonts w:ascii="Times New Roman"/>
                <w:b w:val="false"/>
                <w:i w:val="false"/>
                <w:color w:val="000000"/>
                <w:sz w:val="20"/>
              </w:rPr>
              <w:t>
металлургиясы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өңдеу және металдарға қаптамалар</w:t>
            </w:r>
            <w:r>
              <w:br/>
            </w:r>
            <w:r>
              <w:rPr>
                <w:rFonts w:ascii="Times New Roman"/>
                <w:b w:val="false"/>
                <w:i w:val="false"/>
                <w:color w:val="000000"/>
                <w:sz w:val="20"/>
              </w:rPr>
              <w:t>
түсіру; машина жасаудың негізгі технологиялық</w:t>
            </w:r>
            <w:r>
              <w:br/>
            </w:r>
            <w:r>
              <w:rPr>
                <w:rFonts w:ascii="Times New Roman"/>
                <w:b w:val="false"/>
                <w:i w:val="false"/>
                <w:color w:val="000000"/>
                <w:sz w:val="20"/>
              </w:rPr>
              <w:t>
процестері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құралдарын, металл қол аспаптарын және</w:t>
            </w:r>
            <w:r>
              <w:br/>
            </w:r>
            <w:r>
              <w:rPr>
                <w:rFonts w:ascii="Times New Roman"/>
                <w:b w:val="false"/>
                <w:i w:val="false"/>
                <w:color w:val="000000"/>
                <w:sz w:val="20"/>
              </w:rPr>
              <w:t>
жалпы мақсатқа арналған металл бұйымдарын</w:t>
            </w:r>
            <w:r>
              <w:br/>
            </w:r>
            <w:r>
              <w:rPr>
                <w:rFonts w:ascii="Times New Roman"/>
                <w:b w:val="false"/>
                <w:i w:val="false"/>
                <w:color w:val="000000"/>
                <w:sz w:val="20"/>
              </w:rPr>
              <w:t>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r>
              <w:br/>
            </w:r>
            <w:r>
              <w:rPr>
                <w:rFonts w:ascii="Times New Roman"/>
                <w:b w:val="false"/>
                <w:i w:val="false"/>
                <w:color w:val="000000"/>
                <w:sz w:val="20"/>
              </w:rPr>
              <w:t>
261</w:t>
            </w:r>
            <w:r>
              <w:br/>
            </w:r>
            <w:r>
              <w:rPr>
                <w:rFonts w:ascii="Times New Roman"/>
                <w:b w:val="false"/>
                <w:i w:val="false"/>
                <w:color w:val="000000"/>
                <w:sz w:val="20"/>
              </w:rPr>
              <w:t>
262</w:t>
            </w:r>
            <w:r>
              <w:br/>
            </w:r>
            <w:r>
              <w:rPr>
                <w:rFonts w:ascii="Times New Roman"/>
                <w:b w:val="false"/>
                <w:i w:val="false"/>
                <w:color w:val="000000"/>
                <w:sz w:val="20"/>
              </w:rPr>
              <w:t>
263</w:t>
            </w:r>
            <w:r>
              <w:br/>
            </w:r>
            <w:r>
              <w:rPr>
                <w:rFonts w:ascii="Times New Roman"/>
                <w:b w:val="false"/>
                <w:i w:val="false"/>
                <w:color w:val="000000"/>
                <w:sz w:val="20"/>
              </w:rPr>
              <w:t>
264</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дайын металл бұйымдар жасау</w:t>
            </w:r>
            <w:r>
              <w:br/>
            </w:r>
            <w:r>
              <w:rPr>
                <w:rFonts w:ascii="Times New Roman"/>
                <w:b w:val="false"/>
                <w:i w:val="false"/>
                <w:color w:val="000000"/>
                <w:sz w:val="20"/>
              </w:rPr>
              <w:t>
Электронды бөлшектерді өндіру</w:t>
            </w:r>
            <w:r>
              <w:br/>
            </w:r>
            <w:r>
              <w:rPr>
                <w:rFonts w:ascii="Times New Roman"/>
                <w:b w:val="false"/>
                <w:i w:val="false"/>
                <w:color w:val="000000"/>
                <w:sz w:val="20"/>
              </w:rPr>
              <w:t>
Компьютерлер мен шалғай жабдықтар өндіру</w:t>
            </w:r>
            <w:r>
              <w:br/>
            </w:r>
            <w:r>
              <w:rPr>
                <w:rFonts w:ascii="Times New Roman"/>
                <w:b w:val="false"/>
                <w:i w:val="false"/>
                <w:color w:val="000000"/>
                <w:sz w:val="20"/>
              </w:rPr>
              <w:t>
Байланыс жабдығын өндіру</w:t>
            </w:r>
            <w:r>
              <w:br/>
            </w:r>
            <w:r>
              <w:rPr>
                <w:rFonts w:ascii="Times New Roman"/>
                <w:b w:val="false"/>
                <w:i w:val="false"/>
                <w:color w:val="000000"/>
                <w:sz w:val="20"/>
              </w:rPr>
              <w:t>
Тұрмыстық электроника құралдарын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Өлшеуге, тестілеуге және жаңартуға арналған</w:t>
            </w:r>
            <w:r>
              <w:br/>
            </w:r>
            <w:r>
              <w:rPr>
                <w:rFonts w:ascii="Times New Roman"/>
                <w:b w:val="false"/>
                <w:i w:val="false"/>
                <w:color w:val="000000"/>
                <w:sz w:val="20"/>
              </w:rPr>
              <w:t>
құралдар мен аспаптарды; қол сағаттарын және</w:t>
            </w:r>
            <w:r>
              <w:br/>
            </w:r>
            <w:r>
              <w:rPr>
                <w:rFonts w:ascii="Times New Roman"/>
                <w:b w:val="false"/>
                <w:i w:val="false"/>
                <w:color w:val="000000"/>
                <w:sz w:val="20"/>
              </w:rPr>
              <w:t>
өзге сағат түрлерін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Сәулелендіргіш электромедициналық және</w:t>
            </w:r>
            <w:r>
              <w:br/>
            </w:r>
            <w:r>
              <w:rPr>
                <w:rFonts w:ascii="Times New Roman"/>
                <w:b w:val="false"/>
                <w:i w:val="false"/>
                <w:color w:val="000000"/>
                <w:sz w:val="20"/>
              </w:rPr>
              <w:t>
электротерапевтік жабдықтар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құралдар мен фотографиялық жабдықтар</w:t>
            </w:r>
            <w:r>
              <w:br/>
            </w:r>
            <w:r>
              <w:rPr>
                <w:rFonts w:ascii="Times New Roman"/>
                <w:b w:val="false"/>
                <w:i w:val="false"/>
                <w:color w:val="000000"/>
                <w:sz w:val="20"/>
              </w:rPr>
              <w:t>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таратудың магнитті және оптикалық</w:t>
            </w:r>
            <w:r>
              <w:br/>
            </w:r>
            <w:r>
              <w:rPr>
                <w:rFonts w:ascii="Times New Roman"/>
                <w:b w:val="false"/>
                <w:i w:val="false"/>
                <w:color w:val="000000"/>
                <w:sz w:val="20"/>
              </w:rPr>
              <w:t>
құралдарын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Электромоторларды, генераторларды,</w:t>
            </w:r>
            <w:r>
              <w:br/>
            </w:r>
            <w:r>
              <w:rPr>
                <w:rFonts w:ascii="Times New Roman"/>
                <w:b w:val="false"/>
                <w:i w:val="false"/>
                <w:color w:val="000000"/>
                <w:sz w:val="20"/>
              </w:rPr>
              <w:t>
трансформаторларды және электр бөлгіш және</w:t>
            </w:r>
            <w:r>
              <w:br/>
            </w:r>
            <w:r>
              <w:rPr>
                <w:rFonts w:ascii="Times New Roman"/>
                <w:b w:val="false"/>
                <w:i w:val="false"/>
                <w:color w:val="000000"/>
                <w:sz w:val="20"/>
              </w:rPr>
              <w:t>
бақылағыш аппаратурасын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r>
              <w:br/>
            </w:r>
            <w:r>
              <w:rPr>
                <w:rFonts w:ascii="Times New Roman"/>
                <w:b w:val="false"/>
                <w:i w:val="false"/>
                <w:color w:val="000000"/>
                <w:sz w:val="20"/>
              </w:rPr>
              <w:t>
273</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Батареялар және аккумуляторлар жасау</w:t>
            </w:r>
            <w:r>
              <w:br/>
            </w:r>
            <w:r>
              <w:rPr>
                <w:rFonts w:ascii="Times New Roman"/>
                <w:b w:val="false"/>
                <w:i w:val="false"/>
                <w:color w:val="000000"/>
                <w:sz w:val="20"/>
              </w:rPr>
              <w:t>
Электр өткізгіштер мен электр өткізгіш құралдар</w:t>
            </w:r>
            <w:r>
              <w:br/>
            </w:r>
            <w:r>
              <w:rPr>
                <w:rFonts w:ascii="Times New Roman"/>
                <w:b w:val="false"/>
                <w:i w:val="false"/>
                <w:color w:val="000000"/>
                <w:sz w:val="20"/>
              </w:rPr>
              <w:t>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r>
              <w:br/>
            </w:r>
            <w:r>
              <w:rPr>
                <w:rFonts w:ascii="Times New Roman"/>
                <w:b w:val="false"/>
                <w:i w:val="false"/>
                <w:color w:val="000000"/>
                <w:sz w:val="20"/>
              </w:rPr>
              <w:t>
275</w:t>
            </w:r>
            <w:r>
              <w:br/>
            </w:r>
            <w:r>
              <w:rPr>
                <w:rFonts w:ascii="Times New Roman"/>
                <w:b w:val="false"/>
                <w:i w:val="false"/>
                <w:color w:val="000000"/>
                <w:sz w:val="20"/>
              </w:rPr>
              <w:t>
279</w:t>
            </w:r>
            <w:r>
              <w:br/>
            </w:r>
            <w:r>
              <w:rPr>
                <w:rFonts w:ascii="Times New Roman"/>
                <w:b w:val="false"/>
                <w:i w:val="false"/>
                <w:color w:val="000000"/>
                <w:sz w:val="20"/>
              </w:rPr>
              <w:t>
281</w:t>
            </w:r>
            <w:r>
              <w:br/>
            </w:r>
            <w:r>
              <w:rPr>
                <w:rFonts w:ascii="Times New Roman"/>
                <w:b w:val="false"/>
                <w:i w:val="false"/>
                <w:color w:val="000000"/>
                <w:sz w:val="20"/>
              </w:rPr>
              <w:t>
282</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Электрожарықтандыру жабдықтарын жасау</w:t>
            </w:r>
            <w:r>
              <w:br/>
            </w:r>
            <w:r>
              <w:rPr>
                <w:rFonts w:ascii="Times New Roman"/>
                <w:b w:val="false"/>
                <w:i w:val="false"/>
                <w:color w:val="000000"/>
                <w:sz w:val="20"/>
              </w:rPr>
              <w:t>
Тұрмыстық құралдар жасау</w:t>
            </w:r>
            <w:r>
              <w:br/>
            </w:r>
            <w:r>
              <w:rPr>
                <w:rFonts w:ascii="Times New Roman"/>
                <w:b w:val="false"/>
                <w:i w:val="false"/>
                <w:color w:val="000000"/>
                <w:sz w:val="20"/>
              </w:rPr>
              <w:t>
Өзге электр жабдықтарын жасау</w:t>
            </w:r>
            <w:r>
              <w:br/>
            </w:r>
            <w:r>
              <w:rPr>
                <w:rFonts w:ascii="Times New Roman"/>
                <w:b w:val="false"/>
                <w:i w:val="false"/>
                <w:color w:val="000000"/>
                <w:sz w:val="20"/>
              </w:rPr>
              <w:t>
Жалпы мақсатқа арналған машиналар жасау</w:t>
            </w:r>
            <w:r>
              <w:br/>
            </w:r>
            <w:r>
              <w:rPr>
                <w:rFonts w:ascii="Times New Roman"/>
                <w:b w:val="false"/>
                <w:i w:val="false"/>
                <w:color w:val="000000"/>
                <w:sz w:val="20"/>
              </w:rPr>
              <w:t>
Жалпы мақсатқа арналған өзге де техникаларды</w:t>
            </w:r>
            <w:r>
              <w:br/>
            </w:r>
            <w:r>
              <w:rPr>
                <w:rFonts w:ascii="Times New Roman"/>
                <w:b w:val="false"/>
                <w:i w:val="false"/>
                <w:color w:val="000000"/>
                <w:sz w:val="20"/>
              </w:rPr>
              <w:t>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орман шаруашылығы</w:t>
            </w:r>
            <w:r>
              <w:br/>
            </w:r>
            <w:r>
              <w:rPr>
                <w:rFonts w:ascii="Times New Roman"/>
                <w:b w:val="false"/>
                <w:i w:val="false"/>
                <w:color w:val="000000"/>
                <w:sz w:val="20"/>
              </w:rPr>
              <w:t>
техникаларын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қысыммен өңдеуге арналған жабдықты</w:t>
            </w:r>
            <w:r>
              <w:br/>
            </w:r>
            <w:r>
              <w:rPr>
                <w:rFonts w:ascii="Times New Roman"/>
                <w:b w:val="false"/>
                <w:i w:val="false"/>
                <w:color w:val="000000"/>
                <w:sz w:val="20"/>
              </w:rPr>
              <w:t>
және механикалық станоктарды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мақсатқа арналған техниканың өзге де</w:t>
            </w:r>
            <w:r>
              <w:br/>
            </w:r>
            <w:r>
              <w:rPr>
                <w:rFonts w:ascii="Times New Roman"/>
                <w:b w:val="false"/>
                <w:i w:val="false"/>
                <w:color w:val="000000"/>
                <w:sz w:val="20"/>
              </w:rPr>
              <w:t>
түрлерін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r>
              <w:br/>
            </w:r>
            <w:r>
              <w:rPr>
                <w:rFonts w:ascii="Times New Roman"/>
                <w:b w:val="false"/>
                <w:i w:val="false"/>
                <w:color w:val="000000"/>
                <w:sz w:val="20"/>
              </w:rPr>
              <w:t>
292</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жасау</w:t>
            </w:r>
            <w:r>
              <w:br/>
            </w:r>
            <w:r>
              <w:rPr>
                <w:rFonts w:ascii="Times New Roman"/>
                <w:b w:val="false"/>
                <w:i w:val="false"/>
                <w:color w:val="000000"/>
                <w:sz w:val="20"/>
              </w:rPr>
              <w:t>
Автокөлік құралдарына арналған шанақтарды</w:t>
            </w:r>
            <w:r>
              <w:br/>
            </w:r>
            <w:r>
              <w:rPr>
                <w:rFonts w:ascii="Times New Roman"/>
                <w:b w:val="false"/>
                <w:i w:val="false"/>
                <w:color w:val="000000"/>
                <w:sz w:val="20"/>
              </w:rPr>
              <w:t>
жасау; трейлерлерді және жартылай тіркемелерді</w:t>
            </w:r>
            <w:r>
              <w:br/>
            </w:r>
            <w:r>
              <w:rPr>
                <w:rFonts w:ascii="Times New Roman"/>
                <w:b w:val="false"/>
                <w:i w:val="false"/>
                <w:color w:val="000000"/>
                <w:sz w:val="20"/>
              </w:rPr>
              <w:t>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құралдарының және олардың</w:t>
            </w:r>
            <w:r>
              <w:br/>
            </w:r>
            <w:r>
              <w:rPr>
                <w:rFonts w:ascii="Times New Roman"/>
                <w:b w:val="false"/>
                <w:i w:val="false"/>
                <w:color w:val="000000"/>
                <w:sz w:val="20"/>
              </w:rPr>
              <w:t>
қозғалтқыштарының бөлшектері мен</w:t>
            </w:r>
            <w:r>
              <w:br/>
            </w:r>
            <w:r>
              <w:rPr>
                <w:rFonts w:ascii="Times New Roman"/>
                <w:b w:val="false"/>
                <w:i w:val="false"/>
                <w:color w:val="000000"/>
                <w:sz w:val="20"/>
              </w:rPr>
              <w:t>
құрал-саймандарын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r>
              <w:br/>
            </w:r>
            <w:r>
              <w:rPr>
                <w:rFonts w:ascii="Times New Roman"/>
                <w:b w:val="false"/>
                <w:i w:val="false"/>
                <w:color w:val="000000"/>
                <w:sz w:val="20"/>
              </w:rPr>
              <w:t>
302</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кемелерін және қайықтарды жасау</w:t>
            </w:r>
            <w:r>
              <w:br/>
            </w:r>
            <w:r>
              <w:rPr>
                <w:rFonts w:ascii="Times New Roman"/>
                <w:b w:val="false"/>
                <w:i w:val="false"/>
                <w:color w:val="000000"/>
                <w:sz w:val="20"/>
              </w:rPr>
              <w:t>
Темір жол локомотивтерін және жылжымалы құрамды</w:t>
            </w:r>
            <w:r>
              <w:br/>
            </w:r>
            <w:r>
              <w:rPr>
                <w:rFonts w:ascii="Times New Roman"/>
                <w:b w:val="false"/>
                <w:i w:val="false"/>
                <w:color w:val="000000"/>
                <w:sz w:val="20"/>
              </w:rPr>
              <w:t>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r>
              <w:br/>
            </w:r>
            <w:r>
              <w:rPr>
                <w:rFonts w:ascii="Times New Roman"/>
                <w:b w:val="false"/>
                <w:i w:val="false"/>
                <w:color w:val="000000"/>
                <w:sz w:val="20"/>
              </w:rPr>
              <w:t>
304</w:t>
            </w:r>
            <w:r>
              <w:br/>
            </w:r>
            <w:r>
              <w:rPr>
                <w:rFonts w:ascii="Times New Roman"/>
                <w:b w:val="false"/>
                <w:i w:val="false"/>
                <w:color w:val="000000"/>
                <w:sz w:val="20"/>
              </w:rPr>
              <w:t>
309</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және ғарыштық ұшу аппараттарын жасау</w:t>
            </w:r>
            <w:r>
              <w:br/>
            </w:r>
            <w:r>
              <w:rPr>
                <w:rFonts w:ascii="Times New Roman"/>
                <w:b w:val="false"/>
                <w:i w:val="false"/>
                <w:color w:val="000000"/>
                <w:sz w:val="20"/>
              </w:rPr>
              <w:t>
Әскери жауынгерлік автокөлік құралдарын жасау</w:t>
            </w:r>
            <w:r>
              <w:br/>
            </w:r>
            <w:r>
              <w:rPr>
                <w:rFonts w:ascii="Times New Roman"/>
                <w:b w:val="false"/>
                <w:i w:val="false"/>
                <w:color w:val="000000"/>
                <w:sz w:val="20"/>
              </w:rPr>
              <w:t>
Басқа топтамаларға енгізілмеген көлік жабдықтарын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br/>
            </w:r>
            <w:r>
              <w:rPr>
                <w:rFonts w:ascii="Times New Roman"/>
                <w:b w:val="false"/>
                <w:i w:val="false"/>
                <w:color w:val="000000"/>
                <w:sz w:val="20"/>
              </w:rPr>
              <w:t>
321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жасау</w:t>
            </w:r>
            <w:r>
              <w:br/>
            </w:r>
            <w:r>
              <w:rPr>
                <w:rFonts w:ascii="Times New Roman"/>
                <w:b w:val="false"/>
                <w:i w:val="false"/>
                <w:color w:val="000000"/>
                <w:sz w:val="20"/>
              </w:rPr>
              <w:t>
Зергерлік бұйымдарды, бижутерияларды және ұқсас</w:t>
            </w:r>
            <w:r>
              <w:br/>
            </w:r>
            <w:r>
              <w:rPr>
                <w:rFonts w:ascii="Times New Roman"/>
                <w:b w:val="false"/>
                <w:i w:val="false"/>
                <w:color w:val="000000"/>
                <w:sz w:val="20"/>
              </w:rPr>
              <w:t>
бұйымдарды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r>
              <w:br/>
            </w:r>
            <w:r>
              <w:rPr>
                <w:rFonts w:ascii="Times New Roman"/>
                <w:b w:val="false"/>
                <w:i w:val="false"/>
                <w:color w:val="000000"/>
                <w:sz w:val="20"/>
              </w:rPr>
              <w:t>
323</w:t>
            </w:r>
            <w:r>
              <w:br/>
            </w:r>
            <w:r>
              <w:rPr>
                <w:rFonts w:ascii="Times New Roman"/>
                <w:b w:val="false"/>
                <w:i w:val="false"/>
                <w:color w:val="000000"/>
                <w:sz w:val="20"/>
              </w:rPr>
              <w:t>
324</w:t>
            </w:r>
            <w:r>
              <w:br/>
            </w:r>
            <w:r>
              <w:rPr>
                <w:rFonts w:ascii="Times New Roman"/>
                <w:b w:val="false"/>
                <w:i w:val="false"/>
                <w:color w:val="000000"/>
                <w:sz w:val="20"/>
              </w:rPr>
              <w:t>
325</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аспаптарды жасау</w:t>
            </w:r>
            <w:r>
              <w:br/>
            </w:r>
            <w:r>
              <w:rPr>
                <w:rFonts w:ascii="Times New Roman"/>
                <w:b w:val="false"/>
                <w:i w:val="false"/>
                <w:color w:val="000000"/>
                <w:sz w:val="20"/>
              </w:rPr>
              <w:t>
Спорт тауарларын жасау</w:t>
            </w:r>
            <w:r>
              <w:br/>
            </w:r>
            <w:r>
              <w:rPr>
                <w:rFonts w:ascii="Times New Roman"/>
                <w:b w:val="false"/>
                <w:i w:val="false"/>
                <w:color w:val="000000"/>
                <w:sz w:val="20"/>
              </w:rPr>
              <w:t>
Ойындарды және ойыншықтарды жасау</w:t>
            </w:r>
            <w:r>
              <w:br/>
            </w:r>
            <w:r>
              <w:rPr>
                <w:rFonts w:ascii="Times New Roman"/>
                <w:b w:val="false"/>
                <w:i w:val="false"/>
                <w:color w:val="000000"/>
                <w:sz w:val="20"/>
              </w:rPr>
              <w:t>
Медициналық және стоматологиялық құралдар мен</w:t>
            </w:r>
            <w:r>
              <w:br/>
            </w:r>
            <w:r>
              <w:rPr>
                <w:rFonts w:ascii="Times New Roman"/>
                <w:b w:val="false"/>
                <w:i w:val="false"/>
                <w:color w:val="000000"/>
                <w:sz w:val="20"/>
              </w:rPr>
              <w:t>
керек-жарақтарды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дайын бұйымдарды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металл өнімдерін, машиналар мен жабдықты</w:t>
            </w:r>
            <w:r>
              <w:br/>
            </w:r>
            <w:r>
              <w:rPr>
                <w:rFonts w:ascii="Times New Roman"/>
                <w:b w:val="false"/>
                <w:i w:val="false"/>
                <w:color w:val="000000"/>
                <w:sz w:val="20"/>
              </w:rPr>
              <w:t>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техника мен жабдықты жөндеу</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w:t>
            </w:r>
            <w:r>
              <w:br/>
            </w:r>
            <w:r>
              <w:rPr>
                <w:rFonts w:ascii="Times New Roman"/>
                <w:b w:val="false"/>
                <w:i w:val="false"/>
                <w:color w:val="000000"/>
                <w:sz w:val="20"/>
              </w:rPr>
              <w:t>
жабдықтау,</w:t>
            </w:r>
            <w:r>
              <w:br/>
            </w:r>
            <w:r>
              <w:rPr>
                <w:rFonts w:ascii="Times New Roman"/>
                <w:b w:val="false"/>
                <w:i w:val="false"/>
                <w:color w:val="000000"/>
                <w:sz w:val="20"/>
              </w:rPr>
              <w:t>
газ, бу беру</w:t>
            </w:r>
            <w:r>
              <w:br/>
            </w:r>
            <w:r>
              <w:rPr>
                <w:rFonts w:ascii="Times New Roman"/>
                <w:b w:val="false"/>
                <w:i w:val="false"/>
                <w:color w:val="000000"/>
                <w:sz w:val="20"/>
              </w:rPr>
              <w:t>
және ауа</w:t>
            </w:r>
            <w:r>
              <w:br/>
            </w:r>
            <w:r>
              <w:rPr>
                <w:rFonts w:ascii="Times New Roman"/>
                <w:b w:val="false"/>
                <w:i w:val="false"/>
                <w:color w:val="000000"/>
                <w:sz w:val="20"/>
              </w:rPr>
              <w:t>
баптау</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r>
              <w:br/>
            </w:r>
            <w:r>
              <w:rPr>
                <w:rFonts w:ascii="Times New Roman"/>
                <w:b w:val="false"/>
                <w:i w:val="false"/>
                <w:color w:val="000000"/>
                <w:sz w:val="20"/>
              </w:rPr>
              <w:t>
352</w:t>
            </w:r>
            <w:r>
              <w:br/>
            </w:r>
            <w:r>
              <w:rPr>
                <w:rFonts w:ascii="Times New Roman"/>
                <w:b w:val="false"/>
                <w:i w:val="false"/>
                <w:color w:val="000000"/>
                <w:sz w:val="20"/>
              </w:rPr>
              <w:t>
353</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 беру және бөлу</w:t>
            </w:r>
            <w:r>
              <w:br/>
            </w:r>
            <w:r>
              <w:rPr>
                <w:rFonts w:ascii="Times New Roman"/>
                <w:b w:val="false"/>
                <w:i w:val="false"/>
                <w:color w:val="000000"/>
                <w:sz w:val="20"/>
              </w:rPr>
              <w:t>
Газ тәрізді отынды өндіру және бөлу</w:t>
            </w:r>
            <w:r>
              <w:br/>
            </w:r>
            <w:r>
              <w:rPr>
                <w:rFonts w:ascii="Times New Roman"/>
                <w:b w:val="false"/>
                <w:i w:val="false"/>
                <w:color w:val="000000"/>
                <w:sz w:val="20"/>
              </w:rPr>
              <w:t>
Бу беру және ауа баптау жүйелері</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w:t>
            </w:r>
            <w:r>
              <w:br/>
            </w:r>
            <w:r>
              <w:rPr>
                <w:rFonts w:ascii="Times New Roman"/>
                <w:b w:val="false"/>
                <w:i w:val="false"/>
                <w:color w:val="000000"/>
                <w:sz w:val="20"/>
              </w:rPr>
              <w:t>
жабдықтау;</w:t>
            </w:r>
            <w:r>
              <w:br/>
            </w:r>
            <w:r>
              <w:rPr>
                <w:rFonts w:ascii="Times New Roman"/>
                <w:b w:val="false"/>
                <w:i w:val="false"/>
                <w:color w:val="000000"/>
                <w:sz w:val="20"/>
              </w:rPr>
              <w:t>
кәріз жүйесі,</w:t>
            </w:r>
            <w:r>
              <w:br/>
            </w:r>
            <w:r>
              <w:rPr>
                <w:rFonts w:ascii="Times New Roman"/>
                <w:b w:val="false"/>
                <w:i w:val="false"/>
                <w:color w:val="000000"/>
                <w:sz w:val="20"/>
              </w:rPr>
              <w:t>
қалдықтардың</w:t>
            </w:r>
            <w:r>
              <w:br/>
            </w:r>
            <w:r>
              <w:rPr>
                <w:rFonts w:ascii="Times New Roman"/>
                <w:b w:val="false"/>
                <w:i w:val="false"/>
                <w:color w:val="000000"/>
                <w:sz w:val="20"/>
              </w:rPr>
              <w:t>
жиналуын және</w:t>
            </w:r>
            <w:r>
              <w:br/>
            </w:r>
            <w:r>
              <w:rPr>
                <w:rFonts w:ascii="Times New Roman"/>
                <w:b w:val="false"/>
                <w:i w:val="false"/>
                <w:color w:val="000000"/>
                <w:sz w:val="20"/>
              </w:rPr>
              <w:t>
таратылуын</w:t>
            </w:r>
            <w:r>
              <w:br/>
            </w:r>
            <w:r>
              <w:rPr>
                <w:rFonts w:ascii="Times New Roman"/>
                <w:b w:val="false"/>
                <w:i w:val="false"/>
                <w:color w:val="000000"/>
                <w:sz w:val="20"/>
              </w:rPr>
              <w:t>
бақылау</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r>
              <w:br/>
            </w:r>
            <w:r>
              <w:rPr>
                <w:rFonts w:ascii="Times New Roman"/>
                <w:b w:val="false"/>
                <w:i w:val="false"/>
                <w:color w:val="000000"/>
                <w:sz w:val="20"/>
              </w:rPr>
              <w:t>
370</w:t>
            </w:r>
            <w:r>
              <w:br/>
            </w:r>
            <w:r>
              <w:rPr>
                <w:rFonts w:ascii="Times New Roman"/>
                <w:b w:val="false"/>
                <w:i w:val="false"/>
                <w:color w:val="000000"/>
                <w:sz w:val="20"/>
              </w:rPr>
              <w:t>
381</w:t>
            </w:r>
            <w:r>
              <w:br/>
            </w:r>
            <w:r>
              <w:rPr>
                <w:rFonts w:ascii="Times New Roman"/>
                <w:b w:val="false"/>
                <w:i w:val="false"/>
                <w:color w:val="000000"/>
                <w:sz w:val="20"/>
              </w:rPr>
              <w:t>
382</w:t>
            </w:r>
            <w:r>
              <w:br/>
            </w:r>
            <w:r>
              <w:rPr>
                <w:rFonts w:ascii="Times New Roman"/>
                <w:b w:val="false"/>
                <w:i w:val="false"/>
                <w:color w:val="000000"/>
                <w:sz w:val="20"/>
              </w:rPr>
              <w:t>
383</w:t>
            </w:r>
            <w:r>
              <w:br/>
            </w:r>
            <w:r>
              <w:rPr>
                <w:rFonts w:ascii="Times New Roman"/>
                <w:b w:val="false"/>
                <w:i w:val="false"/>
                <w:color w:val="000000"/>
                <w:sz w:val="20"/>
              </w:rPr>
              <w:t>
390</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жинау, өңдеу және бөлу</w:t>
            </w:r>
            <w:r>
              <w:br/>
            </w:r>
            <w:r>
              <w:rPr>
                <w:rFonts w:ascii="Times New Roman"/>
                <w:b w:val="false"/>
                <w:i w:val="false"/>
                <w:color w:val="000000"/>
                <w:sz w:val="20"/>
              </w:rPr>
              <w:t>
Кәріз жүйесі</w:t>
            </w:r>
            <w:r>
              <w:br/>
            </w:r>
            <w:r>
              <w:rPr>
                <w:rFonts w:ascii="Times New Roman"/>
                <w:b w:val="false"/>
                <w:i w:val="false"/>
                <w:color w:val="000000"/>
                <w:sz w:val="20"/>
              </w:rPr>
              <w:t>
Қалдықтарды жинау</w:t>
            </w:r>
            <w:r>
              <w:br/>
            </w:r>
            <w:r>
              <w:rPr>
                <w:rFonts w:ascii="Times New Roman"/>
                <w:b w:val="false"/>
                <w:i w:val="false"/>
                <w:color w:val="000000"/>
                <w:sz w:val="20"/>
              </w:rPr>
              <w:t>
Қалдықтарды өңдеу және жою</w:t>
            </w:r>
            <w:r>
              <w:br/>
            </w:r>
            <w:r>
              <w:rPr>
                <w:rFonts w:ascii="Times New Roman"/>
                <w:b w:val="false"/>
                <w:i w:val="false"/>
                <w:color w:val="000000"/>
                <w:sz w:val="20"/>
              </w:rPr>
              <w:t>
Қалдықтарды кәдеге жарату</w:t>
            </w:r>
            <w:r>
              <w:br/>
            </w:r>
            <w:r>
              <w:rPr>
                <w:rFonts w:ascii="Times New Roman"/>
                <w:b w:val="false"/>
                <w:i w:val="false"/>
                <w:color w:val="000000"/>
                <w:sz w:val="20"/>
              </w:rPr>
              <w:t>
Топырақ құнарлылығын қалпына келтіру және</w:t>
            </w:r>
            <w:r>
              <w:br/>
            </w:r>
            <w:r>
              <w:rPr>
                <w:rFonts w:ascii="Times New Roman"/>
                <w:b w:val="false"/>
                <w:i w:val="false"/>
                <w:color w:val="000000"/>
                <w:sz w:val="20"/>
              </w:rPr>
              <w:t>
қалдықтарды жою саласындағы өзге де қызметтер</w:t>
            </w:r>
          </w:p>
        </w:tc>
      </w:tr>
      <w:tr>
        <w:trPr>
          <w:trHeight w:val="30" w:hRule="atLeast"/>
        </w:trPr>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r>
              <w:br/>
            </w:r>
            <w:r>
              <w:rPr>
                <w:rFonts w:ascii="Times New Roman"/>
                <w:b w:val="false"/>
                <w:i w:val="false"/>
                <w:color w:val="000000"/>
                <w:sz w:val="20"/>
              </w:rPr>
              <w:t>
412</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жобаларын әзірлеу</w:t>
            </w:r>
            <w:r>
              <w:br/>
            </w:r>
            <w:r>
              <w:rPr>
                <w:rFonts w:ascii="Times New Roman"/>
                <w:b w:val="false"/>
                <w:i w:val="false"/>
                <w:color w:val="000000"/>
                <w:sz w:val="20"/>
              </w:rPr>
              <w:t>
Тұрғын үй және тұрғын емес ғимараттардың</w:t>
            </w:r>
            <w:r>
              <w:br/>
            </w:r>
            <w:r>
              <w:rPr>
                <w:rFonts w:ascii="Times New Roman"/>
                <w:b w:val="false"/>
                <w:i w:val="false"/>
                <w:color w:val="000000"/>
                <w:sz w:val="20"/>
              </w:rPr>
              <w:t>
құрылысы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темір жолдардың</w:t>
            </w:r>
            <w:r>
              <w:br/>
            </w:r>
            <w:r>
              <w:rPr>
                <w:rFonts w:ascii="Times New Roman"/>
                <w:b w:val="false"/>
                <w:i w:val="false"/>
                <w:color w:val="000000"/>
                <w:sz w:val="20"/>
              </w:rPr>
              <w:t>
құрылысы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r>
              <w:br/>
            </w:r>
            <w:r>
              <w:rPr>
                <w:rFonts w:ascii="Times New Roman"/>
                <w:b w:val="false"/>
                <w:i w:val="false"/>
                <w:color w:val="000000"/>
                <w:sz w:val="20"/>
              </w:rPr>
              <w:t>
429</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құрылыстарды салу</w:t>
            </w:r>
            <w:r>
              <w:br/>
            </w:r>
            <w:r>
              <w:rPr>
                <w:rFonts w:ascii="Times New Roman"/>
                <w:b w:val="false"/>
                <w:i w:val="false"/>
                <w:color w:val="000000"/>
                <w:sz w:val="20"/>
              </w:rPr>
              <w:t>
Азаматтық құрылыстың өзге де объектілерінің</w:t>
            </w:r>
            <w:r>
              <w:br/>
            </w:r>
            <w:r>
              <w:rPr>
                <w:rFonts w:ascii="Times New Roman"/>
                <w:b w:val="false"/>
                <w:i w:val="false"/>
                <w:color w:val="000000"/>
                <w:sz w:val="20"/>
              </w:rPr>
              <w:t>
құрылысы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Бұрыннан бар ғимараттарды құлату және құрылыс</w:t>
            </w:r>
            <w:r>
              <w:br/>
            </w:r>
            <w:r>
              <w:rPr>
                <w:rFonts w:ascii="Times New Roman"/>
                <w:b w:val="false"/>
                <w:i w:val="false"/>
                <w:color w:val="000000"/>
                <w:sz w:val="20"/>
              </w:rPr>
              <w:t>
үшін алаңдар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слесарлық және өзге де</w:t>
            </w:r>
            <w:r>
              <w:br/>
            </w:r>
            <w:r>
              <w:rPr>
                <w:rFonts w:ascii="Times New Roman"/>
                <w:b w:val="false"/>
                <w:i w:val="false"/>
                <w:color w:val="000000"/>
                <w:sz w:val="20"/>
              </w:rPr>
              <w:t>
құрылыс-монтаж жұмыстары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r>
              <w:br/>
            </w:r>
            <w:r>
              <w:rPr>
                <w:rFonts w:ascii="Times New Roman"/>
                <w:b w:val="false"/>
                <w:i w:val="false"/>
                <w:color w:val="000000"/>
                <w:sz w:val="20"/>
              </w:rPr>
              <w:t>
439</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Әрлеу жұмыстары</w:t>
            </w:r>
            <w:r>
              <w:br/>
            </w:r>
            <w:r>
              <w:rPr>
                <w:rFonts w:ascii="Times New Roman"/>
                <w:b w:val="false"/>
                <w:i w:val="false"/>
                <w:color w:val="000000"/>
                <w:sz w:val="20"/>
              </w:rPr>
              <w:t>
Өзге де мамандандырылған құрылыс жұмыстары</w:t>
            </w:r>
          </w:p>
        </w:tc>
      </w:tr>
      <w:tr>
        <w:trPr>
          <w:trHeight w:val="30" w:hRule="atLeast"/>
        </w:trPr>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w:t>
            </w:r>
            <w:r>
              <w:br/>
            </w:r>
            <w:r>
              <w:rPr>
                <w:rFonts w:ascii="Times New Roman"/>
                <w:b w:val="false"/>
                <w:i w:val="false"/>
                <w:color w:val="000000"/>
                <w:sz w:val="20"/>
              </w:rPr>
              <w:t>
бөлшек сауда;</w:t>
            </w:r>
            <w:r>
              <w:br/>
            </w:r>
            <w:r>
              <w:rPr>
                <w:rFonts w:ascii="Times New Roman"/>
                <w:b w:val="false"/>
                <w:i w:val="false"/>
                <w:color w:val="000000"/>
                <w:sz w:val="20"/>
              </w:rPr>
              <w:t>
автомобиль-</w:t>
            </w:r>
            <w:r>
              <w:br/>
            </w:r>
            <w:r>
              <w:rPr>
                <w:rFonts w:ascii="Times New Roman"/>
                <w:b w:val="false"/>
                <w:i w:val="false"/>
                <w:color w:val="000000"/>
                <w:sz w:val="20"/>
              </w:rPr>
              <w:t>
дерді және</w:t>
            </w:r>
            <w:r>
              <w:br/>
            </w:r>
            <w:r>
              <w:rPr>
                <w:rFonts w:ascii="Times New Roman"/>
                <w:b w:val="false"/>
                <w:i w:val="false"/>
                <w:color w:val="000000"/>
                <w:sz w:val="20"/>
              </w:rPr>
              <w:t>
мотоциелдерді</w:t>
            </w:r>
            <w:r>
              <w:br/>
            </w:r>
            <w:r>
              <w:rPr>
                <w:rFonts w:ascii="Times New Roman"/>
                <w:b w:val="false"/>
                <w:i w:val="false"/>
                <w:color w:val="000000"/>
                <w:sz w:val="20"/>
              </w:rPr>
              <w:t>
жөндеу</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r>
              <w:br/>
            </w:r>
            <w:r>
              <w:rPr>
                <w:rFonts w:ascii="Times New Roman"/>
                <w:b w:val="false"/>
                <w:i w:val="false"/>
                <w:color w:val="000000"/>
                <w:sz w:val="20"/>
              </w:rPr>
              <w:t>
452</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 сату</w:t>
            </w:r>
            <w:r>
              <w:br/>
            </w:r>
            <w:r>
              <w:rPr>
                <w:rFonts w:ascii="Times New Roman"/>
                <w:b w:val="false"/>
                <w:i w:val="false"/>
                <w:color w:val="000000"/>
                <w:sz w:val="20"/>
              </w:rPr>
              <w:t>
Көлік құралдарына техникалық қызметтер және</w:t>
            </w:r>
            <w:r>
              <w:br/>
            </w:r>
            <w:r>
              <w:rPr>
                <w:rFonts w:ascii="Times New Roman"/>
                <w:b w:val="false"/>
                <w:i w:val="false"/>
                <w:color w:val="000000"/>
                <w:sz w:val="20"/>
              </w:rPr>
              <w:t>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бөлшектерін, тораптарын және</w:t>
            </w:r>
            <w:r>
              <w:br/>
            </w:r>
            <w:r>
              <w:rPr>
                <w:rFonts w:ascii="Times New Roman"/>
                <w:b w:val="false"/>
                <w:i w:val="false"/>
                <w:color w:val="000000"/>
                <w:sz w:val="20"/>
              </w:rPr>
              <w:t>
құрал-саймандарын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Мотоциклдерді, олардың бөлшектерін, тораптарын</w:t>
            </w:r>
            <w:r>
              <w:br/>
            </w:r>
            <w:r>
              <w:rPr>
                <w:rFonts w:ascii="Times New Roman"/>
                <w:b w:val="false"/>
                <w:i w:val="false"/>
                <w:color w:val="000000"/>
                <w:sz w:val="20"/>
              </w:rPr>
              <w:t>
және құрал-саймандарын сату; мотоциклдерге</w:t>
            </w:r>
            <w:r>
              <w:br/>
            </w:r>
            <w:r>
              <w:rPr>
                <w:rFonts w:ascii="Times New Roman"/>
                <w:b w:val="false"/>
                <w:i w:val="false"/>
                <w:color w:val="000000"/>
                <w:sz w:val="20"/>
              </w:rPr>
              <w:t>
техникалық қызмет көрсету және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үшін немесе шарт негізінде көтерме сауда</w:t>
            </w:r>
            <w:r>
              <w:br/>
            </w:r>
            <w:r>
              <w:rPr>
                <w:rFonts w:ascii="Times New Roman"/>
                <w:b w:val="false"/>
                <w:i w:val="false"/>
                <w:color w:val="000000"/>
                <w:sz w:val="20"/>
              </w:rPr>
              <w:t>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шикізатын және малды тірідей</w:t>
            </w:r>
            <w:r>
              <w:br/>
            </w:r>
            <w:r>
              <w:rPr>
                <w:rFonts w:ascii="Times New Roman"/>
                <w:b w:val="false"/>
                <w:i w:val="false"/>
                <w:color w:val="000000"/>
                <w:sz w:val="20"/>
              </w:rPr>
              <w:t>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сусындарды және темекі</w:t>
            </w:r>
            <w:r>
              <w:br/>
            </w:r>
            <w:r>
              <w:rPr>
                <w:rFonts w:ascii="Times New Roman"/>
                <w:b w:val="false"/>
                <w:i w:val="false"/>
                <w:color w:val="000000"/>
                <w:sz w:val="20"/>
              </w:rPr>
              <w:t>
бұйымдарын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мақсаттағы азық-түлік емес</w:t>
            </w:r>
            <w:r>
              <w:br/>
            </w:r>
            <w:r>
              <w:rPr>
                <w:rFonts w:ascii="Times New Roman"/>
                <w:b w:val="false"/>
                <w:i w:val="false"/>
                <w:color w:val="000000"/>
                <w:sz w:val="20"/>
              </w:rPr>
              <w:t>
тауарларды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және коммуникациялық жабдықтарды</w:t>
            </w:r>
            <w:r>
              <w:br/>
            </w:r>
            <w:r>
              <w:rPr>
                <w:rFonts w:ascii="Times New Roman"/>
                <w:b w:val="false"/>
                <w:i w:val="false"/>
                <w:color w:val="000000"/>
                <w:sz w:val="20"/>
              </w:rPr>
              <w:t>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техникаларды, жабдықтарды және қосалқы</w:t>
            </w:r>
            <w:r>
              <w:br/>
            </w:r>
            <w:r>
              <w:rPr>
                <w:rFonts w:ascii="Times New Roman"/>
                <w:b w:val="false"/>
                <w:i w:val="false"/>
                <w:color w:val="000000"/>
                <w:sz w:val="20"/>
              </w:rPr>
              <w:t>
бөлшектерді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r>
              <w:br/>
            </w:r>
            <w:r>
              <w:rPr>
                <w:rFonts w:ascii="Times New Roman"/>
                <w:b w:val="false"/>
                <w:i w:val="false"/>
                <w:color w:val="000000"/>
                <w:sz w:val="20"/>
              </w:rPr>
              <w:t>
469</w:t>
            </w:r>
            <w:r>
              <w:br/>
            </w:r>
            <w:r>
              <w:rPr>
                <w:rFonts w:ascii="Times New Roman"/>
                <w:b w:val="false"/>
                <w:i w:val="false"/>
                <w:color w:val="000000"/>
                <w:sz w:val="20"/>
              </w:rPr>
              <w:t>
471</w:t>
            </w:r>
            <w:r>
              <w:br/>
            </w:r>
            <w:r>
              <w:rPr>
                <w:rFonts w:ascii="Times New Roman"/>
                <w:b w:val="false"/>
                <w:i w:val="false"/>
                <w:color w:val="000000"/>
                <w:sz w:val="20"/>
              </w:rPr>
              <w:t>
472</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сауданың өзге де қызметтері</w:t>
            </w:r>
            <w:r>
              <w:br/>
            </w:r>
            <w:r>
              <w:rPr>
                <w:rFonts w:ascii="Times New Roman"/>
                <w:b w:val="false"/>
                <w:i w:val="false"/>
                <w:color w:val="000000"/>
                <w:sz w:val="20"/>
              </w:rPr>
              <w:t>
Мамандандырылмаған көтерме сауда</w:t>
            </w:r>
            <w:r>
              <w:br/>
            </w:r>
            <w:r>
              <w:rPr>
                <w:rFonts w:ascii="Times New Roman"/>
                <w:b w:val="false"/>
                <w:i w:val="false"/>
                <w:color w:val="000000"/>
                <w:sz w:val="20"/>
              </w:rPr>
              <w:t>
Мамандандырылмаған дүкендердегі бөлшек сауда</w:t>
            </w:r>
            <w:r>
              <w:br/>
            </w:r>
            <w:r>
              <w:rPr>
                <w:rFonts w:ascii="Times New Roman"/>
                <w:b w:val="false"/>
                <w:i w:val="false"/>
                <w:color w:val="000000"/>
                <w:sz w:val="20"/>
              </w:rPr>
              <w:t>
Мамандандырылған дүкендерде сусындарды қоса алғанда, тамақ өнімдерін және темекі бұйымдарын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отынды бөлшек</w:t>
            </w:r>
            <w:r>
              <w:br/>
            </w:r>
            <w:r>
              <w:rPr>
                <w:rFonts w:ascii="Times New Roman"/>
                <w:b w:val="false"/>
                <w:i w:val="false"/>
                <w:color w:val="000000"/>
                <w:sz w:val="20"/>
              </w:rPr>
              <w:t>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ақпараттық және</w:t>
            </w:r>
            <w:r>
              <w:br/>
            </w:r>
            <w:r>
              <w:rPr>
                <w:rFonts w:ascii="Times New Roman"/>
                <w:b w:val="false"/>
                <w:i w:val="false"/>
                <w:color w:val="000000"/>
                <w:sz w:val="20"/>
              </w:rPr>
              <w:t>
коммуникациялық жабдықтарды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өзге де тұрмыстық</w:t>
            </w:r>
            <w:r>
              <w:br/>
            </w:r>
            <w:r>
              <w:rPr>
                <w:rFonts w:ascii="Times New Roman"/>
                <w:b w:val="false"/>
                <w:i w:val="false"/>
                <w:color w:val="000000"/>
                <w:sz w:val="20"/>
              </w:rPr>
              <w:t>
жабдықтарды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мәдени-ойын-сауық</w:t>
            </w:r>
            <w:r>
              <w:br/>
            </w:r>
            <w:r>
              <w:rPr>
                <w:rFonts w:ascii="Times New Roman"/>
                <w:b w:val="false"/>
                <w:i w:val="false"/>
                <w:color w:val="000000"/>
                <w:sz w:val="20"/>
              </w:rPr>
              <w:t>
сипаттағы тауарларды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өзге де тауарларды</w:t>
            </w:r>
            <w:r>
              <w:br/>
            </w:r>
            <w:r>
              <w:rPr>
                <w:rFonts w:ascii="Times New Roman"/>
                <w:b w:val="false"/>
                <w:i w:val="false"/>
                <w:color w:val="000000"/>
                <w:sz w:val="20"/>
              </w:rPr>
              <w:t>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r>
              <w:br/>
            </w:r>
            <w:r>
              <w:rPr>
                <w:rFonts w:ascii="Times New Roman"/>
                <w:b w:val="false"/>
                <w:i w:val="false"/>
                <w:color w:val="000000"/>
                <w:sz w:val="20"/>
              </w:rPr>
              <w:t>
479</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Палаткалар мен базарлардағы бөлшек сауда</w:t>
            </w:r>
            <w:r>
              <w:br/>
            </w:r>
            <w:r>
              <w:rPr>
                <w:rFonts w:ascii="Times New Roman"/>
                <w:b w:val="false"/>
                <w:i w:val="false"/>
                <w:color w:val="000000"/>
                <w:sz w:val="20"/>
              </w:rPr>
              <w:t>
Дүкендер мен базарлар арқылы сатылмайтын бөлшек</w:t>
            </w:r>
            <w:r>
              <w:br/>
            </w:r>
            <w:r>
              <w:rPr>
                <w:rFonts w:ascii="Times New Roman"/>
                <w:b w:val="false"/>
                <w:i w:val="false"/>
                <w:color w:val="000000"/>
                <w:sz w:val="20"/>
              </w:rPr>
              <w:t>
сауда</w:t>
            </w:r>
          </w:p>
        </w:tc>
      </w:tr>
      <w:tr>
        <w:trPr>
          <w:trHeight w:val="30" w:hRule="atLeast"/>
        </w:trPr>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w:t>
            </w:r>
            <w:r>
              <w:br/>
            </w:r>
            <w:r>
              <w:rPr>
                <w:rFonts w:ascii="Times New Roman"/>
                <w:b w:val="false"/>
                <w:i w:val="false"/>
                <w:color w:val="000000"/>
                <w:sz w:val="20"/>
              </w:rPr>
              <w:t>
қоймалау</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r>
              <w:br/>
            </w:r>
            <w:r>
              <w:rPr>
                <w:rFonts w:ascii="Times New Roman"/>
                <w:b w:val="false"/>
                <w:i w:val="false"/>
                <w:color w:val="000000"/>
                <w:sz w:val="20"/>
              </w:rPr>
              <w:t>
492</w:t>
            </w:r>
            <w:r>
              <w:br/>
            </w:r>
            <w:r>
              <w:rPr>
                <w:rFonts w:ascii="Times New Roman"/>
                <w:b w:val="false"/>
                <w:i w:val="false"/>
                <w:color w:val="000000"/>
                <w:sz w:val="20"/>
              </w:rPr>
              <w:t>
493</w:t>
            </w:r>
            <w:r>
              <w:br/>
            </w:r>
            <w:r>
              <w:rPr>
                <w:rFonts w:ascii="Times New Roman"/>
                <w:b w:val="false"/>
                <w:i w:val="false"/>
                <w:color w:val="000000"/>
                <w:sz w:val="20"/>
              </w:rPr>
              <w:t>
494</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темір жол көлігі, қалааралық</w:t>
            </w:r>
            <w:r>
              <w:br/>
            </w:r>
            <w:r>
              <w:rPr>
                <w:rFonts w:ascii="Times New Roman"/>
                <w:b w:val="false"/>
                <w:i w:val="false"/>
                <w:color w:val="000000"/>
                <w:sz w:val="20"/>
              </w:rPr>
              <w:t>
Жүк темір жол көлігі</w:t>
            </w:r>
            <w:r>
              <w:br/>
            </w:r>
            <w:r>
              <w:rPr>
                <w:rFonts w:ascii="Times New Roman"/>
                <w:b w:val="false"/>
                <w:i w:val="false"/>
                <w:color w:val="000000"/>
                <w:sz w:val="20"/>
              </w:rPr>
              <w:t>
Өзге де құрлықтағы жолаушылар көлігі</w:t>
            </w:r>
            <w:r>
              <w:br/>
            </w:r>
            <w:r>
              <w:rPr>
                <w:rFonts w:ascii="Times New Roman"/>
                <w:b w:val="false"/>
                <w:i w:val="false"/>
                <w:color w:val="000000"/>
                <w:sz w:val="20"/>
              </w:rPr>
              <w:t>
Автомобиль көлігімен жүк тасымалы және</w:t>
            </w:r>
            <w:r>
              <w:br/>
            </w:r>
            <w:r>
              <w:rPr>
                <w:rFonts w:ascii="Times New Roman"/>
                <w:b w:val="false"/>
                <w:i w:val="false"/>
                <w:color w:val="000000"/>
                <w:sz w:val="20"/>
              </w:rPr>
              <w:t>
қалдықтарды шығару бойынша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r>
              <w:br/>
            </w:r>
            <w:r>
              <w:rPr>
                <w:rFonts w:ascii="Times New Roman"/>
                <w:b w:val="false"/>
                <w:i w:val="false"/>
                <w:color w:val="000000"/>
                <w:sz w:val="20"/>
              </w:rPr>
              <w:t>
501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Құбырмен тасымалдау</w:t>
            </w:r>
            <w:r>
              <w:br/>
            </w:r>
            <w:r>
              <w:rPr>
                <w:rFonts w:ascii="Times New Roman"/>
                <w:b w:val="false"/>
                <w:i w:val="false"/>
                <w:color w:val="000000"/>
                <w:sz w:val="20"/>
              </w:rPr>
              <w:t>
Теңізде және жағалау суларында жүретін</w:t>
            </w:r>
            <w:r>
              <w:br/>
            </w:r>
            <w:r>
              <w:rPr>
                <w:rFonts w:ascii="Times New Roman"/>
                <w:b w:val="false"/>
                <w:i w:val="false"/>
                <w:color w:val="000000"/>
                <w:sz w:val="20"/>
              </w:rPr>
              <w:t>
жолаушылар көлігі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r>
              <w:br/>
            </w:r>
            <w:r>
              <w:rPr>
                <w:rFonts w:ascii="Times New Roman"/>
                <w:b w:val="false"/>
                <w:i w:val="false"/>
                <w:color w:val="000000"/>
                <w:sz w:val="20"/>
              </w:rPr>
              <w:t>
503</w:t>
            </w:r>
            <w:r>
              <w:br/>
            </w:r>
            <w:r>
              <w:rPr>
                <w:rFonts w:ascii="Times New Roman"/>
                <w:b w:val="false"/>
                <w:i w:val="false"/>
                <w:color w:val="000000"/>
                <w:sz w:val="20"/>
              </w:rPr>
              <w:t>
504</w:t>
            </w:r>
            <w:r>
              <w:br/>
            </w:r>
            <w:r>
              <w:rPr>
                <w:rFonts w:ascii="Times New Roman"/>
                <w:b w:val="false"/>
                <w:i w:val="false"/>
                <w:color w:val="000000"/>
                <w:sz w:val="20"/>
              </w:rPr>
              <w:t>
511</w:t>
            </w:r>
            <w:r>
              <w:br/>
            </w:r>
            <w:r>
              <w:rPr>
                <w:rFonts w:ascii="Times New Roman"/>
                <w:b w:val="false"/>
                <w:i w:val="false"/>
                <w:color w:val="000000"/>
                <w:sz w:val="20"/>
              </w:rPr>
              <w:t>
512</w:t>
            </w:r>
            <w:r>
              <w:br/>
            </w:r>
            <w:r>
              <w:rPr>
                <w:rFonts w:ascii="Times New Roman"/>
                <w:b w:val="false"/>
                <w:i w:val="false"/>
                <w:color w:val="000000"/>
                <w:sz w:val="20"/>
              </w:rPr>
              <w:t>
521</w:t>
            </w:r>
            <w:r>
              <w:br/>
            </w:r>
            <w:r>
              <w:rPr>
                <w:rFonts w:ascii="Times New Roman"/>
                <w:b w:val="false"/>
                <w:i w:val="false"/>
                <w:color w:val="000000"/>
                <w:sz w:val="20"/>
              </w:rPr>
              <w:t>
522</w:t>
            </w:r>
            <w:r>
              <w:br/>
            </w:r>
            <w:r>
              <w:rPr>
                <w:rFonts w:ascii="Times New Roman"/>
                <w:b w:val="false"/>
                <w:i w:val="false"/>
                <w:color w:val="000000"/>
                <w:sz w:val="20"/>
              </w:rPr>
              <w:t>
531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жағалау суларында жүретін жүк көлігі</w:t>
            </w:r>
            <w:r>
              <w:br/>
            </w:r>
            <w:r>
              <w:rPr>
                <w:rFonts w:ascii="Times New Roman"/>
                <w:b w:val="false"/>
                <w:i w:val="false"/>
                <w:color w:val="000000"/>
                <w:sz w:val="20"/>
              </w:rPr>
              <w:t>
Өзен жолаушылар көлігі</w:t>
            </w:r>
            <w:r>
              <w:br/>
            </w:r>
            <w:r>
              <w:rPr>
                <w:rFonts w:ascii="Times New Roman"/>
                <w:b w:val="false"/>
                <w:i w:val="false"/>
                <w:color w:val="000000"/>
                <w:sz w:val="20"/>
              </w:rPr>
              <w:t>
Өзен жүк көлігі</w:t>
            </w:r>
            <w:r>
              <w:br/>
            </w:r>
            <w:r>
              <w:rPr>
                <w:rFonts w:ascii="Times New Roman"/>
                <w:b w:val="false"/>
                <w:i w:val="false"/>
                <w:color w:val="000000"/>
                <w:sz w:val="20"/>
              </w:rPr>
              <w:t>
Жолаушылар әуе көлігі</w:t>
            </w:r>
            <w:r>
              <w:br/>
            </w:r>
            <w:r>
              <w:rPr>
                <w:rFonts w:ascii="Times New Roman"/>
                <w:b w:val="false"/>
                <w:i w:val="false"/>
                <w:color w:val="000000"/>
                <w:sz w:val="20"/>
              </w:rPr>
              <w:t>
Әуе жүк көлігі және көліктік ғарыш жүйесі</w:t>
            </w:r>
            <w:r>
              <w:br/>
            </w:r>
            <w:r>
              <w:rPr>
                <w:rFonts w:ascii="Times New Roman"/>
                <w:b w:val="false"/>
                <w:i w:val="false"/>
                <w:color w:val="000000"/>
                <w:sz w:val="20"/>
              </w:rPr>
              <w:t>
Жүктерді қоймаға қою және сақтау</w:t>
            </w:r>
            <w:r>
              <w:br/>
            </w:r>
            <w:r>
              <w:rPr>
                <w:rFonts w:ascii="Times New Roman"/>
                <w:b w:val="false"/>
                <w:i w:val="false"/>
                <w:color w:val="000000"/>
                <w:sz w:val="20"/>
              </w:rPr>
              <w:t>
Тасымалдау кезіндегі қызметтің қосалқы түрлері</w:t>
            </w:r>
            <w:r>
              <w:br/>
            </w:r>
            <w:r>
              <w:rPr>
                <w:rFonts w:ascii="Times New Roman"/>
                <w:b w:val="false"/>
                <w:i w:val="false"/>
                <w:color w:val="000000"/>
                <w:sz w:val="20"/>
              </w:rPr>
              <w:t>
Жалпыға бірдей қамту аймағында қызметтерді</w:t>
            </w:r>
            <w:r>
              <w:br/>
            </w:r>
            <w:r>
              <w:rPr>
                <w:rFonts w:ascii="Times New Roman"/>
                <w:b w:val="false"/>
                <w:i w:val="false"/>
                <w:color w:val="000000"/>
                <w:sz w:val="20"/>
              </w:rPr>
              <w:t>
ұсыну міндеттемелеріне сәйкес почталық</w:t>
            </w:r>
            <w:r>
              <w:br/>
            </w:r>
            <w:r>
              <w:rPr>
                <w:rFonts w:ascii="Times New Roman"/>
                <w:b w:val="false"/>
                <w:i w:val="false"/>
                <w:color w:val="000000"/>
                <w:sz w:val="20"/>
              </w:rPr>
              <w:t>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почталық және курьерлік қызмет</w:t>
            </w:r>
          </w:p>
        </w:tc>
      </w:tr>
      <w:tr>
        <w:trPr>
          <w:trHeight w:val="30" w:hRule="atLeast"/>
        </w:trPr>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w:t>
            </w:r>
            <w:r>
              <w:br/>
            </w:r>
            <w:r>
              <w:rPr>
                <w:rFonts w:ascii="Times New Roman"/>
                <w:b w:val="false"/>
                <w:i w:val="false"/>
                <w:color w:val="000000"/>
                <w:sz w:val="20"/>
              </w:rPr>
              <w:t>
тамақтану</w:t>
            </w:r>
            <w:r>
              <w:br/>
            </w:r>
            <w:r>
              <w:rPr>
                <w:rFonts w:ascii="Times New Roman"/>
                <w:b w:val="false"/>
                <w:i w:val="false"/>
                <w:color w:val="000000"/>
                <w:sz w:val="20"/>
              </w:rPr>
              <w:t>
бойынша</w:t>
            </w:r>
            <w:r>
              <w:br/>
            </w:r>
            <w:r>
              <w:rPr>
                <w:rFonts w:ascii="Times New Roman"/>
                <w:b w:val="false"/>
                <w:i w:val="false"/>
                <w:color w:val="000000"/>
                <w:sz w:val="20"/>
              </w:rPr>
              <w:t>
қызметтер</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r>
              <w:br/>
            </w:r>
            <w:r>
              <w:rPr>
                <w:rFonts w:ascii="Times New Roman"/>
                <w:b w:val="false"/>
                <w:i w:val="false"/>
                <w:color w:val="000000"/>
                <w:sz w:val="20"/>
              </w:rPr>
              <w:t>
552</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үйлердің қызметтер ұсынуы</w:t>
            </w:r>
            <w:r>
              <w:br/>
            </w:r>
            <w:r>
              <w:rPr>
                <w:rFonts w:ascii="Times New Roman"/>
                <w:b w:val="false"/>
                <w:i w:val="false"/>
                <w:color w:val="000000"/>
                <w:sz w:val="20"/>
              </w:rPr>
              <w:t>
Демалыс күндерінде және қысқа мерзімді тұрудың</w:t>
            </w:r>
            <w:r>
              <w:br/>
            </w:r>
            <w:r>
              <w:rPr>
                <w:rFonts w:ascii="Times New Roman"/>
                <w:b w:val="false"/>
                <w:i w:val="false"/>
                <w:color w:val="000000"/>
                <w:sz w:val="20"/>
              </w:rPr>
              <w:t>
өзге де кезеңдерінде тұрғын үй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лагерлер, демалыс және ойын-сауық</w:t>
            </w:r>
            <w:r>
              <w:br/>
            </w:r>
            <w:r>
              <w:rPr>
                <w:rFonts w:ascii="Times New Roman"/>
                <w:b w:val="false"/>
                <w:i w:val="false"/>
                <w:color w:val="000000"/>
                <w:sz w:val="20"/>
              </w:rPr>
              <w:t>
парктері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r>
              <w:br/>
            </w:r>
            <w:r>
              <w:rPr>
                <w:rFonts w:ascii="Times New Roman"/>
                <w:b w:val="false"/>
                <w:i w:val="false"/>
                <w:color w:val="000000"/>
                <w:sz w:val="20"/>
              </w:rPr>
              <w:t>
561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үйдің басқа түрлері</w:t>
            </w:r>
            <w:r>
              <w:br/>
            </w:r>
            <w:r>
              <w:rPr>
                <w:rFonts w:ascii="Times New Roman"/>
                <w:b w:val="false"/>
                <w:i w:val="false"/>
                <w:color w:val="000000"/>
                <w:sz w:val="20"/>
              </w:rPr>
              <w:t>
Мейрамханалар және тамақ өнімдерін жеткізу</w:t>
            </w:r>
            <w:r>
              <w:br/>
            </w:r>
            <w:r>
              <w:rPr>
                <w:rFonts w:ascii="Times New Roman"/>
                <w:b w:val="false"/>
                <w:i w:val="false"/>
                <w:color w:val="000000"/>
                <w:sz w:val="20"/>
              </w:rPr>
              <w:t>
бойынша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Тапсырыспен тамақ жеткізу және тамақ өнімдерін</w:t>
            </w:r>
            <w:r>
              <w:br/>
            </w:r>
            <w:r>
              <w:rPr>
                <w:rFonts w:ascii="Times New Roman"/>
                <w:b w:val="false"/>
                <w:i w:val="false"/>
                <w:color w:val="000000"/>
                <w:sz w:val="20"/>
              </w:rPr>
              <w:t>
жеткізу бойынша басқа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 беру</w:t>
            </w:r>
          </w:p>
        </w:tc>
      </w:tr>
      <w:tr>
        <w:trPr>
          <w:trHeight w:val="30" w:hRule="atLeast"/>
        </w:trPr>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w:t>
            </w:r>
            <w:r>
              <w:br/>
            </w:r>
            <w:r>
              <w:rPr>
                <w:rFonts w:ascii="Times New Roman"/>
                <w:b w:val="false"/>
                <w:i w:val="false"/>
                <w:color w:val="000000"/>
                <w:sz w:val="20"/>
              </w:rPr>
              <w:t>
байланыс</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 мерзімдік басылымдар шығару және</w:t>
            </w:r>
            <w:r>
              <w:br/>
            </w:r>
            <w:r>
              <w:rPr>
                <w:rFonts w:ascii="Times New Roman"/>
                <w:b w:val="false"/>
                <w:i w:val="false"/>
                <w:color w:val="000000"/>
                <w:sz w:val="20"/>
              </w:rPr>
              <w:t>
баспагерлік қызметтің басқа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r>
              <w:br/>
            </w:r>
            <w:r>
              <w:rPr>
                <w:rFonts w:ascii="Times New Roman"/>
                <w:b w:val="false"/>
                <w:i w:val="false"/>
                <w:color w:val="000000"/>
                <w:sz w:val="20"/>
              </w:rPr>
              <w:t>
591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етуді шығару</w:t>
            </w:r>
            <w:r>
              <w:br/>
            </w:r>
            <w:r>
              <w:rPr>
                <w:rFonts w:ascii="Times New Roman"/>
                <w:b w:val="false"/>
                <w:i w:val="false"/>
                <w:color w:val="000000"/>
                <w:sz w:val="20"/>
              </w:rPr>
              <w:t>
Кино, бейнефильмдер және телевизиялық</w:t>
            </w:r>
            <w:r>
              <w:br/>
            </w:r>
            <w:r>
              <w:rPr>
                <w:rFonts w:ascii="Times New Roman"/>
                <w:b w:val="false"/>
                <w:i w:val="false"/>
                <w:color w:val="000000"/>
                <w:sz w:val="20"/>
              </w:rPr>
              <w:t>
бағдарламаларды шығару бойынша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Фонограммалар мен музыкалық жазбаларды шығару</w:t>
            </w:r>
            <w:r>
              <w:br/>
            </w:r>
            <w:r>
              <w:rPr>
                <w:rFonts w:ascii="Times New Roman"/>
                <w:b w:val="false"/>
                <w:i w:val="false"/>
                <w:color w:val="000000"/>
                <w:sz w:val="20"/>
              </w:rPr>
              <w:t>
бойынша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r>
              <w:br/>
            </w:r>
            <w:r>
              <w:rPr>
                <w:rFonts w:ascii="Times New Roman"/>
                <w:b w:val="false"/>
                <w:i w:val="false"/>
                <w:color w:val="000000"/>
                <w:sz w:val="20"/>
              </w:rPr>
              <w:t>
602</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Радиохабарлар</w:t>
            </w:r>
            <w:r>
              <w:br/>
            </w:r>
            <w:r>
              <w:rPr>
                <w:rFonts w:ascii="Times New Roman"/>
                <w:b w:val="false"/>
                <w:i w:val="false"/>
                <w:color w:val="000000"/>
                <w:sz w:val="20"/>
              </w:rPr>
              <w:t>
Телевизиялық бағдарламалар жасау және тарату</w:t>
            </w:r>
            <w:r>
              <w:br/>
            </w:r>
            <w:r>
              <w:rPr>
                <w:rFonts w:ascii="Times New Roman"/>
                <w:b w:val="false"/>
                <w:i w:val="false"/>
                <w:color w:val="000000"/>
                <w:sz w:val="20"/>
              </w:rPr>
              <w:t>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r>
              <w:br/>
            </w:r>
            <w:r>
              <w:rPr>
                <w:rFonts w:ascii="Times New Roman"/>
                <w:b w:val="false"/>
                <w:i w:val="false"/>
                <w:color w:val="000000"/>
                <w:sz w:val="20"/>
              </w:rPr>
              <w:t>
612</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телекоммуникациялық байланыс</w:t>
            </w:r>
            <w:r>
              <w:br/>
            </w:r>
            <w:r>
              <w:rPr>
                <w:rFonts w:ascii="Times New Roman"/>
                <w:b w:val="false"/>
                <w:i w:val="false"/>
                <w:color w:val="000000"/>
                <w:sz w:val="20"/>
              </w:rPr>
              <w:t>
Сымсыз телекоммуникациялық байланыс</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r>
              <w:br/>
            </w:r>
            <w:r>
              <w:rPr>
                <w:rFonts w:ascii="Times New Roman"/>
                <w:b w:val="false"/>
                <w:i w:val="false"/>
                <w:color w:val="000000"/>
                <w:sz w:val="20"/>
              </w:rPr>
              <w:t>
619</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Телекоммуникациялардың спутниктік жүйесі</w:t>
            </w:r>
            <w:r>
              <w:br/>
            </w:r>
            <w:r>
              <w:rPr>
                <w:rFonts w:ascii="Times New Roman"/>
                <w:b w:val="false"/>
                <w:i w:val="false"/>
                <w:color w:val="000000"/>
                <w:sz w:val="20"/>
              </w:rPr>
              <w:t>
Телекоммуникациялық қызметтердің басқа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бағдарламалау, кеңестер беру және</w:t>
            </w:r>
            <w:r>
              <w:br/>
            </w:r>
            <w:r>
              <w:rPr>
                <w:rFonts w:ascii="Times New Roman"/>
                <w:b w:val="false"/>
                <w:i w:val="false"/>
                <w:color w:val="000000"/>
                <w:sz w:val="20"/>
              </w:rPr>
              <w:t>
басқа ілеспе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қайта өңдеу және орналастыру бойынша</w:t>
            </w:r>
            <w:r>
              <w:br/>
            </w:r>
            <w:r>
              <w:rPr>
                <w:rFonts w:ascii="Times New Roman"/>
                <w:b w:val="false"/>
                <w:i w:val="false"/>
                <w:color w:val="000000"/>
                <w:sz w:val="20"/>
              </w:rPr>
              <w:t>
қызметтер; веб-порталдар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ақпараттық қызметтердің жұмысы</w:t>
            </w:r>
          </w:p>
        </w:tc>
      </w:tr>
      <w:tr>
        <w:trPr>
          <w:trHeight w:val="30" w:hRule="atLeast"/>
        </w:trPr>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w:t>
            </w:r>
            <w:r>
              <w:br/>
            </w:r>
            <w:r>
              <w:rPr>
                <w:rFonts w:ascii="Times New Roman"/>
                <w:b w:val="false"/>
                <w:i w:val="false"/>
                <w:color w:val="000000"/>
                <w:sz w:val="20"/>
              </w:rPr>
              <w:t>
сақтандыру</w:t>
            </w:r>
            <w:r>
              <w:br/>
            </w:r>
            <w:r>
              <w:rPr>
                <w:rFonts w:ascii="Times New Roman"/>
                <w:b w:val="false"/>
                <w:i w:val="false"/>
                <w:color w:val="000000"/>
                <w:sz w:val="20"/>
              </w:rPr>
              <w:t>
қызметі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r>
              <w:br/>
            </w:r>
            <w:r>
              <w:rPr>
                <w:rFonts w:ascii="Times New Roman"/>
                <w:b w:val="false"/>
                <w:i w:val="false"/>
                <w:color w:val="000000"/>
                <w:sz w:val="20"/>
              </w:rPr>
              <w:t>
642</w:t>
            </w:r>
            <w:r>
              <w:br/>
            </w:r>
            <w:r>
              <w:rPr>
                <w:rFonts w:ascii="Times New Roman"/>
                <w:b w:val="false"/>
                <w:i w:val="false"/>
                <w:color w:val="000000"/>
                <w:sz w:val="20"/>
              </w:rPr>
              <w:t>
643</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Ақша-кредит делдалдығы</w:t>
            </w:r>
            <w:r>
              <w:br/>
            </w:r>
            <w:r>
              <w:rPr>
                <w:rFonts w:ascii="Times New Roman"/>
                <w:b w:val="false"/>
                <w:i w:val="false"/>
                <w:color w:val="000000"/>
                <w:sz w:val="20"/>
              </w:rPr>
              <w:t>
Холдингтік компаниялар қызметі</w:t>
            </w:r>
            <w:r>
              <w:br/>
            </w:r>
            <w:r>
              <w:rPr>
                <w:rFonts w:ascii="Times New Roman"/>
                <w:b w:val="false"/>
                <w:i w:val="false"/>
                <w:color w:val="000000"/>
                <w:sz w:val="20"/>
              </w:rPr>
              <w:t>
Тресттер, қорлар және басқа осындай қаржы</w:t>
            </w:r>
            <w:r>
              <w:br/>
            </w:r>
            <w:r>
              <w:rPr>
                <w:rFonts w:ascii="Times New Roman"/>
                <w:b w:val="false"/>
                <w:i w:val="false"/>
                <w:color w:val="000000"/>
                <w:sz w:val="20"/>
              </w:rPr>
              <w:t>
объектілері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зейнетақы қорларының</w:t>
            </w:r>
            <w:r>
              <w:br/>
            </w:r>
            <w:r>
              <w:rPr>
                <w:rFonts w:ascii="Times New Roman"/>
                <w:b w:val="false"/>
                <w:i w:val="false"/>
                <w:color w:val="000000"/>
                <w:sz w:val="20"/>
              </w:rPr>
              <w:t>
қызметтерінен басқа, қаржылық қызметтердің</w:t>
            </w:r>
            <w:r>
              <w:br/>
            </w:r>
            <w:r>
              <w:rPr>
                <w:rFonts w:ascii="Times New Roman"/>
                <w:b w:val="false"/>
                <w:i w:val="false"/>
                <w:color w:val="000000"/>
                <w:sz w:val="20"/>
              </w:rPr>
              <w:t>
басқа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r>
              <w:br/>
            </w:r>
            <w:r>
              <w:rPr>
                <w:rFonts w:ascii="Times New Roman"/>
                <w:b w:val="false"/>
                <w:i w:val="false"/>
                <w:color w:val="000000"/>
                <w:sz w:val="20"/>
              </w:rPr>
              <w:t>
652</w:t>
            </w:r>
            <w:r>
              <w:br/>
            </w:r>
            <w:r>
              <w:rPr>
                <w:rFonts w:ascii="Times New Roman"/>
                <w:b w:val="false"/>
                <w:i w:val="false"/>
                <w:color w:val="000000"/>
                <w:sz w:val="20"/>
              </w:rPr>
              <w:t>
653</w:t>
            </w:r>
            <w:r>
              <w:br/>
            </w:r>
            <w:r>
              <w:rPr>
                <w:rFonts w:ascii="Times New Roman"/>
                <w:b w:val="false"/>
                <w:i w:val="false"/>
                <w:color w:val="000000"/>
                <w:sz w:val="20"/>
              </w:rPr>
              <w:t>
661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w:t>
            </w:r>
            <w:r>
              <w:br/>
            </w:r>
            <w:r>
              <w:rPr>
                <w:rFonts w:ascii="Times New Roman"/>
                <w:b w:val="false"/>
                <w:i w:val="false"/>
                <w:color w:val="000000"/>
                <w:sz w:val="20"/>
              </w:rPr>
              <w:t>
Қайта сақтандыру</w:t>
            </w:r>
            <w:r>
              <w:br/>
            </w:r>
            <w:r>
              <w:rPr>
                <w:rFonts w:ascii="Times New Roman"/>
                <w:b w:val="false"/>
                <w:i w:val="false"/>
                <w:color w:val="000000"/>
                <w:sz w:val="20"/>
              </w:rPr>
              <w:t>
Зейнетақы қорларының қызметі</w:t>
            </w:r>
            <w:r>
              <w:br/>
            </w:r>
            <w:r>
              <w:rPr>
                <w:rFonts w:ascii="Times New Roman"/>
                <w:b w:val="false"/>
                <w:i w:val="false"/>
                <w:color w:val="000000"/>
                <w:sz w:val="20"/>
              </w:rPr>
              <w:t>
Сақтандырудан және зейнетақымен қамтамасыз</w:t>
            </w:r>
            <w:r>
              <w:br/>
            </w:r>
            <w:r>
              <w:rPr>
                <w:rFonts w:ascii="Times New Roman"/>
                <w:b w:val="false"/>
                <w:i w:val="false"/>
                <w:color w:val="000000"/>
                <w:sz w:val="20"/>
              </w:rPr>
              <w:t>
етуден басқа, қаржылық қызмет көрсетуді ұсыну</w:t>
            </w:r>
            <w:r>
              <w:br/>
            </w:r>
            <w:r>
              <w:rPr>
                <w:rFonts w:ascii="Times New Roman"/>
                <w:b w:val="false"/>
                <w:i w:val="false"/>
                <w:color w:val="000000"/>
                <w:sz w:val="20"/>
              </w:rPr>
              <w:t>
бойынша қосалқы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зейнетақымен қамтамасыз ету</w:t>
            </w:r>
            <w:r>
              <w:br/>
            </w:r>
            <w:r>
              <w:rPr>
                <w:rFonts w:ascii="Times New Roman"/>
                <w:b w:val="false"/>
                <w:i w:val="false"/>
                <w:color w:val="000000"/>
                <w:sz w:val="20"/>
              </w:rPr>
              <w:t>
бойынша қосалқы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басқару бойынша қызмет</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w:t>
            </w:r>
            <w:r>
              <w:br/>
            </w:r>
            <w:r>
              <w:rPr>
                <w:rFonts w:ascii="Times New Roman"/>
                <w:b w:val="false"/>
                <w:i w:val="false"/>
                <w:color w:val="000000"/>
                <w:sz w:val="20"/>
              </w:rPr>
              <w:t>
мүлікпен</w:t>
            </w:r>
            <w:r>
              <w:br/>
            </w:r>
            <w:r>
              <w:rPr>
                <w:rFonts w:ascii="Times New Roman"/>
                <w:b w:val="false"/>
                <w:i w:val="false"/>
                <w:color w:val="000000"/>
                <w:sz w:val="20"/>
              </w:rPr>
              <w:t>
жасалатын</w:t>
            </w:r>
            <w:r>
              <w:br/>
            </w:r>
            <w:r>
              <w:rPr>
                <w:rFonts w:ascii="Times New Roman"/>
                <w:b w:val="false"/>
                <w:i w:val="false"/>
                <w:color w:val="000000"/>
                <w:sz w:val="20"/>
              </w:rPr>
              <w:t>
операциялар</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r>
              <w:br/>
            </w:r>
            <w:r>
              <w:rPr>
                <w:rFonts w:ascii="Times New Roman"/>
                <w:b w:val="false"/>
                <w:i w:val="false"/>
                <w:color w:val="000000"/>
                <w:sz w:val="20"/>
              </w:rPr>
              <w:t>
682</w:t>
            </w:r>
            <w:r>
              <w:br/>
            </w:r>
            <w:r>
              <w:rPr>
                <w:rFonts w:ascii="Times New Roman"/>
                <w:b w:val="false"/>
                <w:i w:val="false"/>
                <w:color w:val="000000"/>
                <w:sz w:val="20"/>
              </w:rPr>
              <w:t>
683</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сатып алу және сату</w:t>
            </w:r>
            <w:r>
              <w:br/>
            </w:r>
            <w:r>
              <w:rPr>
                <w:rFonts w:ascii="Times New Roman"/>
                <w:b w:val="false"/>
                <w:i w:val="false"/>
                <w:color w:val="000000"/>
                <w:sz w:val="20"/>
              </w:rPr>
              <w:t>
Жалға беру және жеке меншік немесе жалданатын</w:t>
            </w:r>
            <w:r>
              <w:br/>
            </w:r>
            <w:r>
              <w:rPr>
                <w:rFonts w:ascii="Times New Roman"/>
                <w:b w:val="false"/>
                <w:i w:val="false"/>
                <w:color w:val="000000"/>
                <w:sz w:val="20"/>
              </w:rPr>
              <w:t>
жылжымайтын мүлікті басқару</w:t>
            </w:r>
            <w:r>
              <w:br/>
            </w:r>
            <w:r>
              <w:rPr>
                <w:rFonts w:ascii="Times New Roman"/>
                <w:b w:val="false"/>
                <w:i w:val="false"/>
                <w:color w:val="000000"/>
                <w:sz w:val="20"/>
              </w:rPr>
              <w:t>
Сыйақы үшін немесе келісім-шарт негізінде</w:t>
            </w:r>
            <w:r>
              <w:br/>
            </w:r>
            <w:r>
              <w:rPr>
                <w:rFonts w:ascii="Times New Roman"/>
                <w:b w:val="false"/>
                <w:i w:val="false"/>
                <w:color w:val="000000"/>
                <w:sz w:val="20"/>
              </w:rPr>
              <w:t>
жылжымайтын мүлікпен жасалатын операциялар</w:t>
            </w:r>
          </w:p>
        </w:tc>
      </w:tr>
      <w:tr>
        <w:trPr>
          <w:trHeight w:val="30" w:hRule="atLeast"/>
        </w:trPr>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w:t>
            </w:r>
            <w:r>
              <w:br/>
            </w:r>
            <w:r>
              <w:rPr>
                <w:rFonts w:ascii="Times New Roman"/>
                <w:b w:val="false"/>
                <w:i w:val="false"/>
                <w:color w:val="000000"/>
                <w:sz w:val="20"/>
              </w:rPr>
              <w:t>
ғылыми және</w:t>
            </w:r>
            <w:r>
              <w:br/>
            </w:r>
            <w:r>
              <w:rPr>
                <w:rFonts w:ascii="Times New Roman"/>
                <w:b w:val="false"/>
                <w:i w:val="false"/>
                <w:color w:val="000000"/>
                <w:sz w:val="20"/>
              </w:rPr>
              <w:t>
техникалық</w:t>
            </w:r>
            <w:r>
              <w:br/>
            </w:r>
            <w:r>
              <w:rPr>
                <w:rFonts w:ascii="Times New Roman"/>
                <w:b w:val="false"/>
                <w:i w:val="false"/>
                <w:color w:val="000000"/>
                <w:sz w:val="20"/>
              </w:rPr>
              <w:t>
қызмет</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r>
              <w:br/>
            </w:r>
            <w:r>
              <w:rPr>
                <w:rFonts w:ascii="Times New Roman"/>
                <w:b w:val="false"/>
                <w:i w:val="false"/>
                <w:color w:val="000000"/>
                <w:sz w:val="20"/>
              </w:rPr>
              <w:t>
692</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қызмет</w:t>
            </w:r>
            <w:r>
              <w:br/>
            </w:r>
            <w:r>
              <w:rPr>
                <w:rFonts w:ascii="Times New Roman"/>
                <w:b w:val="false"/>
                <w:i w:val="false"/>
                <w:color w:val="000000"/>
                <w:sz w:val="20"/>
              </w:rPr>
              <w:t>
Бухгалтерлік есепке алу және аудит саласындағы</w:t>
            </w:r>
            <w:r>
              <w:br/>
            </w:r>
            <w:r>
              <w:rPr>
                <w:rFonts w:ascii="Times New Roman"/>
                <w:b w:val="false"/>
                <w:i w:val="false"/>
                <w:color w:val="000000"/>
                <w:sz w:val="20"/>
              </w:rPr>
              <w:t>
қызмет; салық салу бойынша кеңес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r>
              <w:br/>
            </w:r>
            <w:r>
              <w:rPr>
                <w:rFonts w:ascii="Times New Roman"/>
                <w:b w:val="false"/>
                <w:i w:val="false"/>
                <w:color w:val="000000"/>
                <w:sz w:val="20"/>
              </w:rPr>
              <w:t>
702</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компаниялар қызметі</w:t>
            </w:r>
            <w:r>
              <w:br/>
            </w:r>
            <w:r>
              <w:rPr>
                <w:rFonts w:ascii="Times New Roman"/>
                <w:b w:val="false"/>
                <w:i w:val="false"/>
                <w:color w:val="000000"/>
                <w:sz w:val="20"/>
              </w:rPr>
              <w:t>
Басқару мәселелері жөнінде кеңес беру бойынша</w:t>
            </w:r>
            <w:r>
              <w:br/>
            </w:r>
            <w:r>
              <w:rPr>
                <w:rFonts w:ascii="Times New Roman"/>
                <w:b w:val="false"/>
                <w:i w:val="false"/>
                <w:color w:val="000000"/>
                <w:sz w:val="20"/>
              </w:rPr>
              <w:t>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саласындағы қызмет, инженерлік</w:t>
            </w:r>
            <w:r>
              <w:br/>
            </w:r>
            <w:r>
              <w:rPr>
                <w:rFonts w:ascii="Times New Roman"/>
                <w:b w:val="false"/>
                <w:i w:val="false"/>
                <w:color w:val="000000"/>
                <w:sz w:val="20"/>
              </w:rPr>
              <w:t>
ізденістер және осы салаларда техникалық кеңес</w:t>
            </w:r>
            <w:r>
              <w:br/>
            </w:r>
            <w:r>
              <w:rPr>
                <w:rFonts w:ascii="Times New Roman"/>
                <w:b w:val="false"/>
                <w:i w:val="false"/>
                <w:color w:val="000000"/>
                <w:sz w:val="20"/>
              </w:rPr>
              <w:t>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r>
              <w:br/>
            </w:r>
            <w:r>
              <w:rPr>
                <w:rFonts w:ascii="Times New Roman"/>
                <w:b w:val="false"/>
                <w:i w:val="false"/>
                <w:color w:val="000000"/>
                <w:sz w:val="20"/>
              </w:rPr>
              <w:t>
721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сынақтар мен талдаулар</w:t>
            </w:r>
            <w:r>
              <w:br/>
            </w:r>
            <w:r>
              <w:rPr>
                <w:rFonts w:ascii="Times New Roman"/>
                <w:b w:val="false"/>
                <w:i w:val="false"/>
                <w:color w:val="000000"/>
                <w:sz w:val="20"/>
              </w:rPr>
              <w:t>
Жаратылыстану ғылымдары мен инженерия</w:t>
            </w:r>
            <w:r>
              <w:br/>
            </w:r>
            <w:r>
              <w:rPr>
                <w:rFonts w:ascii="Times New Roman"/>
                <w:b w:val="false"/>
                <w:i w:val="false"/>
                <w:color w:val="000000"/>
                <w:sz w:val="20"/>
              </w:rPr>
              <w:t>
саласындағы ғылыми зерттеулер мен</w:t>
            </w:r>
            <w:r>
              <w:br/>
            </w:r>
            <w:r>
              <w:rPr>
                <w:rFonts w:ascii="Times New Roman"/>
                <w:b w:val="false"/>
                <w:i w:val="false"/>
                <w:color w:val="000000"/>
                <w:sz w:val="20"/>
              </w:rPr>
              <w:t>
эксперименттік әзірлемелер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және гуманитарлық ғылымдар саласындағы</w:t>
            </w:r>
            <w:r>
              <w:br/>
            </w:r>
            <w:r>
              <w:rPr>
                <w:rFonts w:ascii="Times New Roman"/>
                <w:b w:val="false"/>
                <w:i w:val="false"/>
                <w:color w:val="000000"/>
                <w:sz w:val="20"/>
              </w:rPr>
              <w:t>
зерттеулер мен эксперименттік әзірлемелер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r>
              <w:br/>
            </w:r>
            <w:r>
              <w:rPr>
                <w:rFonts w:ascii="Times New Roman"/>
                <w:b w:val="false"/>
                <w:i w:val="false"/>
                <w:color w:val="000000"/>
                <w:sz w:val="20"/>
              </w:rPr>
              <w:t>
732</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w:t>
            </w:r>
            <w:r>
              <w:br/>
            </w:r>
            <w:r>
              <w:rPr>
                <w:rFonts w:ascii="Times New Roman"/>
                <w:b w:val="false"/>
                <w:i w:val="false"/>
                <w:color w:val="000000"/>
                <w:sz w:val="20"/>
              </w:rPr>
              <w:t>
Нарық конъюнктурасын зерттеу және қоғамдық</w:t>
            </w:r>
            <w:r>
              <w:br/>
            </w:r>
            <w:r>
              <w:rPr>
                <w:rFonts w:ascii="Times New Roman"/>
                <w:b w:val="false"/>
                <w:i w:val="false"/>
                <w:color w:val="000000"/>
                <w:sz w:val="20"/>
              </w:rPr>
              <w:t>
пікірді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r>
              <w:br/>
            </w:r>
            <w:r>
              <w:rPr>
                <w:rFonts w:ascii="Times New Roman"/>
                <w:b w:val="false"/>
                <w:i w:val="false"/>
                <w:color w:val="000000"/>
                <w:sz w:val="20"/>
              </w:rPr>
              <w:t>
742</w:t>
            </w:r>
            <w:r>
              <w:br/>
            </w:r>
            <w:r>
              <w:rPr>
                <w:rFonts w:ascii="Times New Roman"/>
                <w:b w:val="false"/>
                <w:i w:val="false"/>
                <w:color w:val="000000"/>
                <w:sz w:val="20"/>
              </w:rPr>
              <w:t>
743</w:t>
            </w:r>
            <w:r>
              <w:br/>
            </w:r>
            <w:r>
              <w:rPr>
                <w:rFonts w:ascii="Times New Roman"/>
                <w:b w:val="false"/>
                <w:i w:val="false"/>
                <w:color w:val="000000"/>
                <w:sz w:val="20"/>
              </w:rPr>
              <w:t>
749</w:t>
            </w:r>
            <w:r>
              <w:br/>
            </w:r>
            <w:r>
              <w:rPr>
                <w:rFonts w:ascii="Times New Roman"/>
                <w:b w:val="false"/>
                <w:i w:val="false"/>
                <w:color w:val="000000"/>
                <w:sz w:val="20"/>
              </w:rPr>
              <w:t>
750</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бойынша мамандандырылған жұмыстар</w:t>
            </w:r>
            <w:r>
              <w:br/>
            </w:r>
            <w:r>
              <w:rPr>
                <w:rFonts w:ascii="Times New Roman"/>
                <w:b w:val="false"/>
                <w:i w:val="false"/>
                <w:color w:val="000000"/>
                <w:sz w:val="20"/>
              </w:rPr>
              <w:t>
Фотография саласындағы қызмет</w:t>
            </w:r>
            <w:r>
              <w:br/>
            </w:r>
            <w:r>
              <w:rPr>
                <w:rFonts w:ascii="Times New Roman"/>
                <w:b w:val="false"/>
                <w:i w:val="false"/>
                <w:color w:val="000000"/>
                <w:sz w:val="20"/>
              </w:rPr>
              <w:t>
Аударма (жазбаша және ауызша) ісі</w:t>
            </w:r>
            <w:r>
              <w:br/>
            </w:r>
            <w:r>
              <w:rPr>
                <w:rFonts w:ascii="Times New Roman"/>
                <w:b w:val="false"/>
                <w:i w:val="false"/>
                <w:color w:val="000000"/>
                <w:sz w:val="20"/>
              </w:rPr>
              <w:t>
Басқа санаттарға енгізілмеген кәсіби, ғылыми</w:t>
            </w:r>
            <w:r>
              <w:br/>
            </w:r>
            <w:r>
              <w:rPr>
                <w:rFonts w:ascii="Times New Roman"/>
                <w:b w:val="false"/>
                <w:i w:val="false"/>
                <w:color w:val="000000"/>
                <w:sz w:val="20"/>
              </w:rPr>
              <w:t>
және техникалық қызмет</w:t>
            </w:r>
            <w:r>
              <w:br/>
            </w:r>
            <w:r>
              <w:rPr>
                <w:rFonts w:ascii="Times New Roman"/>
                <w:b w:val="false"/>
                <w:i w:val="false"/>
                <w:color w:val="000000"/>
                <w:sz w:val="20"/>
              </w:rPr>
              <w:t>
Ветеринарлық қызмет</w:t>
            </w:r>
          </w:p>
        </w:tc>
      </w:tr>
      <w:tr>
        <w:trPr>
          <w:trHeight w:val="30" w:hRule="atLeast"/>
        </w:trPr>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r>
              <w:br/>
            </w:r>
            <w:r>
              <w:rPr>
                <w:rFonts w:ascii="Times New Roman"/>
                <w:b w:val="false"/>
                <w:i w:val="false"/>
                <w:color w:val="000000"/>
                <w:sz w:val="20"/>
              </w:rPr>
              <w:t>
және қосалқы</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саласындағы</w:t>
            </w:r>
            <w:r>
              <w:br/>
            </w:r>
            <w:r>
              <w:rPr>
                <w:rFonts w:ascii="Times New Roman"/>
                <w:b w:val="false"/>
                <w:i w:val="false"/>
                <w:color w:val="000000"/>
                <w:sz w:val="20"/>
              </w:rPr>
              <w:t>
қызмет</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r>
              <w:br/>
            </w:r>
            <w:r>
              <w:rPr>
                <w:rFonts w:ascii="Times New Roman"/>
                <w:b w:val="false"/>
                <w:i w:val="false"/>
                <w:color w:val="000000"/>
                <w:sz w:val="20"/>
              </w:rPr>
              <w:t>
772</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жалға алу және жалға беру</w:t>
            </w:r>
            <w:r>
              <w:br/>
            </w:r>
            <w:r>
              <w:rPr>
                <w:rFonts w:ascii="Times New Roman"/>
                <w:b w:val="false"/>
                <w:i w:val="false"/>
                <w:color w:val="000000"/>
                <w:sz w:val="20"/>
              </w:rPr>
              <w:t>
Жеке тұтынатын заттарды және тұрмыстық</w:t>
            </w:r>
            <w:r>
              <w:br/>
            </w:r>
            <w:r>
              <w:rPr>
                <w:rFonts w:ascii="Times New Roman"/>
                <w:b w:val="false"/>
                <w:i w:val="false"/>
                <w:color w:val="000000"/>
                <w:sz w:val="20"/>
              </w:rPr>
              <w:t>
тауарларды жалдау және жалға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машиналарды, жабдықтарды және</w:t>
            </w:r>
            <w:r>
              <w:br/>
            </w:r>
            <w:r>
              <w:rPr>
                <w:rFonts w:ascii="Times New Roman"/>
                <w:b w:val="false"/>
                <w:i w:val="false"/>
                <w:color w:val="000000"/>
                <w:sz w:val="20"/>
              </w:rPr>
              <w:t>
материалдық құралдарды жалдау және жалға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авторлық құқықтармен жасалатын</w:t>
            </w:r>
            <w:r>
              <w:br/>
            </w:r>
            <w:r>
              <w:rPr>
                <w:rFonts w:ascii="Times New Roman"/>
                <w:b w:val="false"/>
                <w:i w:val="false"/>
                <w:color w:val="000000"/>
                <w:sz w:val="20"/>
              </w:rPr>
              <w:t>
жұмыстарды қоспағанда, зияткерлік меншікті және</w:t>
            </w:r>
            <w:r>
              <w:br/>
            </w:r>
            <w:r>
              <w:rPr>
                <w:rFonts w:ascii="Times New Roman"/>
                <w:b w:val="false"/>
                <w:i w:val="false"/>
                <w:color w:val="000000"/>
                <w:sz w:val="20"/>
              </w:rPr>
              <w:t>
ұқсас өнімдерді жалға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r>
              <w:br/>
            </w:r>
            <w:r>
              <w:rPr>
                <w:rFonts w:ascii="Times New Roman"/>
                <w:b w:val="false"/>
                <w:i w:val="false"/>
                <w:color w:val="000000"/>
                <w:sz w:val="20"/>
              </w:rPr>
              <w:t>
782</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орналастыру агенттіктерінің қызметі</w:t>
            </w:r>
            <w:r>
              <w:br/>
            </w:r>
            <w:r>
              <w:rPr>
                <w:rFonts w:ascii="Times New Roman"/>
                <w:b w:val="false"/>
                <w:i w:val="false"/>
                <w:color w:val="000000"/>
                <w:sz w:val="20"/>
              </w:rPr>
              <w:t>
Уақытша жұмысқа орналастыру жөніндегі</w:t>
            </w:r>
            <w:r>
              <w:br/>
            </w:r>
            <w:r>
              <w:rPr>
                <w:rFonts w:ascii="Times New Roman"/>
                <w:b w:val="false"/>
                <w:i w:val="false"/>
                <w:color w:val="000000"/>
                <w:sz w:val="20"/>
              </w:rPr>
              <w:t>
агенттіктердің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Қызметкерлермен жұмыс жөніндегі өзге де</w:t>
            </w:r>
            <w:r>
              <w:br/>
            </w:r>
            <w:r>
              <w:rPr>
                <w:rFonts w:ascii="Times New Roman"/>
                <w:b w:val="false"/>
                <w:i w:val="false"/>
                <w:color w:val="000000"/>
                <w:sz w:val="20"/>
              </w:rPr>
              <w:t>
ұйымдардың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r>
              <w:br/>
            </w:r>
            <w:r>
              <w:rPr>
                <w:rFonts w:ascii="Times New Roman"/>
                <w:b w:val="false"/>
                <w:i w:val="false"/>
                <w:color w:val="000000"/>
                <w:sz w:val="20"/>
              </w:rPr>
              <w:t>
799</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агенттіктер мен операторлардың қызметі</w:t>
            </w:r>
            <w:r>
              <w:br/>
            </w:r>
            <w:r>
              <w:rPr>
                <w:rFonts w:ascii="Times New Roman"/>
                <w:b w:val="false"/>
                <w:i w:val="false"/>
                <w:color w:val="000000"/>
                <w:sz w:val="20"/>
              </w:rPr>
              <w:t>
Брондау бойынша көрсетілетін қызметтердің өзге</w:t>
            </w:r>
            <w:r>
              <w:br/>
            </w:r>
            <w:r>
              <w:rPr>
                <w:rFonts w:ascii="Times New Roman"/>
                <w:b w:val="false"/>
                <w:i w:val="false"/>
                <w:color w:val="000000"/>
                <w:sz w:val="20"/>
              </w:rPr>
              <w:t>
түрлері және оған ілеспе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r>
              <w:br/>
            </w:r>
            <w:r>
              <w:rPr>
                <w:rFonts w:ascii="Times New Roman"/>
                <w:b w:val="false"/>
                <w:i w:val="false"/>
                <w:color w:val="000000"/>
                <w:sz w:val="20"/>
              </w:rPr>
              <w:t>
802</w:t>
            </w:r>
            <w:r>
              <w:br/>
            </w:r>
            <w:r>
              <w:rPr>
                <w:rFonts w:ascii="Times New Roman"/>
                <w:b w:val="false"/>
                <w:i w:val="false"/>
                <w:color w:val="000000"/>
                <w:sz w:val="20"/>
              </w:rPr>
              <w:t>
803</w:t>
            </w:r>
            <w:r>
              <w:br/>
            </w:r>
            <w:r>
              <w:rPr>
                <w:rFonts w:ascii="Times New Roman"/>
                <w:b w:val="false"/>
                <w:i w:val="false"/>
                <w:color w:val="000000"/>
                <w:sz w:val="20"/>
              </w:rPr>
              <w:t>
811</w:t>
            </w:r>
            <w:r>
              <w:br/>
            </w:r>
            <w:r>
              <w:rPr>
                <w:rFonts w:ascii="Times New Roman"/>
                <w:b w:val="false"/>
                <w:i w:val="false"/>
                <w:color w:val="000000"/>
                <w:sz w:val="20"/>
              </w:rPr>
              <w:t>
812</w:t>
            </w:r>
            <w:r>
              <w:br/>
            </w:r>
            <w:r>
              <w:rPr>
                <w:rFonts w:ascii="Times New Roman"/>
                <w:b w:val="false"/>
                <w:i w:val="false"/>
                <w:color w:val="000000"/>
                <w:sz w:val="20"/>
              </w:rPr>
              <w:t>
813</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қызметінің жұмысы</w:t>
            </w:r>
            <w:r>
              <w:br/>
            </w:r>
            <w:r>
              <w:rPr>
                <w:rFonts w:ascii="Times New Roman"/>
                <w:b w:val="false"/>
                <w:i w:val="false"/>
                <w:color w:val="000000"/>
                <w:sz w:val="20"/>
              </w:rPr>
              <w:t>
Күзет жүйелері саласындағы қызмет</w:t>
            </w:r>
            <w:r>
              <w:br/>
            </w:r>
            <w:r>
              <w:rPr>
                <w:rFonts w:ascii="Times New Roman"/>
                <w:b w:val="false"/>
                <w:i w:val="false"/>
                <w:color w:val="000000"/>
                <w:sz w:val="20"/>
              </w:rPr>
              <w:t>
Тергеу жүргізу жөніндегі қызмет</w:t>
            </w:r>
            <w:r>
              <w:br/>
            </w:r>
            <w:r>
              <w:rPr>
                <w:rFonts w:ascii="Times New Roman"/>
                <w:b w:val="false"/>
                <w:i w:val="false"/>
                <w:color w:val="000000"/>
                <w:sz w:val="20"/>
              </w:rPr>
              <w:t>
Объектілерге кешенді қызмет көрсету</w:t>
            </w:r>
            <w:r>
              <w:br/>
            </w:r>
            <w:r>
              <w:rPr>
                <w:rFonts w:ascii="Times New Roman"/>
                <w:b w:val="false"/>
                <w:i w:val="false"/>
                <w:color w:val="000000"/>
                <w:sz w:val="20"/>
              </w:rPr>
              <w:t>
Тазалау жөніндегі қызмет</w:t>
            </w:r>
            <w:r>
              <w:br/>
            </w:r>
            <w:r>
              <w:rPr>
                <w:rFonts w:ascii="Times New Roman"/>
                <w:b w:val="false"/>
                <w:i w:val="false"/>
                <w:color w:val="000000"/>
                <w:sz w:val="20"/>
              </w:rPr>
              <w:t>
Абаттандыру бойынша қызмет; пейзаждық</w:t>
            </w:r>
            <w:r>
              <w:br/>
            </w:r>
            <w:r>
              <w:rPr>
                <w:rFonts w:ascii="Times New Roman"/>
                <w:b w:val="false"/>
                <w:i w:val="false"/>
                <w:color w:val="000000"/>
                <w:sz w:val="20"/>
              </w:rPr>
              <w:t>
жоспарлау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қосалқы қызмет көрсету</w:t>
            </w:r>
            <w:r>
              <w:br/>
            </w:r>
            <w:r>
              <w:rPr>
                <w:rFonts w:ascii="Times New Roman"/>
                <w:b w:val="false"/>
                <w:i w:val="false"/>
                <w:color w:val="000000"/>
                <w:sz w:val="20"/>
              </w:rPr>
              <w:t>
саласындағы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r>
              <w:br/>
            </w:r>
            <w:r>
              <w:rPr>
                <w:rFonts w:ascii="Times New Roman"/>
                <w:b w:val="false"/>
                <w:i w:val="false"/>
                <w:color w:val="000000"/>
                <w:sz w:val="20"/>
              </w:rPr>
              <w:t>
823</w:t>
            </w:r>
            <w:r>
              <w:br/>
            </w:r>
            <w:r>
              <w:rPr>
                <w:rFonts w:ascii="Times New Roman"/>
                <w:b w:val="false"/>
                <w:i w:val="false"/>
                <w:color w:val="000000"/>
                <w:sz w:val="20"/>
              </w:rPr>
              <w:t>
829</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Ақпараттық-анықтамалық қызметтердің жұмысы</w:t>
            </w:r>
            <w:r>
              <w:br/>
            </w:r>
            <w:r>
              <w:rPr>
                <w:rFonts w:ascii="Times New Roman"/>
                <w:b w:val="false"/>
                <w:i w:val="false"/>
                <w:color w:val="000000"/>
                <w:sz w:val="20"/>
              </w:rPr>
              <w:t>
Конференциялар мен сауда көрмелерін ұйымдастыру</w:t>
            </w:r>
            <w:r>
              <w:br/>
            </w:r>
            <w:r>
              <w:rPr>
                <w:rFonts w:ascii="Times New Roman"/>
                <w:b w:val="false"/>
                <w:i w:val="false"/>
                <w:color w:val="000000"/>
                <w:sz w:val="20"/>
              </w:rPr>
              <w:t>
Басқа санаттарға енгізілмеген шаруашылық</w:t>
            </w:r>
            <w:r>
              <w:br/>
            </w:r>
            <w:r>
              <w:rPr>
                <w:rFonts w:ascii="Times New Roman"/>
                <w:b w:val="false"/>
                <w:i w:val="false"/>
                <w:color w:val="000000"/>
                <w:sz w:val="20"/>
              </w:rPr>
              <w:t>
қызметтеріне қосалқы қызмет көрсету</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басқару және</w:t>
            </w:r>
            <w:r>
              <w:br/>
            </w:r>
            <w:r>
              <w:rPr>
                <w:rFonts w:ascii="Times New Roman"/>
                <w:b w:val="false"/>
                <w:i w:val="false"/>
                <w:color w:val="000000"/>
                <w:sz w:val="20"/>
              </w:rPr>
              <w:t>
қорғаныс;</w:t>
            </w:r>
            <w:r>
              <w:br/>
            </w:r>
            <w:r>
              <w:rPr>
                <w:rFonts w:ascii="Times New Roman"/>
                <w:b w:val="false"/>
                <w:i w:val="false"/>
                <w:color w:val="000000"/>
                <w:sz w:val="20"/>
              </w:rPr>
              <w:t>
міндетті</w:t>
            </w:r>
            <w:r>
              <w:br/>
            </w:r>
            <w:r>
              <w:rPr>
                <w:rFonts w:ascii="Times New Roman"/>
                <w:b w:val="false"/>
                <w:i w:val="false"/>
                <w:color w:val="000000"/>
                <w:sz w:val="20"/>
              </w:rPr>
              <w:t>
әлеуметтік</w:t>
            </w:r>
            <w:r>
              <w:br/>
            </w:r>
            <w:r>
              <w:rPr>
                <w:rFonts w:ascii="Times New Roman"/>
                <w:b w:val="false"/>
                <w:i w:val="false"/>
                <w:color w:val="000000"/>
                <w:sz w:val="20"/>
              </w:rPr>
              <w:t>
қамтамассыз</w:t>
            </w:r>
            <w:r>
              <w:br/>
            </w:r>
            <w:r>
              <w:rPr>
                <w:rFonts w:ascii="Times New Roman"/>
                <w:b w:val="false"/>
                <w:i w:val="false"/>
                <w:color w:val="000000"/>
                <w:sz w:val="20"/>
              </w:rPr>
              <w:t>
ету</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r>
              <w:br/>
            </w:r>
            <w:r>
              <w:rPr>
                <w:rFonts w:ascii="Times New Roman"/>
                <w:b w:val="false"/>
                <w:i w:val="false"/>
                <w:color w:val="000000"/>
                <w:sz w:val="20"/>
              </w:rPr>
              <w:t>
842</w:t>
            </w:r>
            <w:r>
              <w:br/>
            </w:r>
            <w:r>
              <w:rPr>
                <w:rFonts w:ascii="Times New Roman"/>
                <w:b w:val="false"/>
                <w:i w:val="false"/>
                <w:color w:val="000000"/>
                <w:sz w:val="20"/>
              </w:rPr>
              <w:t>
843</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сипатты мемлекеттік басқару,</w:t>
            </w:r>
            <w:r>
              <w:br/>
            </w:r>
            <w:r>
              <w:rPr>
                <w:rFonts w:ascii="Times New Roman"/>
                <w:b w:val="false"/>
                <w:i w:val="false"/>
                <w:color w:val="000000"/>
                <w:sz w:val="20"/>
              </w:rPr>
              <w:t>
әлеуметтік-экономикалық басқару</w:t>
            </w:r>
            <w:r>
              <w:br/>
            </w:r>
            <w:r>
              <w:rPr>
                <w:rFonts w:ascii="Times New Roman"/>
                <w:b w:val="false"/>
                <w:i w:val="false"/>
                <w:color w:val="000000"/>
                <w:sz w:val="20"/>
              </w:rPr>
              <w:t>
Мемлекеттің қоғамға қызметтерді тұтастай</w:t>
            </w:r>
            <w:r>
              <w:br/>
            </w:r>
            <w:r>
              <w:rPr>
                <w:rFonts w:ascii="Times New Roman"/>
                <w:b w:val="false"/>
                <w:i w:val="false"/>
                <w:color w:val="000000"/>
                <w:sz w:val="20"/>
              </w:rPr>
              <w:t>
ұсынуы</w:t>
            </w:r>
            <w:r>
              <w:br/>
            </w:r>
            <w:r>
              <w:rPr>
                <w:rFonts w:ascii="Times New Roman"/>
                <w:b w:val="false"/>
                <w:i w:val="false"/>
                <w:color w:val="000000"/>
                <w:sz w:val="20"/>
              </w:rPr>
              <w:t>
Міндетті әлеуметтік сақтандыру саласындағы</w:t>
            </w:r>
            <w:r>
              <w:br/>
            </w:r>
            <w:r>
              <w:rPr>
                <w:rFonts w:ascii="Times New Roman"/>
                <w:b w:val="false"/>
                <w:i w:val="false"/>
                <w:color w:val="000000"/>
                <w:sz w:val="20"/>
              </w:rPr>
              <w:t>
қызмет</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r>
              <w:br/>
            </w:r>
            <w:r>
              <w:rPr>
                <w:rFonts w:ascii="Times New Roman"/>
                <w:b w:val="false"/>
                <w:i w:val="false"/>
                <w:color w:val="000000"/>
                <w:sz w:val="20"/>
              </w:rPr>
              <w:t>
852</w:t>
            </w:r>
            <w:r>
              <w:br/>
            </w:r>
            <w:r>
              <w:rPr>
                <w:rFonts w:ascii="Times New Roman"/>
                <w:b w:val="false"/>
                <w:i w:val="false"/>
                <w:color w:val="000000"/>
                <w:sz w:val="20"/>
              </w:rPr>
              <w:t>
853</w:t>
            </w:r>
            <w:r>
              <w:br/>
            </w:r>
            <w:r>
              <w:rPr>
                <w:rFonts w:ascii="Times New Roman"/>
                <w:b w:val="false"/>
                <w:i w:val="false"/>
                <w:color w:val="000000"/>
                <w:sz w:val="20"/>
              </w:rPr>
              <w:t>
854</w:t>
            </w:r>
            <w:r>
              <w:br/>
            </w:r>
            <w:r>
              <w:rPr>
                <w:rFonts w:ascii="Times New Roman"/>
                <w:b w:val="false"/>
                <w:i w:val="false"/>
                <w:color w:val="000000"/>
                <w:sz w:val="20"/>
              </w:rPr>
              <w:t>
855</w:t>
            </w:r>
            <w:r>
              <w:br/>
            </w:r>
            <w:r>
              <w:rPr>
                <w:rFonts w:ascii="Times New Roman"/>
                <w:b w:val="false"/>
                <w:i w:val="false"/>
                <w:color w:val="000000"/>
                <w:sz w:val="20"/>
              </w:rPr>
              <w:t>
856</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w:t>
            </w:r>
            <w:r>
              <w:br/>
            </w:r>
            <w:r>
              <w:rPr>
                <w:rFonts w:ascii="Times New Roman"/>
                <w:b w:val="false"/>
                <w:i w:val="false"/>
                <w:color w:val="000000"/>
                <w:sz w:val="20"/>
              </w:rPr>
              <w:t>
Бастауыш білім (бірінші саты)</w:t>
            </w:r>
            <w:r>
              <w:br/>
            </w:r>
            <w:r>
              <w:rPr>
                <w:rFonts w:ascii="Times New Roman"/>
                <w:b w:val="false"/>
                <w:i w:val="false"/>
                <w:color w:val="000000"/>
                <w:sz w:val="20"/>
              </w:rPr>
              <w:t>
Жалпы орта білім беру (екінші және үшінші</w:t>
            </w:r>
            <w:r>
              <w:br/>
            </w:r>
            <w:r>
              <w:rPr>
                <w:rFonts w:ascii="Times New Roman"/>
                <w:b w:val="false"/>
                <w:i w:val="false"/>
                <w:color w:val="000000"/>
                <w:sz w:val="20"/>
              </w:rPr>
              <w:t>
сатылары)</w:t>
            </w:r>
            <w:r>
              <w:br/>
            </w:r>
            <w:r>
              <w:rPr>
                <w:rFonts w:ascii="Times New Roman"/>
                <w:b w:val="false"/>
                <w:i w:val="false"/>
                <w:color w:val="000000"/>
                <w:sz w:val="20"/>
              </w:rPr>
              <w:t>
Жоғары білім</w:t>
            </w:r>
            <w:r>
              <w:br/>
            </w:r>
            <w:r>
              <w:rPr>
                <w:rFonts w:ascii="Times New Roman"/>
                <w:b w:val="false"/>
                <w:i w:val="false"/>
                <w:color w:val="000000"/>
                <w:sz w:val="20"/>
              </w:rPr>
              <w:t>
Білім берудің өзге де түрлері</w:t>
            </w:r>
            <w:r>
              <w:br/>
            </w:r>
            <w:r>
              <w:rPr>
                <w:rFonts w:ascii="Times New Roman"/>
                <w:b w:val="false"/>
                <w:i w:val="false"/>
                <w:color w:val="000000"/>
                <w:sz w:val="20"/>
              </w:rPr>
              <w:t>
Қосалқы білім беру қызметі</w:t>
            </w:r>
          </w:p>
        </w:tc>
      </w:tr>
      <w:tr>
        <w:trPr>
          <w:trHeight w:val="30" w:hRule="atLeast"/>
        </w:trPr>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w:t>
            </w:r>
            <w:r>
              <w:br/>
            </w:r>
            <w:r>
              <w:rPr>
                <w:rFonts w:ascii="Times New Roman"/>
                <w:b w:val="false"/>
                <w:i w:val="false"/>
                <w:color w:val="000000"/>
                <w:sz w:val="20"/>
              </w:rPr>
              <w:t>
сақтау және</w:t>
            </w:r>
            <w:r>
              <w:br/>
            </w:r>
            <w:r>
              <w:rPr>
                <w:rFonts w:ascii="Times New Roman"/>
                <w:b w:val="false"/>
                <w:i w:val="false"/>
                <w:color w:val="000000"/>
                <w:sz w:val="20"/>
              </w:rPr>
              <w:t>
әлеуметтік</w:t>
            </w:r>
            <w:r>
              <w:br/>
            </w:r>
            <w:r>
              <w:rPr>
                <w:rFonts w:ascii="Times New Roman"/>
                <w:b w:val="false"/>
                <w:i w:val="false"/>
                <w:color w:val="000000"/>
                <w:sz w:val="20"/>
              </w:rPr>
              <w:t>
қызметтер</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r>
              <w:br/>
            </w:r>
            <w:r>
              <w:rPr>
                <w:rFonts w:ascii="Times New Roman"/>
                <w:b w:val="false"/>
                <w:i w:val="false"/>
                <w:color w:val="000000"/>
                <w:sz w:val="20"/>
              </w:rPr>
              <w:t>
862</w:t>
            </w:r>
            <w:r>
              <w:br/>
            </w:r>
            <w:r>
              <w:rPr>
                <w:rFonts w:ascii="Times New Roman"/>
                <w:b w:val="false"/>
                <w:i w:val="false"/>
                <w:color w:val="000000"/>
                <w:sz w:val="20"/>
              </w:rPr>
              <w:t>
869</w:t>
            </w:r>
            <w:r>
              <w:br/>
            </w:r>
            <w:r>
              <w:rPr>
                <w:rFonts w:ascii="Times New Roman"/>
                <w:b w:val="false"/>
                <w:i w:val="false"/>
                <w:color w:val="000000"/>
                <w:sz w:val="20"/>
              </w:rPr>
              <w:t>
871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мекемелерінің қызметі</w:t>
            </w:r>
            <w:r>
              <w:br/>
            </w:r>
            <w:r>
              <w:rPr>
                <w:rFonts w:ascii="Times New Roman"/>
                <w:b w:val="false"/>
                <w:i w:val="false"/>
                <w:color w:val="000000"/>
                <w:sz w:val="20"/>
              </w:rPr>
              <w:t>
Дәрігерлік және стоматологиялық практика</w:t>
            </w:r>
            <w:r>
              <w:br/>
            </w:r>
            <w:r>
              <w:rPr>
                <w:rFonts w:ascii="Times New Roman"/>
                <w:b w:val="false"/>
                <w:i w:val="false"/>
                <w:color w:val="000000"/>
                <w:sz w:val="20"/>
              </w:rPr>
              <w:t>
Денсаулықты қорғау бойынша өзге қызмет</w:t>
            </w:r>
            <w:r>
              <w:br/>
            </w:r>
            <w:r>
              <w:rPr>
                <w:rFonts w:ascii="Times New Roman"/>
                <w:b w:val="false"/>
                <w:i w:val="false"/>
                <w:color w:val="000000"/>
                <w:sz w:val="20"/>
              </w:rPr>
              <w:t>
Тұруды қамтамасыз етумен науқастарды күту</w:t>
            </w:r>
            <w:r>
              <w:br/>
            </w:r>
            <w:r>
              <w:rPr>
                <w:rFonts w:ascii="Times New Roman"/>
                <w:b w:val="false"/>
                <w:i w:val="false"/>
                <w:color w:val="000000"/>
                <w:sz w:val="20"/>
              </w:rPr>
              <w:t>
мекемелері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Ақыл-ой және дене кемшіліктері, психиатриялық</w:t>
            </w:r>
            <w:r>
              <w:br/>
            </w:r>
            <w:r>
              <w:rPr>
                <w:rFonts w:ascii="Times New Roman"/>
                <w:b w:val="false"/>
                <w:i w:val="false"/>
                <w:color w:val="000000"/>
                <w:sz w:val="20"/>
              </w:rPr>
              <w:t>
аурулары мен наркологиялық ауытқулары бар</w:t>
            </w:r>
            <w:r>
              <w:br/>
            </w:r>
            <w:r>
              <w:rPr>
                <w:rFonts w:ascii="Times New Roman"/>
                <w:b w:val="false"/>
                <w:i w:val="false"/>
                <w:color w:val="000000"/>
                <w:sz w:val="20"/>
              </w:rPr>
              <w:t>
адамдарға арналған тұруға байланысты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Тұруды қамтамасыз етумен қарттар мен</w:t>
            </w:r>
            <w:r>
              <w:br/>
            </w:r>
            <w:r>
              <w:rPr>
                <w:rFonts w:ascii="Times New Roman"/>
                <w:b w:val="false"/>
                <w:i w:val="false"/>
                <w:color w:val="000000"/>
                <w:sz w:val="20"/>
              </w:rPr>
              <w:t>
мүгедектерді күту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r>
              <w:br/>
            </w:r>
            <w:r>
              <w:rPr>
                <w:rFonts w:ascii="Times New Roman"/>
                <w:b w:val="false"/>
                <w:i w:val="false"/>
                <w:color w:val="000000"/>
                <w:sz w:val="20"/>
              </w:rPr>
              <w:t>
881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күту бойынша қызметтің өзге түрлері</w:t>
            </w:r>
            <w:r>
              <w:br/>
            </w:r>
            <w:r>
              <w:rPr>
                <w:rFonts w:ascii="Times New Roman"/>
                <w:b w:val="false"/>
                <w:i w:val="false"/>
                <w:color w:val="000000"/>
                <w:sz w:val="20"/>
              </w:rPr>
              <w:t>
Қарттар мен мүгедектер үшін тұруды қамтамасыз</w:t>
            </w:r>
            <w:r>
              <w:br/>
            </w:r>
            <w:r>
              <w:rPr>
                <w:rFonts w:ascii="Times New Roman"/>
                <w:b w:val="false"/>
                <w:i w:val="false"/>
                <w:color w:val="000000"/>
                <w:sz w:val="20"/>
              </w:rPr>
              <w:t>
етпейтін әлеуметтік қызметтер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тұруды</w:t>
            </w:r>
            <w:r>
              <w:br/>
            </w:r>
            <w:r>
              <w:rPr>
                <w:rFonts w:ascii="Times New Roman"/>
                <w:b w:val="false"/>
                <w:i w:val="false"/>
                <w:color w:val="000000"/>
                <w:sz w:val="20"/>
              </w:rPr>
              <w:t>
қамтамасыз етпей көрсетілетін өзге әлеуметтік</w:t>
            </w:r>
            <w:r>
              <w:br/>
            </w:r>
            <w:r>
              <w:rPr>
                <w:rFonts w:ascii="Times New Roman"/>
                <w:b w:val="false"/>
                <w:i w:val="false"/>
                <w:color w:val="000000"/>
                <w:sz w:val="20"/>
              </w:rPr>
              <w:t>
қызметтер</w:t>
            </w:r>
          </w:p>
        </w:tc>
      </w:tr>
      <w:tr>
        <w:trPr>
          <w:trHeight w:val="30" w:hRule="atLeast"/>
        </w:trPr>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w:t>
            </w:r>
            <w:r>
              <w:br/>
            </w:r>
            <w:r>
              <w:rPr>
                <w:rFonts w:ascii="Times New Roman"/>
                <w:b w:val="false"/>
                <w:i w:val="false"/>
                <w:color w:val="000000"/>
                <w:sz w:val="20"/>
              </w:rPr>
              <w:t>
ойын-сауық</w:t>
            </w:r>
            <w:r>
              <w:br/>
            </w:r>
            <w:r>
              <w:rPr>
                <w:rFonts w:ascii="Times New Roman"/>
                <w:b w:val="false"/>
                <w:i w:val="false"/>
                <w:color w:val="000000"/>
                <w:sz w:val="20"/>
              </w:rPr>
              <w:t>
және демалыс</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өнер және ойын-сауық саласындағы</w:t>
            </w:r>
            <w:r>
              <w:br/>
            </w:r>
            <w:r>
              <w:rPr>
                <w:rFonts w:ascii="Times New Roman"/>
                <w:b w:val="false"/>
                <w:i w:val="false"/>
                <w:color w:val="000000"/>
                <w:sz w:val="20"/>
              </w:rPr>
              <w:t>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 мұрағаттар, мұражайлар және</w:t>
            </w:r>
            <w:r>
              <w:br/>
            </w:r>
            <w:r>
              <w:rPr>
                <w:rFonts w:ascii="Times New Roman"/>
                <w:b w:val="false"/>
                <w:i w:val="false"/>
                <w:color w:val="000000"/>
                <w:sz w:val="20"/>
              </w:rPr>
              <w:t>
мәдени қызмет көрсететін басқа да мекемелер</w:t>
            </w:r>
            <w:r>
              <w:br/>
            </w:r>
            <w:r>
              <w:rPr>
                <w:rFonts w:ascii="Times New Roman"/>
                <w:b w:val="false"/>
                <w:i w:val="false"/>
                <w:color w:val="000000"/>
                <w:sz w:val="20"/>
              </w:rPr>
              <w:t>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 ойындар және бәс тігуді ұйымдастыру</w:t>
            </w:r>
            <w:r>
              <w:br/>
            </w:r>
            <w:r>
              <w:rPr>
                <w:rFonts w:ascii="Times New Roman"/>
                <w:b w:val="false"/>
                <w:i w:val="false"/>
                <w:color w:val="000000"/>
                <w:sz w:val="20"/>
              </w:rPr>
              <w:t>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r>
              <w:br/>
            </w:r>
            <w:r>
              <w:rPr>
                <w:rFonts w:ascii="Times New Roman"/>
                <w:b w:val="false"/>
                <w:i w:val="false"/>
                <w:color w:val="000000"/>
                <w:sz w:val="20"/>
              </w:rPr>
              <w:t>
932</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саласындағы қызмет</w:t>
            </w:r>
            <w:r>
              <w:br/>
            </w:r>
            <w:r>
              <w:rPr>
                <w:rFonts w:ascii="Times New Roman"/>
                <w:b w:val="false"/>
                <w:i w:val="false"/>
                <w:color w:val="000000"/>
                <w:sz w:val="20"/>
              </w:rPr>
              <w:t>
Демалыс пен ойын-сауықты ұйымдастыру жөніндегі</w:t>
            </w:r>
            <w:r>
              <w:br/>
            </w:r>
            <w:r>
              <w:rPr>
                <w:rFonts w:ascii="Times New Roman"/>
                <w:b w:val="false"/>
                <w:i w:val="false"/>
                <w:color w:val="000000"/>
                <w:sz w:val="20"/>
              </w:rPr>
              <w:t>
қызмет</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r>
              <w:br/>
            </w:r>
            <w:r>
              <w:rPr>
                <w:rFonts w:ascii="Times New Roman"/>
                <w:b w:val="false"/>
                <w:i w:val="false"/>
                <w:color w:val="000000"/>
                <w:sz w:val="20"/>
              </w:rPr>
              <w:t>
қызметтер</w:t>
            </w:r>
            <w:r>
              <w:br/>
            </w:r>
            <w:r>
              <w:rPr>
                <w:rFonts w:ascii="Times New Roman"/>
                <w:b w:val="false"/>
                <w:i w:val="false"/>
                <w:color w:val="000000"/>
                <w:sz w:val="20"/>
              </w:rPr>
              <w:t>
түрлерін</w:t>
            </w:r>
            <w:r>
              <w:br/>
            </w:r>
            <w:r>
              <w:rPr>
                <w:rFonts w:ascii="Times New Roman"/>
                <w:b w:val="false"/>
                <w:i w:val="false"/>
                <w:color w:val="000000"/>
                <w:sz w:val="20"/>
              </w:rPr>
              <w:t>
ұсыну</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r>
              <w:br/>
            </w:r>
            <w:r>
              <w:rPr>
                <w:rFonts w:ascii="Times New Roman"/>
                <w:b w:val="false"/>
                <w:i w:val="false"/>
                <w:color w:val="000000"/>
                <w:sz w:val="20"/>
              </w:rPr>
              <w:t>
942</w:t>
            </w:r>
            <w:r>
              <w:br/>
            </w:r>
            <w:r>
              <w:rPr>
                <w:rFonts w:ascii="Times New Roman"/>
                <w:b w:val="false"/>
                <w:i w:val="false"/>
                <w:color w:val="000000"/>
                <w:sz w:val="20"/>
              </w:rPr>
              <w:t>
949</w:t>
            </w:r>
            <w:r>
              <w:br/>
            </w:r>
            <w:r>
              <w:rPr>
                <w:rFonts w:ascii="Times New Roman"/>
                <w:b w:val="false"/>
                <w:i w:val="false"/>
                <w:color w:val="000000"/>
                <w:sz w:val="20"/>
              </w:rPr>
              <w:t>
951</w:t>
            </w:r>
            <w:r>
              <w:br/>
            </w:r>
            <w:r>
              <w:rPr>
                <w:rFonts w:ascii="Times New Roman"/>
                <w:b w:val="false"/>
                <w:i w:val="false"/>
                <w:color w:val="000000"/>
                <w:sz w:val="20"/>
              </w:rPr>
              <w:t>
952</w:t>
            </w:r>
            <w:r>
              <w:br/>
            </w:r>
            <w:r>
              <w:rPr>
                <w:rFonts w:ascii="Times New Roman"/>
                <w:b w:val="false"/>
                <w:i w:val="false"/>
                <w:color w:val="000000"/>
                <w:sz w:val="20"/>
              </w:rPr>
              <w:t>
960</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кәсіпкерлік және кәсіби мүшелік</w:t>
            </w:r>
            <w:r>
              <w:br/>
            </w:r>
            <w:r>
              <w:rPr>
                <w:rFonts w:ascii="Times New Roman"/>
                <w:b w:val="false"/>
                <w:i w:val="false"/>
                <w:color w:val="000000"/>
                <w:sz w:val="20"/>
              </w:rPr>
              <w:t>
ұйымдар қызметі</w:t>
            </w:r>
            <w:r>
              <w:br/>
            </w:r>
            <w:r>
              <w:rPr>
                <w:rFonts w:ascii="Times New Roman"/>
                <w:b w:val="false"/>
                <w:i w:val="false"/>
                <w:color w:val="000000"/>
                <w:sz w:val="20"/>
              </w:rPr>
              <w:t>
Кәсіподақтар қызметі</w:t>
            </w:r>
            <w:r>
              <w:br/>
            </w:r>
            <w:r>
              <w:rPr>
                <w:rFonts w:ascii="Times New Roman"/>
                <w:b w:val="false"/>
                <w:i w:val="false"/>
                <w:color w:val="000000"/>
                <w:sz w:val="20"/>
              </w:rPr>
              <w:t>
Басқа қоғамдық бірлестіктердің қызметі</w:t>
            </w:r>
            <w:r>
              <w:br/>
            </w:r>
            <w:r>
              <w:rPr>
                <w:rFonts w:ascii="Times New Roman"/>
                <w:b w:val="false"/>
                <w:i w:val="false"/>
                <w:color w:val="000000"/>
                <w:sz w:val="20"/>
              </w:rPr>
              <w:t>
Компьютерлер мен байланыс жабдықтарын жөндеу</w:t>
            </w:r>
            <w:r>
              <w:br/>
            </w:r>
            <w:r>
              <w:rPr>
                <w:rFonts w:ascii="Times New Roman"/>
                <w:b w:val="false"/>
                <w:i w:val="false"/>
                <w:color w:val="000000"/>
                <w:sz w:val="20"/>
              </w:rPr>
              <w:t>
Жеке тұтынатын заттарды және тұрмыстық</w:t>
            </w:r>
            <w:r>
              <w:br/>
            </w:r>
            <w:r>
              <w:rPr>
                <w:rFonts w:ascii="Times New Roman"/>
                <w:b w:val="false"/>
                <w:i w:val="false"/>
                <w:color w:val="000000"/>
                <w:sz w:val="20"/>
              </w:rPr>
              <w:t>
тауарларды жөндеу</w:t>
            </w:r>
            <w:r>
              <w:br/>
            </w:r>
            <w:r>
              <w:rPr>
                <w:rFonts w:ascii="Times New Roman"/>
                <w:b w:val="false"/>
                <w:i w:val="false"/>
                <w:color w:val="000000"/>
                <w:sz w:val="20"/>
              </w:rPr>
              <w:t>
Өзге де дербес қызметтер ұсыну</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w:t>
            </w:r>
            <w:r>
              <w:br/>
            </w:r>
            <w:r>
              <w:rPr>
                <w:rFonts w:ascii="Times New Roman"/>
                <w:b w:val="false"/>
                <w:i w:val="false"/>
                <w:color w:val="000000"/>
                <w:sz w:val="20"/>
              </w:rPr>
              <w:t>
қызметшісін</w:t>
            </w:r>
            <w:r>
              <w:br/>
            </w:r>
            <w:r>
              <w:rPr>
                <w:rFonts w:ascii="Times New Roman"/>
                <w:b w:val="false"/>
                <w:i w:val="false"/>
                <w:color w:val="000000"/>
                <w:sz w:val="20"/>
              </w:rPr>
              <w:t>
жалдайтын</w:t>
            </w:r>
            <w:r>
              <w:br/>
            </w:r>
            <w:r>
              <w:rPr>
                <w:rFonts w:ascii="Times New Roman"/>
                <w:b w:val="false"/>
                <w:i w:val="false"/>
                <w:color w:val="000000"/>
                <w:sz w:val="20"/>
              </w:rPr>
              <w:t>
және өзі</w:t>
            </w:r>
            <w:r>
              <w:br/>
            </w:r>
            <w:r>
              <w:rPr>
                <w:rFonts w:ascii="Times New Roman"/>
                <w:b w:val="false"/>
                <w:i w:val="false"/>
                <w:color w:val="000000"/>
                <w:sz w:val="20"/>
              </w:rPr>
              <w:t>
тұтыну үшін</w:t>
            </w:r>
            <w:r>
              <w:br/>
            </w:r>
            <w:r>
              <w:rPr>
                <w:rFonts w:ascii="Times New Roman"/>
                <w:b w:val="false"/>
                <w:i w:val="false"/>
                <w:color w:val="000000"/>
                <w:sz w:val="20"/>
              </w:rPr>
              <w:t>
тауарлар мен</w:t>
            </w:r>
            <w:r>
              <w:br/>
            </w:r>
            <w:r>
              <w:rPr>
                <w:rFonts w:ascii="Times New Roman"/>
                <w:b w:val="false"/>
                <w:i w:val="false"/>
                <w:color w:val="000000"/>
                <w:sz w:val="20"/>
              </w:rPr>
              <w:t>
қызметтер</w:t>
            </w:r>
            <w:r>
              <w:br/>
            </w:r>
            <w:r>
              <w:rPr>
                <w:rFonts w:ascii="Times New Roman"/>
                <w:b w:val="false"/>
                <w:i w:val="false"/>
                <w:color w:val="000000"/>
                <w:sz w:val="20"/>
              </w:rPr>
              <w:t>
өндіретін үй</w:t>
            </w:r>
            <w:r>
              <w:br/>
            </w:r>
            <w:r>
              <w:rPr>
                <w:rFonts w:ascii="Times New Roman"/>
                <w:b w:val="false"/>
                <w:i w:val="false"/>
                <w:color w:val="000000"/>
                <w:sz w:val="20"/>
              </w:rPr>
              <w:t>
шаруашылық-</w:t>
            </w:r>
            <w:r>
              <w:br/>
            </w:r>
            <w:r>
              <w:rPr>
                <w:rFonts w:ascii="Times New Roman"/>
                <w:b w:val="false"/>
                <w:i w:val="false"/>
                <w:color w:val="000000"/>
                <w:sz w:val="20"/>
              </w:rPr>
              <w:t>
тары қызметі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r>
              <w:br/>
            </w:r>
            <w:r>
              <w:rPr>
                <w:rFonts w:ascii="Times New Roman"/>
                <w:b w:val="false"/>
                <w:i w:val="false"/>
                <w:color w:val="000000"/>
                <w:sz w:val="20"/>
              </w:rPr>
              <w:t>
981</w:t>
            </w:r>
            <w:r>
              <w:br/>
            </w:r>
            <w:r>
              <w:rPr>
                <w:rFonts w:ascii="Times New Roman"/>
                <w:b w:val="false"/>
                <w:i w:val="false"/>
                <w:color w:val="000000"/>
                <w:sz w:val="20"/>
              </w:rPr>
              <w:t>
982</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қызметшісін жалдайтын үй шаруашылықтарының</w:t>
            </w:r>
            <w:r>
              <w:br/>
            </w:r>
            <w:r>
              <w:rPr>
                <w:rFonts w:ascii="Times New Roman"/>
                <w:b w:val="false"/>
                <w:i w:val="false"/>
                <w:color w:val="000000"/>
                <w:sz w:val="20"/>
              </w:rPr>
              <w:t>
қызметі</w:t>
            </w:r>
            <w:r>
              <w:br/>
            </w:r>
            <w:r>
              <w:rPr>
                <w:rFonts w:ascii="Times New Roman"/>
                <w:b w:val="false"/>
                <w:i w:val="false"/>
                <w:color w:val="000000"/>
                <w:sz w:val="20"/>
              </w:rPr>
              <w:t>
Жеке тұтыну үшін тауарлар өндіру жөніндегі үй</w:t>
            </w:r>
            <w:r>
              <w:br/>
            </w:r>
            <w:r>
              <w:rPr>
                <w:rFonts w:ascii="Times New Roman"/>
                <w:b w:val="false"/>
                <w:i w:val="false"/>
                <w:color w:val="000000"/>
                <w:sz w:val="20"/>
              </w:rPr>
              <w:t>
шаруашылықтарының қызметі</w:t>
            </w:r>
            <w:r>
              <w:br/>
            </w:r>
            <w:r>
              <w:rPr>
                <w:rFonts w:ascii="Times New Roman"/>
                <w:b w:val="false"/>
                <w:i w:val="false"/>
                <w:color w:val="000000"/>
                <w:sz w:val="20"/>
              </w:rPr>
              <w:t>
Жеке тұтыну үшін қызметтер өндіру жөніндегі үй</w:t>
            </w:r>
            <w:r>
              <w:br/>
            </w:r>
            <w:r>
              <w:rPr>
                <w:rFonts w:ascii="Times New Roman"/>
                <w:b w:val="false"/>
                <w:i w:val="false"/>
                <w:color w:val="000000"/>
                <w:sz w:val="20"/>
              </w:rPr>
              <w:t>
шаруашылықтарының қызметі</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Аумақтан тыс</w:t>
            </w:r>
            <w:r>
              <w:br/>
            </w:r>
            <w:r>
              <w:rPr>
                <w:rFonts w:ascii="Times New Roman"/>
                <w:b w:val="false"/>
                <w:i w:val="false"/>
                <w:color w:val="000000"/>
                <w:sz w:val="20"/>
              </w:rPr>
              <w:t>
ұйымдардың</w:t>
            </w:r>
            <w:r>
              <w:br/>
            </w:r>
            <w:r>
              <w:rPr>
                <w:rFonts w:ascii="Times New Roman"/>
                <w:b w:val="false"/>
                <w:i w:val="false"/>
                <w:color w:val="000000"/>
                <w:sz w:val="20"/>
              </w:rPr>
              <w:t>
және</w:t>
            </w:r>
            <w:r>
              <w:br/>
            </w:r>
            <w:r>
              <w:rPr>
                <w:rFonts w:ascii="Times New Roman"/>
                <w:b w:val="false"/>
                <w:i w:val="false"/>
                <w:color w:val="000000"/>
                <w:sz w:val="20"/>
              </w:rPr>
              <w:t>
органдардың</w:t>
            </w:r>
            <w:r>
              <w:br/>
            </w:r>
            <w:r>
              <w:rPr>
                <w:rFonts w:ascii="Times New Roman"/>
                <w:b w:val="false"/>
                <w:i w:val="false"/>
                <w:color w:val="000000"/>
                <w:sz w:val="20"/>
              </w:rPr>
              <w:t>
қызметі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Аумақтан тыс ұйымдардың қызметі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жұмыспен қамтылуын іріктеп</w:t>
            </w:r>
            <w:r>
              <w:br/>
            </w:r>
            <w:r>
              <w:rPr>
                <w:rFonts w:ascii="Times New Roman"/>
                <w:b w:val="false"/>
                <w:i w:val="false"/>
                <w:color w:val="000000"/>
                <w:sz w:val="20"/>
              </w:rPr>
              <w:t>зерттеу сауалнамасы" жалпымемлекеттік</w:t>
            </w:r>
            <w:r>
              <w:br/>
            </w:r>
            <w:r>
              <w:rPr>
                <w:rFonts w:ascii="Times New Roman"/>
                <w:b w:val="false"/>
                <w:i w:val="false"/>
                <w:color w:val="000000"/>
                <w:sz w:val="20"/>
              </w:rPr>
              <w:t>статистикалық байқаудың статистикалық</w:t>
            </w:r>
            <w:r>
              <w:br/>
            </w:r>
            <w:r>
              <w:rPr>
                <w:rFonts w:ascii="Times New Roman"/>
                <w:b w:val="false"/>
                <w:i w:val="false"/>
                <w:color w:val="000000"/>
                <w:sz w:val="20"/>
              </w:rPr>
              <w:t>нысанын толтыру жөніндегі нұсқаулыққа</w:t>
            </w:r>
            <w:r>
              <w:br/>
            </w:r>
            <w:r>
              <w:rPr>
                <w:rFonts w:ascii="Times New Roman"/>
                <w:b w:val="false"/>
                <w:i w:val="false"/>
                <w:color w:val="000000"/>
                <w:sz w:val="20"/>
              </w:rPr>
              <w:t>(коды 1232102, индексі Т-001,</w:t>
            </w:r>
            <w:r>
              <w:br/>
            </w:r>
            <w:r>
              <w:rPr>
                <w:rFonts w:ascii="Times New Roman"/>
                <w:b w:val="false"/>
                <w:i w:val="false"/>
                <w:color w:val="000000"/>
                <w:sz w:val="20"/>
              </w:rPr>
              <w:t>кезеңділігі айлық) 3-қосымша</w:t>
            </w:r>
          </w:p>
        </w:tc>
      </w:tr>
    </w:tbl>
    <w:bookmarkStart w:name="z34" w:id="24"/>
    <w:p>
      <w:pPr>
        <w:spacing w:after="0"/>
        <w:ind w:left="0"/>
        <w:jc w:val="left"/>
      </w:pPr>
      <w:r>
        <w:rPr>
          <w:rFonts w:ascii="Times New Roman"/>
          <w:b/>
          <w:i w:val="false"/>
          <w:color w:val="000000"/>
        </w:rPr>
        <w:t xml:space="preserve">  Халықтың жұмыспен қамтылуын іріктеп зерттеу сауалнамасының"</w:t>
      </w:r>
      <w:r>
        <w:br/>
      </w:r>
      <w:r>
        <w:rPr>
          <w:rFonts w:ascii="Times New Roman"/>
          <w:b/>
          <w:i w:val="false"/>
          <w:color w:val="000000"/>
        </w:rPr>
        <w:t>(коды 1232102, индексі Т-001, кезеңділігі айлық,)</w:t>
      </w:r>
      <w:r>
        <w:br/>
      </w:r>
      <w:r>
        <w:rPr>
          <w:rFonts w:ascii="Times New Roman"/>
          <w:b/>
          <w:i w:val="false"/>
          <w:color w:val="000000"/>
        </w:rPr>
        <w:t>33-сұрағын толтыру мысалы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5"/>
        <w:gridCol w:w="9925"/>
      </w:tblGrid>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Былай жазылмайды</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жазылуы</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директоры, мейрамхана директоры</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сату жөніндегі агент,</w:t>
            </w:r>
            <w:r>
              <w:br/>
            </w:r>
            <w:r>
              <w:rPr>
                <w:rFonts w:ascii="Times New Roman"/>
                <w:b w:val="false"/>
                <w:i w:val="false"/>
                <w:color w:val="000000"/>
                <w:sz w:val="20"/>
              </w:rPr>
              <w:t>
сақтандыру агенті</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немесе аудан әкімдері аппаратындағы бөлім</w:t>
            </w:r>
            <w:r>
              <w:br/>
            </w:r>
            <w:r>
              <w:rPr>
                <w:rFonts w:ascii="Times New Roman"/>
                <w:b w:val="false"/>
                <w:i w:val="false"/>
                <w:color w:val="000000"/>
                <w:sz w:val="20"/>
              </w:rPr>
              <w:t>
басшысы, өнеркәсіп кәсіпорнының бөлім басшысы</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меңгеруші</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фабрикасының қойма меңгерушісі</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кәсіпорнының жабдықтарды жөндеу</w:t>
            </w:r>
            <w:r>
              <w:br/>
            </w:r>
            <w:r>
              <w:rPr>
                <w:rFonts w:ascii="Times New Roman"/>
                <w:b w:val="false"/>
                <w:i w:val="false"/>
                <w:color w:val="000000"/>
                <w:sz w:val="20"/>
              </w:rPr>
              <w:t>
жөніндегі шебері</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сауу операторы, компьютерге қызмет</w:t>
            </w:r>
            <w:r>
              <w:br/>
            </w:r>
            <w:r>
              <w:rPr>
                <w:rFonts w:ascii="Times New Roman"/>
                <w:b w:val="false"/>
                <w:i w:val="false"/>
                <w:color w:val="000000"/>
                <w:sz w:val="20"/>
              </w:rPr>
              <w:t>
көрсету жөніндегі оператор</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 жиhазды жасап шығарушы кәсіпорынының</w:t>
            </w:r>
            <w:r>
              <w:br/>
            </w:r>
            <w:r>
              <w:rPr>
                <w:rFonts w:ascii="Times New Roman"/>
                <w:b w:val="false"/>
                <w:i w:val="false"/>
                <w:color w:val="000000"/>
                <w:sz w:val="20"/>
              </w:rPr>
              <w:t>
директоры, сусындар өндіретін "Сайрам" АҚ</w:t>
            </w:r>
            <w:r>
              <w:br/>
            </w:r>
            <w:r>
              <w:rPr>
                <w:rFonts w:ascii="Times New Roman"/>
                <w:b w:val="false"/>
                <w:i w:val="false"/>
                <w:color w:val="000000"/>
                <w:sz w:val="20"/>
              </w:rPr>
              <w:t>
басшысы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6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media/document_image_rId248.jpeg" Type="http://schemas.openxmlformats.org/officeDocument/2006/relationships/image" Id="rId248"/><Relationship Target="media/document_image_rId249.jpeg" Type="http://schemas.openxmlformats.org/officeDocument/2006/relationships/image" Id="rId249"/><Relationship Target="media/document_image_rId250.jpeg" Type="http://schemas.openxmlformats.org/officeDocument/2006/relationships/image" Id="rId250"/><Relationship Target="media/document_image_rId251.jpeg" Type="http://schemas.openxmlformats.org/officeDocument/2006/relationships/image" Id="rId251"/><Relationship Target="media/document_image_rId252.jpeg" Type="http://schemas.openxmlformats.org/officeDocument/2006/relationships/image" Id="rId252"/><Relationship Target="media/document_image_rId253.jpeg" Type="http://schemas.openxmlformats.org/officeDocument/2006/relationships/image" Id="rId253"/><Relationship Target="media/document_image_rId254.jpeg" Type="http://schemas.openxmlformats.org/officeDocument/2006/relationships/image" Id="rId254"/><Relationship Target="media/document_image_rId255.jpeg" Type="http://schemas.openxmlformats.org/officeDocument/2006/relationships/image" Id="rId255"/><Relationship Target="media/document_image_rId256.jpeg" Type="http://schemas.openxmlformats.org/officeDocument/2006/relationships/image" Id="rId256"/><Relationship Target="media/document_image_rId257.jpeg" Type="http://schemas.openxmlformats.org/officeDocument/2006/relationships/image" Id="rId257"/><Relationship Target="media/document_image_rId258.jpeg" Type="http://schemas.openxmlformats.org/officeDocument/2006/relationships/image" Id="rId258"/><Relationship Target="media/document_image_rId259.jpeg" Type="http://schemas.openxmlformats.org/officeDocument/2006/relationships/image" Id="rId259"/><Relationship Target="media/document_image_rId260.jpeg" Type="http://schemas.openxmlformats.org/officeDocument/2006/relationships/image" Id="rId260"/><Relationship Target="media/document_image_rId261.jpeg" Type="http://schemas.openxmlformats.org/officeDocument/2006/relationships/image" Id="rId261"/><Relationship Target="media/document_image_rId262.jpeg" Type="http://schemas.openxmlformats.org/officeDocument/2006/relationships/image" Id="rId262"/><Relationship Target="media/document_image_rId263.jpeg" Type="http://schemas.openxmlformats.org/officeDocument/2006/relationships/image" Id="rId263"/><Relationship Target="media/document_image_rId264.jpeg" Type="http://schemas.openxmlformats.org/officeDocument/2006/relationships/image" Id="rId264"/><Relationship Target="media/document_image_rId265.jpeg" Type="http://schemas.openxmlformats.org/officeDocument/2006/relationships/image" Id="rId265"/><Relationship Target="media/document_image_rId266.jpeg" Type="http://schemas.openxmlformats.org/officeDocument/2006/relationships/image" Id="rId266"/><Relationship Target="media/document_image_rId267.jpeg" Type="http://schemas.openxmlformats.org/officeDocument/2006/relationships/image" Id="rId267"/><Relationship Target="media/document_image_rId268.jpeg" Type="http://schemas.openxmlformats.org/officeDocument/2006/relationships/image" Id="rId268"/><Relationship Target="media/document_image_rId269.jpeg" Type="http://schemas.openxmlformats.org/officeDocument/2006/relationships/image" Id="rId269"/><Relationship Target="media/document_image_rId270.jpeg" Type="http://schemas.openxmlformats.org/officeDocument/2006/relationships/image" Id="rId270"/><Relationship Target="media/document_image_rId271.jpeg" Type="http://schemas.openxmlformats.org/officeDocument/2006/relationships/image" Id="rId271"/><Relationship Target="media/document_image_rId272.jpeg" Type="http://schemas.openxmlformats.org/officeDocument/2006/relationships/image" Id="rId272"/><Relationship Target="media/document_image_rId273.jpeg" Type="http://schemas.openxmlformats.org/officeDocument/2006/relationships/image" Id="rId273"/><Relationship Target="media/document_image_rId274.jpeg" Type="http://schemas.openxmlformats.org/officeDocument/2006/relationships/image" Id="rId274"/><Relationship Target="media/document_image_rId275.jpeg" Type="http://schemas.openxmlformats.org/officeDocument/2006/relationships/image" Id="rId275"/><Relationship Target="media/document_image_rId276.jpeg" Type="http://schemas.openxmlformats.org/officeDocument/2006/relationships/image" Id="rId276"/><Relationship Target="media/document_image_rId277.jpeg" Type="http://schemas.openxmlformats.org/officeDocument/2006/relationships/image" Id="rId277"/><Relationship Target="media/document_image_rId278.jpeg" Type="http://schemas.openxmlformats.org/officeDocument/2006/relationships/image" Id="rId278"/><Relationship Target="media/document_image_rId279.jpeg" Type="http://schemas.openxmlformats.org/officeDocument/2006/relationships/image" Id="rId279"/><Relationship Target="media/document_image_rId280.jpeg" Type="http://schemas.openxmlformats.org/officeDocument/2006/relationships/image" Id="rId280"/><Relationship Target="media/document_image_rId281.jpeg" Type="http://schemas.openxmlformats.org/officeDocument/2006/relationships/image" Id="rId281"/><Relationship Target="media/document_image_rId282.jpeg" Type="http://schemas.openxmlformats.org/officeDocument/2006/relationships/image" Id="rId282"/><Relationship Target="media/document_image_rId283.jpeg" Type="http://schemas.openxmlformats.org/officeDocument/2006/relationships/image" Id="rId283"/><Relationship Target="media/document_image_rId284.jpeg" Type="http://schemas.openxmlformats.org/officeDocument/2006/relationships/image" Id="rId284"/><Relationship Target="media/document_image_rId285.jpeg" Type="http://schemas.openxmlformats.org/officeDocument/2006/relationships/image" Id="rId285"/><Relationship Target="media/document_image_rId286.jpeg" Type="http://schemas.openxmlformats.org/officeDocument/2006/relationships/image" Id="rId286"/><Relationship Target="media/document_image_rId287.jpeg" Type="http://schemas.openxmlformats.org/officeDocument/2006/relationships/image" Id="rId287"/><Relationship Target="media/document_image_rId288.jpeg" Type="http://schemas.openxmlformats.org/officeDocument/2006/relationships/image" Id="rId288"/><Relationship Target="media/document_image_rId289.jpeg" Type="http://schemas.openxmlformats.org/officeDocument/2006/relationships/image" Id="rId289"/><Relationship Target="media/document_image_rId290.jpeg" Type="http://schemas.openxmlformats.org/officeDocument/2006/relationships/image" Id="rId290"/><Relationship Target="media/document_image_rId291.jpeg" Type="http://schemas.openxmlformats.org/officeDocument/2006/relationships/image" Id="rId291"/><Relationship Target="media/document_image_rId292.jpeg" Type="http://schemas.openxmlformats.org/officeDocument/2006/relationships/image" Id="rId292"/><Relationship Target="media/document_image_rId293.jpeg" Type="http://schemas.openxmlformats.org/officeDocument/2006/relationships/image" Id="rId293"/><Relationship Target="media/document_image_rId294.jpeg" Type="http://schemas.openxmlformats.org/officeDocument/2006/relationships/image" Id="rId294"/><Relationship Target="media/document_image_rId295.jpeg" Type="http://schemas.openxmlformats.org/officeDocument/2006/relationships/image" Id="rId295"/><Relationship Target="media/document_image_rId296.jpeg" Type="http://schemas.openxmlformats.org/officeDocument/2006/relationships/image" Id="rId296"/><Relationship Target="media/document_image_rId297.jpeg" Type="http://schemas.openxmlformats.org/officeDocument/2006/relationships/image" Id="rId297"/><Relationship Target="media/document_image_rId298.jpeg" Type="http://schemas.openxmlformats.org/officeDocument/2006/relationships/image" Id="rId298"/><Relationship Target="media/document_image_rId299.jpeg" Type="http://schemas.openxmlformats.org/officeDocument/2006/relationships/image" Id="rId299"/><Relationship Target="media/document_image_rId300.jpeg" Type="http://schemas.openxmlformats.org/officeDocument/2006/relationships/image" Id="rId300"/><Relationship Target="media/document_image_rId301.jpeg" Type="http://schemas.openxmlformats.org/officeDocument/2006/relationships/image" Id="rId301"/><Relationship Target="media/document_image_rId302.jpeg" Type="http://schemas.openxmlformats.org/officeDocument/2006/relationships/image" Id="rId302"/><Relationship Target="media/document_image_rId303.jpeg" Type="http://schemas.openxmlformats.org/officeDocument/2006/relationships/image" Id="rId303"/><Relationship Target="media/document_image_rId304.jpeg" Type="http://schemas.openxmlformats.org/officeDocument/2006/relationships/image" Id="rId304"/><Relationship Target="media/document_image_rId305.jpeg" Type="http://schemas.openxmlformats.org/officeDocument/2006/relationships/image" Id="rId305"/><Relationship Target="media/document_image_rId306.jpeg" Type="http://schemas.openxmlformats.org/officeDocument/2006/relationships/image" Id="rId306"/><Relationship Target="media/document_image_rId307.jpeg" Type="http://schemas.openxmlformats.org/officeDocument/2006/relationships/image" Id="rId307"/><Relationship Target="media/document_image_rId308.jpeg" Type="http://schemas.openxmlformats.org/officeDocument/2006/relationships/image" Id="rId308"/><Relationship Target="media/document_image_rId309.jpeg" Type="http://schemas.openxmlformats.org/officeDocument/2006/relationships/image" Id="rId309"/><Relationship Target="media/document_image_rId310.jpeg" Type="http://schemas.openxmlformats.org/officeDocument/2006/relationships/image" Id="rId310"/><Relationship Target="media/document_image_rId311.jpeg" Type="http://schemas.openxmlformats.org/officeDocument/2006/relationships/image" Id="rId311"/><Relationship Target="media/document_image_rId312.jpeg" Type="http://schemas.openxmlformats.org/officeDocument/2006/relationships/image" Id="rId312"/><Relationship Target="media/document_image_rId313.jpeg" Type="http://schemas.openxmlformats.org/officeDocument/2006/relationships/image" Id="rId313"/><Relationship Target="media/document_image_rId314.jpeg" Type="http://schemas.openxmlformats.org/officeDocument/2006/relationships/image" Id="rId314"/><Relationship Target="media/document_image_rId315.jpeg" Type="http://schemas.openxmlformats.org/officeDocument/2006/relationships/image" Id="rId315"/><Relationship Target="media/document_image_rId316.jpeg" Type="http://schemas.openxmlformats.org/officeDocument/2006/relationships/image" Id="rId316"/><Relationship Target="media/document_image_rId317.jpeg" Type="http://schemas.openxmlformats.org/officeDocument/2006/relationships/image" Id="rId317"/><Relationship Target="media/document_image_rId318.jpeg" Type="http://schemas.openxmlformats.org/officeDocument/2006/relationships/image" Id="rId318"/><Relationship Target="media/document_image_rId319.jpeg" Type="http://schemas.openxmlformats.org/officeDocument/2006/relationships/image" Id="rId319"/><Relationship Target="media/document_image_rId320.jpeg" Type="http://schemas.openxmlformats.org/officeDocument/2006/relationships/image" Id="rId320"/><Relationship Target="media/document_image_rId321.jpeg" Type="http://schemas.openxmlformats.org/officeDocument/2006/relationships/image" Id="rId321"/><Relationship Target="media/document_image_rId322.jpeg" Type="http://schemas.openxmlformats.org/officeDocument/2006/relationships/image" Id="rId322"/><Relationship Target="media/document_image_rId323.jpeg" Type="http://schemas.openxmlformats.org/officeDocument/2006/relationships/image" Id="rId323"/><Relationship Target="media/document_image_rId324.jpeg" Type="http://schemas.openxmlformats.org/officeDocument/2006/relationships/image" Id="rId324"/><Relationship Target="media/document_image_rId325.jpeg" Type="http://schemas.openxmlformats.org/officeDocument/2006/relationships/image" Id="rId325"/><Relationship Target="media/document_image_rId326.jpeg" Type="http://schemas.openxmlformats.org/officeDocument/2006/relationships/image" Id="rId326"/><Relationship Target="media/document_image_rId327.jpeg" Type="http://schemas.openxmlformats.org/officeDocument/2006/relationships/image" Id="rId327"/><Relationship Target="media/document_image_rId328.jpeg" Type="http://schemas.openxmlformats.org/officeDocument/2006/relationships/image" Id="rId328"/><Relationship Target="media/document_image_rId329.jpeg" Type="http://schemas.openxmlformats.org/officeDocument/2006/relationships/image" Id="rId329"/><Relationship Target="media/document_image_rId330.jpeg" Type="http://schemas.openxmlformats.org/officeDocument/2006/relationships/image" Id="rId330"/><Relationship Target="media/document_image_rId331.jpeg" Type="http://schemas.openxmlformats.org/officeDocument/2006/relationships/image" Id="rId331"/><Relationship Target="media/document_image_rId332.jpeg" Type="http://schemas.openxmlformats.org/officeDocument/2006/relationships/image" Id="rId332"/><Relationship Target="media/document_image_rId333.jpeg" Type="http://schemas.openxmlformats.org/officeDocument/2006/relationships/image" Id="rId333"/><Relationship Target="media/document_image_rId334.jpeg" Type="http://schemas.openxmlformats.org/officeDocument/2006/relationships/image" Id="rId334"/><Relationship Target="media/document_image_rId335.jpeg" Type="http://schemas.openxmlformats.org/officeDocument/2006/relationships/image" Id="rId335"/><Relationship Target="media/document_image_rId336.jpeg" Type="http://schemas.openxmlformats.org/officeDocument/2006/relationships/image" Id="rId336"/><Relationship Target="media/document_image_rId337.jpeg" Type="http://schemas.openxmlformats.org/officeDocument/2006/relationships/image" Id="rId337"/><Relationship Target="media/document_image_rId338.jpeg" Type="http://schemas.openxmlformats.org/officeDocument/2006/relationships/image" Id="rId338"/><Relationship Target="media/document_image_rId339.jpeg" Type="http://schemas.openxmlformats.org/officeDocument/2006/relationships/image" Id="rId339"/><Relationship Target="media/document_image_rId340.jpeg" Type="http://schemas.openxmlformats.org/officeDocument/2006/relationships/image" Id="rId340"/><Relationship Target="media/document_image_rId341.jpeg" Type="http://schemas.openxmlformats.org/officeDocument/2006/relationships/image" Id="rId341"/><Relationship Target="media/document_image_rId342.jpeg" Type="http://schemas.openxmlformats.org/officeDocument/2006/relationships/image" Id="rId342"/><Relationship Target="media/document_image_rId343.jpeg" Type="http://schemas.openxmlformats.org/officeDocument/2006/relationships/image" Id="rId343"/><Relationship Target="media/document_image_rId344.jpeg" Type="http://schemas.openxmlformats.org/officeDocument/2006/relationships/image" Id="rId344"/><Relationship Target="media/document_image_rId345.jpeg" Type="http://schemas.openxmlformats.org/officeDocument/2006/relationships/image" Id="rId345"/><Relationship Target="media/document_image_rId346.jpeg" Type="http://schemas.openxmlformats.org/officeDocument/2006/relationships/image" Id="rId346"/><Relationship Target="media/document_image_rId347.jpeg" Type="http://schemas.openxmlformats.org/officeDocument/2006/relationships/image" Id="rId347"/><Relationship Target="media/document_image_rId348.jpeg" Type="http://schemas.openxmlformats.org/officeDocument/2006/relationships/image" Id="rId348"/><Relationship Target="media/document_image_rId349.jpeg" Type="http://schemas.openxmlformats.org/officeDocument/2006/relationships/image" Id="rId349"/><Relationship Target="media/document_image_rId350.jpeg" Type="http://schemas.openxmlformats.org/officeDocument/2006/relationships/image" Id="rId350"/><Relationship Target="media/document_image_rId351.jpeg" Type="http://schemas.openxmlformats.org/officeDocument/2006/relationships/image" Id="rId351"/><Relationship Target="media/document_image_rId352.jpeg" Type="http://schemas.openxmlformats.org/officeDocument/2006/relationships/image" Id="rId352"/><Relationship Target="media/document_image_rId353.jpeg" Type="http://schemas.openxmlformats.org/officeDocument/2006/relationships/image" Id="rId353"/><Relationship Target="media/document_image_rId354.jpeg" Type="http://schemas.openxmlformats.org/officeDocument/2006/relationships/image" Id="rId354"/><Relationship Target="media/document_image_rId355.jpeg" Type="http://schemas.openxmlformats.org/officeDocument/2006/relationships/image" Id="rId355"/><Relationship Target="media/document_image_rId356.jpeg" Type="http://schemas.openxmlformats.org/officeDocument/2006/relationships/image" Id="rId356"/><Relationship Target="media/document_image_rId357.jpeg" Type="http://schemas.openxmlformats.org/officeDocument/2006/relationships/image" Id="rId357"/><Relationship Target="media/document_image_rId358.jpeg" Type="http://schemas.openxmlformats.org/officeDocument/2006/relationships/image" Id="rId358"/><Relationship Target="media/document_image_rId359.jpeg" Type="http://schemas.openxmlformats.org/officeDocument/2006/relationships/image" Id="rId359"/><Relationship Target="media/document_image_rId360.jpeg" Type="http://schemas.openxmlformats.org/officeDocument/2006/relationships/image" Id="rId360"/><Relationship Target="media/document_image_rId361.jpeg" Type="http://schemas.openxmlformats.org/officeDocument/2006/relationships/image" Id="rId361"/><Relationship Target="media/document_image_rId362.jpeg" Type="http://schemas.openxmlformats.org/officeDocument/2006/relationships/image" Id="rId362"/><Relationship Target="media/document_image_rId363.jpeg" Type="http://schemas.openxmlformats.org/officeDocument/2006/relationships/image" Id="rId363"/><Relationship Target="media/document_image_rId364.jpeg" Type="http://schemas.openxmlformats.org/officeDocument/2006/relationships/image" Id="rId364"/><Relationship Target="media/document_image_rId365.jpeg" Type="http://schemas.openxmlformats.org/officeDocument/2006/relationships/image" Id="rId365"/><Relationship Target="media/document_image_rId366.jpeg" Type="http://schemas.openxmlformats.org/officeDocument/2006/relationships/image" Id="rId366"/><Relationship Target="media/document_image_rId367.jpeg" Type="http://schemas.openxmlformats.org/officeDocument/2006/relationships/image" Id="rId367"/><Relationship Target="media/document_image_rId368.jpeg" Type="http://schemas.openxmlformats.org/officeDocument/2006/relationships/image" Id="rId368"/><Relationship Target="media/document_image_rId369.jpeg" Type="http://schemas.openxmlformats.org/officeDocument/2006/relationships/image" Id="rId369"/><Relationship Target="media/document_image_rId370.jpeg" Type="http://schemas.openxmlformats.org/officeDocument/2006/relationships/image" Id="rId370"/><Relationship Target="media/document_image_rId371.jpeg" Type="http://schemas.openxmlformats.org/officeDocument/2006/relationships/image" Id="rId371"/><Relationship Target="media/document_image_rId372.jpeg" Type="http://schemas.openxmlformats.org/officeDocument/2006/relationships/image" Id="rId372"/><Relationship Target="media/document_image_rId373.jpeg" Type="http://schemas.openxmlformats.org/officeDocument/2006/relationships/image" Id="rId373"/><Relationship Target="media/document_image_rId374.jpeg" Type="http://schemas.openxmlformats.org/officeDocument/2006/relationships/image" Id="rId374"/><Relationship Target="media/document_image_rId375.jpeg" Type="http://schemas.openxmlformats.org/officeDocument/2006/relationships/image" Id="rId375"/><Relationship Target="media/document_image_rId376.jpeg" Type="http://schemas.openxmlformats.org/officeDocument/2006/relationships/image" Id="rId376"/><Relationship Target="media/document_image_rId377.jpeg" Type="http://schemas.openxmlformats.org/officeDocument/2006/relationships/image" Id="rId377"/><Relationship Target="media/document_image_rId378.jpeg" Type="http://schemas.openxmlformats.org/officeDocument/2006/relationships/image" Id="rId378"/><Relationship Target="media/document_image_rId379.jpeg" Type="http://schemas.openxmlformats.org/officeDocument/2006/relationships/image" Id="rId379"/><Relationship Target="media/document_image_rId380.jpeg" Type="http://schemas.openxmlformats.org/officeDocument/2006/relationships/image" Id="rId380"/><Relationship Target="media/document_image_rId381.jpeg" Type="http://schemas.openxmlformats.org/officeDocument/2006/relationships/image" Id="rId381"/><Relationship Target="media/document_image_rId382.jpeg" Type="http://schemas.openxmlformats.org/officeDocument/2006/relationships/image" Id="rId382"/><Relationship Target="media/document_image_rId383.jpeg" Type="http://schemas.openxmlformats.org/officeDocument/2006/relationships/image" Id="rId383"/><Relationship Target="media/document_image_rId384.jpeg" Type="http://schemas.openxmlformats.org/officeDocument/2006/relationships/image" Id="rId384"/><Relationship Target="media/document_image_rId385.jpeg" Type="http://schemas.openxmlformats.org/officeDocument/2006/relationships/image" Id="rId385"/><Relationship Target="media/document_image_rId386.jpeg" Type="http://schemas.openxmlformats.org/officeDocument/2006/relationships/image" Id="rId386"/><Relationship Target="media/document_image_rId387.jpeg" Type="http://schemas.openxmlformats.org/officeDocument/2006/relationships/image" Id="rId387"/><Relationship Target="media/document_image_rId388.jpeg" Type="http://schemas.openxmlformats.org/officeDocument/2006/relationships/image" Id="rId388"/><Relationship Target="media/document_image_rId389.jpeg" Type="http://schemas.openxmlformats.org/officeDocument/2006/relationships/image" Id="rId389"/><Relationship Target="media/document_image_rId390.jpeg" Type="http://schemas.openxmlformats.org/officeDocument/2006/relationships/image" Id="rId390"/><Relationship Target="media/document_image_rId391.jpeg" Type="http://schemas.openxmlformats.org/officeDocument/2006/relationships/image" Id="rId391"/><Relationship Target="media/document_image_rId392.jpeg" Type="http://schemas.openxmlformats.org/officeDocument/2006/relationships/image" Id="rId392"/><Relationship Target="media/document_image_rId393.jpeg" Type="http://schemas.openxmlformats.org/officeDocument/2006/relationships/image" Id="rId393"/><Relationship Target="media/document_image_rId394.jpeg" Type="http://schemas.openxmlformats.org/officeDocument/2006/relationships/image" Id="rId394"/><Relationship Target="media/document_image_rId395.jpeg" Type="http://schemas.openxmlformats.org/officeDocument/2006/relationships/image" Id="rId395"/><Relationship Target="media/document_image_rId396.jpeg" Type="http://schemas.openxmlformats.org/officeDocument/2006/relationships/image" Id="rId396"/><Relationship Target="media/document_image_rId397.jpeg" Type="http://schemas.openxmlformats.org/officeDocument/2006/relationships/image" Id="rId397"/><Relationship Target="media/document_image_rId398.jpeg" Type="http://schemas.openxmlformats.org/officeDocument/2006/relationships/image" Id="rId398"/><Relationship Target="media/document_image_rId399.jpeg" Type="http://schemas.openxmlformats.org/officeDocument/2006/relationships/image" Id="rId399"/><Relationship Target="media/document_image_rId400.jpeg" Type="http://schemas.openxmlformats.org/officeDocument/2006/relationships/image" Id="rId400"/><Relationship Target="media/document_image_rId401.jpeg" Type="http://schemas.openxmlformats.org/officeDocument/2006/relationships/image" Id="rId401"/><Relationship Target="media/document_image_rId402.jpeg" Type="http://schemas.openxmlformats.org/officeDocument/2006/relationships/image" Id="rId402"/><Relationship Target="media/document_image_rId403.jpeg" Type="http://schemas.openxmlformats.org/officeDocument/2006/relationships/image" Id="rId403"/><Relationship Target="media/document_image_rId404.jpeg" Type="http://schemas.openxmlformats.org/officeDocument/2006/relationships/image" Id="rId404"/><Relationship Target="media/document_image_rId405.jpeg" Type="http://schemas.openxmlformats.org/officeDocument/2006/relationships/image" Id="rId405"/><Relationship Target="media/document_image_rId406.jpeg" Type="http://schemas.openxmlformats.org/officeDocument/2006/relationships/image" Id="rId406"/><Relationship Target="media/document_image_rId407.jpeg" Type="http://schemas.openxmlformats.org/officeDocument/2006/relationships/image" Id="rId407"/><Relationship Target="media/document_image_rId408.jpeg" Type="http://schemas.openxmlformats.org/officeDocument/2006/relationships/image" Id="rId408"/><Relationship Target="media/document_image_rId409.jpeg" Type="http://schemas.openxmlformats.org/officeDocument/2006/relationships/image" Id="rId409"/><Relationship Target="media/document_image_rId410.jpeg" Type="http://schemas.openxmlformats.org/officeDocument/2006/relationships/image" Id="rId410"/><Relationship Target="media/document_image_rId411.jpeg" Type="http://schemas.openxmlformats.org/officeDocument/2006/relationships/image" Id="rId411"/><Relationship Target="media/document_image_rId412.jpeg" Type="http://schemas.openxmlformats.org/officeDocument/2006/relationships/image" Id="rId412"/><Relationship Target="media/document_image_rId413.jpeg" Type="http://schemas.openxmlformats.org/officeDocument/2006/relationships/image" Id="rId413"/><Relationship Target="media/document_image_rId414.jpeg" Type="http://schemas.openxmlformats.org/officeDocument/2006/relationships/image" Id="rId414"/><Relationship Target="media/document_image_rId415.jpeg" Type="http://schemas.openxmlformats.org/officeDocument/2006/relationships/image" Id="rId415"/><Relationship Target="media/document_image_rId416.jpeg" Type="http://schemas.openxmlformats.org/officeDocument/2006/relationships/image" Id="rId416"/><Relationship Target="media/document_image_rId417.jpeg" Type="http://schemas.openxmlformats.org/officeDocument/2006/relationships/image" Id="rId417"/><Relationship Target="media/document_image_rId418.jpeg" Type="http://schemas.openxmlformats.org/officeDocument/2006/relationships/image" Id="rId418"/><Relationship Target="media/document_image_rId419.jpeg" Type="http://schemas.openxmlformats.org/officeDocument/2006/relationships/image" Id="rId419"/><Relationship Target="media/document_image_rId420.jpeg" Type="http://schemas.openxmlformats.org/officeDocument/2006/relationships/image" Id="rId420"/><Relationship Target="media/document_image_rId421.jpeg" Type="http://schemas.openxmlformats.org/officeDocument/2006/relationships/image" Id="rId421"/><Relationship Target="media/document_image_rId422.jpeg" Type="http://schemas.openxmlformats.org/officeDocument/2006/relationships/image" Id="rId422"/><Relationship Target="media/document_image_rId423.jpeg" Type="http://schemas.openxmlformats.org/officeDocument/2006/relationships/image" Id="rId423"/><Relationship Target="media/document_image_rId424.jpeg" Type="http://schemas.openxmlformats.org/officeDocument/2006/relationships/image" Id="rId424"/><Relationship Target="media/document_image_rId425.jpeg" Type="http://schemas.openxmlformats.org/officeDocument/2006/relationships/image" Id="rId425"/><Relationship Target="media/document_image_rId426.jpeg" Type="http://schemas.openxmlformats.org/officeDocument/2006/relationships/image" Id="rId426"/><Relationship Target="media/document_image_rId427.jpeg" Type="http://schemas.openxmlformats.org/officeDocument/2006/relationships/image" Id="rId427"/><Relationship Target="media/document_image_rId428.jpeg" Type="http://schemas.openxmlformats.org/officeDocument/2006/relationships/image" Id="rId428"/><Relationship Target="media/document_image_rId429.jpeg" Type="http://schemas.openxmlformats.org/officeDocument/2006/relationships/image" Id="rId429"/><Relationship Target="media/document_image_rId430.jpeg" Type="http://schemas.openxmlformats.org/officeDocument/2006/relationships/image" Id="rId430"/><Relationship Target="media/document_image_rId431.jpeg" Type="http://schemas.openxmlformats.org/officeDocument/2006/relationships/image" Id="rId431"/><Relationship Target="media/document_image_rId432.jpeg" Type="http://schemas.openxmlformats.org/officeDocument/2006/relationships/image" Id="rId432"/><Relationship Target="media/document_image_rId433.jpeg" Type="http://schemas.openxmlformats.org/officeDocument/2006/relationships/image" Id="rId433"/><Relationship Target="media/document_image_rId434.jpeg" Type="http://schemas.openxmlformats.org/officeDocument/2006/relationships/image" Id="rId434"/><Relationship Target="media/document_image_rId435.jpeg" Type="http://schemas.openxmlformats.org/officeDocument/2006/relationships/image" Id="rId435"/><Relationship Target="media/document_image_rId436.jpeg" Type="http://schemas.openxmlformats.org/officeDocument/2006/relationships/image" Id="rId436"/><Relationship Target="media/document_image_rId437.jpeg" Type="http://schemas.openxmlformats.org/officeDocument/2006/relationships/image" Id="rId437"/><Relationship Target="media/document_image_rId438.jpeg" Type="http://schemas.openxmlformats.org/officeDocument/2006/relationships/image" Id="rId438"/><Relationship Target="media/document_image_rId439.jpeg" Type="http://schemas.openxmlformats.org/officeDocument/2006/relationships/image" Id="rId439"/><Relationship Target="media/document_image_rId440.jpeg" Type="http://schemas.openxmlformats.org/officeDocument/2006/relationships/image" Id="rId440"/><Relationship Target="media/document_image_rId441.jpeg" Type="http://schemas.openxmlformats.org/officeDocument/2006/relationships/image" Id="rId441"/><Relationship Target="media/document_image_rId442.jpeg" Type="http://schemas.openxmlformats.org/officeDocument/2006/relationships/image" Id="rId442"/><Relationship Target="media/document_image_rId443.jpeg" Type="http://schemas.openxmlformats.org/officeDocument/2006/relationships/image" Id="rId443"/><Relationship Target="media/document_image_rId444.jpeg" Type="http://schemas.openxmlformats.org/officeDocument/2006/relationships/image" Id="rId444"/><Relationship Target="media/document_image_rId445.jpeg" Type="http://schemas.openxmlformats.org/officeDocument/2006/relationships/image" Id="rId445"/><Relationship Target="media/document_image_rId446.jpeg" Type="http://schemas.openxmlformats.org/officeDocument/2006/relationships/image" Id="rId446"/><Relationship Target="media/document_image_rId447.jpeg" Type="http://schemas.openxmlformats.org/officeDocument/2006/relationships/image" Id="rId447"/><Relationship Target="media/document_image_rId448.jpeg" Type="http://schemas.openxmlformats.org/officeDocument/2006/relationships/image" Id="rId448"/><Relationship Target="media/document_image_rId449.jpeg" Type="http://schemas.openxmlformats.org/officeDocument/2006/relationships/image" Id="rId449"/><Relationship Target="media/document_image_rId450.jpeg" Type="http://schemas.openxmlformats.org/officeDocument/2006/relationships/image" Id="rId450"/><Relationship Target="media/document_image_rId451.jpeg" Type="http://schemas.openxmlformats.org/officeDocument/2006/relationships/image" Id="rId451"/><Relationship Target="media/document_image_rId452.jpeg" Type="http://schemas.openxmlformats.org/officeDocument/2006/relationships/image" Id="rId452"/><Relationship Target="media/document_image_rId453.jpeg" Type="http://schemas.openxmlformats.org/officeDocument/2006/relationships/image" Id="rId453"/><Relationship Target="media/document_image_rId454.jpeg" Type="http://schemas.openxmlformats.org/officeDocument/2006/relationships/image" Id="rId454"/><Relationship Target="media/document_image_rId455.jpeg" Type="http://schemas.openxmlformats.org/officeDocument/2006/relationships/image" Id="rId455"/><Relationship Target="media/document_image_rId456.jpeg" Type="http://schemas.openxmlformats.org/officeDocument/2006/relationships/image" Id="rId456"/><Relationship Target="media/document_image_rId457.jpeg" Type="http://schemas.openxmlformats.org/officeDocument/2006/relationships/image" Id="rId457"/><Relationship Target="media/document_image_rId458.jpeg" Type="http://schemas.openxmlformats.org/officeDocument/2006/relationships/image" Id="rId458"/><Relationship Target="media/document_image_rId459.jpeg" Type="http://schemas.openxmlformats.org/officeDocument/2006/relationships/image" Id="rId459"/><Relationship Target="media/document_image_rId460.jpeg" Type="http://schemas.openxmlformats.org/officeDocument/2006/relationships/image" Id="rId460"/><Relationship Target="header.xml" Type="http://schemas.openxmlformats.org/officeDocument/2006/relationships/header" Id="rId46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