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2687" w14:textId="b612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Энергетика министрлігі Экологиялық реттеу және бақылау комитетінің қарамағындағы аумақтық органдарды арнайы көлік құралдарымен қамтамасыз етудің заттай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2015 жылғы 27 сәуірдегі № 317 бұйрығы. Қазақстан Республикасының Әділет министрлігінде 2015 жылы 6 қазанда № 12138 болып тіркелді. Күші жойылды - Қазақстан Республикасы Экология және табиғи ресурстар министрінің м.а. 2023 жылғы 27 сәуірдегі № 135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Экология және табиғи ресурстар министрінің м.а. 27.04.2023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Бұйрықтың тақырыбы жаңа редакцияда – ҚР Энергетика министрінің 28.11.2017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69-бабы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Энергетика министрлігі Экологиялық реттеу және бақылау комитетінің қарамағындағы аумақтық органдарды: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арнайы автокөлік құралдарымен;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арнайы су көлік құралдарымен қамтамасыз етудің заттай нормалары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Энергетика министрінің 28.11.2017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Мұнай-газ кешеніндегі экологиялық реттеу, бақылау және мемлекеттік инспекция комитеті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бұйрықтың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министрлігінде мемлекеттік тіркелгенінен кейін күнтізбелік он күн ішінде осы бұйрықтың көшірмесін мерзiмдi баспа басылымдарында және "Әділет" ақпараттық құқықтық жүйесінде ресми жариялауға жолдануын;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Энергетика министрлігінің ресми интернет-ресурсында және мемлекеттік органдардың интранет-порталында орналастыруын;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ұсынуды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Энергетика вице-министріне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жарияланғанынан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Энергетика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Школьник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Б.Сұлтанов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8 қыркүйек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Энергетика министрлігі Экологиялық реттеу және бақылау комитетінің қарамағындағы аумақтық органдарды арнайы автокөлік құралдарымен қамтамасыз етудің заттай нормалары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ҚР Энергетика министрінің 28.11.2017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автокөлік құралының атауы*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автокөлік құралының функционалдық мақсаты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автокөлік құралының пайдалануға құқығы бар мемлекеттік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автокөлік құралының саны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автокөлік құралы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табиғи ресурстарды пайдалану саласындағы мемлекеттік бақылауды жүзеге асыру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министрлігі Экологиялық реттеу және бақылау комитетінің қарамағындағы аумақтық органдар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бойынша Экология департаменті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бойынша Экология департаменті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бойынша Экология департаменті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бойынша Экология департаменті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бойынша Экология департаменті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бойынша Экология департаменті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бойынша Экология департаменті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бойынша Экология департаменті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бойынша Экология департаменті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бойынша Экология департаменті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бойынша Экология департаменті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бойынша Экология департаменті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бойынша Экология департаменті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бойынша Экология департаменті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 Экология департаменті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бойынша Экология департаменті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арнайы автокөлік құралы - жеңіл автомобиль базасындағы қоршаған ортаны қорғау және табиғи ресурстарды пайдалану саласындағы бақылауды жүзеге асыру үшін арналған көлік құралы.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Энергетика министрлігі Экологиялық реттеу және бақылау комитетінің қарамағындағы аумақтық органдарды арнайы су көлік құралдарымен қамтамасыз етудің заттай нормалары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ҚР Энергетика министрінің 28.11.2017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 көлік құралының атауы*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 көлік құралының функционалдық мақсаты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 көлік құралының пайдалануға құқығы бар республикалық мемлекеттік мекемелер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 көлігінiң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Теңiз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 көлік құралы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 теңізі бассейнінде, Ертіс өзенінде және трансшекаралық өзендерде қоршаған ортаны қорғау саласында арнайы су көлігінде бақылауды жүзеге асыру (судың, түп шөгінділерінің және атмосфералық ауаның ластануын талдамалық бақылау)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министрлігі Экологиялық реттеу және бақылау комитетінің қарамағындағы аумақтық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бойынша Экология департаменті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бойынша Экология департаменті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арнайы су көлік құралы - ішкі су жолдарда және өзге су қоймаларда бақылау мен қадағалау функцияларын жүзеге асыру үшін пайдаланылатын кеме.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