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12f8" w14:textId="b7c1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жұмыскерлері мен халықты өрт қауіпсіздігі шараларына оқыту қағидаларын және өрт қауіпсіздігі шараларына оқыту жөніндегі оқу бағдарламаларының мазмұнына қойылатын талаптарды бекіту туралы" Қазақстан Республикасы Төтенше жағдайлар министрінің 2014 жылғы 9 маусымдағы № 276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16 қыркүйектегі № 777 бұйрығы. Қазақстан Республикасының Әділет министрлігінде 2015 жылы 27 қазанда № 12198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 xml:space="preserve"> 1-тармағының</w:t>
      </w:r>
      <w:r>
        <w:rPr>
          <w:rFonts w:ascii="Times New Roman"/>
          <w:b w:val="false"/>
          <w:i w:val="false"/>
          <w:color w:val="000000"/>
          <w:sz w:val="28"/>
        </w:rPr>
        <w:t xml:space="preserve"> 44)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"Ұйымдардың жұмыскерлері мен халықты өрт қауіпсіздігі шараларына оқыту қағидаларын және өрт қауіпсіздігі шараларына оқыту жөніндегі оқу бағдарламаларының мазмұнына қойылатын талаптарды бекіту туралы" Қазақстан Республикасы Төтенше жағдайлар министрінің 2014 жылғы 9 маусымдағы № 276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9510 болып тіркелген, "Әділет" ақпараттық-құқықтық жүйесінде 2014 жылғы 16 шілдеде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Ұйымдардың жұмыскерлері мен халықты өрт қауіпсіздігі шараларына оқыту қағидалары және өрт қауіпсіздігі шараларына оқыту жөніндегі оқу бағдарламаларының мазмұнына қойылатын талаптар осы бұйрыққа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 актілерінің Эталондық бақылау банкіне қосу үшін "Заң" деректер базасы"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және Қазақстан Республикасы Ішкі істер министрлігінің Төтенше жағдайлар комитетіне (В.В.Петровқа) жүктелсін.</w:t>
      </w:r>
    </w:p>
    <w:bookmarkEnd w:id="8"/>
    <w:bookmarkStart w:name="z10" w:id="9"/>
    <w:p>
      <w:pPr>
        <w:spacing w:after="0"/>
        <w:ind w:left="0"/>
        <w:jc w:val="both"/>
      </w:pPr>
      <w:r>
        <w:rPr>
          <w:rFonts w:ascii="Times New Roman"/>
          <w:b w:val="false"/>
          <w:i w:val="false"/>
          <w:color w:val="000000"/>
          <w:sz w:val="28"/>
        </w:rPr>
        <w:t>
      4. Осы бұйрық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0603"/>
        <w:gridCol w:w="1697"/>
      </w:tblGrid>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қыркүйектегі</w:t>
            </w:r>
            <w:r>
              <w:br/>
            </w:r>
            <w:r>
              <w:rPr>
                <w:rFonts w:ascii="Times New Roman"/>
                <w:b w:val="false"/>
                <w:i w:val="false"/>
                <w:color w:val="000000"/>
                <w:sz w:val="20"/>
              </w:rPr>
              <w:t>№ 777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9 маусымдағы</w:t>
            </w:r>
            <w:r>
              <w:br/>
            </w:r>
            <w:r>
              <w:rPr>
                <w:rFonts w:ascii="Times New Roman"/>
                <w:b w:val="false"/>
                <w:i w:val="false"/>
                <w:color w:val="000000"/>
                <w:sz w:val="20"/>
              </w:rPr>
              <w:t>№ 276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Ұйымдардың қызметкерлері мен халықты өрт қауіпсіздігі шараларына оқыту қағидаларын және өрт қауіпсіздігі шараларына оқыту жөніндегі оқу бағдарламаларының мазмұнына қойылатын талаптар</w:t>
      </w:r>
      <w:r>
        <w:br/>
      </w:r>
      <w:r>
        <w:rPr>
          <w:rFonts w:ascii="Times New Roman"/>
          <w:b/>
          <w:i w:val="false"/>
          <w:color w:val="000000"/>
        </w:rPr>
        <w:t>1. Жалпы ереже</w:t>
      </w:r>
    </w:p>
    <w:bookmarkEnd w:id="10"/>
    <w:bookmarkStart w:name="z15" w:id="11"/>
    <w:p>
      <w:pPr>
        <w:spacing w:after="0"/>
        <w:ind w:left="0"/>
        <w:jc w:val="both"/>
      </w:pPr>
      <w:r>
        <w:rPr>
          <w:rFonts w:ascii="Times New Roman"/>
          <w:b w:val="false"/>
          <w:i w:val="false"/>
          <w:color w:val="000000"/>
          <w:sz w:val="28"/>
        </w:rPr>
        <w:t xml:space="preserve">
      1. Осы Ұйымдардың қызметкерлері мен халықты өрт қауіпсіздігі шараларына оқыту қағидалары және өрт қауіпсіздігі шараларына оқыту жөніндегі оқу бағдарламаларының мазмұнына қойылатын талаптар (бұдан әрі – Қағидалар) "Азаматтық қорғау туралы" 2014 жылғы 11 сәуірдегі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әзірленген және ұйымдардың қызметкерлері мен халықты өрт қауіпсіздігі шараларына оқыту тәртібін және өрт қауіпсіздігі шараларына оқыту жөніндегі оқу бағдарламаларының мазмұнына қойылатын талаптарды айқындайды.</w:t>
      </w:r>
    </w:p>
    <w:bookmarkEnd w:id="11"/>
    <w:bookmarkStart w:name="z16" w:id="12"/>
    <w:p>
      <w:pPr>
        <w:spacing w:after="0"/>
        <w:ind w:left="0"/>
        <w:jc w:val="left"/>
      </w:pPr>
      <w:r>
        <w:rPr>
          <w:rFonts w:ascii="Times New Roman"/>
          <w:b/>
          <w:i w:val="false"/>
          <w:color w:val="000000"/>
        </w:rPr>
        <w:t xml:space="preserve"> 2. Ұйымдардың қызметкерлерін оқыту тәртібі және өрт қауіпсіздігі шараларына оқыту жөніндегі оқу бағдарламаларының мазмұнына қойылатын талаптар</w:t>
      </w:r>
    </w:p>
    <w:bookmarkEnd w:id="12"/>
    <w:bookmarkStart w:name="z17" w:id="13"/>
    <w:p>
      <w:pPr>
        <w:spacing w:after="0"/>
        <w:ind w:left="0"/>
        <w:jc w:val="both"/>
      </w:pPr>
      <w:r>
        <w:rPr>
          <w:rFonts w:ascii="Times New Roman"/>
          <w:b w:val="false"/>
          <w:i w:val="false"/>
          <w:color w:val="000000"/>
          <w:sz w:val="28"/>
        </w:rPr>
        <w:t>
      2. Ұйымдарда жұмыс істейтін халықты оқыту өртке қарсы нұсқама және өрт-техникалық минимум түрінде жүзеге асырылады.</w:t>
      </w:r>
    </w:p>
    <w:bookmarkEnd w:id="13"/>
    <w:bookmarkStart w:name="z18" w:id="14"/>
    <w:p>
      <w:pPr>
        <w:spacing w:after="0"/>
        <w:ind w:left="0"/>
        <w:jc w:val="both"/>
      </w:pPr>
      <w:r>
        <w:rPr>
          <w:rFonts w:ascii="Times New Roman"/>
          <w:b w:val="false"/>
          <w:i w:val="false"/>
          <w:color w:val="000000"/>
          <w:sz w:val="28"/>
        </w:rPr>
        <w:t>
      3. Ұйымдарда өртке қарсы нұсқама қызметкерлерге өрт қауіпсіздігінің негізгі талаптарын жеткізу, өндірістер мен жабдықтың технологиялық процестерінің өрт қауіптілігін, өртке қарсы қорғау құралдарын, сондай-ақ өрт шыққан жағдайда олардың әрекет етуін зерделеу мақсатында жүргізіледі.</w:t>
      </w:r>
    </w:p>
    <w:bookmarkEnd w:id="14"/>
    <w:bookmarkStart w:name="z19" w:id="15"/>
    <w:p>
      <w:pPr>
        <w:spacing w:after="0"/>
        <w:ind w:left="0"/>
        <w:jc w:val="both"/>
      </w:pPr>
      <w:r>
        <w:rPr>
          <w:rFonts w:ascii="Times New Roman"/>
          <w:b w:val="false"/>
          <w:i w:val="false"/>
          <w:color w:val="000000"/>
          <w:sz w:val="28"/>
        </w:rPr>
        <w:t>
      4. Өрт қауіпсіздігі жөніндегі нұсқама және сабақтар көрнекі құралдармен жабдықталған үй-жайда өткізіледі.</w:t>
      </w:r>
    </w:p>
    <w:bookmarkEnd w:id="15"/>
    <w:bookmarkStart w:name="z20" w:id="16"/>
    <w:p>
      <w:pPr>
        <w:spacing w:after="0"/>
        <w:ind w:left="0"/>
        <w:jc w:val="both"/>
      </w:pPr>
      <w:r>
        <w:rPr>
          <w:rFonts w:ascii="Times New Roman"/>
          <w:b w:val="false"/>
          <w:i w:val="false"/>
          <w:color w:val="000000"/>
          <w:sz w:val="28"/>
        </w:rPr>
        <w:t xml:space="preserve">
      5. Өртке қарсы нұсқама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Өртке қарсы нұсқаманың үлгі бағдарламасы бойынша (бұдан әрі - Бағдарлама) ұйым басшысы немесе өрт қауіпсіздігіне жауапты адам жүргізеді.</w:t>
      </w:r>
    </w:p>
    <w:bookmarkEnd w:id="16"/>
    <w:p>
      <w:pPr>
        <w:spacing w:after="0"/>
        <w:ind w:left="0"/>
        <w:jc w:val="both"/>
      </w:pPr>
      <w:r>
        <w:rPr>
          <w:rFonts w:ascii="Times New Roman"/>
          <w:b w:val="false"/>
          <w:i w:val="false"/>
          <w:color w:val="000000"/>
          <w:sz w:val="28"/>
        </w:rPr>
        <w:t>
      Өртке қарсы нұсқаманы жүргізу кезінде ұйым қызметінің ерекшелігі ескеріледі.</w:t>
      </w:r>
    </w:p>
    <w:bookmarkStart w:name="z21" w:id="17"/>
    <w:p>
      <w:pPr>
        <w:spacing w:after="0"/>
        <w:ind w:left="0"/>
        <w:jc w:val="both"/>
      </w:pPr>
      <w:r>
        <w:rPr>
          <w:rFonts w:ascii="Times New Roman"/>
          <w:b w:val="false"/>
          <w:i w:val="false"/>
          <w:color w:val="000000"/>
          <w:sz w:val="28"/>
        </w:rPr>
        <w:t xml:space="preserve">
      6. Өртке қарсы нұсқама ұйымның қызметкерлерін "Азаматтық қорғау туралы" Қазақстан Республикасының Заңы (бұдан әрі - Заң) </w:t>
      </w:r>
      <w:r>
        <w:rPr>
          <w:rFonts w:ascii="Times New Roman"/>
          <w:b w:val="false"/>
          <w:i w:val="false"/>
          <w:color w:val="000000"/>
          <w:sz w:val="28"/>
        </w:rPr>
        <w:t xml:space="preserve"> 61-бабының</w:t>
      </w:r>
      <w:r>
        <w:rPr>
          <w:rFonts w:ascii="Times New Roman"/>
          <w:b w:val="false"/>
          <w:i w:val="false"/>
          <w:color w:val="000000"/>
          <w:sz w:val="28"/>
        </w:rPr>
        <w:t xml:space="preserve"> талаптарымен таныстыруды қамтиды.</w:t>
      </w:r>
    </w:p>
    <w:bookmarkEnd w:id="17"/>
    <w:bookmarkStart w:name="z22" w:id="18"/>
    <w:p>
      <w:pPr>
        <w:spacing w:after="0"/>
        <w:ind w:left="0"/>
        <w:jc w:val="both"/>
      </w:pPr>
      <w:r>
        <w:rPr>
          <w:rFonts w:ascii="Times New Roman"/>
          <w:b w:val="false"/>
          <w:i w:val="false"/>
          <w:color w:val="000000"/>
          <w:sz w:val="28"/>
        </w:rPr>
        <w:t>
      7. Сипаты және өткізу уақыты бойынша өртке қарсы нұсқама: кіріспе, алғашқы, қайта, жоспардан тыс және мақсатты болып бөлінеді.</w:t>
      </w:r>
    </w:p>
    <w:bookmarkEnd w:id="18"/>
    <w:bookmarkStart w:name="z23" w:id="19"/>
    <w:p>
      <w:pPr>
        <w:spacing w:after="0"/>
        <w:ind w:left="0"/>
        <w:jc w:val="both"/>
      </w:pPr>
      <w:r>
        <w:rPr>
          <w:rFonts w:ascii="Times New Roman"/>
          <w:b w:val="false"/>
          <w:i w:val="false"/>
          <w:color w:val="000000"/>
          <w:sz w:val="28"/>
        </w:rPr>
        <w:t>
      8. Кіріспе, алғашқы, қайта, жоспардан тыс және мақсатты өртке қарсы нұсқамалар, Өрт-техникалық минимумды жүргізу бағдарламалары ұйым басшысымен бекітіледі.</w:t>
      </w:r>
    </w:p>
    <w:bookmarkEnd w:id="19"/>
    <w:bookmarkStart w:name="z24" w:id="20"/>
    <w:p>
      <w:pPr>
        <w:spacing w:after="0"/>
        <w:ind w:left="0"/>
        <w:jc w:val="both"/>
      </w:pPr>
      <w:r>
        <w:rPr>
          <w:rFonts w:ascii="Times New Roman"/>
          <w:b w:val="false"/>
          <w:i w:val="false"/>
          <w:color w:val="000000"/>
          <w:sz w:val="28"/>
        </w:rPr>
        <w:t xml:space="preserve">
      9. Кіріспе, алғашқы, қайта, жоспардан тыс, мақсатты өртке қарсы нұсқамалардың жүргізілгені және қызметкерді жұмысқа жіберілгені туралы жазба өрт қауіпсіздігі бойынша нұсқамалар өткізуді есепке алу журналына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жазылады.</w:t>
      </w:r>
    </w:p>
    <w:bookmarkEnd w:id="20"/>
    <w:bookmarkStart w:name="z25" w:id="21"/>
    <w:p>
      <w:pPr>
        <w:spacing w:after="0"/>
        <w:ind w:left="0"/>
        <w:jc w:val="both"/>
      </w:pPr>
      <w:r>
        <w:rPr>
          <w:rFonts w:ascii="Times New Roman"/>
          <w:b w:val="false"/>
          <w:i w:val="false"/>
          <w:color w:val="000000"/>
          <w:sz w:val="28"/>
        </w:rPr>
        <w:t>
      10. Кіріспе өртке қарсы нұсқама:</w:t>
      </w:r>
    </w:p>
    <w:bookmarkEnd w:id="21"/>
    <w:bookmarkStart w:name="z26" w:id="22"/>
    <w:p>
      <w:pPr>
        <w:spacing w:after="0"/>
        <w:ind w:left="0"/>
        <w:jc w:val="both"/>
      </w:pPr>
      <w:r>
        <w:rPr>
          <w:rFonts w:ascii="Times New Roman"/>
          <w:b w:val="false"/>
          <w:i w:val="false"/>
          <w:color w:val="000000"/>
          <w:sz w:val="28"/>
        </w:rPr>
        <w:t>
      1) біліміне, кәсібі (лауазымы) бойынша жұмыс өтіліне қарамастан, жаңадан қабылданған барлық қызметкерлермен;</w:t>
      </w:r>
    </w:p>
    <w:bookmarkEnd w:id="22"/>
    <w:bookmarkStart w:name="z27" w:id="23"/>
    <w:p>
      <w:pPr>
        <w:spacing w:after="0"/>
        <w:ind w:left="0"/>
        <w:jc w:val="both"/>
      </w:pPr>
      <w:r>
        <w:rPr>
          <w:rFonts w:ascii="Times New Roman"/>
          <w:b w:val="false"/>
          <w:i w:val="false"/>
          <w:color w:val="000000"/>
          <w:sz w:val="28"/>
        </w:rPr>
        <w:t>
      2) уақытша және маусымдық қызметкерлермен;</w:t>
      </w:r>
    </w:p>
    <w:bookmarkEnd w:id="23"/>
    <w:bookmarkStart w:name="z28" w:id="24"/>
    <w:p>
      <w:pPr>
        <w:spacing w:after="0"/>
        <w:ind w:left="0"/>
        <w:jc w:val="both"/>
      </w:pPr>
      <w:r>
        <w:rPr>
          <w:rFonts w:ascii="Times New Roman"/>
          <w:b w:val="false"/>
          <w:i w:val="false"/>
          <w:color w:val="000000"/>
          <w:sz w:val="28"/>
        </w:rPr>
        <w:t>
      3) өндірістік оқуға немесе практикаға келген білім алушылармен және студенттермен жүргізіледі.</w:t>
      </w:r>
    </w:p>
    <w:bookmarkEnd w:id="24"/>
    <w:bookmarkStart w:name="z29" w:id="25"/>
    <w:p>
      <w:pPr>
        <w:spacing w:after="0"/>
        <w:ind w:left="0"/>
        <w:jc w:val="both"/>
      </w:pPr>
      <w:r>
        <w:rPr>
          <w:rFonts w:ascii="Times New Roman"/>
          <w:b w:val="false"/>
          <w:i w:val="false"/>
          <w:color w:val="000000"/>
          <w:sz w:val="28"/>
        </w:rPr>
        <w:t xml:space="preserve">
      11. Кіріспе және алғашқы өртке қарсы нұсқама Заңының  </w:t>
      </w:r>
      <w:r>
        <w:rPr>
          <w:rFonts w:ascii="Times New Roman"/>
          <w:b w:val="false"/>
          <w:i w:val="false"/>
          <w:color w:val="000000"/>
          <w:sz w:val="28"/>
        </w:rPr>
        <w:t xml:space="preserve"> 61-бабының</w:t>
      </w:r>
      <w:r>
        <w:rPr>
          <w:rFonts w:ascii="Times New Roman"/>
          <w:b w:val="false"/>
          <w:i w:val="false"/>
          <w:color w:val="000000"/>
          <w:sz w:val="28"/>
        </w:rPr>
        <w:t xml:space="preserve"> талаптарын ескере отырып, бағдарлама бойынша жүргізіледі.</w:t>
      </w:r>
    </w:p>
    <w:bookmarkEnd w:id="25"/>
    <w:bookmarkStart w:name="z30" w:id="26"/>
    <w:p>
      <w:pPr>
        <w:spacing w:after="0"/>
        <w:ind w:left="0"/>
        <w:jc w:val="both"/>
      </w:pPr>
      <w:r>
        <w:rPr>
          <w:rFonts w:ascii="Times New Roman"/>
          <w:b w:val="false"/>
          <w:i w:val="false"/>
          <w:color w:val="000000"/>
          <w:sz w:val="28"/>
        </w:rPr>
        <w:t>
      12. Кіріспе өртке қарсы нұсқама қызметкер алған ұйымда белгіленген өртке қарсы режимді сақтау дағдысы мен білімін тексерумен, өрт шыққан кездегі іс-қимылдарды практикалық жаттығумен және өрт сөндіру құралдары мен өртке қарсы қорғаныс жүйелерін білуін тексерумен аяқталады.</w:t>
      </w:r>
    </w:p>
    <w:bookmarkEnd w:id="26"/>
    <w:bookmarkStart w:name="z31" w:id="27"/>
    <w:p>
      <w:pPr>
        <w:spacing w:after="0"/>
        <w:ind w:left="0"/>
        <w:jc w:val="both"/>
      </w:pPr>
      <w:r>
        <w:rPr>
          <w:rFonts w:ascii="Times New Roman"/>
          <w:b w:val="false"/>
          <w:i w:val="false"/>
          <w:color w:val="000000"/>
          <w:sz w:val="28"/>
        </w:rPr>
        <w:t>
      13. Кіріспе нұсқамадан өтпеген адамдар қызметтік міндеттерін атқаруға жіберілмейді.</w:t>
      </w:r>
    </w:p>
    <w:bookmarkEnd w:id="27"/>
    <w:bookmarkStart w:name="z32" w:id="28"/>
    <w:p>
      <w:pPr>
        <w:spacing w:after="0"/>
        <w:ind w:left="0"/>
        <w:jc w:val="both"/>
      </w:pPr>
      <w:r>
        <w:rPr>
          <w:rFonts w:ascii="Times New Roman"/>
          <w:b w:val="false"/>
          <w:i w:val="false"/>
          <w:color w:val="000000"/>
          <w:sz w:val="28"/>
        </w:rPr>
        <w:t>
      14. Алғашқы өртке қарсы нұсқама өндірістік объектілерде, сақтау және сауда объектілерінде, сондай-ақ адамдар жаппай болатын объектілерде тікелей жұмыс орнында жүзеге асырылады.</w:t>
      </w:r>
    </w:p>
    <w:bookmarkEnd w:id="28"/>
    <w:bookmarkStart w:name="z33" w:id="29"/>
    <w:p>
      <w:pPr>
        <w:spacing w:after="0"/>
        <w:ind w:left="0"/>
        <w:jc w:val="both"/>
      </w:pPr>
      <w:r>
        <w:rPr>
          <w:rFonts w:ascii="Times New Roman"/>
          <w:b w:val="false"/>
          <w:i w:val="false"/>
          <w:color w:val="000000"/>
          <w:sz w:val="28"/>
        </w:rPr>
        <w:t>
      15. Алғашқы өртке қарсы нұсқама:</w:t>
      </w:r>
    </w:p>
    <w:bookmarkEnd w:id="29"/>
    <w:bookmarkStart w:name="z34" w:id="30"/>
    <w:p>
      <w:pPr>
        <w:spacing w:after="0"/>
        <w:ind w:left="0"/>
        <w:jc w:val="both"/>
      </w:pPr>
      <w:r>
        <w:rPr>
          <w:rFonts w:ascii="Times New Roman"/>
          <w:b w:val="false"/>
          <w:i w:val="false"/>
          <w:color w:val="000000"/>
          <w:sz w:val="28"/>
        </w:rPr>
        <w:t>
      1) барлық жаңадан қабылданған қызметкерлермен;</w:t>
      </w:r>
    </w:p>
    <w:bookmarkEnd w:id="30"/>
    <w:bookmarkStart w:name="z35" w:id="31"/>
    <w:p>
      <w:pPr>
        <w:spacing w:after="0"/>
        <w:ind w:left="0"/>
        <w:jc w:val="both"/>
      </w:pPr>
      <w:r>
        <w:rPr>
          <w:rFonts w:ascii="Times New Roman"/>
          <w:b w:val="false"/>
          <w:i w:val="false"/>
          <w:color w:val="000000"/>
          <w:sz w:val="28"/>
        </w:rPr>
        <w:t>
      2) бір бөлімшеден басқасына ауысқан қызметкерлерімен;</w:t>
      </w:r>
    </w:p>
    <w:bookmarkEnd w:id="31"/>
    <w:bookmarkStart w:name="z36" w:id="32"/>
    <w:p>
      <w:pPr>
        <w:spacing w:after="0"/>
        <w:ind w:left="0"/>
        <w:jc w:val="both"/>
      </w:pPr>
      <w:r>
        <w:rPr>
          <w:rFonts w:ascii="Times New Roman"/>
          <w:b w:val="false"/>
          <w:i w:val="false"/>
          <w:color w:val="000000"/>
          <w:sz w:val="28"/>
        </w:rPr>
        <w:t>
      3) ауысқан жағдайда, олар үшін жаңа жұмысты орындайтын қызметкерлермен, іссапарға жіберілген уақытша қызметкерлермен;</w:t>
      </w:r>
    </w:p>
    <w:bookmarkEnd w:id="32"/>
    <w:bookmarkStart w:name="z37" w:id="33"/>
    <w:p>
      <w:pPr>
        <w:spacing w:after="0"/>
        <w:ind w:left="0"/>
        <w:jc w:val="both"/>
      </w:pPr>
      <w:r>
        <w:rPr>
          <w:rFonts w:ascii="Times New Roman"/>
          <w:b w:val="false"/>
          <w:i w:val="false"/>
          <w:color w:val="000000"/>
          <w:sz w:val="28"/>
        </w:rPr>
        <w:t>
      4) маусымдық қызметкерлермен;</w:t>
      </w:r>
    </w:p>
    <w:bookmarkEnd w:id="33"/>
    <w:bookmarkStart w:name="z38" w:id="34"/>
    <w:p>
      <w:pPr>
        <w:spacing w:after="0"/>
        <w:ind w:left="0"/>
        <w:jc w:val="both"/>
      </w:pPr>
      <w:r>
        <w:rPr>
          <w:rFonts w:ascii="Times New Roman"/>
          <w:b w:val="false"/>
          <w:i w:val="false"/>
          <w:color w:val="000000"/>
          <w:sz w:val="28"/>
        </w:rPr>
        <w:t>
      5) ұйым аумағында құрылыс-монтаждау жұмысты орындайтын құрылыс саласының мамандарымен;</w:t>
      </w:r>
    </w:p>
    <w:bookmarkEnd w:id="34"/>
    <w:bookmarkStart w:name="z39" w:id="35"/>
    <w:p>
      <w:pPr>
        <w:spacing w:after="0"/>
        <w:ind w:left="0"/>
        <w:jc w:val="both"/>
      </w:pPr>
      <w:r>
        <w:rPr>
          <w:rFonts w:ascii="Times New Roman"/>
          <w:b w:val="false"/>
          <w:i w:val="false"/>
          <w:color w:val="000000"/>
          <w:sz w:val="28"/>
        </w:rPr>
        <w:t>
      6) өндірістік оқуға немесе практикаға келген білім алушылармен және студенттермен жүргізіледі.</w:t>
      </w:r>
    </w:p>
    <w:bookmarkEnd w:id="35"/>
    <w:bookmarkStart w:name="z40" w:id="36"/>
    <w:p>
      <w:pPr>
        <w:spacing w:after="0"/>
        <w:ind w:left="0"/>
        <w:jc w:val="both"/>
      </w:pPr>
      <w:r>
        <w:rPr>
          <w:rFonts w:ascii="Times New Roman"/>
          <w:b w:val="false"/>
          <w:i w:val="false"/>
          <w:color w:val="000000"/>
          <w:sz w:val="28"/>
        </w:rPr>
        <w:t>
      16. Алғашқы өртке қарсы нұсқама алғашқы өрт сөндіру құралдарын пайдалануды, өрт шыққан кездегі іс-қимылдарды, эвакуациялау қағидаларын, зардап шеккендерге көмек көрсетуді практикалық көрсете және дадылануын пысықтай отырып, әрбір қызметкермен жеке-жеке жүргізіледі, сондай-ақ біртекті жабдыққа қызмет көрсететін адамдар тобымен және жалпы жұмыс орнының шегінде жүргізіледі.</w:t>
      </w:r>
    </w:p>
    <w:bookmarkEnd w:id="36"/>
    <w:bookmarkStart w:name="z41" w:id="37"/>
    <w:p>
      <w:pPr>
        <w:spacing w:after="0"/>
        <w:ind w:left="0"/>
        <w:jc w:val="both"/>
      </w:pPr>
      <w:r>
        <w:rPr>
          <w:rFonts w:ascii="Times New Roman"/>
          <w:b w:val="false"/>
          <w:i w:val="false"/>
          <w:color w:val="000000"/>
          <w:sz w:val="28"/>
        </w:rPr>
        <w:t>
      17. Өртке қарсы қайта нұсқама ұйым басшысы бекіткен сабақтарды өткізу кестесіне сәйкес мынадай кезеңділікпен жылына кемінде 1 рет жүргізіледі:</w:t>
      </w:r>
    </w:p>
    <w:bookmarkEnd w:id="37"/>
    <w:bookmarkStart w:name="z42" w:id="38"/>
    <w:p>
      <w:pPr>
        <w:spacing w:after="0"/>
        <w:ind w:left="0"/>
        <w:jc w:val="both"/>
      </w:pPr>
      <w:r>
        <w:rPr>
          <w:rFonts w:ascii="Times New Roman"/>
          <w:b w:val="false"/>
          <w:i w:val="false"/>
          <w:color w:val="000000"/>
          <w:sz w:val="28"/>
        </w:rPr>
        <w:t>
      1) білім беру, денсаулық сақтау және халықты әлеуметтік қорғау объектілерде – кемінде жарты жылда бір рет;</w:t>
      </w:r>
    </w:p>
    <w:bookmarkEnd w:id="38"/>
    <w:bookmarkStart w:name="z43" w:id="39"/>
    <w:p>
      <w:pPr>
        <w:spacing w:after="0"/>
        <w:ind w:left="0"/>
        <w:jc w:val="both"/>
      </w:pPr>
      <w:r>
        <w:rPr>
          <w:rFonts w:ascii="Times New Roman"/>
          <w:b w:val="false"/>
          <w:i w:val="false"/>
          <w:color w:val="000000"/>
          <w:sz w:val="28"/>
        </w:rPr>
        <w:t>
      2) өндірістік объектілерде, сақтау және сауда объектілерінде, адамдар көп жиналатын объектілерде – жылына бір рет;</w:t>
      </w:r>
    </w:p>
    <w:bookmarkEnd w:id="39"/>
    <w:bookmarkStart w:name="z44" w:id="40"/>
    <w:p>
      <w:pPr>
        <w:spacing w:after="0"/>
        <w:ind w:left="0"/>
        <w:jc w:val="both"/>
      </w:pPr>
      <w:r>
        <w:rPr>
          <w:rFonts w:ascii="Times New Roman"/>
          <w:b w:val="false"/>
          <w:i w:val="false"/>
          <w:color w:val="000000"/>
          <w:sz w:val="28"/>
        </w:rPr>
        <w:t>
      3) адамдар көп жиналатын объектілерге жатпайтын қоғамдық ғимараттарда – 2 жылда бір рет.</w:t>
      </w:r>
    </w:p>
    <w:bookmarkEnd w:id="40"/>
    <w:bookmarkStart w:name="z45" w:id="41"/>
    <w:p>
      <w:pPr>
        <w:spacing w:after="0"/>
        <w:ind w:left="0"/>
        <w:jc w:val="both"/>
      </w:pPr>
      <w:r>
        <w:rPr>
          <w:rFonts w:ascii="Times New Roman"/>
          <w:b w:val="false"/>
          <w:i w:val="false"/>
          <w:color w:val="000000"/>
          <w:sz w:val="28"/>
        </w:rPr>
        <w:t>
      18. Өртке қарсы қайта нұсқаманы жеке немесе жалпы жұмыс орнының шегінде біртекті жабдыққа қызмет көрсететін адамдар тобы жүргізеді.</w:t>
      </w:r>
    </w:p>
    <w:bookmarkEnd w:id="41"/>
    <w:bookmarkStart w:name="z46" w:id="42"/>
    <w:p>
      <w:pPr>
        <w:spacing w:after="0"/>
        <w:ind w:left="0"/>
        <w:jc w:val="both"/>
      </w:pPr>
      <w:r>
        <w:rPr>
          <w:rFonts w:ascii="Times New Roman"/>
          <w:b w:val="false"/>
          <w:i w:val="false"/>
          <w:color w:val="000000"/>
          <w:sz w:val="28"/>
        </w:rPr>
        <w:t>
      19. Өртке қарсы қайта нұсқама барысында өрт қауіпсіздігі саласындағы қызметті реттейтін нормативтік құқықтық актілерді білуі, алғашқы өрт сөндіру құралдарын пайдалана білуі, эвакуациялау жолдарын, өрт туралы хабарлау жүйелерін және адамдарды эвакуациялау жөніндегі іс-шараларды білуі тексеріледі.</w:t>
      </w:r>
    </w:p>
    <w:bookmarkEnd w:id="42"/>
    <w:bookmarkStart w:name="z47" w:id="43"/>
    <w:p>
      <w:pPr>
        <w:spacing w:after="0"/>
        <w:ind w:left="0"/>
        <w:jc w:val="both"/>
      </w:pPr>
      <w:r>
        <w:rPr>
          <w:rFonts w:ascii="Times New Roman"/>
          <w:b w:val="false"/>
          <w:i w:val="false"/>
          <w:color w:val="000000"/>
          <w:sz w:val="28"/>
        </w:rPr>
        <w:t>
      20. Жоспардан тыс өртке қарсы нұсқама:</w:t>
      </w:r>
    </w:p>
    <w:bookmarkEnd w:id="43"/>
    <w:bookmarkStart w:name="z48" w:id="44"/>
    <w:p>
      <w:pPr>
        <w:spacing w:after="0"/>
        <w:ind w:left="0"/>
        <w:jc w:val="both"/>
      </w:pPr>
      <w:r>
        <w:rPr>
          <w:rFonts w:ascii="Times New Roman"/>
          <w:b w:val="false"/>
          <w:i w:val="false"/>
          <w:color w:val="000000"/>
          <w:sz w:val="28"/>
        </w:rPr>
        <w:t>
      1) өндірістің технологиялық процесін өзгеру, жабдықты, құралдарды, негізгі шикізатты, материалдарды ауыстыру немесе жаңғырту кезінде;</w:t>
      </w:r>
    </w:p>
    <w:bookmarkEnd w:id="44"/>
    <w:bookmarkStart w:name="z49" w:id="45"/>
    <w:p>
      <w:pPr>
        <w:spacing w:after="0"/>
        <w:ind w:left="0"/>
        <w:jc w:val="both"/>
      </w:pPr>
      <w:r>
        <w:rPr>
          <w:rFonts w:ascii="Times New Roman"/>
          <w:b w:val="false"/>
          <w:i w:val="false"/>
          <w:color w:val="000000"/>
          <w:sz w:val="28"/>
        </w:rPr>
        <w:t>
      2) ұйым қызметкерлері өрттің шығуына әкелген немесе әкелуі мүмкін өрт қауіпсіздігі талаптарын бұзған кезде;</w:t>
      </w:r>
    </w:p>
    <w:bookmarkEnd w:id="45"/>
    <w:bookmarkStart w:name="z50" w:id="46"/>
    <w:p>
      <w:pPr>
        <w:spacing w:after="0"/>
        <w:ind w:left="0"/>
        <w:jc w:val="both"/>
      </w:pPr>
      <w:r>
        <w:rPr>
          <w:rFonts w:ascii="Times New Roman"/>
          <w:b w:val="false"/>
          <w:i w:val="false"/>
          <w:color w:val="000000"/>
          <w:sz w:val="28"/>
        </w:rPr>
        <w:t>
      3) өрт қауіпсіздігі саласындағы мемлекеттік бақылаудың лауазымды адамдары ұйымға өрт-техникалық тексеру жүргізу барысында ұйым қызметкерлерінің білімінің жеткіліксіз екенін анықтаған кезде олардың ұйғарымы (тексеру нәтижелері туралы акт) бойынша өрт қауіпсіздігі шараларын қосымша зерделеу үшін;</w:t>
      </w:r>
    </w:p>
    <w:bookmarkEnd w:id="46"/>
    <w:bookmarkStart w:name="z51" w:id="47"/>
    <w:p>
      <w:pPr>
        <w:spacing w:after="0"/>
        <w:ind w:left="0"/>
        <w:jc w:val="both"/>
      </w:pPr>
      <w:r>
        <w:rPr>
          <w:rFonts w:ascii="Times New Roman"/>
          <w:b w:val="false"/>
          <w:i w:val="false"/>
          <w:color w:val="000000"/>
          <w:sz w:val="28"/>
        </w:rPr>
        <w:t>
      4) ұқсас өндірістерде, ғимараттар мен құрылыстарда шыққан өрттер туралы ақпараттық материалдар келіп түскен кезде;</w:t>
      </w:r>
    </w:p>
    <w:bookmarkEnd w:id="47"/>
    <w:bookmarkStart w:name="z52" w:id="48"/>
    <w:p>
      <w:pPr>
        <w:spacing w:after="0"/>
        <w:ind w:left="0"/>
        <w:jc w:val="both"/>
      </w:pPr>
      <w:r>
        <w:rPr>
          <w:rFonts w:ascii="Times New Roman"/>
          <w:b w:val="false"/>
          <w:i w:val="false"/>
          <w:color w:val="000000"/>
          <w:sz w:val="28"/>
        </w:rPr>
        <w:t>
      5) ұйым қызметкерлерінің өрт қауіпсіздігі талаптарын қанағаттанарлықсыз білу фактілері анықталған кезде жүргізіледі.</w:t>
      </w:r>
    </w:p>
    <w:bookmarkEnd w:id="48"/>
    <w:bookmarkStart w:name="z53" w:id="49"/>
    <w:p>
      <w:pPr>
        <w:spacing w:after="0"/>
        <w:ind w:left="0"/>
        <w:jc w:val="both"/>
      </w:pPr>
      <w:r>
        <w:rPr>
          <w:rFonts w:ascii="Times New Roman"/>
          <w:b w:val="false"/>
          <w:i w:val="false"/>
          <w:color w:val="000000"/>
          <w:sz w:val="28"/>
        </w:rPr>
        <w:t>
      21. Жоспардан тыс өртке қарсы нұсқаманы жеке немесе ортақ жұмыс орны шегінде біртекті жабдықтарға қызмет көрсететін қызметкерлер жүргізеді. Жоспардан тыс өртке қарсы нұсқаманың мазмұны әрбір нақты жағдайда оны өткізудің қажеттілігінен туындаған себептер мен жағдайларға байланысты анықталады.</w:t>
      </w:r>
    </w:p>
    <w:bookmarkEnd w:id="49"/>
    <w:bookmarkStart w:name="z54" w:id="50"/>
    <w:p>
      <w:pPr>
        <w:spacing w:after="0"/>
        <w:ind w:left="0"/>
        <w:jc w:val="both"/>
      </w:pPr>
      <w:r>
        <w:rPr>
          <w:rFonts w:ascii="Times New Roman"/>
          <w:b w:val="false"/>
          <w:i w:val="false"/>
          <w:color w:val="000000"/>
          <w:sz w:val="28"/>
        </w:rPr>
        <w:t>
      22. Мақсатты өртке қарсы нұсқама:</w:t>
      </w:r>
    </w:p>
    <w:bookmarkEnd w:id="50"/>
    <w:bookmarkStart w:name="z55" w:id="51"/>
    <w:p>
      <w:pPr>
        <w:spacing w:after="0"/>
        <w:ind w:left="0"/>
        <w:jc w:val="both"/>
      </w:pPr>
      <w:r>
        <w:rPr>
          <w:rFonts w:ascii="Times New Roman"/>
          <w:b w:val="false"/>
          <w:i w:val="false"/>
          <w:color w:val="000000"/>
          <w:sz w:val="28"/>
        </w:rPr>
        <w:t>
      1) жоғары өрт қауіптілігімен және басқа да отты жұмыстармен (ашық отты пайдаланатын, ұшқын түзетін, газ-ауа, бу-ауа және тозаң-ауа қоспаларының, өзге де жанғыш заттардың (электрмен және газбен дәнекерлеу, бензинмен кесу, дәнекерлеу шамдарын, факелдерді, шілтерлерді пайдаланатын жұмыстар, битум қайнату және жылу мен ұшқын шығаратын басқа да жұмыстар) тұтануы (өздігінен тұтануы) мүмкін температураға дейін жабдықты, аспапты, материалдарды қыздыратын жұмыспен) байланысты біржолғы жұмыстарды орындау кезінде;</w:t>
      </w:r>
    </w:p>
    <w:bookmarkEnd w:id="51"/>
    <w:bookmarkStart w:name="z56" w:id="52"/>
    <w:p>
      <w:pPr>
        <w:spacing w:after="0"/>
        <w:ind w:left="0"/>
        <w:jc w:val="both"/>
      </w:pPr>
      <w:r>
        <w:rPr>
          <w:rFonts w:ascii="Times New Roman"/>
          <w:b w:val="false"/>
          <w:i w:val="false"/>
          <w:color w:val="000000"/>
          <w:sz w:val="28"/>
        </w:rPr>
        <w:t>
      2) төтенше жағдайлар салдарын жою кезінде;</w:t>
      </w:r>
    </w:p>
    <w:bookmarkEnd w:id="52"/>
    <w:bookmarkStart w:name="z57" w:id="53"/>
    <w:p>
      <w:pPr>
        <w:spacing w:after="0"/>
        <w:ind w:left="0"/>
        <w:jc w:val="both"/>
      </w:pPr>
      <w:r>
        <w:rPr>
          <w:rFonts w:ascii="Times New Roman"/>
          <w:b w:val="false"/>
          <w:i w:val="false"/>
          <w:color w:val="000000"/>
          <w:sz w:val="28"/>
        </w:rPr>
        <w:t>
      3) рұқсат-наряд ресімделетін жұмыстарды жүргізу кезінде, жарылыс қауіпті өндірістерде отты жұмыстарды жүргізу кезінде;</w:t>
      </w:r>
    </w:p>
    <w:bookmarkEnd w:id="53"/>
    <w:bookmarkStart w:name="z58" w:id="54"/>
    <w:p>
      <w:pPr>
        <w:spacing w:after="0"/>
        <w:ind w:left="0"/>
        <w:jc w:val="both"/>
      </w:pPr>
      <w:r>
        <w:rPr>
          <w:rFonts w:ascii="Times New Roman"/>
          <w:b w:val="false"/>
          <w:i w:val="false"/>
          <w:color w:val="000000"/>
          <w:sz w:val="28"/>
        </w:rPr>
        <w:t>
      4) ұйымдар мен өндірістерде экскурсиялар жүргізу кезінде;</w:t>
      </w:r>
    </w:p>
    <w:bookmarkEnd w:id="54"/>
    <w:bookmarkStart w:name="z59" w:id="55"/>
    <w:p>
      <w:pPr>
        <w:spacing w:after="0"/>
        <w:ind w:left="0"/>
        <w:jc w:val="both"/>
      </w:pPr>
      <w:r>
        <w:rPr>
          <w:rFonts w:ascii="Times New Roman"/>
          <w:b w:val="false"/>
          <w:i w:val="false"/>
          <w:color w:val="000000"/>
          <w:sz w:val="28"/>
        </w:rPr>
        <w:t>
      5) адамдар жаппай жиналатын іс-шараларды ұйымдастыруға дайындық кезінде жүргізіледі.</w:t>
      </w:r>
    </w:p>
    <w:bookmarkEnd w:id="55"/>
    <w:bookmarkStart w:name="z60" w:id="56"/>
    <w:p>
      <w:pPr>
        <w:spacing w:after="0"/>
        <w:ind w:left="0"/>
        <w:jc w:val="both"/>
      </w:pPr>
      <w:r>
        <w:rPr>
          <w:rFonts w:ascii="Times New Roman"/>
          <w:b w:val="false"/>
          <w:i w:val="false"/>
          <w:color w:val="000000"/>
          <w:sz w:val="28"/>
        </w:rPr>
        <w:t>
      23. Мақсатты өртке қарсы нұсқама қызметкерлердің ұйымдарда алған белгіленген өртке қарсы сақтау дағдылары мен білімдерін тексеру, өрт туындаған кездегі іс-қимылдарға практикалық машықтануы және  өрт сөндіру құралдарын және өртке қарсы қорғау жүйесін білулерін тексеру арқылы аяқталады.</w:t>
      </w:r>
    </w:p>
    <w:bookmarkEnd w:id="56"/>
    <w:bookmarkStart w:name="z61" w:id="57"/>
    <w:p>
      <w:pPr>
        <w:spacing w:after="0"/>
        <w:ind w:left="0"/>
        <w:jc w:val="both"/>
      </w:pPr>
      <w:r>
        <w:rPr>
          <w:rFonts w:ascii="Times New Roman"/>
          <w:b w:val="false"/>
          <w:i w:val="false"/>
          <w:color w:val="000000"/>
          <w:sz w:val="28"/>
        </w:rPr>
        <w:t>
      24. Қанағаттандырарлықсыз білімін көрсеткен адамдар өздігінен жұмысқа шығуына жол берілмейді және нұсқамадан қайта өтеді.</w:t>
      </w:r>
    </w:p>
    <w:bookmarkEnd w:id="57"/>
    <w:bookmarkStart w:name="z62" w:id="58"/>
    <w:p>
      <w:pPr>
        <w:spacing w:after="0"/>
        <w:ind w:left="0"/>
        <w:jc w:val="both"/>
      </w:pPr>
      <w:r>
        <w:rPr>
          <w:rFonts w:ascii="Times New Roman"/>
          <w:b w:val="false"/>
          <w:i w:val="false"/>
          <w:color w:val="000000"/>
          <w:sz w:val="28"/>
        </w:rPr>
        <w:t xml:space="preserve">
      25. Өрт қауіпсіздігі саласындағы, өртке қарсы режим, ұйымның технологиялық процесі мен өндірісінің өрт қауіптілігі, сондай-ақ ұйымда өрт шыққан кезде өрттің алдын алу, өрт кезінде адамдардың өмірін, денсаулығын және мүлікті сақтау бойынша практикалық дағдыларды машықтандыруға мүмкіндік беретін тәсілдер мен іс-қимылдар бөлігінде нормативтік құқықтық актілердің талаптарын білу көлемінде өрт-техникалық минимумге оқытуға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өрт-техникалық минимумына міндетті оқытылатын қызметкерлер тізбесінде келтірілген адамдар жатады.</w:t>
      </w:r>
    </w:p>
    <w:bookmarkEnd w:id="58"/>
    <w:bookmarkStart w:name="z63" w:id="59"/>
    <w:p>
      <w:pPr>
        <w:spacing w:after="0"/>
        <w:ind w:left="0"/>
        <w:jc w:val="both"/>
      </w:pPr>
      <w:r>
        <w:rPr>
          <w:rFonts w:ascii="Times New Roman"/>
          <w:b w:val="false"/>
          <w:i w:val="false"/>
          <w:color w:val="000000"/>
          <w:sz w:val="28"/>
        </w:rPr>
        <w:t>
      26. Қызмет бағытына қарамастан, ұйымдардың басшылары, мамандары мен қызметкерлерін өрт-техникалық минимумына оқыту жұмысқа қабылдағаннан кейін бір ай ішінде және кейіннен соңғы оқытудан өткен күнінен бастап 3 жылда кемінде бір рет өткізіледі.</w:t>
      </w:r>
    </w:p>
    <w:bookmarkEnd w:id="59"/>
    <w:bookmarkStart w:name="z64" w:id="60"/>
    <w:p>
      <w:pPr>
        <w:spacing w:after="0"/>
        <w:ind w:left="0"/>
        <w:jc w:val="both"/>
      </w:pPr>
      <w:r>
        <w:rPr>
          <w:rFonts w:ascii="Times New Roman"/>
          <w:b w:val="false"/>
          <w:i w:val="false"/>
          <w:color w:val="000000"/>
          <w:sz w:val="28"/>
        </w:rPr>
        <w:t>
      27. Өрт-техникалық минимумын оқыту өндірістен қол үзіп және өндірістен қол үзбей ұйымдастырады.</w:t>
      </w:r>
    </w:p>
    <w:bookmarkEnd w:id="60"/>
    <w:bookmarkStart w:name="z65" w:id="61"/>
    <w:p>
      <w:pPr>
        <w:spacing w:after="0"/>
        <w:ind w:left="0"/>
        <w:jc w:val="both"/>
      </w:pPr>
      <w:r>
        <w:rPr>
          <w:rFonts w:ascii="Times New Roman"/>
          <w:b w:val="false"/>
          <w:i w:val="false"/>
          <w:color w:val="000000"/>
          <w:sz w:val="28"/>
        </w:rPr>
        <w:t>
      28. Оқу орталықтарында өндірістен қол үзіп өрт-техникалық минимумын оқытудан:</w:t>
      </w:r>
    </w:p>
    <w:bookmarkEnd w:id="61"/>
    <w:bookmarkStart w:name="z66" w:id="62"/>
    <w:p>
      <w:pPr>
        <w:spacing w:after="0"/>
        <w:ind w:left="0"/>
        <w:jc w:val="both"/>
      </w:pPr>
      <w:r>
        <w:rPr>
          <w:rFonts w:ascii="Times New Roman"/>
          <w:b w:val="false"/>
          <w:i w:val="false"/>
          <w:color w:val="000000"/>
          <w:sz w:val="28"/>
        </w:rPr>
        <w:t>
      1) басшылар және өрт қауіпсіздігіне жауапты адамдар;</w:t>
      </w:r>
    </w:p>
    <w:bookmarkEnd w:id="62"/>
    <w:bookmarkStart w:name="z67" w:id="63"/>
    <w:p>
      <w:pPr>
        <w:spacing w:after="0"/>
        <w:ind w:left="0"/>
        <w:jc w:val="both"/>
      </w:pPr>
      <w:r>
        <w:rPr>
          <w:rFonts w:ascii="Times New Roman"/>
          <w:b w:val="false"/>
          <w:i w:val="false"/>
          <w:color w:val="000000"/>
          <w:sz w:val="28"/>
        </w:rPr>
        <w:t>
      2) өндірістік объектілер мен өндірістің жарылыс-өрт және өрт қауіптілігі бойынша А, Б, В санаттарындағы сақтау объектілерінің, адамдар жаппай болатын объектілердің қызметкерлері;</w:t>
      </w:r>
    </w:p>
    <w:bookmarkEnd w:id="63"/>
    <w:bookmarkStart w:name="z68" w:id="64"/>
    <w:p>
      <w:pPr>
        <w:spacing w:after="0"/>
        <w:ind w:left="0"/>
        <w:jc w:val="both"/>
      </w:pPr>
      <w:r>
        <w:rPr>
          <w:rFonts w:ascii="Times New Roman"/>
          <w:b w:val="false"/>
          <w:i w:val="false"/>
          <w:color w:val="000000"/>
          <w:sz w:val="28"/>
        </w:rPr>
        <w:t>
      3) газбен, электрмен дәнекерлеу, бензинмен жұмыс істейтін, қыздыру шамдарымен, шырақтармен, күйдіргіштермен, битуммен жұмыс істейтін және жылу бөлетін әрі ұшқын шашатын жұмыстарды жүргізетін қызметкерлер;</w:t>
      </w:r>
    </w:p>
    <w:bookmarkEnd w:id="64"/>
    <w:bookmarkStart w:name="z69" w:id="65"/>
    <w:p>
      <w:pPr>
        <w:spacing w:after="0"/>
        <w:ind w:left="0"/>
        <w:jc w:val="both"/>
      </w:pPr>
      <w:r>
        <w:rPr>
          <w:rFonts w:ascii="Times New Roman"/>
          <w:b w:val="false"/>
          <w:i w:val="false"/>
          <w:color w:val="000000"/>
          <w:sz w:val="28"/>
        </w:rPr>
        <w:t>
      4) басшының шешімімен жұмысшылар өтеді.</w:t>
      </w:r>
    </w:p>
    <w:bookmarkEnd w:id="65"/>
    <w:bookmarkStart w:name="z70" w:id="66"/>
    <w:p>
      <w:pPr>
        <w:spacing w:after="0"/>
        <w:ind w:left="0"/>
        <w:jc w:val="both"/>
      </w:pPr>
      <w:r>
        <w:rPr>
          <w:rFonts w:ascii="Times New Roman"/>
          <w:b w:val="false"/>
          <w:i w:val="false"/>
          <w:color w:val="000000"/>
          <w:sz w:val="28"/>
        </w:rPr>
        <w:t>
      29. Өндірістен қол үзбей өрт-техникалық минимумын оқытудан:</w:t>
      </w:r>
    </w:p>
    <w:bookmarkEnd w:id="66"/>
    <w:bookmarkStart w:name="z71" w:id="67"/>
    <w:p>
      <w:pPr>
        <w:spacing w:after="0"/>
        <w:ind w:left="0"/>
        <w:jc w:val="both"/>
      </w:pPr>
      <w:r>
        <w:rPr>
          <w:rFonts w:ascii="Times New Roman"/>
          <w:b w:val="false"/>
          <w:i w:val="false"/>
          <w:color w:val="000000"/>
          <w:sz w:val="28"/>
        </w:rPr>
        <w:t>
      1) өрт қауіпті жұмыстарды (желіммен, мастикалармен, битуммен, полимерлермен және өзге де жанғыш заттар мен материалдармен, газбен дәнекерлеу жұмыстары, электр дәнекерлеу жұмыстары, металл кесу,  дәнекерлеу жұмыстары және басқа да өрт қауіпті жұмыстар) жүзеге асыратын қызметкерлер;</w:t>
      </w:r>
    </w:p>
    <w:bookmarkEnd w:id="67"/>
    <w:bookmarkStart w:name="z72" w:id="68"/>
    <w:p>
      <w:pPr>
        <w:spacing w:after="0"/>
        <w:ind w:left="0"/>
        <w:jc w:val="both"/>
      </w:pPr>
      <w:r>
        <w:rPr>
          <w:rFonts w:ascii="Times New Roman"/>
          <w:b w:val="false"/>
          <w:i w:val="false"/>
          <w:color w:val="000000"/>
          <w:sz w:val="28"/>
        </w:rPr>
        <w:t>
      2) ауыл шаруашылығы ұйымдарының қызметкерлері;</w:t>
      </w:r>
    </w:p>
    <w:bookmarkEnd w:id="68"/>
    <w:bookmarkStart w:name="z73" w:id="69"/>
    <w:p>
      <w:pPr>
        <w:spacing w:after="0"/>
        <w:ind w:left="0"/>
        <w:jc w:val="both"/>
      </w:pPr>
      <w:r>
        <w:rPr>
          <w:rFonts w:ascii="Times New Roman"/>
          <w:b w:val="false"/>
          <w:i w:val="false"/>
          <w:color w:val="000000"/>
          <w:sz w:val="28"/>
        </w:rPr>
        <w:t>
      3) педагогикалық қызметкерлер;</w:t>
      </w:r>
    </w:p>
    <w:bookmarkEnd w:id="69"/>
    <w:bookmarkStart w:name="z74" w:id="70"/>
    <w:p>
      <w:pPr>
        <w:spacing w:after="0"/>
        <w:ind w:left="0"/>
        <w:jc w:val="both"/>
      </w:pPr>
      <w:r>
        <w:rPr>
          <w:rFonts w:ascii="Times New Roman"/>
          <w:b w:val="false"/>
          <w:i w:val="false"/>
          <w:color w:val="000000"/>
          <w:sz w:val="28"/>
        </w:rPr>
        <w:t>
      4) электриктер;</w:t>
      </w:r>
    </w:p>
    <w:bookmarkEnd w:id="70"/>
    <w:bookmarkStart w:name="z75" w:id="71"/>
    <w:p>
      <w:pPr>
        <w:spacing w:after="0"/>
        <w:ind w:left="0"/>
        <w:jc w:val="both"/>
      </w:pPr>
      <w:r>
        <w:rPr>
          <w:rFonts w:ascii="Times New Roman"/>
          <w:b w:val="false"/>
          <w:i w:val="false"/>
          <w:color w:val="000000"/>
          <w:sz w:val="28"/>
        </w:rPr>
        <w:t>
      5) жеке меншік күзет ұйымдарының күзетшілерінен басқа, ұйымдарды күзетуді жүзеге асыратын қызметкерлер;</w:t>
      </w:r>
    </w:p>
    <w:bookmarkEnd w:id="71"/>
    <w:bookmarkStart w:name="z76" w:id="72"/>
    <w:p>
      <w:pPr>
        <w:spacing w:after="0"/>
        <w:ind w:left="0"/>
        <w:jc w:val="both"/>
      </w:pPr>
      <w:r>
        <w:rPr>
          <w:rFonts w:ascii="Times New Roman"/>
          <w:b w:val="false"/>
          <w:i w:val="false"/>
          <w:color w:val="000000"/>
          <w:sz w:val="28"/>
        </w:rPr>
        <w:t>
      6) автожанармай құю станцияларының қызметкерлері өтеді.</w:t>
      </w:r>
    </w:p>
    <w:bookmarkEnd w:id="72"/>
    <w:bookmarkStart w:name="z77" w:id="73"/>
    <w:p>
      <w:pPr>
        <w:spacing w:after="0"/>
        <w:ind w:left="0"/>
        <w:jc w:val="both"/>
      </w:pPr>
      <w:r>
        <w:rPr>
          <w:rFonts w:ascii="Times New Roman"/>
          <w:b w:val="false"/>
          <w:i w:val="false"/>
          <w:color w:val="000000"/>
          <w:sz w:val="28"/>
        </w:rPr>
        <w:t>
      30. Өрт-техникалық минимум бағдарламасы бойынша оқытуды оқу орталықтарында оқудан өткен, ұйым басшысы немесе өрт қауіпсіздігін қамтамасыз етуге жауапты адам тікелей ұйымда жүргізеді.</w:t>
      </w:r>
    </w:p>
    <w:bookmarkEnd w:id="73"/>
    <w:bookmarkStart w:name="z78" w:id="74"/>
    <w:p>
      <w:pPr>
        <w:spacing w:after="0"/>
        <w:ind w:left="0"/>
        <w:jc w:val="both"/>
      </w:pPr>
      <w:r>
        <w:rPr>
          <w:rFonts w:ascii="Times New Roman"/>
          <w:b w:val="false"/>
          <w:i w:val="false"/>
          <w:color w:val="000000"/>
          <w:sz w:val="28"/>
        </w:rPr>
        <w:t>
      31. Өрт қауіпсіздігі шараларына оқыту жөніндегі оқу бағдарламаларының мазмұнына қойылатын талаптар мыналарды қамтиды:</w:t>
      </w:r>
    </w:p>
    <w:bookmarkEnd w:id="74"/>
    <w:bookmarkStart w:name="z79" w:id="75"/>
    <w:p>
      <w:pPr>
        <w:spacing w:after="0"/>
        <w:ind w:left="0"/>
        <w:jc w:val="both"/>
      </w:pPr>
      <w:r>
        <w:rPr>
          <w:rFonts w:ascii="Times New Roman"/>
          <w:b w:val="false"/>
          <w:i w:val="false"/>
          <w:color w:val="000000"/>
          <w:sz w:val="28"/>
        </w:rPr>
        <w:t xml:space="preserve">
      1) өрт-техникалық минимумына оқыту бағдарламасы, сағат саны осы Қағидаларға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кәсіби қызметінің ерекшелігін, лауазымы бойынша міндеттерді атқару ерекшеліктерін және салалық құжаттардың ережелерін ескере отырып, білім алушылардың әр санаты үшін жасалады;</w:t>
      </w:r>
    </w:p>
    <w:bookmarkEnd w:id="75"/>
    <w:bookmarkStart w:name="z80" w:id="76"/>
    <w:p>
      <w:pPr>
        <w:spacing w:after="0"/>
        <w:ind w:left="0"/>
        <w:jc w:val="both"/>
      </w:pPr>
      <w:r>
        <w:rPr>
          <w:rFonts w:ascii="Times New Roman"/>
          <w:b w:val="false"/>
          <w:i w:val="false"/>
          <w:color w:val="000000"/>
          <w:sz w:val="28"/>
        </w:rPr>
        <w:t>
      2) материалдарды қалыптастыру кезінде өрт-техникалық минимумы бойынша оқыту кәсіби қызмет ерекшелігін ескере отырып, білім алушылардың әр санаты үшін өрт қауіпсіздігі саласындағы нормативтік құқықтық актілер басшылыққа алынады;</w:t>
      </w:r>
    </w:p>
    <w:bookmarkEnd w:id="76"/>
    <w:bookmarkStart w:name="z81" w:id="77"/>
    <w:p>
      <w:pPr>
        <w:spacing w:after="0"/>
        <w:ind w:left="0"/>
        <w:jc w:val="both"/>
      </w:pPr>
      <w:r>
        <w:rPr>
          <w:rFonts w:ascii="Times New Roman"/>
          <w:b w:val="false"/>
          <w:i w:val="false"/>
          <w:color w:val="000000"/>
          <w:sz w:val="28"/>
        </w:rPr>
        <w:t>
      3) практикалық сабақтарды өткізу кезінде алғашқы өрт сөндіру құралдарын пайдалануға, өрт шыққан кездегі іс-қимылдарды пысықтауға, эвакуациялау және зардап шеккендерге көмек көрсетуге оқыту кезінде қолдануы тиіс.</w:t>
      </w:r>
    </w:p>
    <w:bookmarkEnd w:id="77"/>
    <w:bookmarkStart w:name="z82" w:id="78"/>
    <w:p>
      <w:pPr>
        <w:spacing w:after="0"/>
        <w:ind w:left="0"/>
        <w:jc w:val="both"/>
      </w:pPr>
      <w:r>
        <w:rPr>
          <w:rFonts w:ascii="Times New Roman"/>
          <w:b w:val="false"/>
          <w:i w:val="false"/>
          <w:color w:val="000000"/>
          <w:sz w:val="28"/>
        </w:rPr>
        <w:t>
      32. Өрт-техникалық минимумын оқыту аяқталғаннан кейін кемінде үш адамнан құрылған біліктілік комиссиясы өрт қауіпсіздігі талаптарын білуін тексеру жүргізеді, комиссия құрамын ұйым және оқу орталықтарының басшысы белгілейді.</w:t>
      </w:r>
    </w:p>
    <w:bookmarkEnd w:id="78"/>
    <w:bookmarkStart w:name="z83" w:id="79"/>
    <w:p>
      <w:pPr>
        <w:spacing w:after="0"/>
        <w:ind w:left="0"/>
        <w:jc w:val="both"/>
      </w:pPr>
      <w:r>
        <w:rPr>
          <w:rFonts w:ascii="Times New Roman"/>
          <w:b w:val="false"/>
          <w:i w:val="false"/>
          <w:color w:val="000000"/>
          <w:sz w:val="28"/>
        </w:rPr>
        <w:t>
      33. Өндірістен қол үзу арқылы оқудан өткен қызметкерлердің білімін тексеруді жүзеге асыратын біліктілік комиссиясының құрамына азаматтық қорғау саласындағы уәкілетті орган ведомствосының аумақтық бөлімшесімен келісім бойынша өрт қауіпсіздігі саласындағы мемлекеттік бақылау жөніндегі мемлекеттік инспектор енгізіледі.</w:t>
      </w:r>
    </w:p>
    <w:bookmarkEnd w:id="79"/>
    <w:bookmarkStart w:name="z84" w:id="80"/>
    <w:p>
      <w:pPr>
        <w:spacing w:after="0"/>
        <w:ind w:left="0"/>
        <w:jc w:val="both"/>
      </w:pPr>
      <w:r>
        <w:rPr>
          <w:rFonts w:ascii="Times New Roman"/>
          <w:b w:val="false"/>
          <w:i w:val="false"/>
          <w:color w:val="000000"/>
          <w:sz w:val="28"/>
        </w:rPr>
        <w:t>
      34. Емтихан соңында тестілеудің және (немесе) ауызша емтиханның нәтижелері бойынша құрастырылған осы Қағидаларға 5-қосымшаға сәйкес нысан бойынша өрт-техникалық минимумы көлемінде өрт қауіпсіздігі бойынша білімдерді тексеру жөніндегі біліктілік комиссиясы отырысының хаттамасына біліктілік комиссиясының мүшелерімен қол қойылады.</w:t>
      </w:r>
    </w:p>
    <w:bookmarkEnd w:id="80"/>
    <w:bookmarkStart w:name="z85" w:id="81"/>
    <w:p>
      <w:pPr>
        <w:spacing w:after="0"/>
        <w:ind w:left="0"/>
        <w:jc w:val="both"/>
      </w:pPr>
      <w:r>
        <w:rPr>
          <w:rFonts w:ascii="Times New Roman"/>
          <w:b w:val="false"/>
          <w:i w:val="false"/>
          <w:color w:val="000000"/>
          <w:sz w:val="28"/>
        </w:rPr>
        <w:t>
      35. Емтихандарды ойдағыдай тапсырған адамдарға осы Қағидаларға 6-қосымшаға сәйкес нысан бойынша оқу орталығының басшысы қол қойылған өрт-техникалық минимум көлемінде өрт қауіпсіздігі саласындағы білімін тексеру бойынша біліктілік куәлігі беріледі.</w:t>
      </w:r>
    </w:p>
    <w:bookmarkEnd w:id="81"/>
    <w:bookmarkStart w:name="z86" w:id="82"/>
    <w:p>
      <w:pPr>
        <w:spacing w:after="0"/>
        <w:ind w:left="0"/>
        <w:jc w:val="both"/>
      </w:pPr>
      <w:r>
        <w:rPr>
          <w:rFonts w:ascii="Times New Roman"/>
          <w:b w:val="false"/>
          <w:i w:val="false"/>
          <w:color w:val="000000"/>
          <w:sz w:val="28"/>
        </w:rPr>
        <w:t>
      36. Емтихан тапсыра алмаған адам біліктілік емтиханның нәтижесі бойынша емтиханнан өтпеген адам деп танылып, сол күннен бастап бір айдан кешіктірмей қайта тапсырады. Қайта тексеруге дейін қызметкер дербес жұмыс істеуге жіберілмейді.</w:t>
      </w:r>
    </w:p>
    <w:bookmarkEnd w:id="82"/>
    <w:bookmarkStart w:name="z87" w:id="83"/>
    <w:p>
      <w:pPr>
        <w:spacing w:after="0"/>
        <w:ind w:left="0"/>
        <w:jc w:val="left"/>
      </w:pPr>
      <w:r>
        <w:rPr>
          <w:rFonts w:ascii="Times New Roman"/>
          <w:b/>
          <w:i w:val="false"/>
          <w:color w:val="000000"/>
        </w:rPr>
        <w:t xml:space="preserve"> 3. Жұмыспен қамтылмаған халықты өрт қауіпсіздігі шараларына оқыту тәртібі</w:t>
      </w:r>
    </w:p>
    <w:bookmarkEnd w:id="83"/>
    <w:bookmarkStart w:name="z88" w:id="84"/>
    <w:p>
      <w:pPr>
        <w:spacing w:after="0"/>
        <w:ind w:left="0"/>
        <w:jc w:val="both"/>
      </w:pPr>
      <w:r>
        <w:rPr>
          <w:rFonts w:ascii="Times New Roman"/>
          <w:b w:val="false"/>
          <w:i w:val="false"/>
          <w:color w:val="000000"/>
          <w:sz w:val="28"/>
        </w:rPr>
        <w:t>
      37. Жұмыспен қамтылмаған халықты өрт қауіпсіздігі шараларына оқыту:</w:t>
      </w:r>
    </w:p>
    <w:bookmarkEnd w:id="84"/>
    <w:bookmarkStart w:name="z89" w:id="85"/>
    <w:p>
      <w:pPr>
        <w:spacing w:after="0"/>
        <w:ind w:left="0"/>
        <w:jc w:val="both"/>
      </w:pPr>
      <w:r>
        <w:rPr>
          <w:rFonts w:ascii="Times New Roman"/>
          <w:b w:val="false"/>
          <w:i w:val="false"/>
          <w:color w:val="000000"/>
          <w:sz w:val="28"/>
        </w:rPr>
        <w:t>
      1) оқу кезінде "Тіршілік әрекеттерінің қауіпсіздік негіздері" курсы шеңберінде тиісті бағдарламалар бойынша жалпы білім беру мекемелерінде, ал "Тіршілік әрекеттері қауіпсіздігі" бағдарламасы бойынша арнайы орта және жоғары оқу орындарында сабақтар өткізуді;</w:t>
      </w:r>
    </w:p>
    <w:bookmarkEnd w:id="85"/>
    <w:bookmarkStart w:name="z90" w:id="86"/>
    <w:p>
      <w:pPr>
        <w:spacing w:after="0"/>
        <w:ind w:left="0"/>
        <w:jc w:val="both"/>
      </w:pPr>
      <w:r>
        <w:rPr>
          <w:rFonts w:ascii="Times New Roman"/>
          <w:b w:val="false"/>
          <w:i w:val="false"/>
          <w:color w:val="000000"/>
          <w:sz w:val="28"/>
        </w:rPr>
        <w:t>
      2) өрт-техникалық орталықтары  базаларында дәрістер, әңгімелесулер, оқу фильмдерін қарау, тақырыптық кештер, экскурсиялар, жалпы білім беру мекемелерінде, арнайы орта және жоғары оқу орындарында оқудан тыс кезде конкурстар, өртке қарсы тақырыпта викториналар өткізуді;</w:t>
      </w:r>
    </w:p>
    <w:bookmarkEnd w:id="86"/>
    <w:bookmarkStart w:name="z91" w:id="87"/>
    <w:p>
      <w:pPr>
        <w:spacing w:after="0"/>
        <w:ind w:left="0"/>
        <w:jc w:val="both"/>
      </w:pPr>
      <w:r>
        <w:rPr>
          <w:rFonts w:ascii="Times New Roman"/>
          <w:b w:val="false"/>
          <w:i w:val="false"/>
          <w:color w:val="000000"/>
          <w:sz w:val="28"/>
        </w:rPr>
        <w:t>
      3) жарылыс, өрт қауіпті заттар мен материалдарды қолдануға, үй-жайларда адамдар жаппай болатын мәдени және спорттық іс-шаралар өткізуге байланысты сабақтар басталмас бұрын өртке қарсы нұсқаманы;</w:t>
      </w:r>
    </w:p>
    <w:bookmarkEnd w:id="87"/>
    <w:bookmarkStart w:name="z92" w:id="88"/>
    <w:p>
      <w:pPr>
        <w:spacing w:after="0"/>
        <w:ind w:left="0"/>
        <w:jc w:val="both"/>
      </w:pPr>
      <w:r>
        <w:rPr>
          <w:rFonts w:ascii="Times New Roman"/>
          <w:b w:val="false"/>
          <w:i w:val="false"/>
          <w:color w:val="000000"/>
          <w:sz w:val="28"/>
        </w:rPr>
        <w:t>
      4) мемлекеттік өртке қарсы қызмет қызметкерлерінің халықпен әңгімелесулер, дәрістер өткізуді, оқу фильмдерін қарауды;</w:t>
      </w:r>
    </w:p>
    <w:bookmarkEnd w:id="88"/>
    <w:bookmarkStart w:name="z93" w:id="89"/>
    <w:p>
      <w:pPr>
        <w:spacing w:after="0"/>
        <w:ind w:left="0"/>
        <w:jc w:val="both"/>
      </w:pPr>
      <w:r>
        <w:rPr>
          <w:rFonts w:ascii="Times New Roman"/>
          <w:b w:val="false"/>
          <w:i w:val="false"/>
          <w:color w:val="000000"/>
          <w:sz w:val="28"/>
        </w:rPr>
        <w:t>
      5) халықты тұрғылықты жері бойынша оқулар мен жаттығуларға қатысу үшін тартуды;</w:t>
      </w:r>
    </w:p>
    <w:bookmarkEnd w:id="89"/>
    <w:bookmarkStart w:name="z94" w:id="90"/>
    <w:p>
      <w:pPr>
        <w:spacing w:after="0"/>
        <w:ind w:left="0"/>
        <w:jc w:val="both"/>
      </w:pPr>
      <w:r>
        <w:rPr>
          <w:rFonts w:ascii="Times New Roman"/>
          <w:b w:val="false"/>
          <w:i w:val="false"/>
          <w:color w:val="000000"/>
          <w:sz w:val="28"/>
        </w:rPr>
        <w:t>
      6) мемлекеттік органдардың ресми интернет ресурстарында ақпаратты, қоғамдық орындарда, теледидар және радиоарналарында әлеуметтік жарнаманы орналастыруды;</w:t>
      </w:r>
    </w:p>
    <w:bookmarkEnd w:id="90"/>
    <w:bookmarkStart w:name="z95" w:id="91"/>
    <w:p>
      <w:pPr>
        <w:spacing w:after="0"/>
        <w:ind w:left="0"/>
        <w:jc w:val="both"/>
      </w:pPr>
      <w:r>
        <w:rPr>
          <w:rFonts w:ascii="Times New Roman"/>
          <w:b w:val="false"/>
          <w:i w:val="false"/>
          <w:color w:val="000000"/>
          <w:sz w:val="28"/>
        </w:rPr>
        <w:t>
      7) қоғамдық орындарда, сондай-ақ адамдар көп жиналатын жерлерде билбордтарды, баннерлерді орнатуды, бейне және аудио сөз сөйлеулерді көрсетуді қамтиды.</w:t>
      </w:r>
    </w:p>
    <w:bookmarkEnd w:id="91"/>
    <w:bookmarkStart w:name="z96" w:id="92"/>
    <w:p>
      <w:pPr>
        <w:spacing w:after="0"/>
        <w:ind w:left="0"/>
        <w:jc w:val="both"/>
      </w:pPr>
      <w:r>
        <w:rPr>
          <w:rFonts w:ascii="Times New Roman"/>
          <w:b w:val="false"/>
          <w:i w:val="false"/>
          <w:color w:val="000000"/>
          <w:sz w:val="28"/>
        </w:rPr>
        <w:t>
      38. Халықты оқыту кезінде жыл мезгілі мен ауа райы жағдайларына байланысты өрт қауіптілігінің өзгеруі ескеріледі.</w:t>
      </w:r>
    </w:p>
    <w:bookmarkEnd w:id="92"/>
    <w:bookmarkStart w:name="z97" w:id="93"/>
    <w:p>
      <w:pPr>
        <w:spacing w:after="0"/>
        <w:ind w:left="0"/>
        <w:jc w:val="both"/>
      </w:pPr>
      <w:r>
        <w:rPr>
          <w:rFonts w:ascii="Times New Roman"/>
          <w:b w:val="false"/>
          <w:i w:val="false"/>
          <w:color w:val="000000"/>
          <w:sz w:val="28"/>
        </w:rPr>
        <w:t>
      39. Күзгі-қысқы кезеңде оқу жылыту және жылу беру қондырғылары мен электр құралдарын пайдалану мәселелері бойынша жүргізіледі.</w:t>
      </w:r>
    </w:p>
    <w:bookmarkEnd w:id="93"/>
    <w:bookmarkStart w:name="z98" w:id="94"/>
    <w:p>
      <w:pPr>
        <w:spacing w:after="0"/>
        <w:ind w:left="0"/>
        <w:jc w:val="both"/>
      </w:pPr>
      <w:r>
        <w:rPr>
          <w:rFonts w:ascii="Times New Roman"/>
          <w:b w:val="false"/>
          <w:i w:val="false"/>
          <w:color w:val="000000"/>
          <w:sz w:val="28"/>
        </w:rPr>
        <w:t>
      40. Мемлекеттік өртке қарсы қызмет органдары жыл сайын жылу беру маусымы алдында елді мекендерде өрт қауіпсіздігі айлығын жүргізеді.</w:t>
      </w:r>
    </w:p>
    <w:bookmarkEnd w:id="94"/>
    <w:bookmarkStart w:name="z99" w:id="95"/>
    <w:p>
      <w:pPr>
        <w:spacing w:after="0"/>
        <w:ind w:left="0"/>
        <w:jc w:val="both"/>
      </w:pPr>
      <w:r>
        <w:rPr>
          <w:rFonts w:ascii="Times New Roman"/>
          <w:b w:val="false"/>
          <w:i w:val="false"/>
          <w:color w:val="000000"/>
          <w:sz w:val="28"/>
        </w:rPr>
        <w:t>
      41. Көктемгі кезеңде халықпен қоқысты, қалдықтарды және бос ыдысты жағу кезінде өрт қауіпсіздігі шараларын сақтау туралы әңгімелесулер мен нұсқамалар жүргізеді.</w:t>
      </w:r>
    </w:p>
    <w:bookmarkEnd w:id="95"/>
    <w:bookmarkStart w:name="z100" w:id="96"/>
    <w:p>
      <w:pPr>
        <w:spacing w:after="0"/>
        <w:ind w:left="0"/>
        <w:jc w:val="both"/>
      </w:pPr>
      <w:r>
        <w:rPr>
          <w:rFonts w:ascii="Times New Roman"/>
          <w:b w:val="false"/>
          <w:i w:val="false"/>
          <w:color w:val="000000"/>
          <w:sz w:val="28"/>
        </w:rPr>
        <w:t>
      42. Жазғы кезеңде орман және дала алқаптарындағы өрт қауіпсіздігі талаптары туралы нұсқамалар жүргізіледі.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 қауіпсіздігі</w:t>
            </w:r>
            <w:r>
              <w:br/>
            </w:r>
            <w:r>
              <w:rPr>
                <w:rFonts w:ascii="Times New Roman"/>
                <w:b w:val="false"/>
                <w:i w:val="false"/>
                <w:color w:val="000000"/>
                <w:sz w:val="20"/>
              </w:rPr>
              <w:t>шараларына оқыту жөніндегі оқу</w:t>
            </w:r>
            <w:r>
              <w:br/>
            </w:r>
            <w:r>
              <w:rPr>
                <w:rFonts w:ascii="Times New Roman"/>
                <w:b w:val="false"/>
                <w:i w:val="false"/>
                <w:color w:val="000000"/>
                <w:sz w:val="20"/>
              </w:rPr>
              <w:t>бағдарламаларының мазмұнына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102" w:id="97"/>
    <w:p>
      <w:pPr>
        <w:spacing w:after="0"/>
        <w:ind w:left="0"/>
        <w:jc w:val="left"/>
      </w:pPr>
      <w:r>
        <w:rPr>
          <w:rFonts w:ascii="Times New Roman"/>
          <w:b/>
          <w:i w:val="false"/>
          <w:color w:val="000000"/>
        </w:rPr>
        <w:t xml:space="preserve"> Өртке қарсы нұсқаманың үлгі бағдарламасы</w:t>
      </w:r>
    </w:p>
    <w:bookmarkEnd w:id="97"/>
    <w:bookmarkStart w:name="z103" w:id="98"/>
    <w:p>
      <w:pPr>
        <w:spacing w:after="0"/>
        <w:ind w:left="0"/>
        <w:jc w:val="both"/>
      </w:pPr>
      <w:r>
        <w:rPr>
          <w:rFonts w:ascii="Times New Roman"/>
          <w:b w:val="false"/>
          <w:i w:val="false"/>
          <w:color w:val="000000"/>
          <w:sz w:val="28"/>
        </w:rPr>
        <w:t>
      1. Өрт және жарылыс қауіптілігі жағдайлары бойынша ұйымның (өндірістің) ерекшелігі мен өзгешіліктері туралы жалпы мәліметтер.</w:t>
      </w:r>
    </w:p>
    <w:bookmarkEnd w:id="98"/>
    <w:bookmarkStart w:name="z104" w:id="99"/>
    <w:p>
      <w:pPr>
        <w:spacing w:after="0"/>
        <w:ind w:left="0"/>
        <w:jc w:val="both"/>
      </w:pPr>
      <w:r>
        <w:rPr>
          <w:rFonts w:ascii="Times New Roman"/>
          <w:b w:val="false"/>
          <w:i w:val="false"/>
          <w:color w:val="000000"/>
          <w:sz w:val="28"/>
        </w:rPr>
        <w:t>
      2. Қызметкерлердің міндеттері және олардың өрт қауіпсіздігі талаптарын сақтауға жауапкершілігі.</w:t>
      </w:r>
    </w:p>
    <w:bookmarkEnd w:id="99"/>
    <w:bookmarkStart w:name="z105" w:id="100"/>
    <w:p>
      <w:pPr>
        <w:spacing w:after="0"/>
        <w:ind w:left="0"/>
        <w:jc w:val="both"/>
      </w:pPr>
      <w:r>
        <w:rPr>
          <w:rFonts w:ascii="Times New Roman"/>
          <w:b w:val="false"/>
          <w:i w:val="false"/>
          <w:color w:val="000000"/>
          <w:sz w:val="28"/>
        </w:rPr>
        <w:t>
      3. Ұйымдағы өртке қарсы режиммен таныстыру.</w:t>
      </w:r>
    </w:p>
    <w:bookmarkEnd w:id="100"/>
    <w:bookmarkStart w:name="z106" w:id="101"/>
    <w:p>
      <w:pPr>
        <w:spacing w:after="0"/>
        <w:ind w:left="0"/>
        <w:jc w:val="both"/>
      </w:pPr>
      <w:r>
        <w:rPr>
          <w:rFonts w:ascii="Times New Roman"/>
          <w:b w:val="false"/>
          <w:i w:val="false"/>
          <w:color w:val="000000"/>
          <w:sz w:val="28"/>
        </w:rPr>
        <w:t>
      4. Өртке қарсы режимді сақтау жөніндегі бұйрықтармен, өрт қауіпсіздігі жөніндегі нұсқамалармен таныстыру.</w:t>
      </w:r>
    </w:p>
    <w:bookmarkEnd w:id="101"/>
    <w:bookmarkStart w:name="z107" w:id="102"/>
    <w:p>
      <w:pPr>
        <w:spacing w:after="0"/>
        <w:ind w:left="0"/>
        <w:jc w:val="both"/>
      </w:pPr>
      <w:r>
        <w:rPr>
          <w:rFonts w:ascii="Times New Roman"/>
          <w:b w:val="false"/>
          <w:i w:val="false"/>
          <w:color w:val="000000"/>
          <w:sz w:val="28"/>
        </w:rPr>
        <w:t>
      5. Өрттің алдын алу және оны сөндіру бойынша жалпы шаралар:</w:t>
      </w:r>
    </w:p>
    <w:bookmarkEnd w:id="102"/>
    <w:p>
      <w:pPr>
        <w:spacing w:after="0"/>
        <w:ind w:left="0"/>
        <w:jc w:val="both"/>
      </w:pPr>
      <w:r>
        <w:rPr>
          <w:rFonts w:ascii="Times New Roman"/>
          <w:b w:val="false"/>
          <w:i w:val="false"/>
          <w:color w:val="000000"/>
          <w:sz w:val="28"/>
        </w:rPr>
        <w:t>
      құрылымдық бөлімшелердің, цехтарды, учаскелердің басшылары үшін (гидранттар мен ішкі өрт крандарын тексеру және сынау, өрт сөндіргіштерді, автоматты өрт сөндіру және дабыл құралдарын зарядтау мерзімдері, цех немесе учаске персоналын алғашқы нұсқамадан өткізу бағдарламасымен таныстыру, жеке және ұжымдық қауіпсіздікті қамтамасыз ету және тағы басқа да өрт қауіпсіздігі талаптары мен қағидалары);</w:t>
      </w:r>
    </w:p>
    <w:p>
      <w:pPr>
        <w:spacing w:after="0"/>
        <w:ind w:left="0"/>
        <w:jc w:val="both"/>
      </w:pPr>
      <w:r>
        <w:rPr>
          <w:rFonts w:ascii="Times New Roman"/>
          <w:b w:val="false"/>
          <w:i w:val="false"/>
          <w:color w:val="000000"/>
          <w:sz w:val="28"/>
        </w:rPr>
        <w:t>
      қызметкерлер үшін (жану немесе өрт кезіндегі іс-әрекеттер, өрт туралы өрт сөндіру бөліміне және тікелей басшыға хабарлау, жануды немесе өртті сөндіру тәсілдері мен құралдары, жеке және ұжымдық қауіпсіздік құралдары мен шаралары, объектіде белгіленген өртке қарсы режимді білу және сақтау).</w:t>
      </w:r>
    </w:p>
    <w:bookmarkStart w:name="z108" w:id="103"/>
    <w:p>
      <w:pPr>
        <w:spacing w:after="0"/>
        <w:ind w:left="0"/>
        <w:jc w:val="both"/>
      </w:pPr>
      <w:r>
        <w:rPr>
          <w:rFonts w:ascii="Times New Roman"/>
          <w:b w:val="false"/>
          <w:i w:val="false"/>
          <w:color w:val="000000"/>
          <w:sz w:val="28"/>
        </w:rPr>
        <w:t>
      6. Алғашқы өрт сөндіру құралдарының, гидранттардың, су қоры мен құм, эвакуациялау жолдары мен шығу жолдарының орналасу орындарымен танысу (эвакуациялау жоспарына сәйкес). Тиісті үй-жайлар мен аумақтарды аралау.</w:t>
      </w:r>
    </w:p>
    <w:bookmarkEnd w:id="103"/>
    <w:bookmarkStart w:name="z109" w:id="104"/>
    <w:p>
      <w:pPr>
        <w:spacing w:after="0"/>
        <w:ind w:left="0"/>
        <w:jc w:val="both"/>
      </w:pPr>
      <w:r>
        <w:rPr>
          <w:rFonts w:ascii="Times New Roman"/>
          <w:b w:val="false"/>
          <w:i w:val="false"/>
          <w:color w:val="000000"/>
          <w:sz w:val="28"/>
        </w:rPr>
        <w:t>
      7. Қолданылатын шикізаттың, материалдардың және дайындалатын өнімнің өрт қауіпті қасиеттері. Технологиялық үдерістің өрт қауіптілігі.</w:t>
      </w:r>
    </w:p>
    <w:bookmarkEnd w:id="104"/>
    <w:bookmarkStart w:name="z110" w:id="105"/>
    <w:p>
      <w:pPr>
        <w:spacing w:after="0"/>
        <w:ind w:left="0"/>
        <w:jc w:val="both"/>
      </w:pPr>
      <w:r>
        <w:rPr>
          <w:rFonts w:ascii="Times New Roman"/>
          <w:b w:val="false"/>
          <w:i w:val="false"/>
          <w:color w:val="000000"/>
          <w:sz w:val="28"/>
        </w:rPr>
        <w:t>
      8. Өрт сөндіргіштердің түрлері және оларды өрттің сыныбына (жанғыш заттың түріне, жабдықтың ерекшелігіне) қарай қолдану.</w:t>
      </w:r>
    </w:p>
    <w:bookmarkEnd w:id="105"/>
    <w:bookmarkStart w:name="z111" w:id="106"/>
    <w:p>
      <w:pPr>
        <w:spacing w:after="0"/>
        <w:ind w:left="0"/>
        <w:jc w:val="both"/>
      </w:pPr>
      <w:r>
        <w:rPr>
          <w:rFonts w:ascii="Times New Roman"/>
          <w:b w:val="false"/>
          <w:i w:val="false"/>
          <w:color w:val="000000"/>
          <w:sz w:val="28"/>
        </w:rPr>
        <w:t>
      9. Электр қондырғылары мен өндірістік жабдықты сөндіру кезіндегі талаптар. Өрт кезінде және эвакуациялау жолында қою түтіндеген кезде нұсқамадан өтушінің жүріс-тұрысы мен іс-қимылы.</w:t>
      </w:r>
    </w:p>
    <w:bookmarkEnd w:id="106"/>
    <w:bookmarkStart w:name="z112" w:id="107"/>
    <w:p>
      <w:pPr>
        <w:spacing w:after="0"/>
        <w:ind w:left="0"/>
        <w:jc w:val="both"/>
      </w:pPr>
      <w:r>
        <w:rPr>
          <w:rFonts w:ascii="Times New Roman"/>
          <w:b w:val="false"/>
          <w:i w:val="false"/>
          <w:color w:val="000000"/>
          <w:sz w:val="28"/>
        </w:rPr>
        <w:t>
      10. Өрт туралы хабарлау тәсілдері. Өрт шыққан кездегі жеке қауіпсіздік шаралары. Зардап шеккендерге дәрігерге дейінгі көмек көрсету тәсілдері.</w:t>
      </w:r>
    </w:p>
    <w:bookmarkEnd w:id="107"/>
    <w:bookmarkStart w:name="z113" w:id="108"/>
    <w:p>
      <w:pPr>
        <w:spacing w:after="0"/>
        <w:ind w:left="0"/>
        <w:jc w:val="both"/>
      </w:pPr>
      <w:r>
        <w:rPr>
          <w:rFonts w:ascii="Times New Roman"/>
          <w:b w:val="false"/>
          <w:i w:val="false"/>
          <w:color w:val="000000"/>
          <w:sz w:val="28"/>
        </w:rPr>
        <w:t>
      11. Практикалық сабақ.</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 қауіпсіздігі</w:t>
            </w:r>
            <w:r>
              <w:br/>
            </w:r>
            <w:r>
              <w:rPr>
                <w:rFonts w:ascii="Times New Roman"/>
                <w:b w:val="false"/>
                <w:i w:val="false"/>
                <w:color w:val="000000"/>
                <w:sz w:val="20"/>
              </w:rPr>
              <w:t>шараларына оқыту жөніндегі</w:t>
            </w:r>
            <w:r>
              <w:br/>
            </w:r>
            <w:r>
              <w:rPr>
                <w:rFonts w:ascii="Times New Roman"/>
                <w:b w:val="false"/>
                <w:i w:val="false"/>
                <w:color w:val="000000"/>
                <w:sz w:val="20"/>
              </w:rPr>
              <w:t>оқу бағдарламаларының мазмұнына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(ұйымның атауы)</w:t>
            </w:r>
          </w:p>
        </w:tc>
      </w:tr>
    </w:tbl>
    <w:bookmarkStart w:name="z116" w:id="109"/>
    <w:p>
      <w:pPr>
        <w:spacing w:after="0"/>
        <w:ind w:left="0"/>
        <w:jc w:val="left"/>
      </w:pPr>
      <w:r>
        <w:rPr>
          <w:rFonts w:ascii="Times New Roman"/>
          <w:b/>
          <w:i w:val="false"/>
          <w:color w:val="000000"/>
        </w:rPr>
        <w:t xml:space="preserve"> Өрт қауіпсіздігі бойынша нұсқамалар өткізуді есепке алу</w:t>
      </w:r>
      <w:r>
        <w:br/>
      </w:r>
      <w:r>
        <w:rPr>
          <w:rFonts w:ascii="Times New Roman"/>
          <w:b/>
          <w:i w:val="false"/>
          <w:color w:val="000000"/>
        </w:rPr>
        <w:t>№ ___журналы</w:t>
      </w:r>
    </w:p>
    <w:bookmarkEnd w:id="109"/>
    <w:p>
      <w:pPr>
        <w:spacing w:after="0"/>
        <w:ind w:left="0"/>
        <w:jc w:val="both"/>
      </w:pPr>
      <w:r>
        <w:rPr>
          <w:rFonts w:ascii="Times New Roman"/>
          <w:b w:val="false"/>
          <w:i w:val="false"/>
          <w:color w:val="000000"/>
          <w:sz w:val="28"/>
        </w:rPr>
        <w:t>
             Журналды жүргізуді бастаған күні 20 __ ж. "___" _____</w:t>
      </w:r>
    </w:p>
    <w:p>
      <w:pPr>
        <w:spacing w:after="0"/>
        <w:ind w:left="0"/>
        <w:jc w:val="both"/>
      </w:pPr>
      <w:r>
        <w:rPr>
          <w:rFonts w:ascii="Times New Roman"/>
          <w:b w:val="false"/>
          <w:i w:val="false"/>
          <w:color w:val="000000"/>
          <w:sz w:val="28"/>
        </w:rPr>
        <w:t>
             Журнал жүргізуді аяқтаған күні 20 __ ж. "___" _______</w:t>
      </w:r>
    </w:p>
    <w:p>
      <w:pPr>
        <w:spacing w:after="0"/>
        <w:ind w:left="0"/>
        <w:jc w:val="both"/>
      </w:pPr>
      <w:r>
        <w:rPr>
          <w:rFonts w:ascii="Times New Roman"/>
          <w:b w:val="false"/>
          <w:i w:val="false"/>
          <w:color w:val="000000"/>
          <w:sz w:val="28"/>
        </w:rPr>
        <w:t>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31"/>
        <w:gridCol w:w="2899"/>
        <w:gridCol w:w="1475"/>
        <w:gridCol w:w="731"/>
        <w:gridCol w:w="3104"/>
        <w:gridCol w:w="935"/>
        <w:gridCol w:w="732"/>
        <w:gridCol w:w="937"/>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күні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Нұсқамадан өтушінің тегі, аты, әкесінің аты (бар болған жағдайда)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Нұсқамадан өтушінің лауазымы (кәсібі)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түрі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тегі, аты, әкесінің аты (бар болған жағдайда)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лауазымы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Нұсқамадан өтушінің қолы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қолы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Ескертпе:</w:t>
      </w:r>
    </w:p>
    <w:bookmarkEnd w:id="110"/>
    <w:p>
      <w:pPr>
        <w:spacing w:after="0"/>
        <w:ind w:left="0"/>
        <w:jc w:val="both"/>
      </w:pPr>
      <w:r>
        <w:rPr>
          <w:rFonts w:ascii="Times New Roman"/>
          <w:b w:val="false"/>
          <w:i w:val="false"/>
          <w:color w:val="000000"/>
          <w:sz w:val="28"/>
        </w:rPr>
        <w:t>
      өрт қауіпсіздігі жөніндегі нұсқамаларды өткізуді есепке алу журналы нұсқамалардың барлық түрлеріне немесе ұйым басшысының шешімі бойынша нұсқаманың әр түрі үшін бөлек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w:t>
            </w:r>
            <w:r>
              <w:br/>
            </w:r>
            <w:r>
              <w:rPr>
                <w:rFonts w:ascii="Times New Roman"/>
                <w:b w:val="false"/>
                <w:i w:val="false"/>
                <w:color w:val="000000"/>
                <w:sz w:val="20"/>
              </w:rPr>
              <w:t>қауіпсіздігі шараларына оқыту</w:t>
            </w:r>
            <w:r>
              <w:br/>
            </w:r>
            <w:r>
              <w:rPr>
                <w:rFonts w:ascii="Times New Roman"/>
                <w:b w:val="false"/>
                <w:i w:val="false"/>
                <w:color w:val="000000"/>
                <w:sz w:val="20"/>
              </w:rPr>
              <w:t>жөніндегі оқу бағдарламаларының</w:t>
            </w:r>
            <w:r>
              <w:br/>
            </w:r>
            <w:r>
              <w:rPr>
                <w:rFonts w:ascii="Times New Roman"/>
                <w:b w:val="false"/>
                <w:i w:val="false"/>
                <w:color w:val="000000"/>
                <w:sz w:val="20"/>
              </w:rPr>
              <w:t>мазмұнына қойылатын талаптарға</w:t>
            </w:r>
            <w:r>
              <w:br/>
            </w:r>
            <w:r>
              <w:rPr>
                <w:rFonts w:ascii="Times New Roman"/>
                <w:b w:val="false"/>
                <w:i w:val="false"/>
                <w:color w:val="000000"/>
                <w:sz w:val="20"/>
              </w:rPr>
              <w:t>3-қосымша</w:t>
            </w:r>
          </w:p>
        </w:tc>
      </w:tr>
    </w:tbl>
    <w:bookmarkStart w:name="z119" w:id="111"/>
    <w:p>
      <w:pPr>
        <w:spacing w:after="0"/>
        <w:ind w:left="0"/>
        <w:jc w:val="left"/>
      </w:pPr>
      <w:r>
        <w:rPr>
          <w:rFonts w:ascii="Times New Roman"/>
          <w:b/>
          <w:i w:val="false"/>
          <w:color w:val="000000"/>
        </w:rPr>
        <w:t xml:space="preserve"> Өрт-техникалық минимумына міндетті оқытылатын</w:t>
      </w:r>
      <w:r>
        <w:br/>
      </w:r>
      <w:r>
        <w:rPr>
          <w:rFonts w:ascii="Times New Roman"/>
          <w:b/>
          <w:i w:val="false"/>
          <w:color w:val="000000"/>
        </w:rPr>
        <w:t>қызметкерлер тізбесі</w:t>
      </w:r>
    </w:p>
    <w:bookmarkEnd w:id="111"/>
    <w:bookmarkStart w:name="z120" w:id="112"/>
    <w:p>
      <w:pPr>
        <w:spacing w:after="0"/>
        <w:ind w:left="0"/>
        <w:jc w:val="both"/>
      </w:pPr>
      <w:r>
        <w:rPr>
          <w:rFonts w:ascii="Times New Roman"/>
          <w:b w:val="false"/>
          <w:i w:val="false"/>
          <w:color w:val="000000"/>
          <w:sz w:val="28"/>
        </w:rPr>
        <w:t>
      1. Басшылар және өрт қауіпсіздігіне жауапты адамдар.</w:t>
      </w:r>
    </w:p>
    <w:bookmarkEnd w:id="112"/>
    <w:bookmarkStart w:name="z121" w:id="113"/>
    <w:p>
      <w:pPr>
        <w:spacing w:after="0"/>
        <w:ind w:left="0"/>
        <w:jc w:val="both"/>
      </w:pPr>
      <w:r>
        <w:rPr>
          <w:rFonts w:ascii="Times New Roman"/>
          <w:b w:val="false"/>
          <w:i w:val="false"/>
          <w:color w:val="000000"/>
          <w:sz w:val="28"/>
        </w:rPr>
        <w:t>
      2. Өндірістік объектілер мен өндірістің жарылыс-өрт және өрт қауіптілігі бойынша А, Б, В санаттарындағы сақтау объектілерінің, адамдар жаппай жиналатын объектілердің қызметкерлері.</w:t>
      </w:r>
    </w:p>
    <w:bookmarkEnd w:id="113"/>
    <w:bookmarkStart w:name="z122" w:id="114"/>
    <w:p>
      <w:pPr>
        <w:spacing w:after="0"/>
        <w:ind w:left="0"/>
        <w:jc w:val="both"/>
      </w:pPr>
      <w:r>
        <w:rPr>
          <w:rFonts w:ascii="Times New Roman"/>
          <w:b w:val="false"/>
          <w:i w:val="false"/>
          <w:color w:val="000000"/>
          <w:sz w:val="28"/>
        </w:rPr>
        <w:t>
      3. Дәнекерлеу шамдарын, шырақтарды, күйдіргіштерді пайдалану арқылы газбен, электрмен дәнекерлеу, бензинмен кесу жұмыстарын, битумды дәнекерлеуді және жылу бөлетін әрі ұшқын шашатын жұмыстарды жүргізетін қызметкерлер.</w:t>
      </w:r>
    </w:p>
    <w:bookmarkEnd w:id="114"/>
    <w:bookmarkStart w:name="z123" w:id="115"/>
    <w:p>
      <w:pPr>
        <w:spacing w:after="0"/>
        <w:ind w:left="0"/>
        <w:jc w:val="both"/>
      </w:pPr>
      <w:r>
        <w:rPr>
          <w:rFonts w:ascii="Times New Roman"/>
          <w:b w:val="false"/>
          <w:i w:val="false"/>
          <w:color w:val="000000"/>
          <w:sz w:val="28"/>
        </w:rPr>
        <w:t>
      4. Өрт қауіпті жұмыстарды (желіммен, мастикалармен, битуммен, полимерлермен және өзге де жанғыш заттар мен материалдармен, газбен дәнекерлеу жұмыстары, электр дәнекерлеу жұмыстары, металл кесу, дәнекерлеу жұмыстары және басқа да өрт қауіпті жұмыстар) жүзеге асыратын қызметкерлер.</w:t>
      </w:r>
    </w:p>
    <w:bookmarkEnd w:id="115"/>
    <w:bookmarkStart w:name="z124" w:id="116"/>
    <w:p>
      <w:pPr>
        <w:spacing w:after="0"/>
        <w:ind w:left="0"/>
        <w:jc w:val="both"/>
      </w:pPr>
      <w:r>
        <w:rPr>
          <w:rFonts w:ascii="Times New Roman"/>
          <w:b w:val="false"/>
          <w:i w:val="false"/>
          <w:color w:val="000000"/>
          <w:sz w:val="28"/>
        </w:rPr>
        <w:t>
      5. Ауыл шаруашылығы ұйымдарының қызметкерлері.</w:t>
      </w:r>
    </w:p>
    <w:bookmarkEnd w:id="116"/>
    <w:bookmarkStart w:name="z125" w:id="117"/>
    <w:p>
      <w:pPr>
        <w:spacing w:after="0"/>
        <w:ind w:left="0"/>
        <w:jc w:val="both"/>
      </w:pPr>
      <w:r>
        <w:rPr>
          <w:rFonts w:ascii="Times New Roman"/>
          <w:b w:val="false"/>
          <w:i w:val="false"/>
          <w:color w:val="000000"/>
          <w:sz w:val="28"/>
        </w:rPr>
        <w:t>
      6. Педагогикалық қызметкерлер.</w:t>
      </w:r>
    </w:p>
    <w:bookmarkEnd w:id="117"/>
    <w:bookmarkStart w:name="z126" w:id="118"/>
    <w:p>
      <w:pPr>
        <w:spacing w:after="0"/>
        <w:ind w:left="0"/>
        <w:jc w:val="both"/>
      </w:pPr>
      <w:r>
        <w:rPr>
          <w:rFonts w:ascii="Times New Roman"/>
          <w:b w:val="false"/>
          <w:i w:val="false"/>
          <w:color w:val="000000"/>
          <w:sz w:val="28"/>
        </w:rPr>
        <w:t>
      7. Электриктер.</w:t>
      </w:r>
    </w:p>
    <w:bookmarkEnd w:id="118"/>
    <w:bookmarkStart w:name="z127" w:id="119"/>
    <w:p>
      <w:pPr>
        <w:spacing w:after="0"/>
        <w:ind w:left="0"/>
        <w:jc w:val="both"/>
      </w:pPr>
      <w:r>
        <w:rPr>
          <w:rFonts w:ascii="Times New Roman"/>
          <w:b w:val="false"/>
          <w:i w:val="false"/>
          <w:color w:val="000000"/>
          <w:sz w:val="28"/>
        </w:rPr>
        <w:t>
      8. Жеке меншік күзет ұйымдарының күзетшілерінен басқа, ұйымдарды күзетуді жүзеге асыратын қызметкерлер.</w:t>
      </w:r>
    </w:p>
    <w:bookmarkEnd w:id="119"/>
    <w:bookmarkStart w:name="z128" w:id="120"/>
    <w:p>
      <w:pPr>
        <w:spacing w:after="0"/>
        <w:ind w:left="0"/>
        <w:jc w:val="both"/>
      </w:pPr>
      <w:r>
        <w:rPr>
          <w:rFonts w:ascii="Times New Roman"/>
          <w:b w:val="false"/>
          <w:i w:val="false"/>
          <w:color w:val="000000"/>
          <w:sz w:val="28"/>
        </w:rPr>
        <w:t>
      9. Автожанармай құю станцияларының қызметкерлері.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 қауіпсіздігі</w:t>
            </w:r>
            <w:r>
              <w:br/>
            </w:r>
            <w:r>
              <w:rPr>
                <w:rFonts w:ascii="Times New Roman"/>
                <w:b w:val="false"/>
                <w:i w:val="false"/>
                <w:color w:val="000000"/>
                <w:sz w:val="20"/>
              </w:rPr>
              <w:t>шараларына оқыту жөніндегі оқу</w:t>
            </w:r>
            <w:r>
              <w:br/>
            </w:r>
            <w:r>
              <w:rPr>
                <w:rFonts w:ascii="Times New Roman"/>
                <w:b w:val="false"/>
                <w:i w:val="false"/>
                <w:color w:val="000000"/>
                <w:sz w:val="20"/>
              </w:rPr>
              <w:t>бағдарламаларының мазмұнына қойылатын</w:t>
            </w:r>
            <w:r>
              <w:br/>
            </w:r>
            <w:r>
              <w:rPr>
                <w:rFonts w:ascii="Times New Roman"/>
                <w:b w:val="false"/>
                <w:i w:val="false"/>
                <w:color w:val="000000"/>
                <w:sz w:val="20"/>
              </w:rPr>
              <w:t>талаптарға 4-қосымша</w:t>
            </w:r>
          </w:p>
        </w:tc>
      </w:tr>
    </w:tbl>
    <w:bookmarkStart w:name="z130" w:id="121"/>
    <w:p>
      <w:pPr>
        <w:spacing w:after="0"/>
        <w:ind w:left="0"/>
        <w:jc w:val="left"/>
      </w:pPr>
      <w:r>
        <w:rPr>
          <w:rFonts w:ascii="Times New Roman"/>
          <w:b/>
          <w:i w:val="false"/>
          <w:color w:val="000000"/>
        </w:rPr>
        <w:t xml:space="preserve"> Өрт-техникалық минимумына оқыту бағдарламасы</w:t>
      </w:r>
      <w:r>
        <w:br/>
      </w:r>
      <w:r>
        <w:rPr>
          <w:rFonts w:ascii="Times New Roman"/>
          <w:b/>
          <w:i w:val="false"/>
          <w:color w:val="000000"/>
        </w:rPr>
        <w:t>Өндірістің жарылыс-өрт және өрт қауіптілігі бойынша</w:t>
      </w:r>
      <w:r>
        <w:br/>
      </w:r>
      <w:r>
        <w:rPr>
          <w:rFonts w:ascii="Times New Roman"/>
          <w:b/>
          <w:i w:val="false"/>
          <w:color w:val="000000"/>
        </w:rPr>
        <w:t>санаттардағы өндірістік объектілер мен сақтау</w:t>
      </w:r>
      <w:r>
        <w:br/>
      </w:r>
      <w:r>
        <w:rPr>
          <w:rFonts w:ascii="Times New Roman"/>
          <w:b/>
          <w:i w:val="false"/>
          <w:color w:val="000000"/>
        </w:rPr>
        <w:t>объектілерінің басшылары мен өрт қауіпсіздігіне жауапты</w:t>
      </w:r>
      <w:r>
        <w:br/>
      </w:r>
      <w:r>
        <w:rPr>
          <w:rFonts w:ascii="Times New Roman"/>
          <w:b/>
          <w:i w:val="false"/>
          <w:color w:val="000000"/>
        </w:rPr>
        <w:t>адамдарға арналған тақырыптық жоспар мен үлгілік оқу</w:t>
      </w:r>
      <w:r>
        <w:br/>
      </w:r>
      <w:r>
        <w:rPr>
          <w:rFonts w:ascii="Times New Roman"/>
          <w:b/>
          <w:i w:val="false"/>
          <w:color w:val="000000"/>
        </w:rPr>
        <w:t>бағдарламасы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8200"/>
        <w:gridCol w:w="2462"/>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заңнамалық база. Негізгі ережелер.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жану және өрт-жарылу қауіптілігі, ғимараттардың өрт қауіптілігі туралы жалпы ұғымдар.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өрт қауіптілігі.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 жүргізу, заттар мен материалдарды сақтау кезіндегі өрт қауіпсіздігі шаралары. Негізгі нормативтік құжаттама.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жолдарына қойылатын өрт қауіпсіздігі талаптары.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өрттен қорғау жүйелері туралы жалпы мәліметтер.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өрт қауіпсіздігін қамтамасыз етудің ұйымдастырушылық негіздері.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өрт кезіндегі іс-қимылдары.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p>
    <w:bookmarkStart w:name="z131" w:id="122"/>
    <w:p>
      <w:pPr>
        <w:spacing w:after="0"/>
        <w:ind w:left="0"/>
        <w:jc w:val="left"/>
      </w:pPr>
      <w:r>
        <w:rPr>
          <w:rFonts w:ascii="Times New Roman"/>
          <w:b/>
          <w:i w:val="false"/>
          <w:color w:val="000000"/>
        </w:rPr>
        <w:t xml:space="preserve">  1-тақырып. Өрт қауіпсіздігі саласындағы заңнамалық база.</w:t>
      </w:r>
      <w:r>
        <w:br/>
      </w:r>
      <w:r>
        <w:rPr>
          <w:rFonts w:ascii="Times New Roman"/>
          <w:b/>
          <w:i w:val="false"/>
          <w:color w:val="000000"/>
        </w:rPr>
        <w:t>Негізгі ережелер</w:t>
      </w:r>
    </w:p>
    <w:bookmarkEnd w:id="122"/>
    <w:p>
      <w:pPr>
        <w:spacing w:after="0"/>
        <w:ind w:left="0"/>
        <w:jc w:val="both"/>
      </w:pPr>
      <w:r>
        <w:rPr>
          <w:rFonts w:ascii="Times New Roman"/>
          <w:b w:val="false"/>
          <w:i w:val="false"/>
          <w:color w:val="000000"/>
          <w:sz w:val="28"/>
        </w:rPr>
        <w:t>
      Өрт қауіпсіздігі қағидалары мен нормаларын бұзғаны және (немесе) орындамағаны үшін өрт жауапкершілігі саласындағы негізгі нормативтік құқықтық актілерді зерделеу.</w:t>
      </w:r>
    </w:p>
    <w:bookmarkStart w:name="z132" w:id="123"/>
    <w:p>
      <w:pPr>
        <w:spacing w:after="0"/>
        <w:ind w:left="0"/>
        <w:jc w:val="left"/>
      </w:pPr>
      <w:r>
        <w:rPr>
          <w:rFonts w:ascii="Times New Roman"/>
          <w:b/>
          <w:i w:val="false"/>
          <w:color w:val="000000"/>
        </w:rPr>
        <w:t xml:space="preserve"> 2-тақырып. Заттар мен материалдардың жану және өрт-жарылу</w:t>
      </w:r>
      <w:r>
        <w:br/>
      </w:r>
      <w:r>
        <w:rPr>
          <w:rFonts w:ascii="Times New Roman"/>
          <w:b/>
          <w:i w:val="false"/>
          <w:color w:val="000000"/>
        </w:rPr>
        <w:t>қауіптілігі, ғимараттардың өрт қауіптілігі туралы жалпы ұғымдар</w:t>
      </w:r>
    </w:p>
    <w:bookmarkEnd w:id="123"/>
    <w:p>
      <w:pPr>
        <w:spacing w:after="0"/>
        <w:ind w:left="0"/>
        <w:jc w:val="both"/>
      </w:pPr>
      <w:r>
        <w:rPr>
          <w:rFonts w:ascii="Times New Roman"/>
          <w:b w:val="false"/>
          <w:i w:val="false"/>
          <w:color w:val="000000"/>
          <w:sz w:val="28"/>
        </w:rPr>
        <w:t>
      Жану туралы жалпы мәліметтер. Заттар мен материалдардың жарылу-өрт қауіпті қасиеттерін сипаттайтын көрсеткіштер. Үй-жайларды, ғимараттарды, құрылыстар мен технологиялық процестерді өрт-жарылу қауіптілігі бойынша санатқа бөлу және жіктеу. Құрылыс материалдарын жану топтары бойынша жіктеу. Отқа төзімділік шегі мен жалынның таралу шегі туралы ұғым. Ғимараттар мен құрылыстардың отқа төзімділік дәрежесі туралы ұғым. Құрылымдарды оттан қорғау тәсілдері.</w:t>
      </w:r>
    </w:p>
    <w:bookmarkStart w:name="z133" w:id="124"/>
    <w:p>
      <w:pPr>
        <w:spacing w:after="0"/>
        <w:ind w:left="0"/>
        <w:jc w:val="left"/>
      </w:pPr>
      <w:r>
        <w:rPr>
          <w:rFonts w:ascii="Times New Roman"/>
          <w:b/>
          <w:i w:val="false"/>
          <w:color w:val="000000"/>
        </w:rPr>
        <w:t xml:space="preserve"> 3-тақырып. Ұйымдағы өрт қауіптілігі</w:t>
      </w:r>
    </w:p>
    <w:bookmarkEnd w:id="124"/>
    <w:p>
      <w:pPr>
        <w:spacing w:after="0"/>
        <w:ind w:left="0"/>
        <w:jc w:val="both"/>
      </w:pPr>
      <w:r>
        <w:rPr>
          <w:rFonts w:ascii="Times New Roman"/>
          <w:b w:val="false"/>
          <w:i w:val="false"/>
          <w:color w:val="000000"/>
          <w:sz w:val="28"/>
        </w:rPr>
        <w:t>
      Өндірістің өрт қауіптілігін реттейтін негізгі нормативтік құжаттар. Жылу беру және желдету жүйелерінің өрт қауіптілігі. Жылу беру және желдету жүйелерін орнату кезіндегі өрт қауіпсіздігі шаралары.</w:t>
      </w:r>
    </w:p>
    <w:p>
      <w:pPr>
        <w:spacing w:after="0"/>
        <w:ind w:left="0"/>
        <w:jc w:val="both"/>
      </w:pPr>
      <w:r>
        <w:rPr>
          <w:rFonts w:ascii="Times New Roman"/>
          <w:b w:val="false"/>
          <w:i w:val="false"/>
          <w:color w:val="000000"/>
          <w:sz w:val="28"/>
        </w:rPr>
        <w:t>
      Электр тогынан өрт шығу себептері және олардың алдын алу шаралары. Жарылыс қауіпті және өрт қауіпті аймақтарды жіктеу. Найзағайдың тікелей соққысы мен оның қайта көрініс беруінің өрт қауіптілігі. Ғимараттар мен құрылыстарды найзағайдан қорғау құралдарының санаттары. Найзағайдан қорғағыштарды орнату жөніндегі негізгі ережелер. Статикалық электр және оның өрт қауіптілігі. Алдын алу шаралары.</w:t>
      </w:r>
    </w:p>
    <w:bookmarkStart w:name="z134" w:id="125"/>
    <w:p>
      <w:pPr>
        <w:spacing w:after="0"/>
        <w:ind w:left="0"/>
        <w:jc w:val="left"/>
      </w:pPr>
      <w:r>
        <w:rPr>
          <w:rFonts w:ascii="Times New Roman"/>
          <w:b/>
          <w:i w:val="false"/>
          <w:color w:val="000000"/>
        </w:rPr>
        <w:t xml:space="preserve"> 4-тақырып. Өрт қауіпті жұмыс жүргізу, заттар мен</w:t>
      </w:r>
      <w:r>
        <w:br/>
      </w:r>
      <w:r>
        <w:rPr>
          <w:rFonts w:ascii="Times New Roman"/>
          <w:b/>
          <w:i w:val="false"/>
          <w:color w:val="000000"/>
        </w:rPr>
        <w:t>материалдарды сақтау кезіндегі өрт қауіпсіздігі шаралары</w:t>
      </w:r>
    </w:p>
    <w:bookmarkEnd w:id="125"/>
    <w:p>
      <w:pPr>
        <w:spacing w:after="0"/>
        <w:ind w:left="0"/>
        <w:jc w:val="both"/>
      </w:pPr>
      <w:r>
        <w:rPr>
          <w:rFonts w:ascii="Times New Roman"/>
          <w:b w:val="false"/>
          <w:i w:val="false"/>
          <w:color w:val="000000"/>
          <w:sz w:val="28"/>
        </w:rPr>
        <w:t>
      Отпен байланысты жұмыстардың түрлері және олардың өрт қауіптілігі. Отпен байланысты тұрақты және уақытша жұмыстар жүргізу бекеттері. Отпен байланысты жұмыстарды жүргізуге адамдарды жіберу тәртібі және олардың жүргізілуін бақылау. Жарылыс, өрт қауіпті үй-жайларда электрмен, газбен дәнекерлеу жұмыстарын, сондай-ақ өзге де отпен байланысты жұмыстарды жүргізу кезінде өрт қауіптілігінің ерекшеліктері.</w:t>
      </w:r>
    </w:p>
    <w:p>
      <w:pPr>
        <w:spacing w:after="0"/>
        <w:ind w:left="0"/>
        <w:jc w:val="both"/>
      </w:pPr>
      <w:r>
        <w:rPr>
          <w:rFonts w:ascii="Times New Roman"/>
          <w:b w:val="false"/>
          <w:i w:val="false"/>
          <w:color w:val="000000"/>
          <w:sz w:val="28"/>
        </w:rPr>
        <w:t>
      Тез тұтанатын сұйықтықтардың, жанғыш сұйықтықтардың, жанғыш газдың өрт қауіпті қасиеттері. Жалпы объектілік қоймаларда, ашық алаңдарда, цехтің таратушы қоймаларында тез тұтанатын сұйықтықтарды, жанғыш сұйықтықтарды, жанғыш газды сақтау кезінде өрт қауіпсіздігі шаралары. Жұмыс орындарында, сырлау және өзге де өрт қауіпті жұмыстарды жүргізу кезінде тез тұтанатын сұйықтықтарды, жанғыш сұйықтықтарды, жанғыш газды қолданудағы өрт қауіпсіздігі шаралары. Тез тұтанатын сұйықтықтарды, жанғыш сұйықтықтарды, жанғыш газды тасымалдау кезіндегі өрт қауіпсіздігі шаралары.</w:t>
      </w:r>
    </w:p>
    <w:bookmarkStart w:name="z135" w:id="126"/>
    <w:p>
      <w:pPr>
        <w:spacing w:after="0"/>
        <w:ind w:left="0"/>
        <w:jc w:val="left"/>
      </w:pPr>
      <w:r>
        <w:rPr>
          <w:rFonts w:ascii="Times New Roman"/>
          <w:b/>
          <w:i w:val="false"/>
          <w:color w:val="000000"/>
        </w:rPr>
        <w:t xml:space="preserve"> 5-тақырып. Эвакуациялау жолдарына қойылатын өрт</w:t>
      </w:r>
      <w:r>
        <w:br/>
      </w:r>
      <w:r>
        <w:rPr>
          <w:rFonts w:ascii="Times New Roman"/>
          <w:b/>
          <w:i w:val="false"/>
          <w:color w:val="000000"/>
        </w:rPr>
        <w:t>қауіпсіздігі талаптары</w:t>
      </w:r>
    </w:p>
    <w:bookmarkEnd w:id="126"/>
    <w:p>
      <w:pPr>
        <w:spacing w:after="0"/>
        <w:ind w:left="0"/>
        <w:jc w:val="both"/>
      </w:pPr>
      <w:r>
        <w:rPr>
          <w:rFonts w:ascii="Times New Roman"/>
          <w:b w:val="false"/>
          <w:i w:val="false"/>
          <w:color w:val="000000"/>
          <w:sz w:val="28"/>
        </w:rPr>
        <w:t>
      Эвакуациялау жолдары. Эвакуациялау жолдары мен эвакуациялық шығу жолдарын анықтау. Эвакуациялау жолдарына қойылатын өрт қауіпсіздігі талаптары. Эвакуациялау жолдарының түтіндеуін болдырмайтын іс-шаралар. Пайдаланудағы объектілерде өрт шыққан жағдайдағы эвакуациялау жоспары. Өрт кезінде адамдарды эвакуациялау туралы шұғыл хабарлау жүйесі. Адамдарды эвакуациялау бойынша оқу-жаттығулар ұйымдастыру.</w:t>
      </w:r>
    </w:p>
    <w:bookmarkStart w:name="z136" w:id="127"/>
    <w:p>
      <w:pPr>
        <w:spacing w:after="0"/>
        <w:ind w:left="0"/>
        <w:jc w:val="left"/>
      </w:pPr>
      <w:r>
        <w:rPr>
          <w:rFonts w:ascii="Times New Roman"/>
          <w:b/>
          <w:i w:val="false"/>
          <w:color w:val="000000"/>
        </w:rPr>
        <w:t xml:space="preserve"> 6-тақырып. Ұйымдағы өрттен қорғау жүйелері туралы жалпы</w:t>
      </w:r>
      <w:r>
        <w:br/>
      </w:r>
      <w:r>
        <w:rPr>
          <w:rFonts w:ascii="Times New Roman"/>
          <w:b/>
          <w:i w:val="false"/>
          <w:color w:val="000000"/>
        </w:rPr>
        <w:t>мәліметтер</w:t>
      </w:r>
    </w:p>
    <w:bookmarkEnd w:id="127"/>
    <w:p>
      <w:pPr>
        <w:spacing w:after="0"/>
        <w:ind w:left="0"/>
        <w:jc w:val="both"/>
      </w:pPr>
      <w:r>
        <w:rPr>
          <w:rFonts w:ascii="Times New Roman"/>
          <w:b w:val="false"/>
          <w:i w:val="false"/>
          <w:color w:val="000000"/>
          <w:sz w:val="28"/>
        </w:rPr>
        <w:t>
      Алғашқы өрт сөндіру құралдары. Өрт сөндіргіштерді орнату, тактикалық-техникалық сипаттамасы және пайдалану қағидалары.</w:t>
      </w:r>
    </w:p>
    <w:p>
      <w:pPr>
        <w:spacing w:after="0"/>
        <w:ind w:left="0"/>
        <w:jc w:val="both"/>
      </w:pPr>
      <w:r>
        <w:rPr>
          <w:rFonts w:ascii="Times New Roman"/>
          <w:b w:val="false"/>
          <w:i w:val="false"/>
          <w:color w:val="000000"/>
          <w:sz w:val="28"/>
        </w:rPr>
        <w:t>
      Сыртқы және ішкі сумен жабдықтау, мақсаты, құрылғысы. Өрт крандары, оларды орналастыру және бақылау. Өрт кезінде қолдану қағидалары.</w:t>
      </w:r>
    </w:p>
    <w:p>
      <w:pPr>
        <w:spacing w:after="0"/>
        <w:ind w:left="0"/>
        <w:jc w:val="both"/>
      </w:pPr>
      <w:r>
        <w:rPr>
          <w:rFonts w:ascii="Times New Roman"/>
          <w:b w:val="false"/>
          <w:i w:val="false"/>
          <w:color w:val="000000"/>
          <w:sz w:val="28"/>
        </w:rPr>
        <w:t>
      Автоматты өрт сөндіру және дабыл жүйелерінің мақсаты, қолдану саласы. Өрт дабылы, өрт хабарлағыштары станцияларын жіктеу, негізгі параметрлері. Монтаждау және пайдалану қағидалары. Техникалық қызмет көрсету және жүйелердің жұмыс қабілеттілігін бақылау. Сумен, көбікпен, газбен және ұнтақпен өрт сөндіру жүйелерінің жұмыс істеу қағидалары, құрылғысы.</w:t>
      </w:r>
    </w:p>
    <w:p>
      <w:pPr>
        <w:spacing w:after="0"/>
        <w:ind w:left="0"/>
        <w:jc w:val="both"/>
      </w:pPr>
      <w:r>
        <w:rPr>
          <w:rFonts w:ascii="Times New Roman"/>
          <w:b w:val="false"/>
          <w:i w:val="false"/>
          <w:color w:val="000000"/>
          <w:sz w:val="28"/>
        </w:rPr>
        <w:t>
      Түтіннен қорғау қондырғыларының мақсаты, түрлері, негізгі элементтері. Түтіннен қорғау жүйелеріне қойылатын нормалар мен ережелердің талаптары. Түтіннен қорғау жүйелерін пайдалану және тексеру.</w:t>
      </w:r>
    </w:p>
    <w:bookmarkStart w:name="z137" w:id="128"/>
    <w:p>
      <w:pPr>
        <w:spacing w:after="0"/>
        <w:ind w:left="0"/>
        <w:jc w:val="left"/>
      </w:pPr>
      <w:r>
        <w:rPr>
          <w:rFonts w:ascii="Times New Roman"/>
          <w:b/>
          <w:i w:val="false"/>
          <w:color w:val="000000"/>
        </w:rPr>
        <w:t xml:space="preserve"> 7-тақырып. Ұйымда өрт қауіпсіздігін қамтамасыз етудің</w:t>
      </w:r>
      <w:r>
        <w:br/>
      </w:r>
      <w:r>
        <w:rPr>
          <w:rFonts w:ascii="Times New Roman"/>
          <w:b/>
          <w:i w:val="false"/>
          <w:color w:val="000000"/>
        </w:rPr>
        <w:t>ұйымдастырушылық негіздері</w:t>
      </w:r>
    </w:p>
    <w:bookmarkEnd w:id="128"/>
    <w:p>
      <w:pPr>
        <w:spacing w:after="0"/>
        <w:ind w:left="0"/>
        <w:jc w:val="both"/>
      </w:pPr>
      <w:r>
        <w:rPr>
          <w:rFonts w:ascii="Times New Roman"/>
          <w:b w:val="false"/>
          <w:i w:val="false"/>
          <w:color w:val="000000"/>
          <w:sz w:val="28"/>
        </w:rPr>
        <w:t>
      Өрт-техникалық комиссия. Қызметкерлерге өрт қауіпсіздігі шараларын оқыту. Өртке қарсы нұсқама және өрт-техникалық минимум. Өрт қауіпсіздігі шаралары туралы нұсқама. Өртке қарсы іс-шараларды әзірлеу тәртібі. Ұйым қызметкерлерімен практикалық сабақтар. Өртке қарсы насихат. Өрт қауіпсіздігі бұрыштары.</w:t>
      </w:r>
    </w:p>
    <w:p>
      <w:pPr>
        <w:spacing w:after="0"/>
        <w:ind w:left="0"/>
        <w:jc w:val="both"/>
      </w:pPr>
      <w:r>
        <w:rPr>
          <w:rFonts w:ascii="Times New Roman"/>
          <w:b w:val="false"/>
          <w:i w:val="false"/>
          <w:color w:val="000000"/>
          <w:sz w:val="28"/>
        </w:rPr>
        <w:t>
      "Өртке қарсы режим" терминінің ұғымы. Объект аумағындағы, жертөле және шатыр үй-жайларындағы өртке қарсы режим, үй-жайларды ұстау.</w:t>
      </w:r>
    </w:p>
    <w:bookmarkStart w:name="z138" w:id="129"/>
    <w:p>
      <w:pPr>
        <w:spacing w:after="0"/>
        <w:ind w:left="0"/>
        <w:jc w:val="left"/>
      </w:pPr>
      <w:r>
        <w:rPr>
          <w:rFonts w:ascii="Times New Roman"/>
          <w:b/>
          <w:i w:val="false"/>
          <w:color w:val="000000"/>
        </w:rPr>
        <w:t xml:space="preserve"> 8-тақырып. Қызметкерлердің өрт кезіндегі іс-қимылдары</w:t>
      </w:r>
    </w:p>
    <w:bookmarkEnd w:id="129"/>
    <w:p>
      <w:pPr>
        <w:spacing w:after="0"/>
        <w:ind w:left="0"/>
        <w:jc w:val="both"/>
      </w:pPr>
      <w:r>
        <w:rPr>
          <w:rFonts w:ascii="Times New Roman"/>
          <w:b w:val="false"/>
          <w:i w:val="false"/>
          <w:color w:val="000000"/>
          <w:sz w:val="28"/>
        </w:rPr>
        <w:t>
      Өрттің дамуының жалпы сипаты мен ерекшеліктері. Өрт туралы хабарлау тәртібі. Өрт сөндіру бөлімшелері келгенге дейін от қауіпті және бағалы заттар мен материалдарды сөндіруді ұйымдастыру, адамдарды эвакуациялау. Өрт сөндіру бөлімшелерін қарсы алу. Өрттің таралуын болдырмау шаралары. Өрт сөндіру бөлімшелері келгеннен кейінгі іс-қимылдар.</w:t>
      </w:r>
    </w:p>
    <w:bookmarkStart w:name="z139" w:id="130"/>
    <w:p>
      <w:pPr>
        <w:spacing w:after="0"/>
        <w:ind w:left="0"/>
        <w:jc w:val="left"/>
      </w:pPr>
      <w:r>
        <w:rPr>
          <w:rFonts w:ascii="Times New Roman"/>
          <w:b/>
          <w:i w:val="false"/>
          <w:color w:val="000000"/>
        </w:rPr>
        <w:t xml:space="preserve"> 9-тақырып. Практикалық сабақтар</w:t>
      </w:r>
    </w:p>
    <w:bookmarkEnd w:id="130"/>
    <w:p>
      <w:pPr>
        <w:spacing w:after="0"/>
        <w:ind w:left="0"/>
        <w:jc w:val="both"/>
      </w:pPr>
      <w:r>
        <w:rPr>
          <w:rFonts w:ascii="Times New Roman"/>
          <w:b w:val="false"/>
          <w:i w:val="false"/>
          <w:color w:val="000000"/>
          <w:sz w:val="28"/>
        </w:rPr>
        <w:t>
      Модельді өрт ошағында өрт сөндіргіштермен практикалық түрде таныстыру және жұмыс істеу. Өрт кранын қолдану бойынша жаттығу. Өрттен қорғау жүйелерімен практикалық түрде таныстыру. Адамдарды эвакуациялау бойынша жаттығулар.</w:t>
      </w:r>
    </w:p>
    <w:bookmarkStart w:name="z140" w:id="131"/>
    <w:p>
      <w:pPr>
        <w:spacing w:after="0"/>
        <w:ind w:left="0"/>
        <w:jc w:val="left"/>
      </w:pPr>
      <w:r>
        <w:rPr>
          <w:rFonts w:ascii="Times New Roman"/>
          <w:b/>
          <w:i w:val="false"/>
          <w:color w:val="000000"/>
        </w:rPr>
        <w:t xml:space="preserve"> Сынақ. Өрт-техникалық минимумы білімдерін тексеру.</w:t>
      </w:r>
    </w:p>
    <w:bookmarkEnd w:id="131"/>
    <w:bookmarkStart w:name="z141" w:id="132"/>
    <w:p>
      <w:pPr>
        <w:spacing w:after="0"/>
        <w:ind w:left="0"/>
        <w:jc w:val="left"/>
      </w:pPr>
      <w:r>
        <w:rPr>
          <w:rFonts w:ascii="Times New Roman"/>
          <w:b/>
          <w:i w:val="false"/>
          <w:color w:val="000000"/>
        </w:rPr>
        <w:t xml:space="preserve"> Өндірістің жарылыс-өрт және өрт қауіптілігі бойынша</w:t>
      </w:r>
      <w:r>
        <w:br/>
      </w:r>
      <w:r>
        <w:rPr>
          <w:rFonts w:ascii="Times New Roman"/>
          <w:b/>
          <w:i w:val="false"/>
          <w:color w:val="000000"/>
        </w:rPr>
        <w:t>санаттарындағы өндірістік объектілер мен сақтау</w:t>
      </w:r>
      <w:r>
        <w:br/>
      </w:r>
      <w:r>
        <w:rPr>
          <w:rFonts w:ascii="Times New Roman"/>
          <w:b/>
          <w:i w:val="false"/>
          <w:color w:val="000000"/>
        </w:rPr>
        <w:t>объектілерінің жұмысшыларын арналған тақырыптық жоспар</w:t>
      </w:r>
      <w:r>
        <w:br/>
      </w:r>
      <w:r>
        <w:rPr>
          <w:rFonts w:ascii="Times New Roman"/>
          <w:b/>
          <w:i w:val="false"/>
          <w:color w:val="000000"/>
        </w:rPr>
        <w:t>мен үлгілік оқу бағдарламасы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8098"/>
        <w:gridCol w:w="2523"/>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жұмыстарды жүргізу кезіндегі өрт қауіпсіздігі талаптарын реглементтейтін негізгі нормативтік құжаттар.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жану және өрт-жарылу қауіптілігі қасиеттері, ғимараттардың өрт қауіптілігі туралы жалпы ұғымдар.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өрт қауіптілігі.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 жүргізу, заттар мен материалдарды сақтау кезіндегі өрт қауіпсіздігі шаралары.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жолдарына қойылатын өрт қауіпсіздігі талаптары.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жабдықтар және мүкәммал, өрт кезінде пайдалану тәртібі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өрт кезіндегі іс-қимылдары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142" w:id="133"/>
    <w:p>
      <w:pPr>
        <w:spacing w:after="0"/>
        <w:ind w:left="0"/>
        <w:jc w:val="left"/>
      </w:pPr>
      <w:r>
        <w:rPr>
          <w:rFonts w:ascii="Times New Roman"/>
          <w:b/>
          <w:i w:val="false"/>
          <w:color w:val="000000"/>
        </w:rPr>
        <w:t xml:space="preserve"> 1-тақырып. Өрт қауіпті жұмыстарды жүргізу кезіндегі өрт қауіпсіздігі талаптарын реглементтейтін негізгі нормативтік құжаттар</w:t>
      </w:r>
    </w:p>
    <w:bookmarkEnd w:id="133"/>
    <w:p>
      <w:pPr>
        <w:spacing w:after="0"/>
        <w:ind w:left="0"/>
        <w:jc w:val="both"/>
      </w:pPr>
      <w:r>
        <w:rPr>
          <w:rFonts w:ascii="Times New Roman"/>
          <w:b w:val="false"/>
          <w:i w:val="false"/>
          <w:color w:val="000000"/>
          <w:sz w:val="28"/>
        </w:rPr>
        <w:t>
      Өрт қауіпсіздігі саласындағы негізгі нормативтік құқықтық актілерді зерделеу. Отпен байланысты жұмыстарды жүргізу кезіндегі объектілік нұсқамалар, бұйрықтар, ұйым басшысының өкімдері.</w:t>
      </w:r>
    </w:p>
    <w:bookmarkStart w:name="z143" w:id="134"/>
    <w:p>
      <w:pPr>
        <w:spacing w:after="0"/>
        <w:ind w:left="0"/>
        <w:jc w:val="left"/>
      </w:pPr>
      <w:r>
        <w:rPr>
          <w:rFonts w:ascii="Times New Roman"/>
          <w:b/>
          <w:i w:val="false"/>
          <w:color w:val="000000"/>
        </w:rPr>
        <w:t xml:space="preserve"> 2-тақырып. Заттар мен материалдардың жану және өрт-жарылу қауіптілігі қасиеттері, ғимараттардың өрт қауіптілігі туралы жалпы ұғымдар</w:t>
      </w:r>
    </w:p>
    <w:bookmarkEnd w:id="134"/>
    <w:p>
      <w:pPr>
        <w:spacing w:after="0"/>
        <w:ind w:left="0"/>
        <w:jc w:val="both"/>
      </w:pPr>
      <w:r>
        <w:rPr>
          <w:rFonts w:ascii="Times New Roman"/>
          <w:b w:val="false"/>
          <w:i w:val="false"/>
          <w:color w:val="000000"/>
          <w:sz w:val="28"/>
        </w:rPr>
        <w:t>
      Жану туралы жалпы мәліметтер. Заттар мен материалдардың жарылу-өрт қауіпті қасиеттерін сипаттайтын көрсеткіштер. Үй-жайларды, ғимараттарды, құрылыстар мен технологиялық үдерістерді өрт, жарылыс қауіптілігі бойынша санатқа бөлу және жіктеу. Құрылыс материалдарын жану топтары бойынша жіктеу. Отқа төзімділік шегі мен жалынның таралу шегі туралы ұғым. Ғимараттар мен құрылыстардың отқа төзімділік дәрежесі туралы ұғым. Конструкцияларды оттан қорғау тәсілдері.</w:t>
      </w:r>
    </w:p>
    <w:bookmarkStart w:name="z144" w:id="135"/>
    <w:p>
      <w:pPr>
        <w:spacing w:after="0"/>
        <w:ind w:left="0"/>
        <w:jc w:val="left"/>
      </w:pPr>
      <w:r>
        <w:rPr>
          <w:rFonts w:ascii="Times New Roman"/>
          <w:b/>
          <w:i w:val="false"/>
          <w:color w:val="000000"/>
        </w:rPr>
        <w:t xml:space="preserve"> 3-тақырып. Ұйымдағы өрт қауіптілігі</w:t>
      </w:r>
    </w:p>
    <w:bookmarkEnd w:id="135"/>
    <w:p>
      <w:pPr>
        <w:spacing w:after="0"/>
        <w:ind w:left="0"/>
        <w:jc w:val="both"/>
      </w:pPr>
      <w:r>
        <w:rPr>
          <w:rFonts w:ascii="Times New Roman"/>
          <w:b w:val="false"/>
          <w:i w:val="false"/>
          <w:color w:val="000000"/>
          <w:sz w:val="28"/>
        </w:rPr>
        <w:t>
      Өндірістің өрт қауіптілігін регламетттейтін негізгі нормативтік құжаттар. Жылу беру және желдету жүйелерінің өрт қауіптілігі. Жылу беру және желдету жүйелерін орнату кезіндегі өрт қауіпсіздігі шаралары.</w:t>
      </w:r>
    </w:p>
    <w:p>
      <w:pPr>
        <w:spacing w:after="0"/>
        <w:ind w:left="0"/>
        <w:jc w:val="both"/>
      </w:pPr>
      <w:r>
        <w:rPr>
          <w:rFonts w:ascii="Times New Roman"/>
          <w:b w:val="false"/>
          <w:i w:val="false"/>
          <w:color w:val="000000"/>
          <w:sz w:val="28"/>
        </w:rPr>
        <w:t>
      Өрттің электр тогынан шығу себептері және олардың алдын алу шаралары. Жарылыс қауіпті және өрт қауіпті аймақтарды жіктеу. Найзағайдың тікелей соққысы мен оның қайта көрініс беруінің өрт қауіптілігі. Ғимараттар мен құрылыстарды найзағайдан қорғау құралдарының санаттары. Найзағайдан қорғағыштарды орнату жөніндегі негізгі ережелер. Статикалық электр және оның өрт қауіптілігі. Алдын алу шаралары.</w:t>
      </w:r>
    </w:p>
    <w:bookmarkStart w:name="z145" w:id="136"/>
    <w:p>
      <w:pPr>
        <w:spacing w:after="0"/>
        <w:ind w:left="0"/>
        <w:jc w:val="left"/>
      </w:pPr>
      <w:r>
        <w:rPr>
          <w:rFonts w:ascii="Times New Roman"/>
          <w:b/>
          <w:i w:val="false"/>
          <w:color w:val="000000"/>
        </w:rPr>
        <w:t xml:space="preserve"> 4-тақырып. Өрт қауіпті жұмыс жүргізу және заттар мен материалдарды сақтау кезіндегі өрт қауіпсіздігі шаралары</w:t>
      </w:r>
    </w:p>
    <w:bookmarkEnd w:id="136"/>
    <w:p>
      <w:pPr>
        <w:spacing w:after="0"/>
        <w:ind w:left="0"/>
        <w:jc w:val="both"/>
      </w:pPr>
      <w:r>
        <w:rPr>
          <w:rFonts w:ascii="Times New Roman"/>
          <w:b w:val="false"/>
          <w:i w:val="false"/>
          <w:color w:val="000000"/>
          <w:sz w:val="28"/>
        </w:rPr>
        <w:t>
      Отпен байланысты жұмыстардың түрлері және олардың өрт қауіптілігі. Отпен байланысты тұрақты және уақытша жұмыстар жүргізу бекеттері. Отпен байланысты жұмыстарды жүргізуге адамдарды жіберу тәртібі және олардың жүргізілуін бақылау. Жарылыс, өрт қауіпті үй-жайларда электрмен, газбен дәнекерлеу жұмыстарын, сондай-ақ өзге де отпен байланысты жұмыстарды жүргізу кезінде өрт қауіптілігінің ерекшеліктері.</w:t>
      </w:r>
    </w:p>
    <w:p>
      <w:pPr>
        <w:spacing w:after="0"/>
        <w:ind w:left="0"/>
        <w:jc w:val="both"/>
      </w:pPr>
      <w:r>
        <w:rPr>
          <w:rFonts w:ascii="Times New Roman"/>
          <w:b w:val="false"/>
          <w:i w:val="false"/>
          <w:color w:val="000000"/>
          <w:sz w:val="28"/>
        </w:rPr>
        <w:t>
      Тез тұтанатын сұйықтықтардың, жанғыш сұйықтықтардың, жанғыш газдың өрт қауіпті қасиеттері. Жалпы объектілік қоймаларда, ашық алаңдарда, цехтың таратушы қоймаларында тез тұтанатын сұйықтықтарды, жанғыш сұйықтықтарды, жанғыш газды сақтау кезінде өрт қауіпсіздігі шаралары. Жұмыс орындарында, сырлау және өзге де өрт қауіпті жұмыстарды жүргізу кезінде тез тұтанатын сұйықтықтарды, жанғыш сұйықтықтарды, жанғыш газды қолданудағы өрт қауіпсіздігі шаралары. Тез тұтанатын сұйықтықтарды, жанғыш сұйықтықтарды, жанғыш газды тасымалдау кезіндегі өрт қауіпсіздігі шаралары.</w:t>
      </w:r>
    </w:p>
    <w:bookmarkStart w:name="z146" w:id="137"/>
    <w:p>
      <w:pPr>
        <w:spacing w:after="0"/>
        <w:ind w:left="0"/>
        <w:jc w:val="left"/>
      </w:pPr>
      <w:r>
        <w:rPr>
          <w:rFonts w:ascii="Times New Roman"/>
          <w:b/>
          <w:i w:val="false"/>
          <w:color w:val="000000"/>
        </w:rPr>
        <w:t xml:space="preserve"> 5-тақырып. Эвакуациялау жолдарына қойылатын өрт қауіпсіздігі талаптары</w:t>
      </w:r>
    </w:p>
    <w:bookmarkEnd w:id="137"/>
    <w:p>
      <w:pPr>
        <w:spacing w:after="0"/>
        <w:ind w:left="0"/>
        <w:jc w:val="both"/>
      </w:pPr>
      <w:r>
        <w:rPr>
          <w:rFonts w:ascii="Times New Roman"/>
          <w:b w:val="false"/>
          <w:i w:val="false"/>
          <w:color w:val="000000"/>
          <w:sz w:val="28"/>
        </w:rPr>
        <w:t>
      Эвакуациялау жолдары. Эвакуациялау жолдары мен эвакуациялық шығу жолдарын анықтау. Эвакуациялау жолдарына қойылатын өрт қауіпсіздігі талаптары. Эвакуациялау жолдарының түтіндеуін болдырмайтын іс-шаралар. Пайдаланудағы объектілерде өрт шыққан жағдайдағы эвакуациялау жоспары. Өрт кезінде адамдарды эвакуациялау туралы шұғыл хабарлау жүйесі. Адамдарды эвакуациялау бойынша оқу-жаттығулар ұйымдастыру.</w:t>
      </w:r>
    </w:p>
    <w:bookmarkStart w:name="z147" w:id="138"/>
    <w:p>
      <w:pPr>
        <w:spacing w:after="0"/>
        <w:ind w:left="0"/>
        <w:jc w:val="left"/>
      </w:pPr>
      <w:r>
        <w:rPr>
          <w:rFonts w:ascii="Times New Roman"/>
          <w:b/>
          <w:i w:val="false"/>
          <w:color w:val="000000"/>
        </w:rPr>
        <w:t xml:space="preserve"> 6-тақырып. Өртке қарсы жабдықтар және мүкәммал, өрт кезінде пайдалану тәртібі</w:t>
      </w:r>
    </w:p>
    <w:bookmarkEnd w:id="138"/>
    <w:p>
      <w:pPr>
        <w:spacing w:after="0"/>
        <w:ind w:left="0"/>
        <w:jc w:val="both"/>
      </w:pPr>
      <w:r>
        <w:rPr>
          <w:rFonts w:ascii="Times New Roman"/>
          <w:b w:val="false"/>
          <w:i w:val="false"/>
          <w:color w:val="000000"/>
          <w:sz w:val="28"/>
        </w:rPr>
        <w:t>
      Өртке қарсы жабдықтарды және мүкәммал дықолдану түрлері және саласы. Мақсаты мен құрлысы. Алғашқы өрт сөндіру құралдары. Мақсаты, техникалық сипаттамасы, жұмы істеу тәртібі және олардың орналасу орны. Ішкі өрт сөндіру крандар.</w:t>
      </w:r>
    </w:p>
    <w:bookmarkStart w:name="z148" w:id="139"/>
    <w:p>
      <w:pPr>
        <w:spacing w:after="0"/>
        <w:ind w:left="0"/>
        <w:jc w:val="left"/>
      </w:pPr>
      <w:r>
        <w:rPr>
          <w:rFonts w:ascii="Times New Roman"/>
          <w:b/>
          <w:i w:val="false"/>
          <w:color w:val="000000"/>
        </w:rPr>
        <w:t xml:space="preserve"> 7-тақырып. Қызметкерлердің өрт кезіндегі іс-қимылдары</w:t>
      </w:r>
    </w:p>
    <w:bookmarkEnd w:id="139"/>
    <w:p>
      <w:pPr>
        <w:spacing w:after="0"/>
        <w:ind w:left="0"/>
        <w:jc w:val="both"/>
      </w:pPr>
      <w:r>
        <w:rPr>
          <w:rFonts w:ascii="Times New Roman"/>
          <w:b w:val="false"/>
          <w:i w:val="false"/>
          <w:color w:val="000000"/>
          <w:sz w:val="28"/>
        </w:rPr>
        <w:t>
      Өрттің дамуының жалпы сипаты мен ерекшеліктері. Өрт туралы хабарлау тәртібі. Өрт сөндіру бөлімшелері келгенге дейін от қауіпті және бағалы заттар мен материалдарды сөндіруді ұйымдастыру, адамдарды эвакуациялау. Өрт сөндіру бөлімшелерін қарсы алу. Өрттің таралуынан болдырмау шаралары. Өрт сөндіру бөлімшелері келгеннен кейінгі іс-қимылдар.</w:t>
      </w:r>
    </w:p>
    <w:bookmarkStart w:name="z149" w:id="140"/>
    <w:p>
      <w:pPr>
        <w:spacing w:after="0"/>
        <w:ind w:left="0"/>
        <w:jc w:val="left"/>
      </w:pPr>
      <w:r>
        <w:rPr>
          <w:rFonts w:ascii="Times New Roman"/>
          <w:b/>
          <w:i w:val="false"/>
          <w:color w:val="000000"/>
        </w:rPr>
        <w:t xml:space="preserve"> 8-тақырып. Практикалық сабақтар</w:t>
      </w:r>
    </w:p>
    <w:bookmarkEnd w:id="140"/>
    <w:p>
      <w:pPr>
        <w:spacing w:after="0"/>
        <w:ind w:left="0"/>
        <w:jc w:val="both"/>
      </w:pPr>
      <w:r>
        <w:rPr>
          <w:rFonts w:ascii="Times New Roman"/>
          <w:b w:val="false"/>
          <w:i w:val="false"/>
          <w:color w:val="000000"/>
          <w:sz w:val="28"/>
        </w:rPr>
        <w:t>
      Модельді өрт ошағында өрт сөндіргіштермен практикалық түрде таныстыру және жұмыс істеу. Өрт кранын қолдану бойынша жаттығу. Өрттен қорғау жүйелерімен практикалық түрде таныстыру. Адамдарды эвакуациялау бойынша жаттығулар.</w:t>
      </w:r>
    </w:p>
    <w:bookmarkStart w:name="z150" w:id="141"/>
    <w:p>
      <w:pPr>
        <w:spacing w:after="0"/>
        <w:ind w:left="0"/>
        <w:jc w:val="left"/>
      </w:pPr>
      <w:r>
        <w:rPr>
          <w:rFonts w:ascii="Times New Roman"/>
          <w:b/>
          <w:i w:val="false"/>
          <w:color w:val="000000"/>
        </w:rPr>
        <w:t xml:space="preserve"> Сынақ. Өрт-техникалық минимумы білімдерін тексеру.</w:t>
      </w:r>
      <w:r>
        <w:br/>
      </w:r>
      <w:r>
        <w:rPr>
          <w:rFonts w:ascii="Times New Roman"/>
          <w:b/>
          <w:i w:val="false"/>
          <w:color w:val="000000"/>
        </w:rPr>
        <w:t xml:space="preserve"> Газбен, электрмен дәнекерлеу, бензинмен кесу жұмыстарын</w:t>
      </w:r>
      <w:r>
        <w:br/>
      </w:r>
      <w:r>
        <w:rPr>
          <w:rFonts w:ascii="Times New Roman"/>
          <w:b/>
          <w:i w:val="false"/>
          <w:color w:val="000000"/>
        </w:rPr>
        <w:t>орындайтын  қызметкерлерге арналған тақырыптық жоспар мен</w:t>
      </w:r>
      <w:r>
        <w:br/>
      </w:r>
      <w:r>
        <w:rPr>
          <w:rFonts w:ascii="Times New Roman"/>
          <w:b/>
          <w:i w:val="false"/>
          <w:color w:val="000000"/>
        </w:rPr>
        <w:t>үлгілік оқу бағдарламасы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7706"/>
        <w:gridCol w:w="2758"/>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жұмыстарды жүргізу кезінде өрт қауіпсіздігі талаптарын регламенттейтін негізгі нормативтік құжаттар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жұмыстарды жүргізу түрлері мен тәртібі. Заттар мен материалдардың өрт қауіптілігі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 алдын алу шаралары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өрт қауіпті объектілер мен қондырғыларда отпен байланысты жұмыстарды жүргізу кезіндегі өрт қауіптілігі ерекшеліктері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және электрмен дәнекерлеу жұмыстары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 және мүкәммал, өрт кезінде пайдалану тәртібі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кезіндегі іс-қимылдар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152" w:id="142"/>
    <w:p>
      <w:pPr>
        <w:spacing w:after="0"/>
        <w:ind w:left="0"/>
        <w:jc w:val="left"/>
      </w:pPr>
      <w:r>
        <w:rPr>
          <w:rFonts w:ascii="Times New Roman"/>
          <w:b/>
          <w:i w:val="false"/>
          <w:color w:val="000000"/>
        </w:rPr>
        <w:t xml:space="preserve"> 1-тақырып. Өрт қауіпті жұмыстарды жүргізу кезінде өрт қауіпсіздігі талаптарын регламенттейтін негізгі нормативтік құжаттар</w:t>
      </w:r>
    </w:p>
    <w:bookmarkEnd w:id="142"/>
    <w:p>
      <w:pPr>
        <w:spacing w:after="0"/>
        <w:ind w:left="0"/>
        <w:jc w:val="both"/>
      </w:pPr>
      <w:r>
        <w:rPr>
          <w:rFonts w:ascii="Times New Roman"/>
          <w:b w:val="false"/>
          <w:i w:val="false"/>
          <w:color w:val="000000"/>
          <w:sz w:val="28"/>
        </w:rPr>
        <w:t>
      Өрт қауіпсіздігі саласындағы негізгі нормативтік құқықтық актілерді зерделеу. Отпен байланысты жұмыстарды жүргізу кезіндегі объектілік нұсқамалар, бұйрықтар, ұйым басшысының өкімдері.</w:t>
      </w:r>
    </w:p>
    <w:bookmarkStart w:name="z153" w:id="143"/>
    <w:p>
      <w:pPr>
        <w:spacing w:after="0"/>
        <w:ind w:left="0"/>
        <w:jc w:val="left"/>
      </w:pPr>
      <w:r>
        <w:rPr>
          <w:rFonts w:ascii="Times New Roman"/>
          <w:b/>
          <w:i w:val="false"/>
          <w:color w:val="000000"/>
        </w:rPr>
        <w:t xml:space="preserve"> 2-тақырып. Өрт қауіпті жұмыстарды жүргізу түрлері мен тәртібі. Заттар мен материалдардың өрт қауіптілігі</w:t>
      </w:r>
    </w:p>
    <w:bookmarkEnd w:id="143"/>
    <w:p>
      <w:pPr>
        <w:spacing w:after="0"/>
        <w:ind w:left="0"/>
        <w:jc w:val="both"/>
      </w:pPr>
      <w:r>
        <w:rPr>
          <w:rFonts w:ascii="Times New Roman"/>
          <w:b w:val="false"/>
          <w:i w:val="false"/>
          <w:color w:val="000000"/>
          <w:sz w:val="28"/>
        </w:rPr>
        <w:t>
      Газбен, электрмен дәнекерлеу және қыздыру жұмыстары, металл кесу, желіммен, шайырмен, битуммен, полимермен және өзге де жанғыш материалдармен жұмыс істеу. Оларды жүргізу тәртібі. Жұмыстардың өрт қауіптілігі және олардың өрт қауіптілігінің ерекшеліктері.</w:t>
      </w:r>
    </w:p>
    <w:bookmarkStart w:name="z154" w:id="144"/>
    <w:p>
      <w:pPr>
        <w:spacing w:after="0"/>
        <w:ind w:left="0"/>
        <w:jc w:val="left"/>
      </w:pPr>
      <w:r>
        <w:rPr>
          <w:rFonts w:ascii="Times New Roman"/>
          <w:b/>
          <w:i w:val="false"/>
          <w:color w:val="000000"/>
        </w:rPr>
        <w:t xml:space="preserve"> 3-тақырып. Өрттің шығу себептері, алдын алу шаралары</w:t>
      </w:r>
    </w:p>
    <w:bookmarkEnd w:id="144"/>
    <w:p>
      <w:pPr>
        <w:spacing w:after="0"/>
        <w:ind w:left="0"/>
        <w:jc w:val="both"/>
      </w:pPr>
      <w:r>
        <w:rPr>
          <w:rFonts w:ascii="Times New Roman"/>
          <w:b w:val="false"/>
          <w:i w:val="false"/>
          <w:color w:val="000000"/>
          <w:sz w:val="28"/>
        </w:rPr>
        <w:t>
      Газбен, электрмен дәнекерлеу жұмыстарын жүргізу кезіндегі өрттің негізгі себептері: жұмыс істеу қағидаларын бұзу, газбен, электрмен дәнекерлеу жабдығының ақаулығы, жұмыс аяқталғаннан кейін жұмыс жүргізу орындарын бақылаудың болмауы. Отпен байланысты жұмыстарды жүргізуге дайындау, жүргізу, жұмыс орындарын бақылау, сондай-ақ оларды аяқтау процесінде өрттің алдын алу шаралары.</w:t>
      </w:r>
    </w:p>
    <w:bookmarkStart w:name="z155" w:id="145"/>
    <w:p>
      <w:pPr>
        <w:spacing w:after="0"/>
        <w:ind w:left="0"/>
        <w:jc w:val="left"/>
      </w:pPr>
      <w:r>
        <w:rPr>
          <w:rFonts w:ascii="Times New Roman"/>
          <w:b/>
          <w:i w:val="false"/>
          <w:color w:val="000000"/>
        </w:rPr>
        <w:t xml:space="preserve"> 4-тақырып. Жарылыс, өрт қауіпті объектілер мен қондырғыларда отпен байланысты жұмыстарды жүргізу кезіндегі өрт қауіптілігі ерекшеліктері</w:t>
      </w:r>
    </w:p>
    <w:bookmarkEnd w:id="145"/>
    <w:p>
      <w:pPr>
        <w:spacing w:after="0"/>
        <w:ind w:left="0"/>
        <w:jc w:val="both"/>
      </w:pPr>
      <w:r>
        <w:rPr>
          <w:rFonts w:ascii="Times New Roman"/>
          <w:b w:val="false"/>
          <w:i w:val="false"/>
          <w:color w:val="000000"/>
          <w:sz w:val="28"/>
        </w:rPr>
        <w:t>
      Тез тұтанатын сұйықтықтар, жанғыш сұйықтықтар, жанғыш газ босатылған сыйымдылықтарда оларды алдын ала дайындамай, жұмыс істеу кезінде қысыммен жұмыс істейтін қондырғыларда отпен байланысты жұмыстарды жүргізу. Жарылыс қауіпті және жарылу, өрт шығу қаупі бар бөлімшелерде отпен байланысты жұмыстарды жүргізу тәртібі.</w:t>
      </w:r>
    </w:p>
    <w:bookmarkStart w:name="z156" w:id="146"/>
    <w:p>
      <w:pPr>
        <w:spacing w:after="0"/>
        <w:ind w:left="0"/>
        <w:jc w:val="left"/>
      </w:pPr>
      <w:r>
        <w:rPr>
          <w:rFonts w:ascii="Times New Roman"/>
          <w:b/>
          <w:i w:val="false"/>
          <w:color w:val="000000"/>
        </w:rPr>
        <w:t xml:space="preserve"> 5-тақырып. Газбен дәнекерлеу және электрмен дәнекерлеу жұмыстары</w:t>
      </w:r>
    </w:p>
    <w:bookmarkEnd w:id="146"/>
    <w:p>
      <w:pPr>
        <w:spacing w:after="0"/>
        <w:ind w:left="0"/>
        <w:jc w:val="both"/>
      </w:pPr>
      <w:r>
        <w:rPr>
          <w:rFonts w:ascii="Times New Roman"/>
          <w:b w:val="false"/>
          <w:i w:val="false"/>
          <w:color w:val="000000"/>
          <w:sz w:val="28"/>
        </w:rPr>
        <w:t>
      Жұмыс істеу кезінде қолданылатын газдардың өрт қауіптілігі. Сығылған және сұйытылған газдарға арналған баллондармен жұмыс істеу ерекшеліктері. Кальций карбидінің оны тасымалдау кезіндегі қасиеттері, сақтау және қолдану ережесі. Ацетилен генераторы, аппараттарға қойылатын негізгі талаптар. Ацетилен аппараттары мен газ баллондарының орналасу орындары, оларды ашық оттан және басқа да жылу көздерінен қорғау. Газ өткізу шлангілерін сынау және тексеру тәртібі. Электрмен дәнекерлеу аппараттары, аппараттарға қойылатын негізгі талаптар. Техникалық қызмет көрсету, жоспарлы алдын ала жөндеу. Дәнекерлеу аппараттарын іске қосу, кәбілдерді қосу. Дәнекерлеу кезінде қолданылатын электродтар, қосқыш құрылғыларға қойылатын талаптар.</w:t>
      </w:r>
    </w:p>
    <w:bookmarkStart w:name="z157" w:id="147"/>
    <w:p>
      <w:pPr>
        <w:spacing w:after="0"/>
        <w:ind w:left="0"/>
        <w:jc w:val="left"/>
      </w:pPr>
      <w:r>
        <w:rPr>
          <w:rFonts w:ascii="Times New Roman"/>
          <w:b/>
          <w:i w:val="false"/>
          <w:color w:val="000000"/>
        </w:rPr>
        <w:t xml:space="preserve"> 6-тақырып. Өртке қарсы жабдық және мүкәммал, өрт кезінде пайдалану тәртібі</w:t>
      </w:r>
    </w:p>
    <w:bookmarkEnd w:id="147"/>
    <w:p>
      <w:pPr>
        <w:spacing w:after="0"/>
        <w:ind w:left="0"/>
        <w:jc w:val="both"/>
      </w:pPr>
      <w:r>
        <w:rPr>
          <w:rFonts w:ascii="Times New Roman"/>
          <w:b w:val="false"/>
          <w:i w:val="false"/>
          <w:color w:val="000000"/>
          <w:sz w:val="28"/>
        </w:rPr>
        <w:t>
      Өртке қарсы жабдық пен құрал-сайман түрлері және қолданылу саласы. Мақсаты мен құрылғысы. Алғашқы өрт сөндіру құралдары. Мақсаты, техникалық сипаты, жұмыс тәртібі және олардың орналасу орны. Сумен жабдықтау көздері. Ішкі өрт крандары.</w:t>
      </w:r>
    </w:p>
    <w:bookmarkStart w:name="z158" w:id="148"/>
    <w:p>
      <w:pPr>
        <w:spacing w:after="0"/>
        <w:ind w:left="0"/>
        <w:jc w:val="left"/>
      </w:pPr>
      <w:r>
        <w:rPr>
          <w:rFonts w:ascii="Times New Roman"/>
          <w:b/>
          <w:i w:val="false"/>
          <w:color w:val="000000"/>
        </w:rPr>
        <w:t xml:space="preserve"> 7-тақырып. Өрт кезіндегі іс-қимылдар</w:t>
      </w:r>
    </w:p>
    <w:bookmarkEnd w:id="148"/>
    <w:p>
      <w:pPr>
        <w:spacing w:after="0"/>
        <w:ind w:left="0"/>
        <w:jc w:val="both"/>
      </w:pPr>
      <w:r>
        <w:rPr>
          <w:rFonts w:ascii="Times New Roman"/>
          <w:b w:val="false"/>
          <w:i w:val="false"/>
          <w:color w:val="000000"/>
          <w:sz w:val="28"/>
        </w:rPr>
        <w:t>
      Өрт туралы хабарлау тәртібі. Өрт сөндіру бөлімшелері келгенге дейінгі өрт сөндіру тәсілдері. Өрттің таралуының алдын алу шаралары. Эвакуациялау жолдары мен тәртібі, эвакуациялау жоспары. Қызметкерлердің өрт сөндіру бөлімшелері келгеннен кейінгі іс-қимылдары (түтік құбырларын төсеуге көмектесу, материалдық құндылықтарды көшіруге қатысу және өрт сөндіру жетекшісінің өкімі бойынша өзге де жұмыстарды орындау). Тұрғын үй секторындағы өрт қауіпсіздігі. Тұрғын үйде өрт шыққан кездегі іс-қимылдар.</w:t>
      </w:r>
    </w:p>
    <w:bookmarkStart w:name="z159" w:id="149"/>
    <w:p>
      <w:pPr>
        <w:spacing w:after="0"/>
        <w:ind w:left="0"/>
        <w:jc w:val="left"/>
      </w:pPr>
      <w:r>
        <w:rPr>
          <w:rFonts w:ascii="Times New Roman"/>
          <w:b/>
          <w:i w:val="false"/>
          <w:color w:val="000000"/>
        </w:rPr>
        <w:t xml:space="preserve"> 8-тақырып. Практикалық сабақтар</w:t>
      </w:r>
    </w:p>
    <w:bookmarkEnd w:id="149"/>
    <w:p>
      <w:pPr>
        <w:spacing w:after="0"/>
        <w:ind w:left="0"/>
        <w:jc w:val="both"/>
      </w:pPr>
      <w:r>
        <w:rPr>
          <w:rFonts w:ascii="Times New Roman"/>
          <w:b w:val="false"/>
          <w:i w:val="false"/>
          <w:color w:val="000000"/>
          <w:sz w:val="28"/>
        </w:rPr>
        <w:t>
      Модельді өрт ошағында өрт сөндіргіштермен практикалық түрде таныстыру және жұмыс істеу. Түтін, жану, өрт байқалған кезде іс-қимылдарды пысықтау. Ұйымнан эвакуациялау бойынша практикалық сабақтар.</w:t>
      </w:r>
    </w:p>
    <w:bookmarkStart w:name="z160" w:id="150"/>
    <w:p>
      <w:pPr>
        <w:spacing w:after="0"/>
        <w:ind w:left="0"/>
        <w:jc w:val="left"/>
      </w:pPr>
      <w:r>
        <w:rPr>
          <w:rFonts w:ascii="Times New Roman"/>
          <w:b/>
          <w:i w:val="false"/>
          <w:color w:val="000000"/>
        </w:rPr>
        <w:t xml:space="preserve"> Сынақ. Өрт-техникалық минимумы білімін тексеру</w:t>
      </w:r>
      <w:r>
        <w:br/>
      </w:r>
      <w:r>
        <w:rPr>
          <w:rFonts w:ascii="Times New Roman"/>
          <w:b/>
          <w:i w:val="false"/>
          <w:color w:val="000000"/>
        </w:rPr>
        <w:t xml:space="preserve"> Өрт қауіпті жұмыстарды жүзеге асыратын қызметкерлерге</w:t>
      </w:r>
      <w:r>
        <w:br/>
      </w:r>
      <w:r>
        <w:rPr>
          <w:rFonts w:ascii="Times New Roman"/>
          <w:b/>
          <w:i w:val="false"/>
          <w:color w:val="000000"/>
        </w:rPr>
        <w:t>арналған тақырыптық жоспар мен үлгілік оқу бағдарламасы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7578"/>
        <w:gridCol w:w="2835"/>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жұмыстарды жүргізу кезінде өрт қауіпсіздігі талаптарын регламенттейтін негізгі нормативтік құжаттар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жұмыстарды жүргізу түрлері мен тәртібі. Заттар мен материалдардың өрт қауіптілігі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 алдын алу шаралары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Жарылу-өрт қауіпті объектілер мен қондырғыларда отпен байланысты жұмыстарды жүргізу кезіндегі өрт қауіптілігі ерекшеліктері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және электрмен дәнекерлеу жұмыстары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 және мүкәммал, өрт кезінде пайдалану тәртібі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кезіндегі іс-қимылдар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162" w:id="151"/>
    <w:p>
      <w:pPr>
        <w:spacing w:after="0"/>
        <w:ind w:left="0"/>
        <w:jc w:val="left"/>
      </w:pPr>
      <w:r>
        <w:rPr>
          <w:rFonts w:ascii="Times New Roman"/>
          <w:b/>
          <w:i w:val="false"/>
          <w:color w:val="000000"/>
        </w:rPr>
        <w:t xml:space="preserve"> 1-тақырып. Өрт қауіпті жұмыстарды жүргізу кезінде өртқауіпсіздігі талаптарын регламенттейтін негізгі нормативтік құжаттар</w:t>
      </w:r>
    </w:p>
    <w:bookmarkEnd w:id="151"/>
    <w:p>
      <w:pPr>
        <w:spacing w:after="0"/>
        <w:ind w:left="0"/>
        <w:jc w:val="both"/>
      </w:pPr>
      <w:r>
        <w:rPr>
          <w:rFonts w:ascii="Times New Roman"/>
          <w:b w:val="false"/>
          <w:i w:val="false"/>
          <w:color w:val="000000"/>
          <w:sz w:val="28"/>
        </w:rPr>
        <w:t>
      Өрт қауіпсіздігі саласындағы негізгі нормативтік құқықтық актілерді зерделеу. Отпен байланысты жұмыстарды жүргізу кезіндегі объектілік нұсқамалар, бұйрықтар, ұйым басшысының өкімдері.</w:t>
      </w:r>
    </w:p>
    <w:bookmarkStart w:name="z163" w:id="152"/>
    <w:p>
      <w:pPr>
        <w:spacing w:after="0"/>
        <w:ind w:left="0"/>
        <w:jc w:val="left"/>
      </w:pPr>
      <w:r>
        <w:rPr>
          <w:rFonts w:ascii="Times New Roman"/>
          <w:b/>
          <w:i w:val="false"/>
          <w:color w:val="000000"/>
        </w:rPr>
        <w:t xml:space="preserve"> 2-тақырып. Өрт қауіпті жұмыстарды жүргізу түрлері мен тәртібі. Заттар мен материалдардың өрт қауіптілігі</w:t>
      </w:r>
    </w:p>
    <w:bookmarkEnd w:id="152"/>
    <w:p>
      <w:pPr>
        <w:spacing w:after="0"/>
        <w:ind w:left="0"/>
        <w:jc w:val="both"/>
      </w:pPr>
      <w:r>
        <w:rPr>
          <w:rFonts w:ascii="Times New Roman"/>
          <w:b w:val="false"/>
          <w:i w:val="false"/>
          <w:color w:val="000000"/>
          <w:sz w:val="28"/>
        </w:rPr>
        <w:t>
      Газбен, электрмен дәнекерлеу және қыздыру жұмыстары, металл кесу, желіммен, шайырмен, битуммен, полимермен және өзге де жанғыш материалдармен жұмыс істеу. Оларды жүргізу тәртібі. Жұмыстардың өрт қауіптілігі және олардың өрт қауіптілігінің ерекшеліктері.</w:t>
      </w:r>
    </w:p>
    <w:bookmarkStart w:name="z164" w:id="153"/>
    <w:p>
      <w:pPr>
        <w:spacing w:after="0"/>
        <w:ind w:left="0"/>
        <w:jc w:val="left"/>
      </w:pPr>
      <w:r>
        <w:rPr>
          <w:rFonts w:ascii="Times New Roman"/>
          <w:b/>
          <w:i w:val="false"/>
          <w:color w:val="000000"/>
        </w:rPr>
        <w:t xml:space="preserve"> 3-тақырып. Өрттің шығу себептері, алдын алу шаралары</w:t>
      </w:r>
    </w:p>
    <w:bookmarkEnd w:id="153"/>
    <w:p>
      <w:pPr>
        <w:spacing w:after="0"/>
        <w:ind w:left="0"/>
        <w:jc w:val="both"/>
      </w:pPr>
      <w:r>
        <w:rPr>
          <w:rFonts w:ascii="Times New Roman"/>
          <w:b w:val="false"/>
          <w:i w:val="false"/>
          <w:color w:val="000000"/>
          <w:sz w:val="28"/>
        </w:rPr>
        <w:t>
      Газбен, электрмен дәнекерлеу жұмыстарын жүргізу кезіндегі өрттің негізгі себептері: жұмыс істеу ережесін бұзу, газбен, электрмен дәнекерлеу жабдығының ақаулығы, жұмыс аяқталғаннан кейін жұмыс жүргізу орындарын бақылаудың болмауы. Отпен байланысты жұмыстарды жүргізуге дайындау, жүргізу, жұмыс орындарын бақылау, сондай-ақ оларды аяқтау процесінде өрттің алдын алу шаралары.</w:t>
      </w:r>
    </w:p>
    <w:bookmarkStart w:name="z165" w:id="154"/>
    <w:p>
      <w:pPr>
        <w:spacing w:after="0"/>
        <w:ind w:left="0"/>
        <w:jc w:val="left"/>
      </w:pPr>
      <w:r>
        <w:rPr>
          <w:rFonts w:ascii="Times New Roman"/>
          <w:b/>
          <w:i w:val="false"/>
          <w:color w:val="000000"/>
        </w:rPr>
        <w:t xml:space="preserve"> 4-тақырып. Жарылу-өрт қауіпті объектілер мен қондырғыларда отпен байланысты жұмыстарды жүргізу кезіндегі өрт қауіптілігі ерекшеліктері</w:t>
      </w:r>
    </w:p>
    <w:bookmarkEnd w:id="154"/>
    <w:p>
      <w:pPr>
        <w:spacing w:after="0"/>
        <w:ind w:left="0"/>
        <w:jc w:val="both"/>
      </w:pPr>
      <w:r>
        <w:rPr>
          <w:rFonts w:ascii="Times New Roman"/>
          <w:b w:val="false"/>
          <w:i w:val="false"/>
          <w:color w:val="000000"/>
          <w:sz w:val="28"/>
        </w:rPr>
        <w:t>
      Тез тұтанатын сұйықтықтар, жанғыш сұйықтықтар, жанғыш газ босатылған сыйымдылықтарда оларды алдын ала дайындамай, жұмыс істеу кезінде қысыммен жұмыс істейтін қондырғыларда отпен байланысты жұмыстарды жүргізу. Жарылыс қауіпті және жарылу, өрт шығу қаупі бар бөлімшелерде отпен байланысты жұмыстарды жүргізу тәртібі.</w:t>
      </w:r>
    </w:p>
    <w:bookmarkStart w:name="z166" w:id="155"/>
    <w:p>
      <w:pPr>
        <w:spacing w:after="0"/>
        <w:ind w:left="0"/>
        <w:jc w:val="left"/>
      </w:pPr>
      <w:r>
        <w:rPr>
          <w:rFonts w:ascii="Times New Roman"/>
          <w:b/>
          <w:i w:val="false"/>
          <w:color w:val="000000"/>
        </w:rPr>
        <w:t xml:space="preserve"> 5-тақырып. Газбен дәнекерлеу және электрмен дәнекерлеу жұмыстары</w:t>
      </w:r>
    </w:p>
    <w:bookmarkEnd w:id="155"/>
    <w:p>
      <w:pPr>
        <w:spacing w:after="0"/>
        <w:ind w:left="0"/>
        <w:jc w:val="both"/>
      </w:pPr>
      <w:r>
        <w:rPr>
          <w:rFonts w:ascii="Times New Roman"/>
          <w:b w:val="false"/>
          <w:i w:val="false"/>
          <w:color w:val="000000"/>
          <w:sz w:val="28"/>
        </w:rPr>
        <w:t>
      Жұмыс істеу кезінде қолданылатын газдардың өрт қауіптілігі. Сығылған және сұйытылған газдарға арналған баллондармен жұмыс істеу ерекшеліктері. Кальций карбидінің оны тасымалдау кезіндегі қасиеттері, сақтау және қолдану ережесі. Ацетилен генераторы, аппараттарға қойылатын негізгі талаптар. Ацетилен аппараттары мен газ баллондарының орналасу орындары, оларды ашық оттан және басқа да жылу көздерінен қорғау. Газ өткізу шлангілерін сынау және тексеру тәртібі. Электрмен дәнекерлеу аппараттары, аппараттарға қойылатын негізгі талаптар. Техникалық қызмет көрсету, жоспарлы алдын ала жөндеу.Дәнекерлеу аппараттарын іске қосу, кәбілдерді қосу. Дәнекерлеу кезінде қолданылатын электродтар, қосқыш құрылғыларға қойылатын талаптар.</w:t>
      </w:r>
    </w:p>
    <w:bookmarkStart w:name="z167" w:id="156"/>
    <w:p>
      <w:pPr>
        <w:spacing w:after="0"/>
        <w:ind w:left="0"/>
        <w:jc w:val="left"/>
      </w:pPr>
      <w:r>
        <w:rPr>
          <w:rFonts w:ascii="Times New Roman"/>
          <w:b/>
          <w:i w:val="false"/>
          <w:color w:val="000000"/>
        </w:rPr>
        <w:t xml:space="preserve"> 6-тақырып. Өртке қарсы жабдық және мүкәммал, өрт кезінде пайдалану тәртібі</w:t>
      </w:r>
    </w:p>
    <w:bookmarkEnd w:id="156"/>
    <w:p>
      <w:pPr>
        <w:spacing w:after="0"/>
        <w:ind w:left="0"/>
        <w:jc w:val="both"/>
      </w:pPr>
      <w:r>
        <w:rPr>
          <w:rFonts w:ascii="Times New Roman"/>
          <w:b w:val="false"/>
          <w:i w:val="false"/>
          <w:color w:val="000000"/>
          <w:sz w:val="28"/>
        </w:rPr>
        <w:t>
      Өртке қарсы жабдық және мүкәммал түрлері және қолданылу саласы. Мақсаты мен құрылғысы. Алғашқы өрт сөндіру құралдары. Мақсаты, техникалық сипаты, жұмыс тәртібі және олардың орналасу орны. Сумен жабдықтау көздері. Ішкі өрт крандары.</w:t>
      </w:r>
    </w:p>
    <w:bookmarkStart w:name="z168" w:id="157"/>
    <w:p>
      <w:pPr>
        <w:spacing w:after="0"/>
        <w:ind w:left="0"/>
        <w:jc w:val="left"/>
      </w:pPr>
      <w:r>
        <w:rPr>
          <w:rFonts w:ascii="Times New Roman"/>
          <w:b/>
          <w:i w:val="false"/>
          <w:color w:val="000000"/>
        </w:rPr>
        <w:t xml:space="preserve"> 7-тақырып. Өрт кезіндегі іс-әрекеттер</w:t>
      </w:r>
    </w:p>
    <w:bookmarkEnd w:id="157"/>
    <w:p>
      <w:pPr>
        <w:spacing w:after="0"/>
        <w:ind w:left="0"/>
        <w:jc w:val="both"/>
      </w:pPr>
      <w:r>
        <w:rPr>
          <w:rFonts w:ascii="Times New Roman"/>
          <w:b w:val="false"/>
          <w:i w:val="false"/>
          <w:color w:val="000000"/>
          <w:sz w:val="28"/>
        </w:rPr>
        <w:t>
      Өрт туралы хабарлау тәртібі. Өрт сөндіру бөлімшелері келгенге дейін өрт сөндіру тәсілдері. Өрттің таралуының алдын алу шаралары. Эвакуациялау жолдары мен тәртібі, эвакуациялау жоспары. Қызметкерлердің өрт сөндіру бөлімшелері келгеннен кейінгі іс-қимылдары (түтік құбырларын төсеуге көмектесу, материалдық құндылықтарды көшіруге қатысу және өрт сөндіру жетекшісінің өкімі бойынша өзге де жұмыстарды орындау). Тұрғын үй секторындағы өрт қауіпсіздігі. Тұрғын үйде өрт шыққан кездегі іс-қимылдар.</w:t>
      </w:r>
    </w:p>
    <w:bookmarkStart w:name="z169" w:id="158"/>
    <w:p>
      <w:pPr>
        <w:spacing w:after="0"/>
        <w:ind w:left="0"/>
        <w:jc w:val="left"/>
      </w:pPr>
      <w:r>
        <w:rPr>
          <w:rFonts w:ascii="Times New Roman"/>
          <w:b/>
          <w:i w:val="false"/>
          <w:color w:val="000000"/>
        </w:rPr>
        <w:t xml:space="preserve"> 8-тақырып. Практикалық сабақтар</w:t>
      </w:r>
    </w:p>
    <w:bookmarkEnd w:id="158"/>
    <w:p>
      <w:pPr>
        <w:spacing w:after="0"/>
        <w:ind w:left="0"/>
        <w:jc w:val="both"/>
      </w:pPr>
      <w:r>
        <w:rPr>
          <w:rFonts w:ascii="Times New Roman"/>
          <w:b w:val="false"/>
          <w:i w:val="false"/>
          <w:color w:val="000000"/>
          <w:sz w:val="28"/>
        </w:rPr>
        <w:t>
      Модельді өрт ошағында өрт сөндіргіштермен практикалық түрде таныстыру және жұмыс істеу. Түтін, жану, өрт байқалған кездегі іс-қимылдарды пысықтау. Ұйымнан эвакуациялау бойынша практикалық сабақтар.</w:t>
      </w:r>
    </w:p>
    <w:bookmarkStart w:name="z170" w:id="159"/>
    <w:p>
      <w:pPr>
        <w:spacing w:after="0"/>
        <w:ind w:left="0"/>
        <w:jc w:val="left"/>
      </w:pPr>
      <w:r>
        <w:rPr>
          <w:rFonts w:ascii="Times New Roman"/>
          <w:b/>
          <w:i w:val="false"/>
          <w:color w:val="000000"/>
        </w:rPr>
        <w:t xml:space="preserve"> Сынақ. Өрт-техникалық минимумы білімін тексеру</w:t>
      </w:r>
      <w:r>
        <w:br/>
      </w:r>
      <w:r>
        <w:rPr>
          <w:rFonts w:ascii="Times New Roman"/>
          <w:b/>
          <w:i w:val="false"/>
          <w:color w:val="000000"/>
        </w:rPr>
        <w:t xml:space="preserve"> Ауыл шаруашылығы ұйымдарының басшыларына және өрт</w:t>
      </w:r>
      <w:r>
        <w:br/>
      </w:r>
      <w:r>
        <w:rPr>
          <w:rFonts w:ascii="Times New Roman"/>
          <w:b/>
          <w:i w:val="false"/>
          <w:color w:val="000000"/>
        </w:rPr>
        <w:t>қауіпсіздігіне жауапты адамдарға арналған тақырыптық</w:t>
      </w:r>
      <w:r>
        <w:br/>
      </w:r>
      <w:r>
        <w:rPr>
          <w:rFonts w:ascii="Times New Roman"/>
          <w:b/>
          <w:i w:val="false"/>
          <w:color w:val="000000"/>
        </w:rPr>
        <w:t>жоспар мен үлгілік оқу бағдарламасы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7938"/>
        <w:gridCol w:w="2619"/>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Өрт қауіпсіздігі талаптарын регламенттейтін негізгі нормативтік құжаттар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 объектілері мен шаруа қожалығындағы өрт қауіпсіздігін қамтамасыз ету жөніндегі ұйымдастырушылық іс-шаралар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 мен аумақтарындағы өрт қауіпсіздігі талаптары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объектілеріндегі өрттен қорғау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 объектілері мен шаруа қожалығындағы қызметкерлермен өрт-техникалық минимум бағдарламасы бойынша сабақтар өткізу әдістемесі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p>
    <w:bookmarkStart w:name="z172" w:id="160"/>
    <w:p>
      <w:pPr>
        <w:spacing w:after="0"/>
        <w:ind w:left="0"/>
        <w:jc w:val="left"/>
      </w:pPr>
      <w:r>
        <w:rPr>
          <w:rFonts w:ascii="Times New Roman"/>
          <w:b/>
          <w:i w:val="false"/>
          <w:color w:val="000000"/>
        </w:rPr>
        <w:t xml:space="preserve"> 1-тақырып. Кіріспе. Өрт қауіпсіздігі талаптарын регламенттейтін негізгі нормативтік құжаттар</w:t>
      </w:r>
    </w:p>
    <w:bookmarkEnd w:id="160"/>
    <w:p>
      <w:pPr>
        <w:spacing w:after="0"/>
        <w:ind w:left="0"/>
        <w:jc w:val="both"/>
      </w:pPr>
      <w:r>
        <w:rPr>
          <w:rFonts w:ascii="Times New Roman"/>
          <w:b w:val="false"/>
          <w:i w:val="false"/>
          <w:color w:val="000000"/>
          <w:sz w:val="28"/>
        </w:rPr>
        <w:t>
      Ауыл шаруашылығы объектілеріндегі өрттердің статистикасы. Өрттердің себептері. Ауыл шаруашылығы объектілерінің өрт қауіптілігі. Ұйымдардың, шаруа қожалықтарының, бөлімшелердің, шеберханалардың, гараждардың, базалардың және өзге де объектілердің басшыларының міндеттері және өрт қауіпсіздігін қамтамасыз ету үшін жауаптылығы. Аумақтарды, ғимараттарды, үй-жайларды ұстауға, электр желілерін, электр қондырғыларын, жылу беру, желдету жүйелерін және жылу бөлу қондырғыларын монтаждауға және пайдалануға қойылатын жалпы талаптар. Өрт қауіпсіздігі саласындағы негізгі нормативтік құқықтық актілерді зерделеу. Өрт қауіпсіздігі жөніндегі нұсқамалар.</w:t>
      </w:r>
    </w:p>
    <w:bookmarkStart w:name="z173" w:id="161"/>
    <w:p>
      <w:pPr>
        <w:spacing w:after="0"/>
        <w:ind w:left="0"/>
        <w:jc w:val="left"/>
      </w:pPr>
      <w:r>
        <w:rPr>
          <w:rFonts w:ascii="Times New Roman"/>
          <w:b/>
          <w:i w:val="false"/>
          <w:color w:val="000000"/>
        </w:rPr>
        <w:t xml:space="preserve"> 2-тақырып. Ауыл шаруашылығы өндірісі объектілері мен шаруа қожалығындағы өрт қауіпсіздігін қамтамасыз ету жөніндегі ұйымдастырушылық іс-шаралар</w:t>
      </w:r>
    </w:p>
    <w:bookmarkEnd w:id="161"/>
    <w:p>
      <w:pPr>
        <w:spacing w:after="0"/>
        <w:ind w:left="0"/>
        <w:jc w:val="both"/>
      </w:pPr>
      <w:r>
        <w:rPr>
          <w:rFonts w:ascii="Times New Roman"/>
          <w:b w:val="false"/>
          <w:i w:val="false"/>
          <w:color w:val="000000"/>
          <w:sz w:val="28"/>
        </w:rPr>
        <w:t>
      Өрттің алдын алудың негізгі міндеттері. Өртке қарсы режим, анықтамасы, мақсаты мен оны белгілеу тәртібі. Ауыл шаруашылығы өндірісі объектілеріндегі, шаруа қожалықтарындағы және елді мекендердегі өрттің алдын алу жөніндегі жалпы ұйымдастырушылық іс-шаралары.</w:t>
      </w:r>
    </w:p>
    <w:bookmarkStart w:name="z174" w:id="162"/>
    <w:p>
      <w:pPr>
        <w:spacing w:after="0"/>
        <w:ind w:left="0"/>
        <w:jc w:val="left"/>
      </w:pPr>
      <w:r>
        <w:rPr>
          <w:rFonts w:ascii="Times New Roman"/>
          <w:b/>
          <w:i w:val="false"/>
          <w:color w:val="000000"/>
        </w:rPr>
        <w:t xml:space="preserve"> 3-тақырып. Ауыл шаруашылығы объектілері мен аумақтарындағы өрт қауіпсіздігі талаптар</w:t>
      </w:r>
    </w:p>
    <w:bookmarkEnd w:id="162"/>
    <w:p>
      <w:pPr>
        <w:spacing w:after="0"/>
        <w:ind w:left="0"/>
        <w:jc w:val="both"/>
      </w:pPr>
      <w:r>
        <w:rPr>
          <w:rFonts w:ascii="Times New Roman"/>
          <w:b w:val="false"/>
          <w:i w:val="false"/>
          <w:color w:val="000000"/>
          <w:sz w:val="28"/>
        </w:rPr>
        <w:t>
      Мал өсіру және құс өсіру фермаларында, зертханаларда, жөндеу шеберханаларында, гараждарда, техника сақтау орындарында, ағаш өңдеу шеберханаларында, тез тұтанатын сұйықтықтар, жанғыш сұйықтықтар, жанғыш газ қоймаларында, материал қоймаларында, астық қоймаларында, астық кептіргіштерде, құрама жем қоймаларында, химиялық заттар қоймаларында, газ баллондарын сақтау орындарындағы өрт қауіпсіздігі талаптары. Астық дақылдарын жинау, жемдерді дайындау кезіндегі өрт қауіпсіздігі шаралары. Отпен байланысты және жөндеу, монтаждау жұмыстарына қойылатын өрт қауіпсіздігі ережелерінің арнайы талаптары. Ауылдық жерлердегі тұрғын үй және әкімшілік ғимараттардың өрт қауіптілігі ерекшеліктері. Аумақтарды, ғимараттарды, әкімшілік үй-жайларды ұстауға қойылатын негізгі өрт қауіпсіздігі талаптары. Отпен байланысты жұмыстарды жүргізуді ұйымдастыру, техникалық қызмет көрсетуді қамтамасыз ету және өрт, жарылыс қауіпті инженерлік-техникалық құрылғыларды дұрыс пайдалану тәртібі.</w:t>
      </w:r>
    </w:p>
    <w:bookmarkStart w:name="z175" w:id="163"/>
    <w:p>
      <w:pPr>
        <w:spacing w:after="0"/>
        <w:ind w:left="0"/>
        <w:jc w:val="left"/>
      </w:pPr>
      <w:r>
        <w:rPr>
          <w:rFonts w:ascii="Times New Roman"/>
          <w:b/>
          <w:i w:val="false"/>
          <w:color w:val="000000"/>
        </w:rPr>
        <w:t xml:space="preserve"> 4-тақырып. Ауыл шаруашылығы объектілеріндегі өрттен қорғау</w:t>
      </w:r>
    </w:p>
    <w:bookmarkEnd w:id="163"/>
    <w:p>
      <w:pPr>
        <w:spacing w:after="0"/>
        <w:ind w:left="0"/>
        <w:jc w:val="both"/>
      </w:pPr>
      <w:r>
        <w:rPr>
          <w:rFonts w:ascii="Times New Roman"/>
          <w:b w:val="false"/>
          <w:i w:val="false"/>
          <w:color w:val="000000"/>
          <w:sz w:val="28"/>
        </w:rPr>
        <w:t>
      Алғашқы өрт сөндіру құралдары, олардың мақсаты, құрылғысы, техникалық сипаттамалары мен пайдалану қағидалары. Өртке қарсы сумен жабдықтау және оның түрлері. Өрт сөндіретін су тоғандарын орнату қағидалары. Ауыл шаруашылығы объектілерін байланыспен, дабылмен және өрт сөндіру құралдарымен қамтамасыз ету.</w:t>
      </w:r>
    </w:p>
    <w:bookmarkStart w:name="z176" w:id="164"/>
    <w:p>
      <w:pPr>
        <w:spacing w:after="0"/>
        <w:ind w:left="0"/>
        <w:jc w:val="left"/>
      </w:pPr>
      <w:r>
        <w:rPr>
          <w:rFonts w:ascii="Times New Roman"/>
          <w:b/>
          <w:i w:val="false"/>
          <w:color w:val="000000"/>
        </w:rPr>
        <w:t xml:space="preserve">  5-тақырып. Ауыл шаруашылығы өндірісінің объектілері мен шаруа қожалықтарында қызметкерлермен өрт-техникалық минимум бағдарламасы бойынша сабақтар өткізу әдістемесі</w:t>
      </w:r>
    </w:p>
    <w:bookmarkEnd w:id="164"/>
    <w:p>
      <w:pPr>
        <w:spacing w:after="0"/>
        <w:ind w:left="0"/>
        <w:jc w:val="both"/>
      </w:pPr>
      <w:r>
        <w:rPr>
          <w:rFonts w:ascii="Times New Roman"/>
          <w:b w:val="false"/>
          <w:i w:val="false"/>
          <w:color w:val="000000"/>
          <w:sz w:val="28"/>
        </w:rPr>
        <w:t>
      Өртке қарсы нұсқама мен өрт-техникалық минимум. Өрт-техникалық минимум бағдарламасының мазмұны. Жоспар-конспектісін, сыныпты, көрнекі оқу құралдарын және техникалық оқыту құралдарын дайындау. Бағдарламаның әр тақырыбы бойынша сабақ өткізу әдістемесі.</w:t>
      </w:r>
    </w:p>
    <w:bookmarkStart w:name="z177" w:id="165"/>
    <w:p>
      <w:pPr>
        <w:spacing w:after="0"/>
        <w:ind w:left="0"/>
        <w:jc w:val="left"/>
      </w:pPr>
      <w:r>
        <w:rPr>
          <w:rFonts w:ascii="Times New Roman"/>
          <w:b/>
          <w:i w:val="false"/>
          <w:color w:val="000000"/>
        </w:rPr>
        <w:t xml:space="preserve"> 6-тақырып. Практикалық сабақтар</w:t>
      </w:r>
    </w:p>
    <w:bookmarkEnd w:id="165"/>
    <w:p>
      <w:pPr>
        <w:spacing w:after="0"/>
        <w:ind w:left="0"/>
        <w:jc w:val="both"/>
      </w:pPr>
      <w:r>
        <w:rPr>
          <w:rFonts w:ascii="Times New Roman"/>
          <w:b w:val="false"/>
          <w:i w:val="false"/>
          <w:color w:val="000000"/>
          <w:sz w:val="28"/>
        </w:rPr>
        <w:t>
      Ұйым (шаруа қожалығы) басшысының, ауылдық жердегі тұрғындар мен қызметкерлердің өртті жою бойынша өрт-тактикалық оқу-жаттығулары. Өрт сөндіру түтік құбырларын төсеу. Су көзінен су жіберу. Өрт сөндіргішпен жұмыс істеу. Өртке қарсы қызметті шақырту.</w:t>
      </w:r>
    </w:p>
    <w:bookmarkStart w:name="z178" w:id="166"/>
    <w:p>
      <w:pPr>
        <w:spacing w:after="0"/>
        <w:ind w:left="0"/>
        <w:jc w:val="left"/>
      </w:pPr>
      <w:r>
        <w:rPr>
          <w:rFonts w:ascii="Times New Roman"/>
          <w:b/>
          <w:i w:val="false"/>
          <w:color w:val="000000"/>
        </w:rPr>
        <w:t xml:space="preserve"> Сынақ. Өрт-техникалық минимумы білімін тексеру</w:t>
      </w:r>
      <w:r>
        <w:br/>
      </w:r>
      <w:r>
        <w:rPr>
          <w:rFonts w:ascii="Times New Roman"/>
          <w:b/>
          <w:i w:val="false"/>
          <w:color w:val="000000"/>
        </w:rPr>
        <w:t xml:space="preserve"> Ауыл шаруашылығы ұйымдарының қызметкерлеріне арналған</w:t>
      </w:r>
      <w:r>
        <w:br/>
      </w:r>
      <w:r>
        <w:rPr>
          <w:rFonts w:ascii="Times New Roman"/>
          <w:b/>
          <w:i w:val="false"/>
          <w:color w:val="000000"/>
        </w:rPr>
        <w:t>тақырыптық жоспар мен үлгілік оқу бағдарламасы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8589"/>
        <w:gridCol w:w="1826"/>
      </w:tblGrid>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Өрт қауіпсіздігі талаптарын регламенттейтін негізгі нормативтік құжаттар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 объектілері мен шаруа қожалықтарында өрт қауіпсіздігін қамтамасыз ету жөніндегі ұйымдастырушылық іс-шаралар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 мен аумақтарындағы өрт қауіпсіздігінің талаптары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объектілеріндегі өртке қарсы қорғау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объектілері мен шаруа қожалықтарында қызметкерлермен өрт-техникалық минимум бағдарламасы бойынша сабақтар өткізу әдістемесі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180" w:id="167"/>
    <w:p>
      <w:pPr>
        <w:spacing w:after="0"/>
        <w:ind w:left="0"/>
        <w:jc w:val="left"/>
      </w:pPr>
      <w:r>
        <w:rPr>
          <w:rFonts w:ascii="Times New Roman"/>
          <w:b/>
          <w:i w:val="false"/>
          <w:color w:val="000000"/>
        </w:rPr>
        <w:t xml:space="preserve"> 1-тақырып. Кіріспе. Өрт қауіпсіздігі талаптарын регламенттейтін негізгі нормативтік құжаттар</w:t>
      </w:r>
    </w:p>
    <w:bookmarkEnd w:id="167"/>
    <w:p>
      <w:pPr>
        <w:spacing w:after="0"/>
        <w:ind w:left="0"/>
        <w:jc w:val="both"/>
      </w:pPr>
      <w:r>
        <w:rPr>
          <w:rFonts w:ascii="Times New Roman"/>
          <w:b w:val="false"/>
          <w:i w:val="false"/>
          <w:color w:val="000000"/>
          <w:sz w:val="28"/>
        </w:rPr>
        <w:t>
      Ауыл шаруашылығы объектілеріндегі өрттердің статистикасы. Өрттердің себептері. Ауыл шаруашылығы объектілерінің өрт қауіптілігі. Ұйымдардың, шаруа қожалықтарының, бөлімшелердің, шеберханалардың, гараждардың, базалардың және өзге де объекті басшыларының міндеттері және өрт қауіпсіздігін қамтамасыз ету үшін жауаптылығы. Аумақтарды, ғимараттарды, үй-жайларды ұстауға, электр желілерін, электр қондырғыларын, жылу беру, желдету жүйелерін және жылу бөлу қондырғыларын монтаждау мен пайдалануға қойылатын жалпы талаптар. Өрт қауіпсіздігі саласындағы негізгі нормативтік құқықтық актілерді зерделеу. Өрт қауіпсіздігі жөніндегі нұсқамалар.</w:t>
      </w:r>
    </w:p>
    <w:bookmarkStart w:name="z181" w:id="168"/>
    <w:p>
      <w:pPr>
        <w:spacing w:after="0"/>
        <w:ind w:left="0"/>
        <w:jc w:val="left"/>
      </w:pPr>
      <w:r>
        <w:rPr>
          <w:rFonts w:ascii="Times New Roman"/>
          <w:b/>
          <w:i w:val="false"/>
          <w:color w:val="000000"/>
        </w:rPr>
        <w:t xml:space="preserve"> 2-тақырып. Ауыл шаруашылығы өндірісінің объектілері мен шаруа қожалықтарында өрт қауіпсіздігін қамтамасыз ету жөніндегі ұйымдастырушылық іс-шаралар</w:t>
      </w:r>
    </w:p>
    <w:bookmarkEnd w:id="168"/>
    <w:p>
      <w:pPr>
        <w:spacing w:after="0"/>
        <w:ind w:left="0"/>
        <w:jc w:val="both"/>
      </w:pPr>
      <w:r>
        <w:rPr>
          <w:rFonts w:ascii="Times New Roman"/>
          <w:b w:val="false"/>
          <w:i w:val="false"/>
          <w:color w:val="000000"/>
          <w:sz w:val="28"/>
        </w:rPr>
        <w:t>
      Өрт профилактикасының негізгі міндеттері. Өртке қарсы режим, анықтамасы, мақсаты және оны белгілеу тәртібі. Ауыл шаруашылығы өндірісі объектілеріндегі, шаруа қожалықтары мен елді мекендердегі жалпы ұйымдастырушылық өрт-профилактикалық іс-шаралар.</w:t>
      </w:r>
    </w:p>
    <w:bookmarkStart w:name="z182" w:id="169"/>
    <w:p>
      <w:pPr>
        <w:spacing w:after="0"/>
        <w:ind w:left="0"/>
        <w:jc w:val="left"/>
      </w:pPr>
      <w:r>
        <w:rPr>
          <w:rFonts w:ascii="Times New Roman"/>
          <w:b/>
          <w:i w:val="false"/>
          <w:color w:val="000000"/>
        </w:rPr>
        <w:t xml:space="preserve"> 3-тақырып. Ауыл шаруашылығы объектілері мен аумақтарындағы өрт қауіпсіздігінің талаптары</w:t>
      </w:r>
    </w:p>
    <w:bookmarkEnd w:id="169"/>
    <w:p>
      <w:pPr>
        <w:spacing w:after="0"/>
        <w:ind w:left="0"/>
        <w:jc w:val="both"/>
      </w:pPr>
      <w:r>
        <w:rPr>
          <w:rFonts w:ascii="Times New Roman"/>
          <w:b w:val="false"/>
          <w:i w:val="false"/>
          <w:color w:val="000000"/>
          <w:sz w:val="28"/>
        </w:rPr>
        <w:t>
      Мал өсіру және құс өсіру фермаларындағы, зертханалардағы,  өндеу шеберханаларындағы, гараждардағы, техника сақтау орындарындағы, ағаш өңдеу шеберханаларындағы, тез тұтанғыш сұйықтықтардағы, жанғыш сұйықтық және жанғыш газ қоймаларындағы, материал қоймаларындағы, астық қоймаларындағы, астық кептіргіштердегі, құрама жем қоймаларындағы, химиялық заттар қоймаларындағы, газ баллондарын сақтау орындарындағы өрт қауіпсіздігінің талаптары. Астық дақылдарын жинау, жемдерді дайындау кезіндегі өрт қауіпсіздігінің шаралары. Отпен байланысты және жөндеу, монтаждау жұмыстарына қойылатын өрт қауіпсіздігі ережелерінің арнайы талаптары. Ауылдық жерлердегі тұрғын үй және әкімшілік ғимараттардың өрт қауіптілігі ерекшеліктері. Аумақтарды, ғимараттарды, әкімшілік үй-жайларды ұстауға қойылатын өрт қауіпсіздігінің негізгі талаптары. Отпен байланысты жұмыстарды жүргізуді ұйымдастыру, техникалық қызмет көрсетуді қамтамасыз ету және өрт, жарылыс қауіпті инженерлік-техникалық құрылғыларды дұрыс пайдалану тәртібі.</w:t>
      </w:r>
    </w:p>
    <w:bookmarkStart w:name="z183" w:id="170"/>
    <w:p>
      <w:pPr>
        <w:spacing w:after="0"/>
        <w:ind w:left="0"/>
        <w:jc w:val="left"/>
      </w:pPr>
      <w:r>
        <w:rPr>
          <w:rFonts w:ascii="Times New Roman"/>
          <w:b/>
          <w:i w:val="false"/>
          <w:color w:val="000000"/>
        </w:rPr>
        <w:t xml:space="preserve"> 4-тақырып. Ауыл шаруашылығы объектілеріндегі өртке қарсы қорғау</w:t>
      </w:r>
    </w:p>
    <w:bookmarkEnd w:id="170"/>
    <w:p>
      <w:pPr>
        <w:spacing w:after="0"/>
        <w:ind w:left="0"/>
        <w:jc w:val="both"/>
      </w:pPr>
      <w:r>
        <w:rPr>
          <w:rFonts w:ascii="Times New Roman"/>
          <w:b w:val="false"/>
          <w:i w:val="false"/>
          <w:color w:val="000000"/>
          <w:sz w:val="28"/>
        </w:rPr>
        <w:t>
      Алғашқы өрт сөндіру құралдары, олардың мақсаты, құрылғысы, техникалық сипаттамалары мен пайдалану қағидалары. Өртке қарсы сумен жабдықтау және оның түрлері. Өрт су тоғандарын орнату қағидалары. Ауыл шаруашылығы объектілерін байланыспен, сигнализациямен және өрт сөндіру құралдарымен қамтамасыз ету.</w:t>
      </w:r>
    </w:p>
    <w:bookmarkStart w:name="z184" w:id="171"/>
    <w:p>
      <w:pPr>
        <w:spacing w:after="0"/>
        <w:ind w:left="0"/>
        <w:jc w:val="left"/>
      </w:pPr>
      <w:r>
        <w:rPr>
          <w:rFonts w:ascii="Times New Roman"/>
          <w:b/>
          <w:i w:val="false"/>
          <w:color w:val="000000"/>
        </w:rPr>
        <w:t xml:space="preserve"> 5-тақырып. Ауыл шаруашылығы өндірісінің объектілері мен шаруа қожалықындағы қызметкерлермен өрт-техникалық минимум бағдарламасы бойынша сабақтар өткізу әдістемесі</w:t>
      </w:r>
    </w:p>
    <w:bookmarkEnd w:id="171"/>
    <w:p>
      <w:pPr>
        <w:spacing w:after="0"/>
        <w:ind w:left="0"/>
        <w:jc w:val="both"/>
      </w:pPr>
      <w:r>
        <w:rPr>
          <w:rFonts w:ascii="Times New Roman"/>
          <w:b w:val="false"/>
          <w:i w:val="false"/>
          <w:color w:val="000000"/>
          <w:sz w:val="28"/>
        </w:rPr>
        <w:t>
      Өртке қарсы нұсқама мен өрт-техникалық минимум. Өрт-техникалық минимум бағдарламасының мазмұны. Жоспар-конспектіні, сыныпты, көрнекі оқу құралдарын және техникалық оқыту құралдарын дайындау. Бағдарламаның әр тақырыбы бойынша сабақтарды өткізу әдістемесі.</w:t>
      </w:r>
    </w:p>
    <w:bookmarkStart w:name="z185" w:id="172"/>
    <w:p>
      <w:pPr>
        <w:spacing w:after="0"/>
        <w:ind w:left="0"/>
        <w:jc w:val="left"/>
      </w:pPr>
      <w:r>
        <w:rPr>
          <w:rFonts w:ascii="Times New Roman"/>
          <w:b/>
          <w:i w:val="false"/>
          <w:color w:val="000000"/>
        </w:rPr>
        <w:t xml:space="preserve">  6-тақырып. Практикалық сабақтар</w:t>
      </w:r>
    </w:p>
    <w:bookmarkEnd w:id="172"/>
    <w:p>
      <w:pPr>
        <w:spacing w:after="0"/>
        <w:ind w:left="0"/>
        <w:jc w:val="both"/>
      </w:pPr>
      <w:r>
        <w:rPr>
          <w:rFonts w:ascii="Times New Roman"/>
          <w:b w:val="false"/>
          <w:i w:val="false"/>
          <w:color w:val="000000"/>
          <w:sz w:val="28"/>
        </w:rPr>
        <w:t>
      Ұйым (шаруа қожалығы) басшысының, ауылдық жердегі тұрғындар мен қызметкерлердің өртті жою бойынша өрт-тактикалық оқу-жаттығулары. Өрт сөндіру түтік құбырларын төсеу. Су көзінен су жіберу. Өрт сөндіргішпен жұмыс істеу. Өртке қарсы қызметті шақырту.</w:t>
      </w:r>
    </w:p>
    <w:bookmarkStart w:name="z186" w:id="173"/>
    <w:p>
      <w:pPr>
        <w:spacing w:after="0"/>
        <w:ind w:left="0"/>
        <w:jc w:val="left"/>
      </w:pPr>
      <w:r>
        <w:rPr>
          <w:rFonts w:ascii="Times New Roman"/>
          <w:b/>
          <w:i w:val="false"/>
          <w:color w:val="000000"/>
        </w:rPr>
        <w:t xml:space="preserve"> Сынақ. Өрт-техникалық минимумы білімін тексеру</w:t>
      </w:r>
      <w:r>
        <w:br/>
      </w:r>
      <w:r>
        <w:rPr>
          <w:rFonts w:ascii="Times New Roman"/>
          <w:b/>
          <w:i w:val="false"/>
          <w:color w:val="000000"/>
        </w:rPr>
        <w:t xml:space="preserve"> Мектепке дейінгі мекемелердің, жалпы білім беру, техникалық</w:t>
      </w:r>
      <w:r>
        <w:br/>
      </w:r>
      <w:r>
        <w:rPr>
          <w:rFonts w:ascii="Times New Roman"/>
          <w:b/>
          <w:i w:val="false"/>
          <w:color w:val="000000"/>
        </w:rPr>
        <w:t>және кәсіптік білім беру және жоғарғы оқу орындарының</w:t>
      </w:r>
      <w:r>
        <w:br/>
      </w:r>
      <w:r>
        <w:rPr>
          <w:rFonts w:ascii="Times New Roman"/>
          <w:b/>
          <w:i w:val="false"/>
          <w:color w:val="000000"/>
        </w:rPr>
        <w:t>басшылары мен өрт қауіпсіздігіне жауапты адамдарына</w:t>
      </w:r>
      <w:r>
        <w:br/>
      </w:r>
      <w:r>
        <w:rPr>
          <w:rFonts w:ascii="Times New Roman"/>
          <w:b/>
          <w:i w:val="false"/>
          <w:color w:val="000000"/>
        </w:rPr>
        <w:t>арналған тақырыптық жоспар мен үлгілік оқу бағдарламасы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116"/>
        <w:gridCol w:w="1593"/>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регламенттейтін негізгі нормативтік құжаттар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 жалпы білім беру, техникалық және кәсіптік білім беру және жоғарғы оқу орындарындағы өрт қауіпсіздігі шаралары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жолдарға қойылатын өрт қауіпсіздігінің талаптары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 және оларды өрт сөндіру үшін қолдану қағидалары, өрт кезіндегі әрекеттер мен өрт сөндіру күзетін шақырту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bookmarkStart w:name="z188" w:id="174"/>
    <w:p>
      <w:pPr>
        <w:spacing w:after="0"/>
        <w:ind w:left="0"/>
        <w:jc w:val="left"/>
      </w:pPr>
      <w:r>
        <w:rPr>
          <w:rFonts w:ascii="Times New Roman"/>
          <w:b/>
          <w:i w:val="false"/>
          <w:color w:val="000000"/>
        </w:rPr>
        <w:t xml:space="preserve"> 1-тақырып. Өрт қауіпсіздігі талаптарын регламенттейтін негізгі нормативтік құжаттар</w:t>
      </w:r>
    </w:p>
    <w:bookmarkEnd w:id="174"/>
    <w:p>
      <w:pPr>
        <w:spacing w:after="0"/>
        <w:ind w:left="0"/>
        <w:jc w:val="both"/>
      </w:pPr>
      <w:r>
        <w:rPr>
          <w:rFonts w:ascii="Times New Roman"/>
          <w:b w:val="false"/>
          <w:i w:val="false"/>
          <w:color w:val="000000"/>
          <w:sz w:val="28"/>
        </w:rPr>
        <w:t>
      Өрт қауіпсіздігі саласында негізгі нормативтік құқықтық актілерді зерделеу. Өрт қауіпсіздігі қағидаларының сақталуына ұйым басшыларының құқықтары, міндеттері, жауапкершілігі.</w:t>
      </w:r>
    </w:p>
    <w:bookmarkStart w:name="z189" w:id="175"/>
    <w:p>
      <w:pPr>
        <w:spacing w:after="0"/>
        <w:ind w:left="0"/>
        <w:jc w:val="left"/>
      </w:pPr>
      <w:r>
        <w:rPr>
          <w:rFonts w:ascii="Times New Roman"/>
          <w:b/>
          <w:i w:val="false"/>
          <w:color w:val="000000"/>
        </w:rPr>
        <w:t xml:space="preserve"> 2-тақырып. Мектепке дейінгі мекемелерде, жалпы білім беру, техникалық және кәсіптік білім беру және жоғарғы оқу орындарындағы өрт қауіпсіздігі шаралары</w:t>
      </w:r>
    </w:p>
    <w:bookmarkEnd w:id="175"/>
    <w:p>
      <w:pPr>
        <w:spacing w:after="0"/>
        <w:ind w:left="0"/>
        <w:jc w:val="both"/>
      </w:pPr>
      <w:r>
        <w:rPr>
          <w:rFonts w:ascii="Times New Roman"/>
          <w:b w:val="false"/>
          <w:i w:val="false"/>
          <w:color w:val="000000"/>
          <w:sz w:val="28"/>
        </w:rPr>
        <w:t>
      Өрттер мен тұтанулардың негізгі себептерін қысқаша талдау. Электр желілерін, электрлік жабдықты және электрмен жылыту құралдарын пайдалану кезіндегі өрт қауіпсіздігі шаралары. Қысқа тұйықталу, асқын жүктеме, ауыспалы қарсылық, ұшқындау, олардың мәні, пайда болу себептері мен жол бермеу тәсілдері. Өрт қауіпті сұйықтықтарды сақтау және олармен жұмыс істеу тәртібі. Тез тұтанғыш сұйықтықтар мен жанғыш сұйықтықтың, жанғыш газдың өрт қауіптілігін анықтайтын негізгі факторлар: жарқ ету температурасы, өздігінен тұтану және тұтану. Жарылыс жайлы түсінік. Тез тұтанғыш сұйықтықтар мен жанғыш сұйықтықты, жанғыш газды сақтау орындарына қойылатын талаптар. Өрт қауіпті сұйықтықтарды қабылдау, беру және қолдану кезіндегі өртке қарсы режим. Химиялық реактивтер мен сілті металдарын сақтау және пайдалану кезіндегі өрт қауіпсіздігі шаралары. Ғимараттардағы өртке қарсы режим. Эвакуациялау жолдарын ұстау. Сыныптардағы парталардың, үстелдердің және орындықтардың орналасуы. Кіру орындарын, шығу орындарын, холдарды, дәліздерді, саты алаңын, сондай-ақ шатырды, жертөле үй-жайларын, оқу-өндірістік шеберханаларын, химия және физика кабинеттерін ұстау. Эвакуациялау жоспарларын әзірлеу. Қызмет көрсету персоналына нұсқама беру. Сауықтыру кезеңінде балаларды көп қабатты ғимараттар мен үйлерге орналастыру тәртібі.</w:t>
      </w:r>
    </w:p>
    <w:p>
      <w:pPr>
        <w:spacing w:after="0"/>
        <w:ind w:left="0"/>
        <w:jc w:val="both"/>
      </w:pPr>
      <w:r>
        <w:rPr>
          <w:rFonts w:ascii="Times New Roman"/>
          <w:b w:val="false"/>
          <w:i w:val="false"/>
          <w:color w:val="000000"/>
          <w:sz w:val="28"/>
        </w:rPr>
        <w:t>
      Балалар мекемелеріндегі, мектеп-интернаттарындағы кезекшілер мен күзетшілер. Оларға нұсқама беру. Өрт қауіпсіздігін сақтау жөніндегі және өрт туындаған жағдайдағы міндеттер. Жаңа жылғы шырша орнату, кино көру, кештер мен спектакльдерді ұйымдастыру кезінде қойылатын талаптар. Шыршаларды орнату және бекіту қағидалары. Адамдар жаппай жиналатын үй-жайларға қойылатын талаптар.</w:t>
      </w:r>
    </w:p>
    <w:p>
      <w:pPr>
        <w:spacing w:after="0"/>
        <w:ind w:left="0"/>
        <w:jc w:val="both"/>
      </w:pPr>
      <w:r>
        <w:rPr>
          <w:rFonts w:ascii="Times New Roman"/>
          <w:b w:val="false"/>
          <w:i w:val="false"/>
          <w:color w:val="000000"/>
          <w:sz w:val="28"/>
        </w:rPr>
        <w:t>
      Бұқаралық іс-шараларды өткізу жауапкершілігі, кезекшілердің мақсаты мен міндеттері.</w:t>
      </w:r>
    </w:p>
    <w:bookmarkStart w:name="z190" w:id="176"/>
    <w:p>
      <w:pPr>
        <w:spacing w:after="0"/>
        <w:ind w:left="0"/>
        <w:jc w:val="left"/>
      </w:pPr>
      <w:r>
        <w:rPr>
          <w:rFonts w:ascii="Times New Roman"/>
          <w:b/>
          <w:i w:val="false"/>
          <w:color w:val="000000"/>
        </w:rPr>
        <w:t xml:space="preserve"> 3-тақырып. Эвакуация жолдарына өрт қауіпсіздігі талаптары</w:t>
      </w:r>
    </w:p>
    <w:bookmarkEnd w:id="176"/>
    <w:p>
      <w:pPr>
        <w:spacing w:after="0"/>
        <w:ind w:left="0"/>
        <w:jc w:val="both"/>
      </w:pPr>
      <w:r>
        <w:rPr>
          <w:rFonts w:ascii="Times New Roman"/>
          <w:b w:val="false"/>
          <w:i w:val="false"/>
          <w:color w:val="000000"/>
          <w:sz w:val="28"/>
        </w:rPr>
        <w:t>
      Эвакуациялау жолдары. Эвакуациялау және эвакуациялық шығу жолдарын анықтау. Эвакуациялау жолдарына қойылатын өрт қауіпсіздігі талаптары. Эвакуациялау жолдарының түтіндеуін болдырмайтын іс-шаралар. Өрт болған жағдайда қолданыстағы объектілердегі эвакуациялау жоспары. Өрт кезінде адамдарды эвакуациалау туралы шұғыл құлақтандыру жүйесі.</w:t>
      </w:r>
    </w:p>
    <w:bookmarkStart w:name="z191" w:id="177"/>
    <w:p>
      <w:pPr>
        <w:spacing w:after="0"/>
        <w:ind w:left="0"/>
        <w:jc w:val="left"/>
      </w:pPr>
      <w:r>
        <w:rPr>
          <w:rFonts w:ascii="Times New Roman"/>
          <w:b/>
          <w:i w:val="false"/>
          <w:color w:val="000000"/>
        </w:rPr>
        <w:t xml:space="preserve"> 4-тақырып. Өрт сөндіру құралдары. Оларды қолдану қағидалары. Өрт кезіндегі әрекеттер және өрт сөндіру күзетін шақырту</w:t>
      </w:r>
    </w:p>
    <w:bookmarkEnd w:id="177"/>
    <w:p>
      <w:pPr>
        <w:spacing w:after="0"/>
        <w:ind w:left="0"/>
        <w:jc w:val="both"/>
      </w:pPr>
      <w:r>
        <w:rPr>
          <w:rFonts w:ascii="Times New Roman"/>
          <w:b w:val="false"/>
          <w:i w:val="false"/>
          <w:color w:val="000000"/>
          <w:sz w:val="28"/>
        </w:rPr>
        <w:t>
      Өрт сөндіргіштердің мақсаты. Көмір қышқылды, ұнтақты және аэрозоль өрт сөндіргіштердің құрылысы мен жұмыс істеу принципі туралы түсінік. Оларды пайдалану және өрт сөндіруде қолдану қағидалары.</w:t>
      </w:r>
    </w:p>
    <w:p>
      <w:pPr>
        <w:spacing w:after="0"/>
        <w:ind w:left="0"/>
        <w:jc w:val="both"/>
      </w:pPr>
      <w:r>
        <w:rPr>
          <w:rFonts w:ascii="Times New Roman"/>
          <w:b w:val="false"/>
          <w:i w:val="false"/>
          <w:color w:val="000000"/>
          <w:sz w:val="28"/>
        </w:rPr>
        <w:t>
      Алғашқы өрт сөндіру құралдарының (құм, түрлі жабындар, суы бар бөшкелер мен шелектер, өрт сөндіру құрал-сайманы) және ішкі өрт сөндіру шүмектерінің мақсаты. Оларды пайдалану қағидалары.</w:t>
      </w:r>
    </w:p>
    <w:p>
      <w:pPr>
        <w:spacing w:after="0"/>
        <w:ind w:left="0"/>
        <w:jc w:val="both"/>
      </w:pPr>
      <w:r>
        <w:rPr>
          <w:rFonts w:ascii="Times New Roman"/>
          <w:b w:val="false"/>
          <w:i w:val="false"/>
          <w:color w:val="000000"/>
          <w:sz w:val="28"/>
        </w:rPr>
        <w:t>
      Қызмет көрсету персоналының өрт кезіндегі әрекеттері. Өрт кезінде үй-жайлардың ішінен балаларды және мүлікті эвакуациялауды ұйымдастыру және оның тәртібі.</w:t>
      </w:r>
    </w:p>
    <w:bookmarkStart w:name="z192" w:id="178"/>
    <w:p>
      <w:pPr>
        <w:spacing w:after="0"/>
        <w:ind w:left="0"/>
        <w:jc w:val="left"/>
      </w:pPr>
      <w:r>
        <w:rPr>
          <w:rFonts w:ascii="Times New Roman"/>
          <w:b/>
          <w:i w:val="false"/>
          <w:color w:val="000000"/>
        </w:rPr>
        <w:t xml:space="preserve"> 5-тақырып. Практикалық сабақтар</w:t>
      </w:r>
    </w:p>
    <w:bookmarkEnd w:id="178"/>
    <w:p>
      <w:pPr>
        <w:spacing w:after="0"/>
        <w:ind w:left="0"/>
        <w:jc w:val="both"/>
      </w:pPr>
      <w:r>
        <w:rPr>
          <w:rFonts w:ascii="Times New Roman"/>
          <w:b w:val="false"/>
          <w:i w:val="false"/>
          <w:color w:val="000000"/>
          <w:sz w:val="28"/>
        </w:rPr>
        <w:t>
      Эвакуацияны өткізуді пысықтану. Өрт сөндіргішпен жұмыс істеу.</w:t>
      </w:r>
    </w:p>
    <w:bookmarkStart w:name="z193" w:id="179"/>
    <w:p>
      <w:pPr>
        <w:spacing w:after="0"/>
        <w:ind w:left="0"/>
        <w:jc w:val="left"/>
      </w:pPr>
      <w:r>
        <w:rPr>
          <w:rFonts w:ascii="Times New Roman"/>
          <w:b/>
          <w:i w:val="false"/>
          <w:color w:val="000000"/>
        </w:rPr>
        <w:t xml:space="preserve"> Сынақ. Өрт-техникалық минимумы білімдерін тексеру</w:t>
      </w:r>
      <w:r>
        <w:br/>
      </w:r>
      <w:r>
        <w:rPr>
          <w:rFonts w:ascii="Times New Roman"/>
          <w:b/>
          <w:i w:val="false"/>
          <w:color w:val="000000"/>
        </w:rPr>
        <w:t xml:space="preserve"> Мектепке дейінгі мекемелердің, жалпы білім беру, техникалық</w:t>
      </w:r>
      <w:r>
        <w:br/>
      </w:r>
      <w:r>
        <w:rPr>
          <w:rFonts w:ascii="Times New Roman"/>
          <w:b/>
          <w:i w:val="false"/>
          <w:color w:val="000000"/>
        </w:rPr>
        <w:t>және кәсіптік білім беру, жоғарғы оқу орындарының</w:t>
      </w:r>
      <w:r>
        <w:br/>
      </w:r>
      <w:r>
        <w:rPr>
          <w:rFonts w:ascii="Times New Roman"/>
          <w:b/>
          <w:i w:val="false"/>
          <w:color w:val="000000"/>
        </w:rPr>
        <w:t>педагогтарына арналған тақырыптық жоспар мен үлгілік оқу</w:t>
      </w:r>
      <w:r>
        <w:br/>
      </w:r>
      <w:r>
        <w:rPr>
          <w:rFonts w:ascii="Times New Roman"/>
          <w:b/>
          <w:i w:val="false"/>
          <w:color w:val="000000"/>
        </w:rPr>
        <w:t>бағдарламасы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116"/>
        <w:gridCol w:w="1593"/>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регламенттейтін негізгі нормативтік құжаттар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 жалпы білім беру, техникалық және кәсіптік білім беру және жоғарғы оқу орындарында өрт қауіпсіздігі шаралары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 және оларды өрт сөндіру үшін қолдану қағидалары, өрт кезіндегі әрекеттер мен өрт сөндіру күзетін шақырту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bookmarkStart w:name="z195" w:id="180"/>
    <w:p>
      <w:pPr>
        <w:spacing w:after="0"/>
        <w:ind w:left="0"/>
        <w:jc w:val="left"/>
      </w:pPr>
      <w:r>
        <w:rPr>
          <w:rFonts w:ascii="Times New Roman"/>
          <w:b/>
          <w:i w:val="false"/>
          <w:color w:val="000000"/>
        </w:rPr>
        <w:t xml:space="preserve"> 1-тақырып. Өрт қауіпсіздігі талаптарын регламенттейтін негізгі нормативтік құжаттар</w:t>
      </w:r>
    </w:p>
    <w:bookmarkEnd w:id="180"/>
    <w:p>
      <w:pPr>
        <w:spacing w:after="0"/>
        <w:ind w:left="0"/>
        <w:jc w:val="both"/>
      </w:pPr>
      <w:r>
        <w:rPr>
          <w:rFonts w:ascii="Times New Roman"/>
          <w:b w:val="false"/>
          <w:i w:val="false"/>
          <w:color w:val="000000"/>
          <w:sz w:val="28"/>
        </w:rPr>
        <w:t>
      Өрт қауіпсіздігі саласындағы негізгі нормативтік құқықтық актілерді зерделеу. Ұйым басшыларының өрт қауіпсіздігі қағидаларын сақтауға құқықтары, міндеттері, жауапкершіліктері.</w:t>
      </w:r>
    </w:p>
    <w:bookmarkStart w:name="z196" w:id="181"/>
    <w:p>
      <w:pPr>
        <w:spacing w:after="0"/>
        <w:ind w:left="0"/>
        <w:jc w:val="left"/>
      </w:pPr>
      <w:r>
        <w:rPr>
          <w:rFonts w:ascii="Times New Roman"/>
          <w:b/>
          <w:i w:val="false"/>
          <w:color w:val="000000"/>
        </w:rPr>
        <w:t xml:space="preserve"> 2-тақырып. Мектепке дейінгі мекемелерде, жалпы білім беру, техникалық және кәсіптік білім беру, жоғарғы оқу орындарындағы өрт қауіпсіздігі шаралары</w:t>
      </w:r>
    </w:p>
    <w:bookmarkEnd w:id="181"/>
    <w:p>
      <w:pPr>
        <w:spacing w:after="0"/>
        <w:ind w:left="0"/>
        <w:jc w:val="both"/>
      </w:pPr>
      <w:r>
        <w:rPr>
          <w:rFonts w:ascii="Times New Roman"/>
          <w:b w:val="false"/>
          <w:i w:val="false"/>
          <w:color w:val="000000"/>
          <w:sz w:val="28"/>
        </w:rPr>
        <w:t>
      Өрттер мен тұтанулардың негізгі себептерін қысқаша талдау. Электр желілерін, электр жабдықтарын және электрмен жылыту құралдарын пайдалану кезіндегі өрт қауіпсіздігі шаралары. Қысқа тұйықталу, артық жүктеме, ауыспалы қарсылық, ұшқындау, олардың мәні, пайда болу себептері мен жол бермеу тәсілдері. Өрт қауіпті сұйықтықтарды сақтау және олармен жұмыс істеу тәртібі. Тез тұтанғыш сұйықтықтар мен жанғыш сұйықтықтың, жанғыш газдың өрт қауіптілігін анықтайтын негізгі факторлар: жарқ ету температурасы, өздігінен тұтану және тұтану. Жарылыс жайлы түсінік. Тез тұтанғыш сұйықтықтар мен жанғыш сұйықтықты, жанғыш газды сақтау орындарына қойылатын талаптар. Өрт қауіпті сұйықтықтарды қабылдау, беру және қолдану кезіндегі өртке қарсы тәртіп. Химиялық реактивтер мен сілті металдарын сақтау және пайдалану кезіндегі өрт қауіпсіздігі шаралары. Ғимараттардағы өртке қарсы режим. Эвакуациялау жолдарын ұстау. Сыныптардағы парталардың, үстелдердің және орындықтардың орналасуы. Кіру орындарын, шығу орындарын, холдарды, дәліздерді, саты алаңын, сондай-ақ шатырды, жертөле үй-жайларын, оқу-өндірістік шеберханаларын, химия және физика кабинеттерін ұстау. Эвакуациялау жоспарларын әзірлеу. Қызмет көрсету персоналына нұсқама беру. Сауықтыру кезеңінде балаларды көп қабатты ғимараттар мен үйлерге орналастыру тәртібі.</w:t>
      </w:r>
    </w:p>
    <w:p>
      <w:pPr>
        <w:spacing w:after="0"/>
        <w:ind w:left="0"/>
        <w:jc w:val="both"/>
      </w:pPr>
      <w:r>
        <w:rPr>
          <w:rFonts w:ascii="Times New Roman"/>
          <w:b w:val="false"/>
          <w:i w:val="false"/>
          <w:color w:val="000000"/>
          <w:sz w:val="28"/>
        </w:rPr>
        <w:t>
      Балалар мекемелеріндегі, мектеп-интернаттарындағы кезекшілер мен күзетшілер. Оларға нұсқама беру. Өрт қауіпсіздігін сақтау жөніндегі және өрт туындаған жағдайдағы міндеттер. Жаңа жылдық шырша орнату, кино көру, кештер мен спектакльдерді ұйымдастыру кезінде қойылатын талаптар. Шыршаларды орнату және бекіту қағидалары. Адамдар жаппай жиналатын үй-жайларға қойылатын талаптар.</w:t>
      </w:r>
    </w:p>
    <w:p>
      <w:pPr>
        <w:spacing w:after="0"/>
        <w:ind w:left="0"/>
        <w:jc w:val="both"/>
      </w:pPr>
      <w:r>
        <w:rPr>
          <w:rFonts w:ascii="Times New Roman"/>
          <w:b w:val="false"/>
          <w:i w:val="false"/>
          <w:color w:val="000000"/>
          <w:sz w:val="28"/>
        </w:rPr>
        <w:t>
      Бұқаралық іс-шараларды өткізу жауапкершілігі, кезекшілердің мақсаты мен міндеттері.</w:t>
      </w:r>
    </w:p>
    <w:bookmarkStart w:name="z197" w:id="182"/>
    <w:p>
      <w:pPr>
        <w:spacing w:after="0"/>
        <w:ind w:left="0"/>
        <w:jc w:val="left"/>
      </w:pPr>
      <w:r>
        <w:rPr>
          <w:rFonts w:ascii="Times New Roman"/>
          <w:b/>
          <w:i w:val="false"/>
          <w:color w:val="000000"/>
        </w:rPr>
        <w:t xml:space="preserve"> 3-тақырып. Өрт сөндіру құралдары. Оларды қолдану қағидалары. Өрт кезіндегі әрекеттер және өрт сөндіру күзетін шақырту</w:t>
      </w:r>
    </w:p>
    <w:bookmarkEnd w:id="182"/>
    <w:p>
      <w:pPr>
        <w:spacing w:after="0"/>
        <w:ind w:left="0"/>
        <w:jc w:val="both"/>
      </w:pPr>
      <w:r>
        <w:rPr>
          <w:rFonts w:ascii="Times New Roman"/>
          <w:b w:val="false"/>
          <w:i w:val="false"/>
          <w:color w:val="000000"/>
          <w:sz w:val="28"/>
        </w:rPr>
        <w:t>
      Өрт сөндіргіштердің мақсаты. Көмір қышқылды, ұнтақты және аэрозоль өрт сөндіргіштердің құрылысы мен жұмыс істеу принципі туралы түсінік. Оларды пайдалану және өрт сөндіруде қолдану қағидалары.</w:t>
      </w:r>
    </w:p>
    <w:p>
      <w:pPr>
        <w:spacing w:after="0"/>
        <w:ind w:left="0"/>
        <w:jc w:val="both"/>
      </w:pPr>
      <w:r>
        <w:rPr>
          <w:rFonts w:ascii="Times New Roman"/>
          <w:b w:val="false"/>
          <w:i w:val="false"/>
          <w:color w:val="000000"/>
          <w:sz w:val="28"/>
        </w:rPr>
        <w:t>
      Алғашқы өрт сөндіру құралдарының (құм, түрлі жабындар, суы бар бөшкелер мен шелектер, өрт сөндіру құрал-сайманы) және ішкі өрт сөндіру шүмектерінің мақсаты. Оларды пайдалану қағидалары.</w:t>
      </w:r>
    </w:p>
    <w:p>
      <w:pPr>
        <w:spacing w:after="0"/>
        <w:ind w:left="0"/>
        <w:jc w:val="both"/>
      </w:pPr>
      <w:r>
        <w:rPr>
          <w:rFonts w:ascii="Times New Roman"/>
          <w:b w:val="false"/>
          <w:i w:val="false"/>
          <w:color w:val="000000"/>
          <w:sz w:val="28"/>
        </w:rPr>
        <w:t>
      Қызмет көрсету персоналының өрт кезіндегі әрекеттері. Өрт кезінде үй-жайлардың ішінен балаларды және мүлікті эвакуациялауды ұйымдастыру және оны жүргізу тәртібі.</w:t>
      </w:r>
    </w:p>
    <w:bookmarkStart w:name="z198" w:id="183"/>
    <w:p>
      <w:pPr>
        <w:spacing w:after="0"/>
        <w:ind w:left="0"/>
        <w:jc w:val="left"/>
      </w:pPr>
      <w:r>
        <w:rPr>
          <w:rFonts w:ascii="Times New Roman"/>
          <w:b/>
          <w:i w:val="false"/>
          <w:color w:val="000000"/>
        </w:rPr>
        <w:t xml:space="preserve"> 4-тақырып. Практикалық сабақтар</w:t>
      </w:r>
    </w:p>
    <w:bookmarkEnd w:id="183"/>
    <w:p>
      <w:pPr>
        <w:spacing w:after="0"/>
        <w:ind w:left="0"/>
        <w:jc w:val="both"/>
      </w:pPr>
      <w:r>
        <w:rPr>
          <w:rFonts w:ascii="Times New Roman"/>
          <w:b w:val="false"/>
          <w:i w:val="false"/>
          <w:color w:val="000000"/>
          <w:sz w:val="28"/>
        </w:rPr>
        <w:t>
      Эвакуациялау бойынша жаттығу. Өрт сөндіргішпен жұмыс істеу.</w:t>
      </w:r>
    </w:p>
    <w:bookmarkStart w:name="z199" w:id="184"/>
    <w:p>
      <w:pPr>
        <w:spacing w:after="0"/>
        <w:ind w:left="0"/>
        <w:jc w:val="left"/>
      </w:pPr>
      <w:r>
        <w:rPr>
          <w:rFonts w:ascii="Times New Roman"/>
          <w:b/>
          <w:i w:val="false"/>
          <w:color w:val="000000"/>
        </w:rPr>
        <w:t xml:space="preserve"> Сынақ. Өрт-техникалық минимумы білімдерін тексеру</w:t>
      </w:r>
      <w:r>
        <w:br/>
      </w:r>
      <w:r>
        <w:rPr>
          <w:rFonts w:ascii="Times New Roman"/>
          <w:b/>
          <w:i w:val="false"/>
          <w:color w:val="000000"/>
        </w:rPr>
        <w:t xml:space="preserve"> Ұйымдар басшыларына, өрт қауіпсіздігіне жауапты тұлғаларға,</w:t>
      </w:r>
      <w:r>
        <w:br/>
      </w:r>
      <w:r>
        <w:rPr>
          <w:rFonts w:ascii="Times New Roman"/>
          <w:b/>
          <w:i w:val="false"/>
          <w:color w:val="000000"/>
        </w:rPr>
        <w:t>ұйымдарды күзетуді жүзеге асыратын қызметкерлерге арналған</w:t>
      </w:r>
      <w:r>
        <w:br/>
      </w:r>
      <w:r>
        <w:rPr>
          <w:rFonts w:ascii="Times New Roman"/>
          <w:b/>
          <w:i w:val="false"/>
          <w:color w:val="000000"/>
        </w:rPr>
        <w:t>тақырыптық жоспар мен үлгілік оқу бағдарламасы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7131"/>
        <w:gridCol w:w="2585"/>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үй-жайларға қойылатын талаптар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өрт сөндіру құралдары, өртке қарсы құрал-сайман</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кезіндегі іс-әрекеттер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bookmarkStart w:name="z201" w:id="185"/>
    <w:p>
      <w:pPr>
        <w:spacing w:after="0"/>
        <w:ind w:left="0"/>
        <w:jc w:val="left"/>
      </w:pPr>
      <w:r>
        <w:rPr>
          <w:rFonts w:ascii="Times New Roman"/>
          <w:b/>
          <w:i w:val="false"/>
          <w:color w:val="000000"/>
        </w:rPr>
        <w:t xml:space="preserve"> 1-тақырып. Ғимараттар мен үй-жайларға қойылатын талаптар</w:t>
      </w:r>
    </w:p>
    <w:bookmarkEnd w:id="185"/>
    <w:p>
      <w:pPr>
        <w:spacing w:after="0"/>
        <w:ind w:left="0"/>
        <w:jc w:val="both"/>
      </w:pPr>
      <w:r>
        <w:rPr>
          <w:rFonts w:ascii="Times New Roman"/>
          <w:b w:val="false"/>
          <w:i w:val="false"/>
          <w:color w:val="000000"/>
          <w:sz w:val="28"/>
        </w:rPr>
        <w:t>
      Қазақстан Республикасындағы өрт қауіпсіздігі қағидалары. Өрт қауіпсіздігі жөніндегі нұсқамалар. Ғимараттардың көлемдік-жоспарлау және конструктивтік шешімдері. Өртке қарсы режим. Эвакуацилау жоспары. Эвакуация және эвакуациялық шығу жолдары.</w:t>
      </w:r>
    </w:p>
    <w:bookmarkStart w:name="z202" w:id="186"/>
    <w:p>
      <w:pPr>
        <w:spacing w:after="0"/>
        <w:ind w:left="0"/>
        <w:jc w:val="left"/>
      </w:pPr>
      <w:r>
        <w:rPr>
          <w:rFonts w:ascii="Times New Roman"/>
          <w:b/>
          <w:i w:val="false"/>
          <w:color w:val="000000"/>
        </w:rPr>
        <w:t xml:space="preserve"> 2-тақырып. Өрт сөндіру құралдары, өртке қарсы құрал-сайман</w:t>
      </w:r>
    </w:p>
    <w:bookmarkEnd w:id="186"/>
    <w:p>
      <w:pPr>
        <w:spacing w:after="0"/>
        <w:ind w:left="0"/>
        <w:jc w:val="both"/>
      </w:pPr>
      <w:r>
        <w:rPr>
          <w:rFonts w:ascii="Times New Roman"/>
          <w:b w:val="false"/>
          <w:i w:val="false"/>
          <w:color w:val="000000"/>
          <w:sz w:val="28"/>
        </w:rPr>
        <w:t>
      Алғашқы өрт сөндіру құралдары. Өрт сөндіргіштердің жіктемесі, қолдану саласы, мақсаты, қолдану қағидалары, орналасу орны. Ішкі өртке қарсы су құбырының, өрт крандарының мақсаты мен құрылғысы, орналасу орны. Автоматты өрт сигнализациясы мен өрт сөндіру қондырғылары; ұйымда орналастыру схемасы. Автоматты өрт сигнализациясы мен өрт сөндіру қондырғыларының жұмысы кезіндегі іс-қимылдар. Өрт жабдығы мен құрал-саймандарының түрлері, мақсаты, құрылғысы мен орналасу орны.</w:t>
      </w:r>
    </w:p>
    <w:bookmarkStart w:name="z203" w:id="187"/>
    <w:p>
      <w:pPr>
        <w:spacing w:after="0"/>
        <w:ind w:left="0"/>
        <w:jc w:val="left"/>
      </w:pPr>
      <w:r>
        <w:rPr>
          <w:rFonts w:ascii="Times New Roman"/>
          <w:b/>
          <w:i w:val="false"/>
          <w:color w:val="000000"/>
        </w:rPr>
        <w:t xml:space="preserve"> 3-тақырып. Өрт кезіндегі іс-қимылдар</w:t>
      </w:r>
    </w:p>
    <w:bookmarkEnd w:id="187"/>
    <w:p>
      <w:pPr>
        <w:spacing w:after="0"/>
        <w:ind w:left="0"/>
        <w:jc w:val="both"/>
      </w:pPr>
      <w:r>
        <w:rPr>
          <w:rFonts w:ascii="Times New Roman"/>
          <w:b w:val="false"/>
          <w:i w:val="false"/>
          <w:color w:val="000000"/>
          <w:sz w:val="28"/>
        </w:rPr>
        <w:t>
      Өрт өршуінің жалпы сипаты мен ерекшеліктері. Өрт туралы хабарлау тәртібі. Өрт сөндіру бөлімшелері келгенге дейінгі іс-қимылдар. Өрт таралуының алдын алу бойынша шаралар. Өрт сөндіру бөлімшелерін қарсы алу және олар келгеннен кейінгі іс-қимылдар.</w:t>
      </w:r>
    </w:p>
    <w:bookmarkStart w:name="z204" w:id="188"/>
    <w:p>
      <w:pPr>
        <w:spacing w:after="0"/>
        <w:ind w:left="0"/>
        <w:jc w:val="left"/>
      </w:pPr>
      <w:r>
        <w:rPr>
          <w:rFonts w:ascii="Times New Roman"/>
          <w:b/>
          <w:i w:val="false"/>
          <w:color w:val="000000"/>
        </w:rPr>
        <w:t xml:space="preserve"> 4-тақырып. Практикалық сабақтар</w:t>
      </w:r>
    </w:p>
    <w:bookmarkEnd w:id="188"/>
    <w:p>
      <w:pPr>
        <w:spacing w:after="0"/>
        <w:ind w:left="0"/>
        <w:jc w:val="both"/>
      </w:pPr>
      <w:r>
        <w:rPr>
          <w:rFonts w:ascii="Times New Roman"/>
          <w:b w:val="false"/>
          <w:i w:val="false"/>
          <w:color w:val="000000"/>
          <w:sz w:val="28"/>
        </w:rPr>
        <w:t>
      Модельді өрт ошағында өрт сөндіргішпен практикалық түрде таныстыру және онымен жұмыс істеу. Өрт кранын қолдану жөніндегі жаттықтыру.</w:t>
      </w:r>
    </w:p>
    <w:bookmarkStart w:name="z205" w:id="189"/>
    <w:p>
      <w:pPr>
        <w:spacing w:after="0"/>
        <w:ind w:left="0"/>
        <w:jc w:val="left"/>
      </w:pPr>
      <w:r>
        <w:rPr>
          <w:rFonts w:ascii="Times New Roman"/>
          <w:b/>
          <w:i w:val="false"/>
          <w:color w:val="000000"/>
        </w:rPr>
        <w:t xml:space="preserve"> Сынақ. Өрт-техникалық минимумы білімін тексеру</w:t>
      </w:r>
      <w:r>
        <w:br/>
      </w:r>
      <w:r>
        <w:rPr>
          <w:rFonts w:ascii="Times New Roman"/>
          <w:b/>
          <w:i w:val="false"/>
          <w:color w:val="000000"/>
        </w:rPr>
        <w:t xml:space="preserve"> Жаңадан салынып және реконструкцияланып жатқан</w:t>
      </w:r>
      <w:r>
        <w:br/>
      </w:r>
      <w:r>
        <w:rPr>
          <w:rFonts w:ascii="Times New Roman"/>
          <w:b/>
          <w:i w:val="false"/>
          <w:color w:val="000000"/>
        </w:rPr>
        <w:t>объектілердегі өрт қауіпсіздігіне жауапты адамдарға</w:t>
      </w:r>
      <w:r>
        <w:br/>
      </w:r>
      <w:r>
        <w:rPr>
          <w:rFonts w:ascii="Times New Roman"/>
          <w:b/>
          <w:i w:val="false"/>
          <w:color w:val="000000"/>
        </w:rPr>
        <w:t>арналған тақырыптық жоспар мен үлгілік оқу бағдарламасы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7616"/>
        <w:gridCol w:w="2849"/>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регламенттейтін негізгі нормативтік құжаттар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салынып және реконструкцияланып жатқан объектілерде өрт қауіпсіздігін қамтамасыз ету жөніндегі ұйымдастыру іс-шаралары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және реконструкцияланып жатқан объектілердің өрт қауіпсіздігі шаралары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 Қызметкерлердің өрт кезіндегі әрекеттері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207" w:id="190"/>
    <w:p>
      <w:pPr>
        <w:spacing w:after="0"/>
        <w:ind w:left="0"/>
        <w:jc w:val="left"/>
      </w:pPr>
      <w:r>
        <w:rPr>
          <w:rFonts w:ascii="Times New Roman"/>
          <w:b/>
          <w:i w:val="false"/>
          <w:color w:val="000000"/>
        </w:rPr>
        <w:t xml:space="preserve"> 1-тақырып. Өрт қауіпсіздігі талаптарын регламенттейтін негізгі нормативтік құжаттар</w:t>
      </w:r>
    </w:p>
    <w:bookmarkEnd w:id="190"/>
    <w:p>
      <w:pPr>
        <w:spacing w:after="0"/>
        <w:ind w:left="0"/>
        <w:jc w:val="both"/>
      </w:pPr>
      <w:r>
        <w:rPr>
          <w:rFonts w:ascii="Times New Roman"/>
          <w:b w:val="false"/>
          <w:i w:val="false"/>
          <w:color w:val="000000"/>
          <w:sz w:val="28"/>
        </w:rPr>
        <w:t>
      Өрт қауіпсіздігі саласында негізгі нормативтік құқықтық актілерді зерделеу. Объектілерде өрт қауіпсіздігін қамтамасыз етуге жауапты басшылардың құқықтары, міндеттері, жауапкершілігі.</w:t>
      </w:r>
    </w:p>
    <w:bookmarkStart w:name="z208" w:id="191"/>
    <w:p>
      <w:pPr>
        <w:spacing w:after="0"/>
        <w:ind w:left="0"/>
        <w:jc w:val="left"/>
      </w:pPr>
      <w:r>
        <w:rPr>
          <w:rFonts w:ascii="Times New Roman"/>
          <w:b/>
          <w:i w:val="false"/>
          <w:color w:val="000000"/>
        </w:rPr>
        <w:t xml:space="preserve"> 2-тақырып. Жаңадан салынып және реконструкцияланып жатқан объектілерде өрт қауіпсіздігін қамтамасыз ету жөніндегі ұйымдастыру іс-шаралары</w:t>
      </w:r>
    </w:p>
    <w:bookmarkEnd w:id="191"/>
    <w:p>
      <w:pPr>
        <w:spacing w:after="0"/>
        <w:ind w:left="0"/>
        <w:jc w:val="both"/>
      </w:pPr>
      <w:r>
        <w:rPr>
          <w:rFonts w:ascii="Times New Roman"/>
          <w:b w:val="false"/>
          <w:i w:val="false"/>
          <w:color w:val="000000"/>
          <w:sz w:val="28"/>
        </w:rPr>
        <w:t>
      Құрылыс объектілеріндегі сипатты өрттердің қысқаша талдауы. Өрт сөндіру профилактикасының негізгі міндеттері. Өрт қауіпсіздігіне жауапты тұлғалардың міндеттері. Жаңадан салынып және реконструкцияланып жатқан объектілерде, құрылыс алаңдарында және қосалқы шаруашылықтарда өртке қарсы режимді орнату және ұстау жөніндегі негізгі ұйымдастыру іс-шаралары.</w:t>
      </w:r>
    </w:p>
    <w:p>
      <w:pPr>
        <w:spacing w:after="0"/>
        <w:ind w:left="0"/>
        <w:jc w:val="both"/>
      </w:pPr>
      <w:r>
        <w:rPr>
          <w:rFonts w:ascii="Times New Roman"/>
          <w:b w:val="false"/>
          <w:i w:val="false"/>
          <w:color w:val="000000"/>
          <w:sz w:val="28"/>
        </w:rPr>
        <w:t>
      Жеке құрылыс учаскелерінің, корпус, цехтар, қоймалар, шеберханалардың өрт қауіпсіздігіне жауапкершілік. Өндірісте және тұрмыста өрт қауіпсіздігі шараларына қызметкерлерді үйрету. Өрт-техникалық комиссияны құру және жұмысын ұйымдастыру. Олардың міндеттері мен практикалық қызметі туралы қысқаша мәліметтер. Объектіден эвакуациялау бойынша оқу-жаттығуларды ұйымдастыру.</w:t>
      </w:r>
    </w:p>
    <w:bookmarkStart w:name="z209" w:id="192"/>
    <w:p>
      <w:pPr>
        <w:spacing w:after="0"/>
        <w:ind w:left="0"/>
        <w:jc w:val="left"/>
      </w:pPr>
      <w:r>
        <w:rPr>
          <w:rFonts w:ascii="Times New Roman"/>
          <w:b/>
          <w:i w:val="false"/>
          <w:color w:val="000000"/>
        </w:rPr>
        <w:t xml:space="preserve"> 3-тақырып. Қайта салынып және реконструкцияланып жатқан объектілердегі өрт қауіпсіздігі шаралары</w:t>
      </w:r>
    </w:p>
    <w:bookmarkEnd w:id="192"/>
    <w:p>
      <w:pPr>
        <w:spacing w:after="0"/>
        <w:ind w:left="0"/>
        <w:jc w:val="both"/>
      </w:pPr>
      <w:r>
        <w:rPr>
          <w:rFonts w:ascii="Times New Roman"/>
          <w:b w:val="false"/>
          <w:i w:val="false"/>
          <w:color w:val="000000"/>
          <w:sz w:val="28"/>
        </w:rPr>
        <w:t>
      Ауданның, облыстың құрылыс объектілерінде барынша кең таралған себептерден болған өрттер мен тұтануларды талдау. Электр желілерін, электр жабдығын, электрмен жылыту және электрлі жарық беру құралдарын пайдаланудағы өрт қауіпсіздігі шаралары. Электрлік артық жүктемелердің, қысқа тұйықталулардың, күрделі ауыспалы қарсылықтардың мәні мен пайда болу себептері. Қыздыру шамдарының өрт қауіптілігі. Электр құрылғыларын қысқа тұйықталу және артық жүктемелерден қорғау шаралары. Автоматты және иілмелі сақтандырғыштар. Жылыту және қыздыру құралдарын, желдеткіш құрылғыларын пайдалану кезіндегі өрт қауіпсіздігі шаралары. Отпен жұмыстар жүргізу, ашық отты қолдану кезіндегі өрт қауіпсіздігі шаралары. Жаңадан құрылып және реконструкцияланып жатқан объектілердегі өрт қауіпсіздігі ерекшеліктері. Құрылыс алаңдарын ұстау (орман материалдарын, ағаш қалдықтарын сақтау тәртібі, уақытша қызметтік, тұрмыстық, қойма, және басқа үй-жайларды орналастыру). Тұрмыстық үй-жайларда, арнайы киім кептіргіштерінде және үй-жайларды кептіруге арналған уақытша пештерді, электр құрылғыларын, жылу генераторларын пайдалану кезінде өрт қауіпсіздігі шаралары. Құрылыс ағаштарына қойылатын талаптар. Ғимараттарға, құрылыстарға, су көздеріне, өрт сөндіру гидранттары аумақтарын, жолдарын, кіреберістерін ұстау және қатты, сұйық және газ тәрізді отынмен жұмыс істейтін пештерді, каминдерді, пайдалану кезінде өрт сөндіру құралдарына қол жеткізу, сондай-ақ тез тұтанғыш сұйықтықтармен жұмыс істеу. Эвакуациялау жолдарына қойылатын өрт қауіпсіздігі қағидаларының талаптары.</w:t>
      </w:r>
    </w:p>
    <w:bookmarkStart w:name="z210" w:id="193"/>
    <w:p>
      <w:pPr>
        <w:spacing w:after="0"/>
        <w:ind w:left="0"/>
        <w:jc w:val="left"/>
      </w:pPr>
      <w:r>
        <w:rPr>
          <w:rFonts w:ascii="Times New Roman"/>
          <w:b/>
          <w:i w:val="false"/>
          <w:color w:val="000000"/>
        </w:rPr>
        <w:t xml:space="preserve"> 4-тақырып. Алғашқы өрт сөндіру құралдары. Қызметкерлердің өрт кезіндегі іс-қимылдары</w:t>
      </w:r>
    </w:p>
    <w:bookmarkEnd w:id="193"/>
    <w:p>
      <w:pPr>
        <w:spacing w:after="0"/>
        <w:ind w:left="0"/>
        <w:jc w:val="both"/>
      </w:pPr>
      <w:r>
        <w:rPr>
          <w:rFonts w:ascii="Times New Roman"/>
          <w:b w:val="false"/>
          <w:i w:val="false"/>
          <w:color w:val="000000"/>
          <w:sz w:val="28"/>
        </w:rPr>
        <w:t>
      Өрт сөндіргіштердің мақсаты, құрылысы және әрекет ету принципі. Оларды пайдалану және оларды тұтандыру немесе өртті сөндіруде қолдану қағидалары. Ішкі өрт сөндіру шүмектерінің мақсаты, құрылысы, жабдықталуы; оларды пайдалану қағидалары. Өрт сөндіру қалқандары және оларды жарақтандыру. Өрт сөндіру үшін өрт сөндіру құрал-сайманын және қосалқы құралдарды пайдалану қағидалары. Жаңадан салынып және реконструкцияланып жатқан құрылыстар мен ғимараттарды өрт сөндіру құралдарымен қамтамасыз ету нормалары. Қызметкерлердің өрт туындаған кездегі әрекеттері: өрт сөндіру көмегін шақыру, қолда бар құралдармен сөндіру, өрт орнына келген өрт сөндіру бөлімшесін қарсы алу және оларға еріп жүру. Өртеніп жатқан үй-жайлардан адамдар мен мүлікті эвакуациялауды ұйымдастыру және оның жүргізу тәртібі.</w:t>
      </w:r>
    </w:p>
    <w:bookmarkStart w:name="z211" w:id="194"/>
    <w:p>
      <w:pPr>
        <w:spacing w:after="0"/>
        <w:ind w:left="0"/>
        <w:jc w:val="left"/>
      </w:pPr>
      <w:r>
        <w:rPr>
          <w:rFonts w:ascii="Times New Roman"/>
          <w:b/>
          <w:i w:val="false"/>
          <w:color w:val="000000"/>
        </w:rPr>
        <w:t xml:space="preserve"> 5-тақырып. Практикалық сабақтар</w:t>
      </w:r>
    </w:p>
    <w:bookmarkEnd w:id="194"/>
    <w:p>
      <w:pPr>
        <w:spacing w:after="0"/>
        <w:ind w:left="0"/>
        <w:jc w:val="both"/>
      </w:pPr>
      <w:r>
        <w:rPr>
          <w:rFonts w:ascii="Times New Roman"/>
          <w:b w:val="false"/>
          <w:i w:val="false"/>
          <w:color w:val="000000"/>
          <w:sz w:val="28"/>
        </w:rPr>
        <w:t>
      Өрт сөндіргішпен жұмыс істеу.</w:t>
      </w:r>
    </w:p>
    <w:bookmarkStart w:name="z212" w:id="195"/>
    <w:p>
      <w:pPr>
        <w:spacing w:after="0"/>
        <w:ind w:left="0"/>
        <w:jc w:val="left"/>
      </w:pPr>
      <w:r>
        <w:rPr>
          <w:rFonts w:ascii="Times New Roman"/>
          <w:b/>
          <w:i w:val="false"/>
          <w:color w:val="000000"/>
        </w:rPr>
        <w:t xml:space="preserve"> Сынақ. Өрт-техникалық минимумы білімдерін тексеру</w:t>
      </w:r>
      <w:r>
        <w:br/>
      </w:r>
      <w:r>
        <w:rPr>
          <w:rFonts w:ascii="Times New Roman"/>
          <w:b/>
          <w:i w:val="false"/>
          <w:color w:val="000000"/>
        </w:rPr>
        <w:t xml:space="preserve"> Адамдардың жаппай жиналатын объектілердің басшылары мен</w:t>
      </w:r>
      <w:r>
        <w:br/>
      </w:r>
      <w:r>
        <w:rPr>
          <w:rFonts w:ascii="Times New Roman"/>
          <w:b/>
          <w:i w:val="false"/>
          <w:color w:val="000000"/>
        </w:rPr>
        <w:t>өрт қауіпсіздігі үшін жауапты адамдарға арналған тақырыптық</w:t>
      </w:r>
      <w:r>
        <w:br/>
      </w:r>
      <w:r>
        <w:rPr>
          <w:rFonts w:ascii="Times New Roman"/>
          <w:b/>
          <w:i w:val="false"/>
          <w:color w:val="000000"/>
        </w:rPr>
        <w:t>жоспар мен үлгілік оқу бағдарламасы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0105"/>
        <w:gridCol w:w="1335"/>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регламенттейтін негізгі нормативтік құжаттар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сауда және қоғамдық тамақтандыру, емдеу, театр, ойын-сауық және мәдени-ағарту мекемелерінде, адамдар жаппай жиналатын ғимараттар мен бөлмелерде, базаларда, қоймаларда өрт қауіпсіздігін қамтамасыз ету жөніндегі іс-шараларды ұйымдастыру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сауда және қоғамдық тамақтандыру, емдеу, театр, ойын-сауық және мәдени-ағарту мекемелерінің, адамдар жаппай жиналатын ғимараттар мен бөлмелердің, базалар мен қоймалары бар ұйымдардың ғимараттары мен құрылыстарын пайдалану кезіндегі өрт қауіпсіздігі қағидаларының талаптары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 өрт кезіндегі әрекеттер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p>
    <w:bookmarkStart w:name="z214" w:id="196"/>
    <w:p>
      <w:pPr>
        <w:spacing w:after="0"/>
        <w:ind w:left="0"/>
        <w:jc w:val="left"/>
      </w:pPr>
      <w:r>
        <w:rPr>
          <w:rFonts w:ascii="Times New Roman"/>
          <w:b/>
          <w:i w:val="false"/>
          <w:color w:val="000000"/>
        </w:rPr>
        <w:t xml:space="preserve"> 1-тақырып. Өрт қауіпсіздігі талаптарын регламенттейтін негізгі нормативтік құжаттар</w:t>
      </w:r>
    </w:p>
    <w:bookmarkEnd w:id="196"/>
    <w:p>
      <w:pPr>
        <w:spacing w:after="0"/>
        <w:ind w:left="0"/>
        <w:jc w:val="both"/>
      </w:pPr>
      <w:r>
        <w:rPr>
          <w:rFonts w:ascii="Times New Roman"/>
          <w:b w:val="false"/>
          <w:i w:val="false"/>
          <w:color w:val="000000"/>
          <w:sz w:val="28"/>
        </w:rPr>
        <w:t>
      Өрт қауіпсіздігі саласында негізгі нормативтік құқықтық актілерді зерделеу. Өрт қауіпсіздігін қамтамасыз етуге жауапты лауазымды адамдардың құқықтары, міндеттері, жауапкершілігі.</w:t>
      </w:r>
    </w:p>
    <w:bookmarkStart w:name="z215" w:id="197"/>
    <w:p>
      <w:pPr>
        <w:spacing w:after="0"/>
        <w:ind w:left="0"/>
        <w:jc w:val="left"/>
      </w:pPr>
      <w:r>
        <w:rPr>
          <w:rFonts w:ascii="Times New Roman"/>
          <w:b/>
          <w:i w:val="false"/>
          <w:color w:val="000000"/>
        </w:rPr>
        <w:t xml:space="preserve"> 2-тақырып. Тұрмыстық қызмет көрсету, сауда және қоғамдық тамақтандыру, емдеу, театр, ойын-сауық және мәдени-ағарту мекемелерінде, адамдар жаппай жиналатын ғимараттар мен бөлмелерде, базаларда, қоймаларда өрт қауіпсіздігін қамтамасыз ету жөніндегі іс-шараларды ұйымдастыру</w:t>
      </w:r>
    </w:p>
    <w:bookmarkEnd w:id="197"/>
    <w:p>
      <w:pPr>
        <w:spacing w:after="0"/>
        <w:ind w:left="0"/>
        <w:jc w:val="both"/>
      </w:pPr>
      <w:r>
        <w:rPr>
          <w:rFonts w:ascii="Times New Roman"/>
          <w:b w:val="false"/>
          <w:i w:val="false"/>
          <w:color w:val="000000"/>
          <w:sz w:val="28"/>
        </w:rPr>
        <w:t>
      Тұрмыстық қызмет көрсету, сауда және қоғамдық тамақтандыру, емдеу, театр, ойын-сауық және мәдени-ағарту мекемелеріндегі, адамдар жаппай жиналатын ғимараттар мен бөлмелердегі, базалардағы, қоймалардағы өрттер мен тұтанулардың негізгі себептерін қысқаша талдау. Өндірістік, әкімшілік, қойма және қосалқы үй-жайларында қатаң өртке қарсы режимді орнату және ұстау жөніндегі негізгі ұйымдастырушылық іс-шаралар. Ведомстволық бағынысты объектілердің (учаскелердің) өртке қарсы жағдайына жауапты лауазымды адамдардың міндеттері мен жауапкершіліктері. Өрт-техникалық комиссияның құру және жұмысын ұйымдастыру. Қызметкерлерге өндірісте және тұрмыста өрт қауіпсіздігі шараларын үйрету. Адамдарды және материалдық құндылықтарды эвакуациялау жоспарын, өрт кезінде қызмет көрсету персоналының іс-қимылдары жоспарын және объектідегі (учаскедегі) өрт қауіпсіздігі шаралары туралы нұсқаманы әзірлеу.</w:t>
      </w:r>
    </w:p>
    <w:bookmarkStart w:name="z216" w:id="198"/>
    <w:p>
      <w:pPr>
        <w:spacing w:after="0"/>
        <w:ind w:left="0"/>
        <w:jc w:val="left"/>
      </w:pPr>
      <w:r>
        <w:rPr>
          <w:rFonts w:ascii="Times New Roman"/>
          <w:b/>
          <w:i w:val="false"/>
          <w:color w:val="000000"/>
        </w:rPr>
        <w:t xml:space="preserve"> 3-тақырып. Тұрмыстық қызмет көрсету, сауда және қоғамдық тамақтандыру, емдеу, театр, ойын-сауық және мәдени-ағарту мекемелерін, адамдар жаппай жиналатын ғимараттар мен бөлмелердің, базалар мен қоймалары бар ұйымдардың ғимараттары мен құрылыстарын пайдалану кезіндегі өрт қауіпсіздігі ережелерінің талаптары</w:t>
      </w:r>
    </w:p>
    <w:bookmarkEnd w:id="198"/>
    <w:p>
      <w:pPr>
        <w:spacing w:after="0"/>
        <w:ind w:left="0"/>
        <w:jc w:val="both"/>
      </w:pPr>
      <w:r>
        <w:rPr>
          <w:rFonts w:ascii="Times New Roman"/>
          <w:b w:val="false"/>
          <w:i w:val="false"/>
          <w:color w:val="000000"/>
          <w:sz w:val="28"/>
        </w:rPr>
        <w:t>
      Өрт қауіпсіздігі қағидаларының жалпы талаптары: аумақтарды, ғимараттарды, үй-жайларды, жылыту, желдеткіш, түтін қуу, сигнализация және өрт сөндіру жүйелерін ұстау. Электр қондырғыларының өрт қауіптілігі. Жөндеу және от жұмыстарын жүргізу кезіндегі өртке қарсы режим.</w:t>
      </w:r>
    </w:p>
    <w:p>
      <w:pPr>
        <w:spacing w:after="0"/>
        <w:ind w:left="0"/>
        <w:jc w:val="both"/>
      </w:pPr>
      <w:r>
        <w:rPr>
          <w:rFonts w:ascii="Times New Roman"/>
          <w:b w:val="false"/>
          <w:i w:val="false"/>
          <w:color w:val="000000"/>
          <w:sz w:val="28"/>
        </w:rPr>
        <w:t>
      Азық-түлік тауарларын сату ұйымдарындағы, азық-түлік қоймалары мен базаларындағы өрт қауіпсіздігі шаралары. Өрт қауіпті азық-түлік тауарларының қысқаша өрт сипаттамасы: өсімдік, мал және синтетикалық майлар, спирт арақ өнімдері, шөп, сіріңке және тағы басқа да жанғыш материалдар. Сақтау мен сату кезіндегі өрт қауіпсіздігі шаралары. Мұздату қондырғылары мен электр қозғалтқыштары бар механизмдерді пайдалану кезіндегі өрт қауіпсіздігі шаралары.</w:t>
      </w:r>
    </w:p>
    <w:p>
      <w:pPr>
        <w:spacing w:after="0"/>
        <w:ind w:left="0"/>
        <w:jc w:val="both"/>
      </w:pPr>
      <w:r>
        <w:rPr>
          <w:rFonts w:ascii="Times New Roman"/>
          <w:b w:val="false"/>
          <w:i w:val="false"/>
          <w:color w:val="000000"/>
          <w:sz w:val="28"/>
        </w:rPr>
        <w:t>
      Базаларда, қоймаларда, дүкендерде және басқа да өнеркәсіптік тауарларды сату ұйымдарындағы өрт қауіпсіздігі шаралары. Тез тұтанғыш сұйықтықтар мен жанғыш сұйықтықты, жанғыш газды сақтау мен сату кезіндегі өрт қауіпсіздігі шаралары және қысқаша сипаттамасы. Еденге арналған мастика, тұрмыстық химия тауарлары, парфюмерлік өнімдерінің, оқ-дәрілердің, пистондардың және тағы басқа да тез тұтанғыш сұйықтықтар мен жанғыш сұйықтықтардың өрт қауіптілігі. Сауда залдары мен қосалқы үй-жайларда, қоймалар мен базалардағы өртке қарсы режим.</w:t>
      </w:r>
    </w:p>
    <w:p>
      <w:pPr>
        <w:spacing w:after="0"/>
        <w:ind w:left="0"/>
        <w:jc w:val="both"/>
      </w:pPr>
      <w:r>
        <w:rPr>
          <w:rFonts w:ascii="Times New Roman"/>
          <w:b w:val="false"/>
          <w:i w:val="false"/>
          <w:color w:val="000000"/>
          <w:sz w:val="28"/>
        </w:rPr>
        <w:t>
      Қоғамдық тамақтандыру ұйымдарындағы өрт қауіпсіздігі шаралары. Тамақтану залдарында, цехтарда, қоймаларда, қойма, тұрмыстық және қосалқы үй-жайларда өрт қауіпсіздігі шаралары. Дәнекерлеу пештерін, қайнатқыштарды, мұздатқыш қондырғыларды, ас үй плиталары мен жабдықтарын пайдалану кезіндегі өртке қарсы іс-шаралар. Жаппай іс-шараларды жүргізу кезіндегі өрт қауіпсіздігі шаралары. Аумақтарды, ғимараттарды, гараждарды, шаруашылық құрылыстар мен эвакуациялау жолдарын ұстауға қойылатын өрт қауіпсіздігі қағидаларының талаптары. Жылыту және қыздыру құралдарын, электр қондырғыларын, радио және теледидарларды, сондай-ақ тез тұтанғыш сұйықтықтар мен жанғыш сұйықтықты, жанғыш газды ұсату және сақтау кезіндегі өрт қауіпсіздігі қағидалары. Өртті анықтау, құлақтандыру және сөндіру құралдары.</w:t>
      </w:r>
    </w:p>
    <w:p>
      <w:pPr>
        <w:spacing w:after="0"/>
        <w:ind w:left="0"/>
        <w:jc w:val="both"/>
      </w:pPr>
      <w:r>
        <w:rPr>
          <w:rFonts w:ascii="Times New Roman"/>
          <w:b w:val="false"/>
          <w:i w:val="false"/>
          <w:color w:val="000000"/>
          <w:sz w:val="28"/>
        </w:rPr>
        <w:t>
      Тез тұтанғыш және жанғыш сұйықтықтардың өрт қауіптілігін анықтайтын негізгі факторлар. Жарылыс туралы түсінік. Тез тұтанғыш сұйықтықтар мен жанғыш сұйықтықты, жанғыш газды сақтау орындарына қойылатын талаптар. Өрт қауіпті сұйықтықтарды қабылдау, беру және пайдалану кезінде, отқа қарсы жұмыстар жүргізу кезіндегі өртке қарсы режим. Ғимараттардағы өртке қарсы режимі. Эвакуация жоспарларын әзірлеу. Өрт кезінде лифті пайдалану, эвакуациялау жолдарын ұстау. Көп қабатты ғимараттарда өрт таралуының ерекшелігі. Түтіндемейтін баспалдақ торлары.</w:t>
      </w:r>
    </w:p>
    <w:bookmarkStart w:name="z217" w:id="199"/>
    <w:p>
      <w:pPr>
        <w:spacing w:after="0"/>
        <w:ind w:left="0"/>
        <w:jc w:val="left"/>
      </w:pPr>
      <w:r>
        <w:rPr>
          <w:rFonts w:ascii="Times New Roman"/>
          <w:b/>
          <w:i w:val="false"/>
          <w:color w:val="000000"/>
        </w:rPr>
        <w:t xml:space="preserve"> 4-тақырып. Алғашқы өрт сөндіру құралдары, өрт кезіндегі әрекеттер</w:t>
      </w:r>
    </w:p>
    <w:bookmarkEnd w:id="199"/>
    <w:p>
      <w:pPr>
        <w:spacing w:after="0"/>
        <w:ind w:left="0"/>
        <w:jc w:val="both"/>
      </w:pPr>
      <w:r>
        <w:rPr>
          <w:rFonts w:ascii="Times New Roman"/>
          <w:b w:val="false"/>
          <w:i w:val="false"/>
          <w:color w:val="000000"/>
          <w:sz w:val="28"/>
        </w:rPr>
        <w:t>
      Өрт сөндіргіштердің мақсаты, құрылысы және қолдану қағидалары. Ұйымдарды, базаларды, қоймаларды алғашқы өрт сөндіру құралдарымен қамтамасыз ету нормалары. Автоматты жүйелер: өрт туралы хабарлау, түтін жою және өрт сөндіру. Ішкі өрт сөндіру крандарының құрылысы мен пайдалану қағидалары. Өрт (тұтану) туындаған кезде қызметкерлердің қолда бар алғашқы өрт сөндіру құралдарымен жасайтын әрекеттері. Өрт сөндіру бөлімшелерін қарсы алу және оларға ілесіп жүру. Адамдар мен мүлікті эвакуациялауды ұйымдастыру және оны жүргізу тәртібі.</w:t>
      </w:r>
    </w:p>
    <w:bookmarkStart w:name="z218" w:id="200"/>
    <w:p>
      <w:pPr>
        <w:spacing w:after="0"/>
        <w:ind w:left="0"/>
        <w:jc w:val="left"/>
      </w:pPr>
      <w:r>
        <w:rPr>
          <w:rFonts w:ascii="Times New Roman"/>
          <w:b/>
          <w:i w:val="false"/>
          <w:color w:val="000000"/>
        </w:rPr>
        <w:t xml:space="preserve"> 5-тақырып. Практикалық сабақтар</w:t>
      </w:r>
    </w:p>
    <w:bookmarkEnd w:id="200"/>
    <w:p>
      <w:pPr>
        <w:spacing w:after="0"/>
        <w:ind w:left="0"/>
        <w:jc w:val="both"/>
      </w:pPr>
      <w:r>
        <w:rPr>
          <w:rFonts w:ascii="Times New Roman"/>
          <w:b w:val="false"/>
          <w:i w:val="false"/>
          <w:color w:val="000000"/>
          <w:sz w:val="28"/>
        </w:rPr>
        <w:t>
      Персоналды эвакуациялауды ұйымдастыру. Өрт сөндіргішпен жұмыс істеу.</w:t>
      </w:r>
    </w:p>
    <w:bookmarkStart w:name="z219" w:id="201"/>
    <w:p>
      <w:pPr>
        <w:spacing w:after="0"/>
        <w:ind w:left="0"/>
        <w:jc w:val="left"/>
      </w:pPr>
      <w:r>
        <w:rPr>
          <w:rFonts w:ascii="Times New Roman"/>
          <w:b/>
          <w:i w:val="false"/>
          <w:color w:val="000000"/>
        </w:rPr>
        <w:t xml:space="preserve">  Сынақ. Өрт-техникалық минимумы білімдерін тексеру</w:t>
      </w:r>
      <w:r>
        <w:br/>
      </w:r>
      <w:r>
        <w:rPr>
          <w:rFonts w:ascii="Times New Roman"/>
          <w:b/>
          <w:i w:val="false"/>
          <w:color w:val="000000"/>
        </w:rPr>
        <w:t xml:space="preserve"> Пәтер иелері кооперативтерінің басшылары мен өрт</w:t>
      </w:r>
      <w:r>
        <w:br/>
      </w:r>
      <w:r>
        <w:rPr>
          <w:rFonts w:ascii="Times New Roman"/>
          <w:b/>
          <w:i w:val="false"/>
          <w:color w:val="000000"/>
        </w:rPr>
        <w:t>қауіпсіздігі үшін жауапты адамдарға арналған тақырыптық</w:t>
      </w:r>
      <w:r>
        <w:br/>
      </w:r>
      <w:r>
        <w:rPr>
          <w:rFonts w:ascii="Times New Roman"/>
          <w:b/>
          <w:i w:val="false"/>
          <w:color w:val="000000"/>
        </w:rPr>
        <w:t>жоспар мен үлгілік оқу бағдарламасы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8688"/>
        <w:gridCol w:w="1777"/>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регламенттейтін негізгі нормативтік құжаттар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үйдегі өртке қарсы ұйымдастырушылық іс-шаралары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 Қызметкерлердің, пәтер жалдаушылардың және олардың отбасы мүшелерінің өрт туындаған кездегі әрекеттері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221" w:id="202"/>
    <w:p>
      <w:pPr>
        <w:spacing w:after="0"/>
        <w:ind w:left="0"/>
        <w:jc w:val="left"/>
      </w:pPr>
      <w:r>
        <w:rPr>
          <w:rFonts w:ascii="Times New Roman"/>
          <w:b/>
          <w:i w:val="false"/>
          <w:color w:val="000000"/>
        </w:rPr>
        <w:t xml:space="preserve"> 1-тақырып. Өрт қауіпсіздігі талаптарын регламенттейтін негізгі нормативтік құжаттар</w:t>
      </w:r>
    </w:p>
    <w:bookmarkEnd w:id="202"/>
    <w:p>
      <w:pPr>
        <w:spacing w:after="0"/>
        <w:ind w:left="0"/>
        <w:jc w:val="both"/>
      </w:pPr>
      <w:r>
        <w:rPr>
          <w:rFonts w:ascii="Times New Roman"/>
          <w:b w:val="false"/>
          <w:i w:val="false"/>
          <w:color w:val="000000"/>
          <w:sz w:val="28"/>
        </w:rPr>
        <w:t>
      Өрт қауіпсіздігі саласындағы негізгі нормативтік құқықтық актілерді зерделеу. Өрт қауіпсіздігін қамтамасыз етуге жауапты лауазымды адамдардың құқықтары, міндеттері, жауапкершілігі.</w:t>
      </w:r>
    </w:p>
    <w:bookmarkStart w:name="z222" w:id="203"/>
    <w:p>
      <w:pPr>
        <w:spacing w:after="0"/>
        <w:ind w:left="0"/>
        <w:jc w:val="left"/>
      </w:pPr>
      <w:r>
        <w:rPr>
          <w:rFonts w:ascii="Times New Roman"/>
          <w:b/>
          <w:i w:val="false"/>
          <w:color w:val="000000"/>
        </w:rPr>
        <w:t xml:space="preserve"> 2-тақырып. Тұрғын үйдегі өртке қарсы ұйымдастырушылық іс-шаралары</w:t>
      </w:r>
    </w:p>
    <w:bookmarkEnd w:id="203"/>
    <w:p>
      <w:pPr>
        <w:spacing w:after="0"/>
        <w:ind w:left="0"/>
        <w:jc w:val="both"/>
      </w:pPr>
      <w:r>
        <w:rPr>
          <w:rFonts w:ascii="Times New Roman"/>
          <w:b w:val="false"/>
          <w:i w:val="false"/>
          <w:color w:val="000000"/>
          <w:sz w:val="28"/>
        </w:rPr>
        <w:t>
      Қоғамдық ғимараттардағы өрттерге қысқаша шолу жасау. Тұрғын секторларында болған анағұрлым сипатты өрттердің үлгілері. Оларды талдау, себептері. Мекеме басшыларының өрт қауіпсіздігі шараларын жүзеге асыру жөніндегі міндеттері. Өртке қарсы режимді орнату жөніндегі негізгі ұйымдастыру іс-шаралары.</w:t>
      </w:r>
    </w:p>
    <w:bookmarkStart w:name="z223" w:id="204"/>
    <w:p>
      <w:pPr>
        <w:spacing w:after="0"/>
        <w:ind w:left="0"/>
        <w:jc w:val="left"/>
      </w:pPr>
      <w:r>
        <w:rPr>
          <w:rFonts w:ascii="Times New Roman"/>
          <w:b/>
          <w:i w:val="false"/>
          <w:color w:val="000000"/>
        </w:rPr>
        <w:t xml:space="preserve"> 3-тақырып. Алғашқы өрт сөндіру құралдары, автоматты өрт сигнализациясы мен өрт сөндіру қондырғылары. Өрт кезіндегі әрекеттер және өртке қарсы қызметті шақырту.</w:t>
      </w:r>
    </w:p>
    <w:bookmarkEnd w:id="204"/>
    <w:p>
      <w:pPr>
        <w:spacing w:after="0"/>
        <w:ind w:left="0"/>
        <w:jc w:val="both"/>
      </w:pPr>
      <w:r>
        <w:rPr>
          <w:rFonts w:ascii="Times New Roman"/>
          <w:b w:val="false"/>
          <w:i w:val="false"/>
          <w:color w:val="000000"/>
          <w:sz w:val="28"/>
        </w:rPr>
        <w:t>
      Алғашқы өрт сөндіру құралдары және тұтану кезінде оларды пайдалану. Автоматты өрт сигнализациясы мен өрт сөндіру қондырғылары. Көмір қышқылды, ұнтақты және аэрозоль өрт сөндіргіштердің мақсаты мен жұмыс істеу принципі. Ішкі өрт сөндіру крандарының мақсаты мен пайдалану қағидалары. Өрт сөндіруде алғашқы өрт сөндіру құралдары мен өрт сөндіру құрал-саймандарын қолдану. Мекемелерді өрт сөндіру құралдарымен қамтамасыз ету нормалары. Қызметкерлердің өрт кезіндегі әрекеттері. Өрт сөндіру бөлімшелерін шақырту, оларды қарсы алу және оларға ілесіп жүру. Көп қабатты ғимараттардан эвакуациялауды жүргізу тәртібі. Қалын түтін басқан жағдайдағы әрекеттер. Үрей жағдайын алдын алу жөніндегі әрекеттер. Өрт кезінде зардап шеккендерге алғашқы көмек көрсету.</w:t>
      </w:r>
    </w:p>
    <w:bookmarkStart w:name="z224" w:id="205"/>
    <w:p>
      <w:pPr>
        <w:spacing w:after="0"/>
        <w:ind w:left="0"/>
        <w:jc w:val="left"/>
      </w:pPr>
      <w:r>
        <w:rPr>
          <w:rFonts w:ascii="Times New Roman"/>
          <w:b/>
          <w:i w:val="false"/>
          <w:color w:val="000000"/>
        </w:rPr>
        <w:t xml:space="preserve"> 4-тақырып. Практикалық сабақ</w:t>
      </w:r>
    </w:p>
    <w:bookmarkEnd w:id="205"/>
    <w:p>
      <w:pPr>
        <w:spacing w:after="0"/>
        <w:ind w:left="0"/>
        <w:jc w:val="both"/>
      </w:pPr>
      <w:r>
        <w:rPr>
          <w:rFonts w:ascii="Times New Roman"/>
          <w:b w:val="false"/>
          <w:i w:val="false"/>
          <w:color w:val="000000"/>
          <w:sz w:val="28"/>
        </w:rPr>
        <w:t>
      Персоналды эвакуациялау жөніндегі оқу-жаттығуларды ұйымдастыру. Өрт сөндіргішпен жұмыс істеу.</w:t>
      </w:r>
    </w:p>
    <w:bookmarkStart w:name="z225" w:id="206"/>
    <w:p>
      <w:pPr>
        <w:spacing w:after="0"/>
        <w:ind w:left="0"/>
        <w:jc w:val="left"/>
      </w:pPr>
      <w:r>
        <w:rPr>
          <w:rFonts w:ascii="Times New Roman"/>
          <w:b/>
          <w:i w:val="false"/>
          <w:color w:val="000000"/>
        </w:rPr>
        <w:t xml:space="preserve"> Сынақ. Өрт-техникалық минимумы білімдерін тексеру.</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 қауіпсіздігі</w:t>
            </w:r>
            <w:r>
              <w:br/>
            </w:r>
            <w:r>
              <w:rPr>
                <w:rFonts w:ascii="Times New Roman"/>
                <w:b w:val="false"/>
                <w:i w:val="false"/>
                <w:color w:val="000000"/>
                <w:sz w:val="20"/>
              </w:rPr>
              <w:t>шараларына оқыту жөніндегі</w:t>
            </w:r>
            <w:r>
              <w:br/>
            </w:r>
            <w:r>
              <w:rPr>
                <w:rFonts w:ascii="Times New Roman"/>
                <w:b w:val="false"/>
                <w:i w:val="false"/>
                <w:color w:val="000000"/>
                <w:sz w:val="20"/>
              </w:rPr>
              <w:t>оқу бағдарламаларының мазмұнына</w:t>
            </w:r>
            <w:r>
              <w:br/>
            </w:r>
            <w:r>
              <w:rPr>
                <w:rFonts w:ascii="Times New Roman"/>
                <w:b w:val="false"/>
                <w:i w:val="false"/>
                <w:color w:val="000000"/>
                <w:sz w:val="20"/>
              </w:rPr>
              <w:t>қойылатын талаптарға</w:t>
            </w:r>
            <w:r>
              <w:br/>
            </w:r>
            <w:r>
              <w:rPr>
                <w:rFonts w:ascii="Times New Roman"/>
                <w:b w:val="false"/>
                <w:i w:val="false"/>
                <w:color w:val="000000"/>
                <w:sz w:val="20"/>
              </w:rPr>
              <w:t>5-қосымша</w:t>
            </w:r>
          </w:p>
        </w:tc>
      </w:tr>
    </w:tbl>
    <w:bookmarkStart w:name="z227" w:id="207"/>
    <w:p>
      <w:pPr>
        <w:spacing w:after="0"/>
        <w:ind w:left="0"/>
        <w:jc w:val="both"/>
      </w:pPr>
      <w:r>
        <w:rPr>
          <w:rFonts w:ascii="Times New Roman"/>
          <w:b w:val="false"/>
          <w:i w:val="false"/>
          <w:color w:val="000000"/>
          <w:sz w:val="28"/>
        </w:rPr>
        <w:t>
      нысан</w:t>
      </w:r>
    </w:p>
    <w:bookmarkEnd w:id="207"/>
    <w:bookmarkStart w:name="z228" w:id="208"/>
    <w:p>
      <w:pPr>
        <w:spacing w:after="0"/>
        <w:ind w:left="0"/>
        <w:jc w:val="left"/>
      </w:pPr>
      <w:r>
        <w:rPr>
          <w:rFonts w:ascii="Times New Roman"/>
          <w:b/>
          <w:i w:val="false"/>
          <w:color w:val="000000"/>
        </w:rPr>
        <w:t xml:space="preserve"> Өрт-техникалық минимумы көлемінде өрт қауіпсіздігі бойынша</w:t>
      </w:r>
      <w:r>
        <w:br/>
      </w:r>
      <w:r>
        <w:rPr>
          <w:rFonts w:ascii="Times New Roman"/>
          <w:b/>
          <w:i w:val="false"/>
          <w:color w:val="000000"/>
        </w:rPr>
        <w:t>білімдерді тексеру жөніндегі біліктілік комиссиясы отырысының</w:t>
      </w:r>
      <w:r>
        <w:br/>
      </w:r>
      <w:r>
        <w:rPr>
          <w:rFonts w:ascii="Times New Roman"/>
          <w:b/>
          <w:i w:val="false"/>
          <w:color w:val="000000"/>
        </w:rPr>
        <w:t>№ ___ хаттамасы</w:t>
      </w:r>
    </w:p>
    <w:bookmarkEnd w:id="20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____________________________________ 20__ ж. "___" __________________</w:t>
      </w:r>
    </w:p>
    <w:p>
      <w:pPr>
        <w:spacing w:after="0"/>
        <w:ind w:left="0"/>
        <w:jc w:val="both"/>
      </w:pPr>
      <w:r>
        <w:rPr>
          <w:rFonts w:ascii="Times New Roman"/>
          <w:b w:val="false"/>
          <w:i w:val="false"/>
          <w:color w:val="000000"/>
          <w:sz w:val="28"/>
        </w:rPr>
        <w:t>
      №__бұйрығына (өкіміне) сәйкес біліктілік комиссиясы мынадай құрамда:</w:t>
      </w:r>
    </w:p>
    <w:p>
      <w:pPr>
        <w:spacing w:after="0"/>
        <w:ind w:left="0"/>
        <w:jc w:val="both"/>
      </w:pPr>
      <w:r>
        <w:rPr>
          <w:rFonts w:ascii="Times New Roman"/>
          <w:b w:val="false"/>
          <w:i w:val="false"/>
          <w:color w:val="000000"/>
          <w:sz w:val="28"/>
        </w:rPr>
        <w:t>
      төраға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мүшелері: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20 __ ж. "___" _____ өрт-техникалық минимумы көлемінде</w:t>
      </w:r>
    </w:p>
    <w:p>
      <w:pPr>
        <w:spacing w:after="0"/>
        <w:ind w:left="0"/>
        <w:jc w:val="both"/>
      </w:pPr>
      <w:r>
        <w:rPr>
          <w:rFonts w:ascii="Times New Roman"/>
          <w:b w:val="false"/>
          <w:i w:val="false"/>
          <w:color w:val="000000"/>
          <w:sz w:val="28"/>
        </w:rPr>
        <w:t>
      өртқауіпсіздігі бойынша емтихан қабылдап, мынадай нәтижелерді</w:t>
      </w:r>
    </w:p>
    <w:p>
      <w:pPr>
        <w:spacing w:after="0"/>
        <w:ind w:left="0"/>
        <w:jc w:val="both"/>
      </w:pPr>
      <w:r>
        <w:rPr>
          <w:rFonts w:ascii="Times New Roman"/>
          <w:b w:val="false"/>
          <w:i w:val="false"/>
          <w:color w:val="000000"/>
          <w:sz w:val="28"/>
        </w:rPr>
        <w:t>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4248"/>
        <w:gridCol w:w="476"/>
        <w:gridCol w:w="2162"/>
        <w:gridCol w:w="774"/>
        <w:gridCol w:w="3056"/>
        <w:gridCol w:w="477"/>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(цех, учаске)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себебі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Білімдерді тексеру жөніндегі белгі (өтті, өтпеді)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xml:space="preserve">
      М.О. 20 __ ж. "___" 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Ұйымдардың қызметкерлері мен</w:t>
            </w:r>
            <w:r>
              <w:br/>
            </w:r>
            <w:r>
              <w:rPr>
                <w:rFonts w:ascii="Times New Roman"/>
                <w:b w:val="false"/>
                <w:i w:val="false"/>
                <w:color w:val="000000"/>
                <w:sz w:val="20"/>
              </w:rPr>
              <w:t>халықты өрт қауіпсіздігі шараларына</w:t>
            </w:r>
            <w:r>
              <w:br/>
            </w:r>
            <w:r>
              <w:rPr>
                <w:rFonts w:ascii="Times New Roman"/>
                <w:b w:val="false"/>
                <w:i w:val="false"/>
                <w:color w:val="000000"/>
                <w:sz w:val="20"/>
              </w:rPr>
              <w:t>оқыту қағидаларына және өрт</w:t>
            </w:r>
            <w:r>
              <w:br/>
            </w:r>
            <w:r>
              <w:rPr>
                <w:rFonts w:ascii="Times New Roman"/>
                <w:b w:val="false"/>
                <w:i w:val="false"/>
                <w:color w:val="000000"/>
                <w:sz w:val="20"/>
              </w:rPr>
              <w:t>қауіпсіздігі шараларына оқыту</w:t>
            </w:r>
            <w:r>
              <w:br/>
            </w:r>
            <w:r>
              <w:rPr>
                <w:rFonts w:ascii="Times New Roman"/>
                <w:b w:val="false"/>
                <w:i w:val="false"/>
                <w:color w:val="000000"/>
                <w:sz w:val="20"/>
              </w:rPr>
              <w:t>жөніндегі оқу бағдарламаларының</w:t>
            </w:r>
            <w:r>
              <w:br/>
            </w:r>
            <w:r>
              <w:rPr>
                <w:rFonts w:ascii="Times New Roman"/>
                <w:b w:val="false"/>
                <w:i w:val="false"/>
                <w:color w:val="000000"/>
                <w:sz w:val="20"/>
              </w:rPr>
              <w:t>мазмұнына қойылатын талаптарға</w:t>
            </w:r>
            <w:r>
              <w:br/>
            </w:r>
            <w:r>
              <w:rPr>
                <w:rFonts w:ascii="Times New Roman"/>
                <w:b w:val="false"/>
                <w:i w:val="false"/>
                <w:color w:val="000000"/>
                <w:sz w:val="20"/>
              </w:rPr>
              <w:t>6-қосымша</w:t>
            </w:r>
          </w:p>
        </w:tc>
      </w:tr>
    </w:tbl>
    <w:bookmarkStart w:name="z230" w:id="209"/>
    <w:p>
      <w:pPr>
        <w:spacing w:after="0"/>
        <w:ind w:left="0"/>
        <w:jc w:val="both"/>
      </w:pPr>
      <w:r>
        <w:rPr>
          <w:rFonts w:ascii="Times New Roman"/>
          <w:b w:val="false"/>
          <w:i w:val="false"/>
          <w:color w:val="000000"/>
          <w:sz w:val="28"/>
        </w:rPr>
        <w:t>
      нысан</w:t>
      </w:r>
    </w:p>
    <w:bookmarkEnd w:id="209"/>
    <w:bookmarkStart w:name="z231" w:id="210"/>
    <w:p>
      <w:pPr>
        <w:spacing w:after="0"/>
        <w:ind w:left="0"/>
        <w:jc w:val="left"/>
      </w:pPr>
      <w:r>
        <w:rPr>
          <w:rFonts w:ascii="Times New Roman"/>
          <w:b/>
          <w:i w:val="false"/>
          <w:color w:val="000000"/>
        </w:rPr>
        <w:t xml:space="preserve"> Өрт-техникалық минимумы көлемінде</w:t>
      </w:r>
      <w:r>
        <w:br/>
      </w:r>
      <w:r>
        <w:rPr>
          <w:rFonts w:ascii="Times New Roman"/>
          <w:b/>
          <w:i w:val="false"/>
          <w:color w:val="000000"/>
        </w:rPr>
        <w:t>өрт қауіпсіздігі саласындағы білімдерді тексеру</w:t>
      </w:r>
      <w:r>
        <w:br/>
      </w:r>
      <w:r>
        <w:rPr>
          <w:rFonts w:ascii="Times New Roman"/>
          <w:b/>
          <w:i w:val="false"/>
          <w:color w:val="000000"/>
        </w:rPr>
        <w:t>бойынша біліктілік куәлігі                                                (ішкі беті, сол жағы)</w:t>
      </w:r>
    </w:p>
    <w:bookmarkEnd w:id="210"/>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Өрт-техникалық минимум бойынша</w:t>
      </w:r>
    </w:p>
    <w:p>
      <w:pPr>
        <w:spacing w:after="0"/>
        <w:ind w:left="0"/>
        <w:jc w:val="both"/>
      </w:pPr>
      <w:r>
        <w:rPr>
          <w:rFonts w:ascii="Times New Roman"/>
          <w:b w:val="false"/>
          <w:i w:val="false"/>
          <w:color w:val="000000"/>
          <w:sz w:val="28"/>
        </w:rPr>
        <w:t>
                                № ___ біліктілік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4"/>
        <w:gridCol w:w="12514"/>
      </w:tblGrid>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_______________________________________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Лауазымы _____________________________________</w:t>
            </w:r>
          </w:p>
          <w:p>
            <w:pPr>
              <w:spacing w:after="20"/>
              <w:ind w:left="20"/>
              <w:jc w:val="both"/>
            </w:pPr>
            <w:r>
              <w:rPr>
                <w:rFonts w:ascii="Times New Roman"/>
                <w:b w:val="false"/>
                <w:i w:val="false"/>
                <w:color w:val="000000"/>
                <w:sz w:val="20"/>
              </w:rPr>
              <w:t>
Жұмыс орны ___________________________________</w:t>
            </w:r>
          </w:p>
        </w:tc>
        <w:tc>
          <w:tcPr>
            <w:tcW w:w="1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сурет (3x4)</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беті, оң жағы және келесі беттері)</w:t>
      </w:r>
    </w:p>
    <w:bookmarkStart w:name="z232" w:id="211"/>
    <w:p>
      <w:pPr>
        <w:spacing w:after="0"/>
        <w:ind w:left="0"/>
        <w:jc w:val="left"/>
      </w:pPr>
      <w:r>
        <w:rPr>
          <w:rFonts w:ascii="Times New Roman"/>
          <w:b/>
          <w:i w:val="false"/>
          <w:color w:val="000000"/>
        </w:rPr>
        <w:t xml:space="preserve"> Білімін тексеру туралы мәліметтер</w:t>
      </w:r>
    </w:p>
    <w:bookmarkEnd w:id="211"/>
    <w:p>
      <w:pPr>
        <w:spacing w:after="0"/>
        <w:ind w:left="0"/>
        <w:jc w:val="both"/>
      </w:pPr>
      <w:r>
        <w:rPr>
          <w:rFonts w:ascii="Times New Roman"/>
          <w:b w:val="false"/>
          <w:i w:val="false"/>
          <w:color w:val="000000"/>
          <w:sz w:val="28"/>
        </w:rPr>
        <w:t>
      Ол _____________________________ біліміне емтихан тапсырды</w:t>
      </w:r>
    </w:p>
    <w:p>
      <w:pPr>
        <w:spacing w:after="0"/>
        <w:ind w:left="0"/>
        <w:jc w:val="both"/>
      </w:pPr>
      <w:r>
        <w:rPr>
          <w:rFonts w:ascii="Times New Roman"/>
          <w:b w:val="false"/>
          <w:i w:val="false"/>
          <w:color w:val="000000"/>
          <w:sz w:val="28"/>
        </w:rPr>
        <w:t>
      Негіздеме: 20___ж. __________________________ № ____ хаттама</w:t>
      </w:r>
    </w:p>
    <w:p>
      <w:pPr>
        <w:spacing w:after="0"/>
        <w:ind w:left="0"/>
        <w:jc w:val="both"/>
      </w:pPr>
      <w:r>
        <w:rPr>
          <w:rFonts w:ascii="Times New Roman"/>
          <w:b w:val="false"/>
          <w:i w:val="false"/>
          <w:color w:val="000000"/>
          <w:sz w:val="28"/>
        </w:rPr>
        <w:t>
      20___ж. __________________________ дейін жарамды</w:t>
      </w:r>
    </w:p>
    <w:p>
      <w:pPr>
        <w:spacing w:after="0"/>
        <w:ind w:left="0"/>
        <w:jc w:val="both"/>
      </w:pPr>
      <w:r>
        <w:rPr>
          <w:rFonts w:ascii="Times New Roman"/>
          <w:b w:val="false"/>
          <w:i w:val="false"/>
          <w:color w:val="000000"/>
          <w:sz w:val="28"/>
        </w:rPr>
        <w:t>
      </w:t>
      </w:r>
      <w:r>
        <w:rPr>
          <w:rFonts w:ascii="Times New Roman"/>
          <w:b/>
          <w:i w:val="false"/>
          <w:color w:val="000000"/>
          <w:sz w:val="28"/>
        </w:rPr>
        <w:t>Басшы ______________________________________________________</w:t>
      </w:r>
      <w:r>
        <w:rPr>
          <w:rFonts w:ascii="Times New Roman"/>
          <w:b/>
          <w:i w:val="false"/>
          <w:color w:val="000000"/>
          <w:sz w:val="28"/>
        </w:rPr>
        <w:t>___</w:t>
      </w:r>
    </w:p>
    <w:p>
      <w:pPr>
        <w:spacing w:after="0"/>
        <w:ind w:left="0"/>
        <w:jc w:val="both"/>
      </w:pPr>
      <w:r>
        <w:rPr>
          <w:rFonts w:ascii="Times New Roman"/>
          <w:b w:val="false"/>
          <w:i w:val="false"/>
          <w:color w:val="000000"/>
          <w:sz w:val="28"/>
        </w:rPr>
        <w:t>
      (оқу орталығының)    (тегі, аты, әкесінің аты (бар болған жағдайда)</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