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e34a1" w14:textId="c5e34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арнайы мақсаттағы бөліністері қызметкерлерін тамақтандырудың жеке рационының, білім беру ұйымдары мен емдеу мекемелерінің, қызметтік жануарларының азық-түлiгінің, жабдығының, асханалық-ас үй мүкәммалының заттай нормаларын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1 қазандағы № 800 бұйрығы. Қазақстан Республикасының Әділет министрлігінде 2015 жылы 10 қарашада № 12260 болып тіркелді.</w:t>
      </w:r>
    </w:p>
    <w:p>
      <w:pPr>
        <w:spacing w:after="0"/>
        <w:ind w:left="0"/>
        <w:jc w:val="both"/>
      </w:pPr>
      <w:bookmarkStart w:name="z28" w:id="0"/>
      <w:r>
        <w:rPr>
          <w:rFonts w:ascii="Times New Roman"/>
          <w:b w:val="false"/>
          <w:i w:val="false"/>
          <w:color w:val="000000"/>
          <w:sz w:val="28"/>
        </w:rPr>
        <w:t xml:space="preserve">
      Қазақстан Республикасының Бюджет кодексі 69-бабының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9" w:id="1"/>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министрлігінің арнайы мақсаттағы бөліністері қызметкерлерін тамақтандырудың жеке рационының, білім беру ұйымдары мен емдеу мекемелерінің, қызметтік жануарларының азық-түлiгінің, жабдығының, асханалық-ас үй мүкаммалының </w:t>
      </w:r>
      <w:r>
        <w:rPr>
          <w:rFonts w:ascii="Times New Roman"/>
          <w:b w:val="false"/>
          <w:i w:val="false"/>
          <w:color w:val="000000"/>
          <w:sz w:val="28"/>
        </w:rPr>
        <w:t>заттай нормалары</w:t>
      </w:r>
      <w:r>
        <w:rPr>
          <w:rFonts w:ascii="Times New Roman"/>
          <w:b w:val="false"/>
          <w:i w:val="false"/>
          <w:color w:val="000000"/>
          <w:sz w:val="28"/>
        </w:rPr>
        <w:t xml:space="preserve"> бекітілсін.</w:t>
      </w:r>
    </w:p>
    <w:bookmarkEnd w:id="1"/>
    <w:bookmarkStart w:name="z30" w:id="2"/>
    <w:p>
      <w:pPr>
        <w:spacing w:after="0"/>
        <w:ind w:left="0"/>
        <w:jc w:val="both"/>
      </w:pPr>
      <w:r>
        <w:rPr>
          <w:rFonts w:ascii="Times New Roman"/>
          <w:b w:val="false"/>
          <w:i w:val="false"/>
          <w:color w:val="000000"/>
          <w:sz w:val="28"/>
        </w:rPr>
        <w:t>
      2. Қазақстан Республикасы Ішкі істер министрлігінің Тыл департаменті:</w:t>
      </w:r>
    </w:p>
    <w:bookmarkEnd w:id="2"/>
    <w:bookmarkStart w:name="z31" w:id="3"/>
    <w:p>
      <w:pPr>
        <w:spacing w:after="0"/>
        <w:ind w:left="0"/>
        <w:jc w:val="both"/>
      </w:pPr>
      <w:r>
        <w:rPr>
          <w:rFonts w:ascii="Times New Roman"/>
          <w:b w:val="false"/>
          <w:i w:val="false"/>
          <w:color w:val="000000"/>
          <w:sz w:val="28"/>
        </w:rPr>
        <w:t>
      1) осы бұйрықты заңнамада белгіленген тәртіпте мемлекеттік тіркеу үшін Қазақстан Республикасы Әділет министрлігіне жолдасын;</w:t>
      </w:r>
    </w:p>
    <w:bookmarkEnd w:id="3"/>
    <w:bookmarkStart w:name="z32" w:id="4"/>
    <w:p>
      <w:pPr>
        <w:spacing w:after="0"/>
        <w:ind w:left="0"/>
        <w:jc w:val="both"/>
      </w:pPr>
      <w:r>
        <w:rPr>
          <w:rFonts w:ascii="Times New Roman"/>
          <w:b w:val="false"/>
          <w:i w:val="false"/>
          <w:color w:val="000000"/>
          <w:sz w:val="28"/>
        </w:rPr>
        <w:t xml:space="preserve">
      2) осы бұйрықты мемлекеттік тіркегеннен кейін күнтізбелік он күн ішінде ресми жариялау үшін мерзiмдi баспа басылымдарына және "Қазақстан Республикасы Әділет министрлігінің Республикалық құқықтық ақпарат орталығы" шарушылық жүргізу құқығындағы республикалық мемлекеттік кәсіпорнының "Әділет" ақпараттық-құқықтық жүйесіне жолдасын; </w:t>
      </w:r>
    </w:p>
    <w:bookmarkEnd w:id="4"/>
    <w:bookmarkStart w:name="z33" w:id="5"/>
    <w:p>
      <w:pPr>
        <w:spacing w:after="0"/>
        <w:ind w:left="0"/>
        <w:jc w:val="both"/>
      </w:pPr>
      <w:r>
        <w:rPr>
          <w:rFonts w:ascii="Times New Roman"/>
          <w:b w:val="false"/>
          <w:i w:val="false"/>
          <w:color w:val="000000"/>
          <w:sz w:val="28"/>
        </w:rPr>
        <w:t>
      3) осы бұйрықты ресми жарияланғаннан кейін Қазақстан Республикасы Ішкі істер министрлігінің интернет-ресурсына орналастырсын.</w:t>
      </w:r>
    </w:p>
    <w:bookmarkEnd w:id="5"/>
    <w:bookmarkStart w:name="z34"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генерал-майоры Б.Б. Бисенқұловқа жүктелсін.</w:t>
      </w:r>
    </w:p>
    <w:bookmarkEnd w:id="6"/>
    <w:bookmarkStart w:name="z35" w:id="7"/>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күшіне енеді.</w:t>
      </w:r>
    </w:p>
    <w:bookmarkEnd w:id="7"/>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Б. Сұлтанов   </w:t>
      </w:r>
    </w:p>
    <w:p>
      <w:pPr>
        <w:spacing w:after="0"/>
        <w:ind w:left="0"/>
        <w:jc w:val="both"/>
      </w:pPr>
      <w:r>
        <w:rPr>
          <w:rFonts w:ascii="Times New Roman"/>
          <w:b w:val="false"/>
          <w:i w:val="false"/>
          <w:color w:val="000000"/>
          <w:sz w:val="28"/>
        </w:rPr>
        <w:t>
      2015 жылғы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 қазандағы</w:t>
            </w:r>
            <w:r>
              <w:br/>
            </w:r>
            <w:r>
              <w:rPr>
                <w:rFonts w:ascii="Times New Roman"/>
                <w:b w:val="false"/>
                <w:i w:val="false"/>
                <w:color w:val="000000"/>
                <w:sz w:val="20"/>
              </w:rPr>
              <w:t>№ 800 бұйрығымен</w:t>
            </w:r>
            <w:r>
              <w:br/>
            </w:r>
            <w:r>
              <w:rPr>
                <w:rFonts w:ascii="Times New Roman"/>
                <w:b w:val="false"/>
                <w:i w:val="false"/>
                <w:color w:val="000000"/>
                <w:sz w:val="20"/>
              </w:rPr>
              <w:t>бекітілген</w:t>
            </w:r>
          </w:p>
        </w:tc>
      </w:tr>
    </w:tbl>
    <w:bookmarkStart w:name="z2" w:id="8"/>
    <w:p>
      <w:pPr>
        <w:spacing w:after="0"/>
        <w:ind w:left="0"/>
        <w:jc w:val="left"/>
      </w:pPr>
      <w:r>
        <w:rPr>
          <w:rFonts w:ascii="Times New Roman"/>
          <w:b/>
          <w:i w:val="false"/>
          <w:color w:val="000000"/>
        </w:rPr>
        <w:t xml:space="preserve"> Қазақстан Республикасы Ішкі істер министрлігінің арнайы мақсаттағы бөліністері қызметкерлерін тамақтандырудың жеке рационының, білім беру ұйымдары мен емдеу мекемелерінің, қызметтік жануарларының азық- түлiгінің, жабдығының, асханалық-ас үй мүкәммалының заттай нормалары</w:t>
      </w:r>
    </w:p>
    <w:bookmarkEnd w:id="8"/>
    <w:p>
      <w:pPr>
        <w:spacing w:after="0"/>
        <w:ind w:left="0"/>
        <w:jc w:val="both"/>
      </w:pPr>
      <w:r>
        <w:rPr>
          <w:rFonts w:ascii="Times New Roman"/>
          <w:b w:val="false"/>
          <w:i w:val="false"/>
          <w:color w:val="ff0000"/>
          <w:sz w:val="28"/>
        </w:rPr>
        <w:t xml:space="preserve">
      Ескерту. Нормалар жаңа редакцияда – ҚР Ішкі істер министрінің 17.02.2021 </w:t>
      </w:r>
      <w:r>
        <w:rPr>
          <w:rFonts w:ascii="Times New Roman"/>
          <w:b w:val="false"/>
          <w:i w:val="false"/>
          <w:color w:val="ff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6" w:id="9"/>
    <w:p>
      <w:pPr>
        <w:spacing w:after="0"/>
        <w:ind w:left="0"/>
        <w:jc w:val="left"/>
      </w:pPr>
      <w:r>
        <w:rPr>
          <w:rFonts w:ascii="Times New Roman"/>
          <w:b/>
          <w:i w:val="false"/>
          <w:color w:val="000000"/>
        </w:rPr>
        <w:t xml:space="preserve"> 1-тарау Қазақстан Республикасы ішкі істер министрлігінің арнайы мақсаттағы бөліністерінің қызметкерлеріне арналған тамақтардың (құрғақ азық) жеке рационы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6"/>
        <w:gridCol w:w="5645"/>
        <w:gridCol w:w="4469"/>
      </w:tblGrid>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атауы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тәулігіне грамм мөлшері</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ұнынан немесе екінші сұрыпты бидай ұнынан пісірілген галеталар</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r>
              <w:br/>
            </w:r>
            <w:r>
              <w:rPr>
                <w:rFonts w:ascii="Times New Roman"/>
                <w:b w:val="false"/>
                <w:i w:val="false"/>
                <w:color w:val="000000"/>
                <w:sz w:val="20"/>
              </w:rPr>
              <w:t>
400</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консервілерінің ассортименті</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Ет-өсімдік консервілерінің ассортименті</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шақпақ қанты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майлықтар (дана)</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4" w:id="10"/>
    <w:p>
      <w:pPr>
        <w:spacing w:after="0"/>
        <w:ind w:left="0"/>
        <w:jc w:val="both"/>
      </w:pPr>
      <w:r>
        <w:rPr>
          <w:rFonts w:ascii="Times New Roman"/>
          <w:b w:val="false"/>
          <w:i w:val="false"/>
          <w:color w:val="000000"/>
          <w:sz w:val="28"/>
        </w:rPr>
        <w:t>
      Ескертпе:</w:t>
      </w:r>
    </w:p>
    <w:bookmarkEnd w:id="10"/>
    <w:p>
      <w:pPr>
        <w:spacing w:after="0"/>
        <w:ind w:left="0"/>
        <w:jc w:val="both"/>
      </w:pPr>
      <w:r>
        <w:rPr>
          <w:rFonts w:ascii="Times New Roman"/>
          <w:b w:val="false"/>
          <w:i w:val="false"/>
          <w:color w:val="000000"/>
          <w:sz w:val="28"/>
        </w:rPr>
        <w:t>
      1) Тұрақты орналасу орнынан тыс жерде қоғамдық тәртіпті сақтау, қоғамдық қауіпсіздікті қамтамасыз ету жөніндегі іс-шараларды өткізу кезінде, сондай-ақ ыстық ас әзірлеу мүмкін болмаған басқа да жағдайларда іс-шараға тартылған ішкі істер органдарының жеке құрамы, жеке рационмен қамтамасыз етілсін.</w:t>
      </w:r>
    </w:p>
    <w:p>
      <w:pPr>
        <w:spacing w:after="0"/>
        <w:ind w:left="0"/>
        <w:jc w:val="both"/>
      </w:pPr>
      <w:r>
        <w:rPr>
          <w:rFonts w:ascii="Times New Roman"/>
          <w:b w:val="false"/>
          <w:i w:val="false"/>
          <w:color w:val="000000"/>
          <w:sz w:val="28"/>
        </w:rPr>
        <w:t>
      2) Осы рационмен үзіліссіз тамақтандыру үш күннен аспауы болмау тиіс.</w:t>
      </w:r>
    </w:p>
    <w:bookmarkStart w:name="z15" w:id="11"/>
    <w:p>
      <w:pPr>
        <w:spacing w:after="0"/>
        <w:ind w:left="0"/>
        <w:jc w:val="left"/>
      </w:pPr>
      <w:r>
        <w:rPr>
          <w:rFonts w:ascii="Times New Roman"/>
          <w:b/>
          <w:i w:val="false"/>
          <w:color w:val="000000"/>
        </w:rPr>
        <w:t xml:space="preserve"> 2-тарау Қазақстан Республикасы Ішкі істер министрлігінің білім беру ұйымдарында курсанттардың және бастапқы кәсіптік даярлықтан өтетін адамдардың азық-түлік үлесі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7"/>
        <w:gridCol w:w="5306"/>
        <w:gridCol w:w="4577"/>
      </w:tblGrid>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атауы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күніне грамм</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бидай ұны (құнарландырылған)</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құнарландырылған ұннан пісірілген бидай наны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сұрыпты бидай ұнынан пісірілген наны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жарма</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картоп</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Томаттар</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шырыны (миллилитр)</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жемістер</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Жеміс-жидектер шырыны (миллилитр)</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 немесе ұнтақ кисель</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санаттағы сиыр еті</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ысталған шұжық</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қосымша ет өнімдері (бауыр)</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балық (сазан, жайын, тұқы, көксерке)</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 (миллилитр)</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сары майы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 аптасына беріледі)</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маргарин</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кофе немесе какао ұнтағы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Иодталған ас тұзы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бұрыш</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 дәрі-дәрмегі, грамм/түйіршік (желтоқсан-мамыр)</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bl>
    <w:bookmarkStart w:name="z16" w:id="12"/>
    <w:p>
      <w:pPr>
        <w:spacing w:after="0"/>
        <w:ind w:left="0"/>
        <w:jc w:val="left"/>
      </w:pPr>
      <w:r>
        <w:rPr>
          <w:rFonts w:ascii="Times New Roman"/>
          <w:b/>
          <w:i w:val="false"/>
          <w:color w:val="000000"/>
        </w:rPr>
        <w:t xml:space="preserve"> 3-тарау Қазақстан Республикасы Ішкі істер министрлігінің білім беру ұйымдарында курсанттарға және бастапқы кәсіптік даярлықтан өтіп жатқан адамдарға азық-түлік үлесін беру кезінде өнімдерді алмастыру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4590"/>
        <w:gridCol w:w="1809"/>
        <w:gridCol w:w="1809"/>
        <w:gridCol w:w="2761"/>
      </w:tblGrid>
      <w:tr>
        <w:trPr>
          <w:trHeight w:val="30" w:hRule="atLeast"/>
        </w:trPr>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алмастырылатын өнім</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алмастырушы өнім</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нөмірдің тармақтары бойынша алмастырылсын</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құнарландырылған бидай ұнынан пісірілген нан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бидай ұнынан пісірілген кепкен нанмен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бидай ұнымен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бидай ұнынан пісірілген жай галеталармен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қосылған жақсартылған галеталармен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бидай ұнынан пісірілген жай және кесілген батондармен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бидай ұнынан пісірілген нанмен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сұрыпты бидай ұнынан пісірілген нанмен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(құнарландырылған) бидай ұны,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алмастыруға рұқсат етілмейді</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күрішпен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ұнтағымен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жарма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алмастыруға рұқсат етілмейді</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пісіруді қажет етпейтін жармалармен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күрішпен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жарма-көкөніс және көкөніс концентраттарымен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сұрыпты бидай ұнымен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соусындағы соя бұршағы" консервілерімен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картоппен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картоппен консервіленген (құйманы қоса алғанда) жартылай фабрикат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көкөністермен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және тұздалған көкөністермен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кептірілген көкөністермен, құрғақ картоп пюресімен, картоп жармасымен, картоп және сублимациялық жолмен кептірілген көкөністермен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консервілері мен табиғи және маринадталған бұршақ, тұқымдастар (құйманы қоса алғанда)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етсіз бірінші түскі ас көкөніс консервілерімен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көкөністі тұздық консервілерімен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консервілерімен бар жеңіл тамақ</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тұздалған көкөністер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пиязбен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немесе сублимациялық, жолмен кептірілген пиязбен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жуамен (перо)</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сарымсақпен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көкөністі консервілер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ашытқылар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ашытқылармен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сиыр еті,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ет блоктарымен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сүйексіз ет блоктарымен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етімен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қосымша ет өнімдерімен (оның ішінде бауырмен)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қосымша ет өнімдерімен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құс етімен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тазартылған және тазартылмаған құс етімен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кептірілген және жылумен кептірілген етпен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шұжықпен және сосискалармен (сарделькалармен)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ет өнімдерімен (төс етімен, орамамен, жартылай ысталған шұжықпен)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 консервілерімен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балықпен (мұздатылған, қатырылған және тұздалған бассыз күйінде)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балық консервілерімен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сырмен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сырмен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жұмыртқаларымен (дана)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ысталған шұжық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фаршымен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(суытылған, мұздатылған және тұздалған, тазартылған бассыз күйінде) мыналармен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және басымен ысталған шабақпен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жағдайына қарамастан басы бар балықтардың барлық түрі мен тұқымдастығы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және қақталған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етімен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балықпен және сублимациялық кептірілген балықпен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жағдайына қарамастан тұздалған бассыз балықпен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балық консервілерімен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тіскебасар көкөніс консервілерімен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сары майы мыналармен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консервіленген маймен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май концентратымен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жануарлар майы, маргарин мыналармен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сары майымен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маймен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 (миллилитр) мыналармен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сүтпен, құрғақ қатықпен және сублимациялық кептірілген ашыған сүт өнімдерімен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қоюландырылған сүтпен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қоюландырылған зарарсыздандырылған сүтпен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кофемен немесе қоюландырылған сүтті және қантты какаомен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ашыған сүт өнімдерімен (айранмен, қатықпен, ацидофилинмен)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қаймақпен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қаймақпен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сары майымен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сиыр сары майымен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қатты сырмен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сырмен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жұмыртқасымен, (дана)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қоюландырылған кілегеймен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уызбен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балықпен (суытылған, мұздатылған және тұздалған) тазартылған, бассыз күйінде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жұмыртқалары (дана),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ұнтағымен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меланжімен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мыналармен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тосаппен, джеммен, повидломен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мармеладпен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халуамен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пастиламен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мыналармен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какао-ұнтағымен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кофе немесе қоюландырылған сүт және қант қосылған сүтпен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кофемен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текшелермен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халуамен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 мыналармен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галеталармен, баранка өнімдерімен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 мыналармен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пюре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соустарымен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шырындарымен (миллилитр), жаңа піскен қызанақпен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кетчуппен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 мыналармен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жидектермен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апельсинмен, мандаринмен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кептірілген жемістермен және жидектермен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компоттармен (миллилитр)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жеміс және жидек шырындарымен (миллилитр)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заттары 50 пайыздан кем емес табиғи жеміс және жидек шырындарымен (миллилитр)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кептірілген шырындармен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сусындарымен (миллилитр)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жидек шырындарымен (миллилитр)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тосаппен, джеммен, повидломен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жидек қоспалары бар кисель концентратымен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жеміс және жидек шырындары мыналармен алмастырылсын (миллилитр):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тамақпен көкөніс консервілерімен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қантпен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көкөніс шырынымен (миллилитр)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сүтімен (миллилитр)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 мыналармен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цукаттармен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жидек қоспалары бар кисель концентраты мыналармен алмастырылсын (миллилитр):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қантпен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кофе мыналармен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кофемен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сусынымен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қара бұйра шаймен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бұйра шай мыналармен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шаймен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сусынымен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 мыналармен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қышамен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 мыналармен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жидек қоспалары бар кисель концентратымен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картоппен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спиртті сірке суы мыналармен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 ерітіндісімен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өнімі мыналармен алмастырылсын: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картоппен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жармасымен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жармасымен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жармасымен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7" w:id="13"/>
    <w:p>
      <w:pPr>
        <w:spacing w:after="0"/>
        <w:ind w:left="0"/>
        <w:jc w:val="left"/>
      </w:pPr>
      <w:r>
        <w:rPr>
          <w:rFonts w:ascii="Times New Roman"/>
          <w:b/>
          <w:i w:val="false"/>
          <w:color w:val="000000"/>
        </w:rPr>
        <w:t xml:space="preserve"> 4-тарау Қазақстан Республикасы Ішкі істер министрлігінің емдеу мекемелеріндегі пациенттердің (емделушілердің) азық-түлік үлесі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7"/>
        <w:gridCol w:w="4957"/>
        <w:gridCol w:w="4276"/>
      </w:tblGrid>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атауы</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тәулігіне грамм мөлшері</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бидай ұны</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құнарландырылған ұннан пісірілген бидай наны</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сұрыпты бидай ұнынан пісірілген нан</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жарма</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картоп</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Томаттар</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шырыны (миллилитр)</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жемістер</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жидек шырыны (миллилитр)</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 немесе ұнтақ кисель</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санаттағы сиыр еті</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қосымша ет өнімдері (бауыр)</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балық (сазан, жайын, тұқы, көксерке)</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 (миллилитр)</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 (миллилитр)</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маргарині</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кофе немесе ұнтақ какао</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бұрыш</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 дәрі-дәрмегі, г/түйіршік (желтоқсан-мамыр)</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bl>
    <w:bookmarkStart w:name="z18" w:id="14"/>
    <w:p>
      <w:pPr>
        <w:spacing w:after="0"/>
        <w:ind w:left="0"/>
        <w:jc w:val="left"/>
      </w:pPr>
      <w:r>
        <w:rPr>
          <w:rFonts w:ascii="Times New Roman"/>
          <w:b/>
          <w:i w:val="false"/>
          <w:color w:val="000000"/>
        </w:rPr>
        <w:t xml:space="preserve"> 5-тарау Қазақстан Республикасы ішкі істер министрлігінің емдеу мекемелеріндегі пациенттердің (емделушілердің) азық-түлік үлесін беру кезінде өнімдердің ауыстырылуы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3"/>
        <w:gridCol w:w="3803"/>
        <w:gridCol w:w="2123"/>
        <w:gridCol w:w="2123"/>
        <w:gridCol w:w="2128"/>
      </w:tblGrid>
      <w:tr>
        <w:trPr>
          <w:trHeight w:val="30" w:hRule="atLeast"/>
        </w:trPr>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N</w:t>
            </w:r>
          </w:p>
        </w:tc>
        <w:tc>
          <w:tcPr>
            <w:tcW w:w="3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грамм</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(емделушілердің)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 өнім</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ауыстырушы өнім</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сұрыпты бидай ұнынан пісірілген нан мыналармен алмастырылсын: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құнарландырылған бидай ұнынан пісірілген нанмен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бидай ұнымен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ұнтағымен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жармамен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бидай ұны мыналармен алмастырылсын: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бидай ұнынан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 мыналармен алмастырылсын: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ұнтағымен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мыналармен алмастырылсын: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сары майымен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сары майы және өсімдік майы мыналармен алмастырылсын: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жануар майларымен, маргаринмен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үлесінің барлық азық-түлігі мыналармен алмастырылсын: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 диетаға мұқтаждар үшін</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табиғи жеміс және жидек шырындарымен (миллилитр)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қантпен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сары майымен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табиғи жеміс және жидек шырындарымен (миллилитр)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0б диетаға мұқтаждар үшін</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қантпен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жармасымен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күрішпен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жармамен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тосаппен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бидай ұнынан пісірілген ақ нанмен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табиғи жеміс және жидек шырындарымен (миллилитр)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0в диетаға мұқтаждар үшін</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қантпен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ұнтақ жармалармен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сүтімен (миллилитр)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жұмыртқаларымен (дана)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сары майымен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картоппен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сәбізбен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алмамен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тосаппен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бидай ұнынан пісірілген ақ нанмен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бидай ұнынан пісірілген ақ нан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мұқтаждар үшін</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ұнтағы, күріш және макарон өнімдері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бидай ұны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мыналармен алмастырылсын: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етпен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жұмыртқаларымен (дана)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сүзбемен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балықпен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мыналармен алмастырылсын: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мұқтаждар үшін</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ксилитімен немесе сорбитпен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br/>
            </w: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bl>
    <w:bookmarkStart w:name="z19" w:id="15"/>
    <w:p>
      <w:pPr>
        <w:spacing w:after="0"/>
        <w:ind w:left="0"/>
        <w:jc w:val="left"/>
      </w:pPr>
      <w:r>
        <w:rPr>
          <w:rFonts w:ascii="Times New Roman"/>
          <w:b/>
          <w:i w:val="false"/>
          <w:color w:val="000000"/>
        </w:rPr>
        <w:t xml:space="preserve"> 6-тарау Қазақстан Республикасы Ішкі істер министрлігінің қызметтік жануарларының азық-түлігі 1-бөлім. Аттар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
        <w:gridCol w:w="3066"/>
        <w:gridCol w:w="2272"/>
        <w:gridCol w:w="2272"/>
        <w:gridCol w:w="1326"/>
        <w:gridCol w:w="1564"/>
      </w:tblGrid>
      <w:tr>
        <w:trPr>
          <w:trHeight w:val="30" w:hRule="atLeast"/>
        </w:trPr>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N</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Тәулікте бір жануарға арналған мөлшері, грамм</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төсенішке,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Мініс және жүк артылатын аттар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Жегіс аттар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1,5 жасқа дейін</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1,5-дан 2 жасқа дейін</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16"/>
    <w:p>
      <w:pPr>
        <w:spacing w:after="0"/>
        <w:ind w:left="0"/>
        <w:jc w:val="both"/>
      </w:pPr>
      <w:r>
        <w:rPr>
          <w:rFonts w:ascii="Times New Roman"/>
          <w:b w:val="false"/>
          <w:i w:val="false"/>
          <w:color w:val="000000"/>
          <w:sz w:val="28"/>
        </w:rPr>
        <w:t>
      Ескертпе:</w:t>
      </w:r>
    </w:p>
    <w:bookmarkEnd w:id="16"/>
    <w:bookmarkStart w:name="z21" w:id="17"/>
    <w:p>
      <w:pPr>
        <w:spacing w:after="0"/>
        <w:ind w:left="0"/>
        <w:jc w:val="both"/>
      </w:pPr>
      <w:r>
        <w:rPr>
          <w:rFonts w:ascii="Times New Roman"/>
          <w:b w:val="false"/>
          <w:i w:val="false"/>
          <w:color w:val="000000"/>
          <w:sz w:val="28"/>
        </w:rPr>
        <w:t xml:space="preserve">
      1. Аймақтарда жылқыға бос жайылымдар болмаған жағдайда бір жануарға тәулігіне 8 кг - сұлы, 10 кг - шөп беріледі. </w:t>
      </w:r>
    </w:p>
    <w:bookmarkEnd w:id="17"/>
    <w:bookmarkStart w:name="z22" w:id="18"/>
    <w:p>
      <w:pPr>
        <w:spacing w:after="0"/>
        <w:ind w:left="0"/>
        <w:jc w:val="both"/>
      </w:pPr>
      <w:r>
        <w:rPr>
          <w:rFonts w:ascii="Times New Roman"/>
          <w:b w:val="false"/>
          <w:i w:val="false"/>
          <w:color w:val="000000"/>
          <w:sz w:val="28"/>
        </w:rPr>
        <w:t>
      2. Қабылдау пункттерінде жылқыларды ұстағанда, оларды жер үсті және су көлігімен тасымалдау кезінде бір жылқыға тәулігіне: шөп - 13 кг, сабан - 1,5 кг, 1 қазаннан 1 сәуірге дейінгі аралықта тасымалдау 1000 км асса шөп - 15 кг, сабан - 1,5 кг берілсін.</w:t>
      </w:r>
    </w:p>
    <w:bookmarkEnd w:id="18"/>
    <w:p>
      <w:pPr>
        <w:spacing w:after="0"/>
        <w:ind w:left="0"/>
        <w:jc w:val="both"/>
      </w:pPr>
      <w:r>
        <w:rPr>
          <w:rFonts w:ascii="Times New Roman"/>
          <w:b w:val="false"/>
          <w:i w:val="false"/>
          <w:color w:val="000000"/>
          <w:sz w:val="28"/>
        </w:rPr>
        <w:t xml:space="preserve">
      Атты-спорты командаларының штаттық жылқылары үшін: шөп - 6 кг, сұлы - 5 кг, бидай кебегі - 1 кг, ұсақталған жүгері - 1 кг, шөп ұны - 1 кг, меласса-патока - 5 кг, зығыр дәні - 0,05 кг, витамин-минералды қосымша жем -0,5 кг, тұз - 0,05 кг, тістемі бұзылған жылқыларға шөп – 1,5 кг берілсін. </w:t>
      </w:r>
    </w:p>
    <w:bookmarkStart w:name="z23" w:id="19"/>
    <w:p>
      <w:pPr>
        <w:spacing w:after="0"/>
        <w:ind w:left="0"/>
        <w:jc w:val="left"/>
      </w:pPr>
      <w:r>
        <w:rPr>
          <w:rFonts w:ascii="Times New Roman"/>
          <w:b/>
          <w:i w:val="false"/>
          <w:color w:val="000000"/>
        </w:rPr>
        <w:t xml:space="preserve"> 2-бөлім. Қызметтік иттер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6"/>
        <w:gridCol w:w="2590"/>
        <w:gridCol w:w="3756"/>
        <w:gridCol w:w="2978"/>
      </w:tblGrid>
      <w:tr>
        <w:trPr>
          <w:trHeight w:val="30" w:hRule="atLeast"/>
        </w:trPr>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бір итке мөлшері,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иттер</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айлық жасқа дейінгі күшіктер</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жармасы, тары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санаттағы ет немесе жылқы еті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екінші санаттағы қосымша ет өнімдері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 (миллилитр)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майлары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көкөністер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4" w:id="20"/>
    <w:p>
      <w:pPr>
        <w:spacing w:after="0"/>
        <w:ind w:left="0"/>
        <w:jc w:val="both"/>
      </w:pPr>
      <w:r>
        <w:rPr>
          <w:rFonts w:ascii="Times New Roman"/>
          <w:b w:val="false"/>
          <w:i w:val="false"/>
          <w:color w:val="000000"/>
          <w:sz w:val="28"/>
        </w:rPr>
        <w:t>
      Ескертпе:</w:t>
      </w:r>
    </w:p>
    <w:bookmarkEnd w:id="20"/>
    <w:bookmarkStart w:name="z25" w:id="21"/>
    <w:p>
      <w:pPr>
        <w:spacing w:after="0"/>
        <w:ind w:left="0"/>
        <w:jc w:val="both"/>
      </w:pPr>
      <w:r>
        <w:rPr>
          <w:rFonts w:ascii="Times New Roman"/>
          <w:b w:val="false"/>
          <w:i w:val="false"/>
          <w:color w:val="000000"/>
          <w:sz w:val="28"/>
        </w:rPr>
        <w:t xml:space="preserve">
      1. Питомниктердегі асыл тұқымды иттер үшін бір итке күніне осы нормаға қосымша 50 г екінші санатты ет немесе 125 г екінші санатты қосалқы ет азық-түлігі беріледі. </w:t>
      </w:r>
    </w:p>
    <w:bookmarkEnd w:id="21"/>
    <w:bookmarkStart w:name="z26" w:id="22"/>
    <w:p>
      <w:pPr>
        <w:spacing w:after="0"/>
        <w:ind w:left="0"/>
        <w:jc w:val="both"/>
      </w:pPr>
      <w:r>
        <w:rPr>
          <w:rFonts w:ascii="Times New Roman"/>
          <w:b w:val="false"/>
          <w:i w:val="false"/>
          <w:color w:val="000000"/>
          <w:sz w:val="28"/>
        </w:rPr>
        <w:t xml:space="preserve">
      2. Ауру және көтерем иттер үшін мал-дәрігерлік қызметі мамандарының қорытындылары бойынша 200 г сұлы жармасының немесе тарының орнына осындай мөлшерде күріш беруге рұқсат етіледі. </w:t>
      </w:r>
    </w:p>
    <w:bookmarkEnd w:id="22"/>
    <w:bookmarkStart w:name="z27" w:id="23"/>
    <w:p>
      <w:pPr>
        <w:spacing w:after="0"/>
        <w:ind w:left="0"/>
        <w:jc w:val="both"/>
      </w:pPr>
      <w:r>
        <w:rPr>
          <w:rFonts w:ascii="Times New Roman"/>
          <w:b w:val="false"/>
          <w:i w:val="false"/>
          <w:color w:val="000000"/>
          <w:sz w:val="28"/>
        </w:rPr>
        <w:t xml:space="preserve">
      3. Осы нормаға қосымша мал-дәрігерлік қызметі мамандарының қорытындылары бойынша бір итке тәулігіне мыналарды беру: </w:t>
      </w:r>
    </w:p>
    <w:bookmarkEnd w:id="23"/>
    <w:p>
      <w:pPr>
        <w:spacing w:after="0"/>
        <w:ind w:left="0"/>
        <w:jc w:val="both"/>
      </w:pPr>
      <w:r>
        <w:rPr>
          <w:rFonts w:ascii="Times New Roman"/>
          <w:b w:val="false"/>
          <w:i w:val="false"/>
          <w:color w:val="000000"/>
          <w:sz w:val="28"/>
        </w:rPr>
        <w:t xml:space="preserve">
      1) ауру және көтерем иттер үшін - 500 мл. сүт; </w:t>
      </w:r>
    </w:p>
    <w:p>
      <w:pPr>
        <w:spacing w:after="0"/>
        <w:ind w:left="0"/>
        <w:jc w:val="both"/>
      </w:pPr>
      <w:r>
        <w:rPr>
          <w:rFonts w:ascii="Times New Roman"/>
          <w:b w:val="false"/>
          <w:i w:val="false"/>
          <w:color w:val="000000"/>
          <w:sz w:val="28"/>
        </w:rPr>
        <w:t>
      2) күшіктеген ұрғашы иттер үшін - 100 г екінші санатты ет немесе 250 г қосымша ет өнімдері;</w:t>
      </w:r>
    </w:p>
    <w:p>
      <w:pPr>
        <w:spacing w:after="0"/>
        <w:ind w:left="0"/>
        <w:jc w:val="both"/>
      </w:pPr>
      <w:r>
        <w:rPr>
          <w:rFonts w:ascii="Times New Roman"/>
          <w:b w:val="false"/>
          <w:i w:val="false"/>
          <w:color w:val="000000"/>
          <w:sz w:val="28"/>
        </w:rPr>
        <w:t xml:space="preserve">
      3) күшіктерін емізетін ұрғашы иттер үшін (күшіктерін бөліп алғанша) питомниктерде - екінші санатты 100 г ет немесе екінші санатты 250 г қосымша ет өнімдері, сондай-ақ 500 мл. сүт; </w:t>
      </w:r>
    </w:p>
    <w:p>
      <w:pPr>
        <w:spacing w:after="0"/>
        <w:ind w:left="0"/>
        <w:jc w:val="both"/>
      </w:pPr>
      <w:r>
        <w:rPr>
          <w:rFonts w:ascii="Times New Roman"/>
          <w:b w:val="false"/>
          <w:i w:val="false"/>
          <w:color w:val="000000"/>
          <w:sz w:val="28"/>
        </w:rPr>
        <w:t>
      4) денсаулықтарына зиян келтіретін объектілерді күзететін иттер үшін - 500 мл. сүт;</w:t>
      </w:r>
    </w:p>
    <w:p>
      <w:pPr>
        <w:spacing w:after="0"/>
        <w:ind w:left="0"/>
        <w:jc w:val="both"/>
      </w:pPr>
      <w:r>
        <w:rPr>
          <w:rFonts w:ascii="Times New Roman"/>
          <w:b w:val="false"/>
          <w:i w:val="false"/>
          <w:color w:val="000000"/>
          <w:sz w:val="28"/>
        </w:rPr>
        <w:t xml:space="preserve">
      5) ересек иттерге - 15 г, күшіктерге және өсеіп кележатқан иттерге - 5-10 г кешенді поливитаминдер және минералды препараттар беруге рұқсат етіледі. </w:t>
      </w:r>
    </w:p>
    <w:p>
      <w:pPr>
        <w:spacing w:after="0"/>
        <w:ind w:left="0"/>
        <w:jc w:val="both"/>
      </w:pPr>
      <w:r>
        <w:rPr>
          <w:rFonts w:ascii="Times New Roman"/>
          <w:b w:val="false"/>
          <w:i w:val="false"/>
          <w:color w:val="000000"/>
          <w:sz w:val="28"/>
        </w:rPr>
        <w:t xml:space="preserve">
      4. Он екі сағаттан асатын жолда тасымалдау кезінде осы нормада көзделген азық-түлік орнына бір итке тәулігіне 350 гр. өлшеп оралған екі банка ет-өсімдікті консервілерін немесе 700 гр. құрғақ азық беруге рұқсат етіледі. </w:t>
      </w:r>
    </w:p>
    <w:p>
      <w:pPr>
        <w:spacing w:after="0"/>
        <w:ind w:left="0"/>
        <w:jc w:val="both"/>
      </w:pPr>
      <w:r>
        <w:rPr>
          <w:rFonts w:ascii="Times New Roman"/>
          <w:b w:val="false"/>
          <w:i w:val="false"/>
          <w:color w:val="000000"/>
          <w:sz w:val="28"/>
        </w:rPr>
        <w:t xml:space="preserve">
      5. 4-айлық жасқа дейінгі күшіктерге бір деңгейлі күн сайынғы арттырумен: </w:t>
      </w:r>
    </w:p>
    <w:p>
      <w:pPr>
        <w:spacing w:after="0"/>
        <w:ind w:left="0"/>
        <w:jc w:val="both"/>
      </w:pPr>
      <w:r>
        <w:rPr>
          <w:rFonts w:ascii="Times New Roman"/>
          <w:b w:val="false"/>
          <w:i w:val="false"/>
          <w:color w:val="000000"/>
          <w:sz w:val="28"/>
        </w:rPr>
        <w:t>
      1) сұлы жармасы, тары - үш апталық жасынан 40 г бастап;</w:t>
      </w:r>
    </w:p>
    <w:p>
      <w:pPr>
        <w:spacing w:after="0"/>
        <w:ind w:left="0"/>
        <w:jc w:val="both"/>
      </w:pPr>
      <w:r>
        <w:rPr>
          <w:rFonts w:ascii="Times New Roman"/>
          <w:b w:val="false"/>
          <w:i w:val="false"/>
          <w:color w:val="000000"/>
          <w:sz w:val="28"/>
        </w:rPr>
        <w:t>
      2) екінші санатты ет немесе жылқы еті - бір айлық жасынан 20 г бастап, ал екінші санатты етті азық-түлігі - 40 г бастап берілсін.</w:t>
      </w:r>
    </w:p>
    <w:p>
      <w:pPr>
        <w:spacing w:after="0"/>
        <w:ind w:left="0"/>
        <w:jc w:val="both"/>
      </w:pPr>
      <w:r>
        <w:rPr>
          <w:rFonts w:ascii="Times New Roman"/>
          <w:b w:val="false"/>
          <w:i w:val="false"/>
          <w:color w:val="000000"/>
          <w:sz w:val="28"/>
        </w:rPr>
        <w:t xml:space="preserve">
      6. Төсенішке тәулігіне ересек итке 800 г және күшік үшін 400 г сабан берілсін. </w:t>
      </w:r>
    </w:p>
    <w:p>
      <w:pPr>
        <w:spacing w:after="0"/>
        <w:ind w:left="0"/>
        <w:jc w:val="both"/>
      </w:pPr>
      <w:r>
        <w:rPr>
          <w:rFonts w:ascii="Times New Roman"/>
          <w:b w:val="false"/>
          <w:i w:val="false"/>
          <w:color w:val="000000"/>
          <w:sz w:val="28"/>
        </w:rPr>
        <w:t>
      7. Белгіленген тәуліктік нормалар шегінде қызметтік иттер үшін құрғақ азық мынадай есеппен берілсін: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598"/>
        <w:gridCol w:w="2282"/>
        <w:gridCol w:w="2740"/>
        <w:gridCol w:w="1746"/>
        <w:gridCol w:w="2053"/>
        <w:gridCol w:w="2053"/>
      </w:tblGrid>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Иттердің санаты</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Иттің салмағы мен жасына байланысты азық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кг- ға дейін</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 кг</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айлық күшіктер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айлық күшіктер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айлық күшіктер</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иттер</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иттер</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Күшіктер</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bl>
    <w:bookmarkStart w:name="z47" w:id="24"/>
    <w:p>
      <w:pPr>
        <w:spacing w:after="0"/>
        <w:ind w:left="0"/>
        <w:jc w:val="left"/>
      </w:pPr>
      <w:r>
        <w:rPr>
          <w:rFonts w:ascii="Times New Roman"/>
          <w:b/>
          <w:i w:val="false"/>
          <w:color w:val="000000"/>
        </w:rPr>
        <w:t xml:space="preserve"> 7- тарау Қазақстан Республикасы Ішкі істер министрлігінің қызметтік жануарларын қоректендіру бойынша бір азық-түлікті басқасына ауыстыру</w:t>
      </w:r>
    </w:p>
    <w:bookmarkEnd w:id="24"/>
    <w:bookmarkStart w:name="z48" w:id="25"/>
    <w:p>
      <w:pPr>
        <w:spacing w:after="0"/>
        <w:ind w:left="0"/>
        <w:jc w:val="left"/>
      </w:pPr>
      <w:r>
        <w:rPr>
          <w:rFonts w:ascii="Times New Roman"/>
          <w:b/>
          <w:i w:val="false"/>
          <w:color w:val="000000"/>
        </w:rPr>
        <w:t xml:space="preserve"> 1-бөлім. Қызметтік иттерге</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6075"/>
        <w:gridCol w:w="1587"/>
        <w:gridCol w:w="3051"/>
      </w:tblGrid>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N</w:t>
            </w:r>
          </w:p>
        </w:tc>
        <w:tc>
          <w:tcPr>
            <w:tcW w:w="6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алмастырылатын азық-түлік</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ауыстыратын азық-түлік</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жармасы немесе тары мыналармен алмастырылсын: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кебегімен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өнімдерімен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ет мыналармен алмастырылсын: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санаттағы ет субазығымен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консервілерімен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санаттағы ет өнімдерінен пісірілген фаршпен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қайнатылған тамақпенпен (ет-өсімдікті): асыл тұқымды иттер үшін саптық иттер</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140 130</w:t>
            </w:r>
          </w:p>
        </w:tc>
      </w:tr>
      <w:tr>
        <w:trPr>
          <w:trHeight w:val="30" w:hRule="atLeast"/>
        </w:trPr>
        <w:tc>
          <w:tcPr>
            <w:tcW w:w="0" w:type="auto"/>
            <w:vMerge/>
            <w:tcBorders>
              <w:top w:val="nil"/>
              <w:left w:val="single" w:color="cfcfcf" w:sz="5"/>
              <w:bottom w:val="single" w:color="cfcfcf" w:sz="5"/>
              <w:right w:val="single" w:color="cfcfcf" w:sz="5"/>
            </w:tcBorders>
          </w:tcP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ұн мен (протеині 90 %-дан кем емес) : асыл тұқымды иттер үшін саптық иттер үшін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 мыналармен алмастырылсын (миллилитр):</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қаймағы алынбаған құрғақ сүтпен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қайнатылған қантсыз құрғақ сүтпен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жануарлар майы мыналармен алмастырылсын: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маргаринмен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майымен (тазартылған)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май-сырмен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көкөніс мыналармен алмастырылсын: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жармамен (сұлы, тары)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49" w:id="26"/>
    <w:p>
      <w:pPr>
        <w:spacing w:after="0"/>
        <w:ind w:left="0"/>
        <w:jc w:val="left"/>
      </w:pPr>
      <w:r>
        <w:rPr>
          <w:rFonts w:ascii="Times New Roman"/>
          <w:b/>
          <w:i w:val="false"/>
          <w:color w:val="000000"/>
        </w:rPr>
        <w:t xml:space="preserve"> 2-бөлім. Қызметтік иттерді тамақтандыруға арналған ет-өсімдікті консервілер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3"/>
        <w:gridCol w:w="2575"/>
        <w:gridCol w:w="1814"/>
        <w:gridCol w:w="2464"/>
        <w:gridCol w:w="1814"/>
        <w:gridCol w:w="1170"/>
      </w:tblGrid>
      <w:tr>
        <w:trPr>
          <w:trHeight w:val="30" w:hRule="atLeast"/>
        </w:trPr>
        <w:tc>
          <w:tcPr>
            <w:tcW w:w="2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банкі үшін ұстап қалуға жататын азық-түліктің мөлшері,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ет</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ет қосалқы өнімдері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жармасы, тары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майлары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Ет-өсімдікті консервілері екінші санатты етпен</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Ет-өсімдікті субазық консервілері екінші санатты етпен</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50" w:id="27"/>
    <w:p>
      <w:pPr>
        <w:spacing w:after="0"/>
        <w:ind w:left="0"/>
        <w:jc w:val="left"/>
      </w:pPr>
      <w:r>
        <w:rPr>
          <w:rFonts w:ascii="Times New Roman"/>
          <w:b/>
          <w:i w:val="false"/>
          <w:color w:val="000000"/>
        </w:rPr>
        <w:t xml:space="preserve"> 3-бөлім. Аттарды тамақтандыруға арналған жем-шөп</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2469"/>
        <w:gridCol w:w="1422"/>
        <w:gridCol w:w="7529"/>
      </w:tblGrid>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жем-шөп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алмастырылатын азық-түлік</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алмастырылатын азық-түлік</w:t>
            </w:r>
          </w:p>
        </w:tc>
      </w:tr>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мыналармен алмастырылсын: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сұлымен, арпамен, жүгерімен, бидай кебегімен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брикетті құрама жеммен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мыналармен алмастырылсын: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арпамен жүгерімен бидай кебегімен сұлы кебегімен зығыр, күнбағыс күнжаралармен жоңышқамен жугарамен шөппен толық рационды құрама жеммен (брикеттелген)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w:t>
            </w:r>
            <w:r>
              <w:br/>
            </w:r>
            <w:r>
              <w:rPr>
                <w:rFonts w:ascii="Times New Roman"/>
                <w:b w:val="false"/>
                <w:i w:val="false"/>
                <w:color w:val="000000"/>
                <w:sz w:val="20"/>
              </w:rPr>
              <w:t>
- - -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100 100 100 125 100-ден 100 100 200 150</w:t>
            </w:r>
          </w:p>
        </w:tc>
      </w:tr>
    </w:tbl>
    <w:bookmarkStart w:name="z36" w:id="28"/>
    <w:p>
      <w:pPr>
        <w:spacing w:after="0"/>
        <w:ind w:left="0"/>
        <w:jc w:val="left"/>
      </w:pPr>
      <w:r>
        <w:rPr>
          <w:rFonts w:ascii="Times New Roman"/>
          <w:b/>
          <w:i w:val="false"/>
          <w:color w:val="000000"/>
        </w:rPr>
        <w:t xml:space="preserve"> 8- тарау Қазақстан Республикасы Ішкі істер министрлігінің білім беру ұйымдарының жабдықтары, асханалық-ас үй мүкәммалы</w:t>
      </w:r>
    </w:p>
    <w:bookmarkEnd w:id="28"/>
    <w:bookmarkStart w:name="z37" w:id="29"/>
    <w:p>
      <w:pPr>
        <w:spacing w:after="0"/>
        <w:ind w:left="0"/>
        <w:jc w:val="left"/>
      </w:pPr>
      <w:r>
        <w:rPr>
          <w:rFonts w:ascii="Times New Roman"/>
          <w:b/>
          <w:i w:val="false"/>
          <w:color w:val="000000"/>
        </w:rPr>
        <w:t xml:space="preserve"> 1-бөлім. Асханаларына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4168"/>
        <w:gridCol w:w="740"/>
        <w:gridCol w:w="1766"/>
        <w:gridCol w:w="1149"/>
        <w:gridCol w:w="1767"/>
        <w:gridCol w:w="1150"/>
      </w:tblGrid>
      <w:tr>
        <w:trPr>
          <w:trHeight w:val="30" w:hRule="atLeast"/>
        </w:trPr>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Мүліктердің атауы</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орындық үстелге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асхана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мед. пунктінің асханасы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құралдардың саны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құралдардың саны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шай ыдысы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Нанға арналған ваза</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шанышқы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кастрюль:</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4 литр бірінші асқа арналған</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литр екінші асқа арналған</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дастарханы: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үстеліне арналған</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 үй, асхана керегіне арналған</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210 текше см. кружка</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0,2 литр құятын қасық</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қасық</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қасық</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 мм табақша</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D-240 мм шұңғыл тәрелке</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пышақ</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беруге арналған поднос</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Кастрюль және шайнек астына қойылатын ыдыс</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арналған шыны ыдыстар (құмыра, екі стақан, поднос және шыны немесе фарфор шайқауға арналған ыдыс)</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 есебіне қағаз майлықтар</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салатын вазаларға арналған зығырдан жасалған майлықтар</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Шайға арналған үрленіп жасалған шыны стакан</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ішуге арналған сыйымдылығы 0.4 литр кружка</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Майлыққа арналған фарфор немесе пластмасса стақан (ваза)</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Дәмдеуішке арналған сауыт (қыша, бұрыш, тұз):</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3-тесікті металлдан жасалған</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3-орынды жиектелген және астына қоятын ыдысы бар</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тағамға арналған D-200 мм кіші тәрелке</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D-175 кіші тәрелке</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тағамға арналған</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майға арналған</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қантқа арналған</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 литр шайнек</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шығаруға арналған шайнек</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литр кружка, ас қасық</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курсантқа</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ас-үй, тамақ жеткізу үшін термосы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орналасқан жерлерінен тыс жерде тамақтандыру ұйымдастыру үшін штаттық санына байланысты қазандардың көлемі бойынша</w:t>
            </w:r>
          </w:p>
        </w:tc>
      </w:tr>
    </w:tbl>
    <w:bookmarkStart w:name="z38" w:id="30"/>
    <w:p>
      <w:pPr>
        <w:spacing w:after="0"/>
        <w:ind w:left="0"/>
        <w:jc w:val="left"/>
      </w:pPr>
      <w:r>
        <w:rPr>
          <w:rFonts w:ascii="Times New Roman"/>
          <w:b/>
          <w:i w:val="false"/>
          <w:color w:val="000000"/>
        </w:rPr>
        <w:t xml:space="preserve"> 2-бөлім. Ас үйге және азық-түлік үстелдеріне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3171"/>
        <w:gridCol w:w="364"/>
        <w:gridCol w:w="969"/>
        <w:gridCol w:w="1811"/>
        <w:gridCol w:w="2012"/>
        <w:gridCol w:w="1171"/>
        <w:gridCol w:w="364"/>
        <w:gridCol w:w="902"/>
        <w:gridCol w:w="769"/>
      </w:tblGrid>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Үлестегі адам санына арналған заттар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адамға дейін</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201-ден 500 адамға дейін</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1000 адамға дейін</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адамнан жоғары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Лазареттер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тамақты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әрқашан тамақ дайындағанда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адам-ға дейін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адамнан жоғары</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Кіші бөлім. Жабдық</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жүктемесі 10-20 кг жай үстел таразысы: азық- түлік қоймаларының әрбір жеке сақтау үй-жайларына (қоймада)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кг шекті жүктемесі үстел таразысы: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 қоймаларына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орындарына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кесуге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Ас-үйге арналған 100-200 кг шекті жүктемесі тауар таразысы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500-1000 кг шекті жүктемесі тауар таразысы: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қоймаларының әрбір жеке сақтау үй-жайларына (қоймада)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кесуге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өлшеуге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үзіліссіз дайындауға арналған қайнатқыш:</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шайға арналған 100 л-ге дейін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мен асханалық приборларды жууға арналған 100 л-ге дейін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дайындайтын кезде ас пісіретін газ, бу электр қазан: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л.</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л.</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л.</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қайнатуға арналған (сыйымдылығы 250-400 литр қазан)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тазартқыш:</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 кг/сағат</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 кг/сағат</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май бөлгіш</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Котлет аунатуға және формаға келтіретін машина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көкөністерді кесуге арналған машина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Етбалық цехтарына арналған әмбебап машина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цехтарына арналған әмбебап машина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 машинасы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жуатын машина: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2000 тәрелке</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1000 тәрелке</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500 тәрелке</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тартқыш 110-150 кг/сағатына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тартқыш</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кесуге арналған рычагты пышақ</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кескіштер- тамыр кескіш</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машина жиынтығымен әмбебап жетек</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тазалайтын құрал</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кескіш</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Ќуыру беті бар ас үйлік плита: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 дейін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шаршы метрге дейін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таба тостағанымен: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 литр</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80 литр</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Қуыру шкафы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қоймаларына арналған 10-25 тонналық стационарлық тоңазытқыш</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қоймаларына арналған мұздатқыш камерасы: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6 текше метр</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12 текше метр</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18 текше метр</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үйге арналған мұздатқыш шкаф:</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0.4 текше метр</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0.6-0.8 текше метр</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1.2-1.25 текше метр</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тоңазытқыш:</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140 литрден жоғары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150 литрден жоғары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80-400 кг жүк арба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 тасуға арналған арба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Плитаға қоятын қазандарға арналған арба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жинауға арналған арба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Ас-үйлік буфет</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Азық-түліктерді мұздатуға арналған ванна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металл ванна: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секциялы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секциялы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өңдеуге арналған үстел</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Бөлетін металл үстел:</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бөлуге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бөлуге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бөлуге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өнімдерге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 асханалардың басқа керегіне арналған өндірісті үстел</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жапқышы бар тамақтанатын үстел:</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4-орынды орындық жиынтығымен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залында отыратын орындық саны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10-орынды орындық жиынтығымен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залында бір ауысымда отыратын орындық саны бойынша</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еттерді ілуге арналған тіреу</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жаңғырық:</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ас-үйге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қоймаларына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сақтауға арналған сөре</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 сақтауға арналған металл сөре</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және есіктерге арналған тор</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желдетуге жататын есік пен терезе ойықтарының саны бойынша</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Кептіретін металл шкаф</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Кіші бөлім. Ас-үйлік ыдыс және мүкәммал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тамақтарды салатын қақпағы бар металл бөшке</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қоймаларына арналған брезент:</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10x12 м</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бунтты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қоймаларындағы өсімдік майларына арналған сыйымдылығы 200 л бөшке:</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май алу кезінде</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май алу кезінде</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шелек:</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ас-үйге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қоймаларына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 шелек:</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ас-үйге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қоймаларына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қазандар шанышқысы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Транжирлі шанышқы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2.0-10.0 литр шұңғыл кастрюль:</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 (тот баспайтын болат)</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10-15 литр ұзын тұтқалы кастрюль (таба):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 (тот баспайтын болат)</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 тағамдарын дайындауға арналған тот баспайтын болат плитаға қоятын қазан-қорап</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пісіруге арналған плитаға қоятын тот баспайтын болат қазан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20-50 литр плитаға қоятын алюминий қазан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20-50 литр плитаға қоятын тот баспайтын қазан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ожау:</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0.5-0.75 литр</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0.2-0.25 литр</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қоймаларындағы өтпелі тағамды салатын мата қап:</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күнге дейін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күнге дейін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күнге дейін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пышақ</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банкілерін ашуға бейімделген немесе консервілік пышақ</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ас үйлік пышақ:</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бөлуге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бөлуге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бөлуге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кесуге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қоймаларына арналған ет пышақ</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(тамыр) пышағы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Пышақтар</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штаттық аспазға бір жиынтық, бірақ ас үйге 4 жиынтықтан кем емес</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Қысқыш-пышақ (шапқыш)</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кесетін пышақ</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қоймаларындағы өсімдік майын тартатын қол сорғы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таба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қоймаларыныҺ әрбір жеке сақтау үй-жайларына (қойма) психрометр немесе гигрометр</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біршүмекті қол жуғыш (су құбыры болмаған жағдайда):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ас-үйге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қоймаларына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таба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мырыш леген: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жуғышқа арналған (73-тармақты қараңыз)</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үйдің басқа қажетіне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мырыш леген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Плитаға қоятын қазандардың астында тұратын металл орындық-сәкі</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қоймаларының әрбір жеке сақтау үй-жайларына арналған (қоймалық) термометр</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шабатын балта: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ас-үйге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қоймаларына арналған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36-38 литр сүтке арналған металл фляга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литр аспаздық ожау:</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құйылған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 сүзекі</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7.0 литр алюминий сүзгі (сүзекі)</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бақыраштар, жауынгерлік құтылар, жауынгерлік құтылардың қапшықтары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ІІО бөліністерінің қатардағы және басшы құрамдарына 1 данадан</w:t>
            </w:r>
          </w:p>
        </w:tc>
      </w:tr>
    </w:tbl>
    <w:bookmarkStart w:name="z39" w:id="31"/>
    <w:p>
      <w:pPr>
        <w:spacing w:after="0"/>
        <w:ind w:left="0"/>
        <w:jc w:val="left"/>
      </w:pPr>
      <w:r>
        <w:rPr>
          <w:rFonts w:ascii="Times New Roman"/>
          <w:b/>
          <w:i w:val="false"/>
          <w:color w:val="000000"/>
        </w:rPr>
        <w:t xml:space="preserve"> 9-заттай норма Қазақстан Республикасы Ішкі істер министрлігі емдеу мекемелерінің жабдығы және асханалық-ас үй мүкәммалының</w:t>
      </w:r>
    </w:p>
    <w:bookmarkEnd w:id="31"/>
    <w:bookmarkStart w:name="z40" w:id="32"/>
    <w:p>
      <w:pPr>
        <w:spacing w:after="0"/>
        <w:ind w:left="0"/>
        <w:jc w:val="left"/>
      </w:pPr>
      <w:r>
        <w:rPr>
          <w:rFonts w:ascii="Times New Roman"/>
          <w:b/>
          <w:i w:val="false"/>
          <w:color w:val="000000"/>
        </w:rPr>
        <w:t xml:space="preserve"> 1-бөлім. Госпитальдердің және стационарлардың асханаларына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4621"/>
        <w:gridCol w:w="1089"/>
        <w:gridCol w:w="2601"/>
        <w:gridCol w:w="1692"/>
      </w:tblGrid>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Мүліктердің атауы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Құралдардың саны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адамға</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табағы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Жемістерге арналған ваза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Нанға арналған ваза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Гүлге арналған ваза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шанышқысы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дастархан:</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үстеліне арналған</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үйдің басқа қажетіне арналған</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210 текше см кружка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қасық</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қасық</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пышақ</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таситын поднос</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Шайнек қойғыш</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арналған шыны прибор (құмыра, екі стақан, шайқағыш және поднос)</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Розетка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 салғыш</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күндік есеппен қағаз майлықтар</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және жеміс салатын вазаға арналған кенеп</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майлықтар</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дастарқан</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стақаны: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емдеу мекемелері үшін</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емдеу мекемелеріне арналған</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Майлықтарға арналған стақан</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сауыт (қыша, бұрыш, тұз):</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3-ұялы металлдан жасалған</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3-орынды жиектелген және астына қойғышпен</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тәрелке: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D-240 мм</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D-240 мм</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D-200 мм</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D-175 мм</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 литр шайнек</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шайнек</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Микротолқынды пеш</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bookmarkStart w:name="z41" w:id="33"/>
    <w:p>
      <w:pPr>
        <w:spacing w:after="0"/>
        <w:ind w:left="0"/>
        <w:jc w:val="left"/>
      </w:pPr>
      <w:r>
        <w:rPr>
          <w:rFonts w:ascii="Times New Roman"/>
          <w:b/>
          <w:i w:val="false"/>
          <w:color w:val="000000"/>
        </w:rPr>
        <w:t xml:space="preserve"> 2-бөлім. Ас үйге және азық-түлік қоймаларына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4283"/>
        <w:gridCol w:w="509"/>
        <w:gridCol w:w="1358"/>
        <w:gridCol w:w="2538"/>
        <w:gridCol w:w="2538"/>
      </w:tblGrid>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Мүліктердің атауы</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Тамақтанушыға берілетін заттар саны (жататын-орын)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адамға дейін</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101-ден 300 адамға дейін</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301-ден 500 адамға дейін</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Кіші бөлім. Жабдық</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қоймаларының әрбір жеке сақтау үй-жайларында (қоймада) арналған шекті жүктемесі 10-20 кг жай үстел таразысы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жүктемесі 2 -10 кг үстел таразысы: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 қоймаларына арналған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орындарына арналған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кесуге арналған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өнімдерді қоятын орындарға арналған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цехтарға арналған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Қоймаларға арналған шекті жүктемесі 100-200 кг тауар таразысы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жүктемесі 500-1000 кг тауар таразысы: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қоймаларының әрбір жеке сақтау үй-жайларында (қоймада) арналған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кесуге арналған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үзіліссіз дайындауға арналған қайнатқыш:</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шайға арналған 100 л. дейін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мен асханалық приборларды жууға арналған 100 л. дейін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дайындайтын кезде ас пісіретін газ, бу, электр қазаны: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л.</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л.</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л.</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тазартқыш:</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 кг/сағат</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 кг/сағат</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бөлгіш</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жаюға арналған машина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көкөністерді кесуге арналған машина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500-1000 тәрелке жуатын машина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140 литр нан илейтін кеспек ағаш шелегі бар машина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110-150 кг ет турағыш</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турағыш</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кесуге арналған рычагты пышақтар</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машина жиынтығымен әмбебап жетек</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тазалайтын құрал</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кескіш</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Қуыру беті бар ас үйлік плита: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шаршы метрге дейін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шаршы метрге дейін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тағамға арналған электромармитті орын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тағамға арналған стационарлық электромармит</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Тостағаны бар электр таба: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 литр</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80 литр</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қуыру шкафы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қоймаларына арналған стационарлық тоңазытқыш 10-25 тоннаға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қоймаларына арналған мұздатқыш камералар көлемі 6 текше метр</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үйге арналған мұздатқыш камера: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0.4 текше метр</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0.6-0.8 текше метр</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1.2-1.25 текше метр</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тоңазытқыш:</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сүлгі</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130-400 кг жүк арба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 тасуға арналған арба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Плитаға қоятын қазандарға арналған арба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жинауға арналған арба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Азық-түліктерді мұздатуға арналған ванна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ванна: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секциялы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секциялы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өңдеуге арналған үстел</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Бөлетін металл үстел:</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бөлуге арналған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бөлуге арналған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бөлуге арналған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өнімдерге арналған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өнімдерге арналған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Тамақтануға арналған 4-орынды орындық жиынтығымен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орындардың саны бойынша тамақтанатын залға бір ауысымға</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жаңғырық:</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үйге арналған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қоймаларына арналған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сақтауға арналған сөре</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 сақтауға арналған металл сөре</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бұйымдарға арналған металл сөре</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және есіктерге арналған тор</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желдетуге жататын есік пен терезе ойықтарының саны бойынша</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Кіші бөлім. Ас үйлік ыдыс және мүкәммал</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тамақтарды салатын қалпағыбар металл бөшке</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майларына арналған сыйымдылығы 200л бөшке</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шелек</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шелек</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қазандар шанышқысы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Транжирлі шанышқы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2.0-10.0 литр эмальданған (тот баспайтын болат) шұңғыл кастрюль:</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8-15 литр эмальданған (тот баспайтын болат) ұзын тұтқалы кастрюль (таба):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 тағамдарын дайындауға арналған тот баспайтын болат плитаға қоятын қазан-қорап</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 литр плитаға қоятын тот баспайтын болат қазан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20-50 литр плитаға қоятын тот баспайтын болат қазан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ожау:</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0.5-0.75 литр</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0.2-0.25 литр</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Гастрономиялық пышақ</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пышақ</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Консервілік пышақ</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ас үйлік пышақ:</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өңдеуге арналған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өңдеуге арналған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өңдеуге арналған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кесуге арналған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қоймаларына арналған ет пышағы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пышақтары (тамыр)</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штаттық аспазға бір жиынтық</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Қысқыш-пышақ (шапқыш)</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кесетін пышақ</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қоймаларындағы өсімдік майын тартатын қол сорғы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таба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Психрометрлер немесе гигрометрлер азық-түлік қоймаларының әрбір жеке үй-жайларына (қоймаға) арналған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сопақ шылапшын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қоймаларының әрбір жеке сақтау үй-жайларына қоймалық арналған термометр</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Плитаға қоятын қазандардың астында тұратын металл орындық-сәкі</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балта: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үйге арналған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қоймаларына арналған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36-38 литр сүтке арналған металл фляга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литр аспаздық ожау:</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литр аспаздық ожау:</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 сүзекі</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7,0 литр алюминий сүзгі (кепсерлер)</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қоймаларына арналған мата қап</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bl>
    <w:bookmarkStart w:name="z42" w:id="34"/>
    <w:p>
      <w:pPr>
        <w:spacing w:after="0"/>
        <w:ind w:left="0"/>
        <w:jc w:val="left"/>
      </w:pPr>
      <w:r>
        <w:rPr>
          <w:rFonts w:ascii="Times New Roman"/>
          <w:b/>
          <w:i w:val="false"/>
          <w:color w:val="000000"/>
        </w:rPr>
        <w:t xml:space="preserve"> 3-бөлім. Емдеу бөлімшелері үшін</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8"/>
        <w:gridCol w:w="6996"/>
        <w:gridCol w:w="1038"/>
        <w:gridCol w:w="1039"/>
        <w:gridCol w:w="1039"/>
      </w:tblGrid>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Мүліктердің атауы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жүктемесі 2-10 кг үстелге қоятын таразы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емдеу бөлімшесіне</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үзіліссіз жұмыс істейтін қайнатқыш</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комфоркалы ас үй плитасы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емдеу бөлімшесіне</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тағамдарға арналған 3 комфоркалы электромармитті орын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электромармитті орын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мұздатқыш</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секциялы жуатын ванна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гүлдерге арналған шыны ваза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жемістерге арналған ваза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шелек</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шелек</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литрге дейінгі тот баспайтын болат шұңғыл кастрюль</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20-50 литр тот баспайтын болат плитаға қоятын қазан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құятын қасық:</w:t>
            </w:r>
            <w:r>
              <w:br/>
            </w:r>
            <w:r>
              <w:rPr>
                <w:rFonts w:ascii="Times New Roman"/>
                <w:b w:val="false"/>
                <w:i w:val="false"/>
                <w:color w:val="000000"/>
                <w:sz w:val="20"/>
              </w:rPr>
              <w:t>
сыйымдылығы 0,2 литр</w:t>
            </w:r>
            <w:r>
              <w:br/>
            </w:r>
            <w:r>
              <w:rPr>
                <w:rFonts w:ascii="Times New Roman"/>
                <w:b w:val="false"/>
                <w:i w:val="false"/>
                <w:color w:val="000000"/>
                <w:sz w:val="20"/>
              </w:rPr>
              <w:t>
сыйымдылығы 0,5-0,75 литр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консервілік пышақ</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кесетін пышақ</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бергенде астына қоятын ыдыс</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арналған шыны прибор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қаңылтыр таба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кісі тамақтанатын орынға арналған үстел, орындық жиынтығымен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орындаресебінен</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мырыш шылапшын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шығаратын фарфор шайнек</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 литр жалтыратылған штампталған шайнек</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жемістерге арналған шыны ваза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палатаға</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гүлдерге арналған шыны ваза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су үлестіретін (диспенсер)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арналған шыны прибор (кувшин-графин, астына қоятын ыдыс, жататын орынның саны бойынша стақан)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250 текше см. престелген шыны стақан (дәретхана қажетіне арналған) жататын орындар саны бойынша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bl>
    <w:bookmarkStart w:name="z43" w:id="35"/>
    <w:p>
      <w:pPr>
        <w:spacing w:after="0"/>
        <w:ind w:left="0"/>
        <w:jc w:val="left"/>
      </w:pPr>
      <w:r>
        <w:rPr>
          <w:rFonts w:ascii="Times New Roman"/>
          <w:b/>
          <w:i w:val="false"/>
          <w:color w:val="000000"/>
        </w:rPr>
        <w:t xml:space="preserve"> 10-заттай норма Қазақстан Республикасы Ішкі істер министрлігінің қызметтік жануарларының асжабдығы және асханалық-ас үй мүкәммалы</w:t>
      </w:r>
    </w:p>
    <w:bookmarkEnd w:id="35"/>
    <w:bookmarkStart w:name="z44" w:id="36"/>
    <w:p>
      <w:pPr>
        <w:spacing w:after="0"/>
        <w:ind w:left="0"/>
        <w:jc w:val="left"/>
      </w:pPr>
      <w:r>
        <w:rPr>
          <w:rFonts w:ascii="Times New Roman"/>
          <w:b/>
          <w:i w:val="false"/>
          <w:color w:val="000000"/>
        </w:rPr>
        <w:t xml:space="preserve"> 1-бөлім. Қызметтік иттерге арналған ас-үйлері үшін</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5583"/>
        <w:gridCol w:w="917"/>
        <w:gridCol w:w="1933"/>
        <w:gridCol w:w="1934"/>
      </w:tblGrid>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Мүліктердің атауы</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ас үйге арналған заттар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итке дейін</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иттен жоғары</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өлшейтін 500 кг. шекті жүктемесі дейінгі таразы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кг шекті жүктемесі дейінгі жай үстел таразысы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темір ванна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шелек</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шанышқы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Турайтын тақтай</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пісіретін шойын қазан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итке 3 литр есебінен</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20-50 литр плитаға қоятын қазан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Быламық құятын астау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итке екеу</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Кенеп қаптар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асханалық пышақ</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шүмекті алюминий қол жуғыш</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Турағыш темір үстел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мен мүліктерді қоятын металл сөре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мырыш леген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мырыш леген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шабатын балталар (шағын ас үйде қысқыш-пышақ немесе шапқыш)</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0,4-0,8 текше м. бұрын қолданыста болған мұздатқыш шкаф</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литр алюминий аспаздық ожау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5" w:id="37"/>
    <w:p>
      <w:pPr>
        <w:spacing w:after="0"/>
        <w:ind w:left="0"/>
        <w:jc w:val="left"/>
      </w:pPr>
      <w:r>
        <w:rPr>
          <w:rFonts w:ascii="Times New Roman"/>
          <w:b/>
          <w:i w:val="false"/>
          <w:color w:val="000000"/>
        </w:rPr>
        <w:t xml:space="preserve"> 2-бөлім. Мал жемін тасымалдауға және сақтауға арналған ыдыс</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8"/>
        <w:gridCol w:w="4016"/>
        <w:gridCol w:w="1088"/>
        <w:gridCol w:w="4018"/>
      </w:tblGrid>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Аттардың 10 басына, саны</w:t>
            </w:r>
          </w:p>
        </w:tc>
      </w:tr>
      <w:tr>
        <w:trPr>
          <w:trHeight w:val="30" w:hRule="atLeast"/>
        </w:trPr>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Кенеп қаптар: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күнге дейінгі өтпелі қорымен</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