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de6b" w14:textId="553d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"2015-2016 оқу жылына жоғары және жоғары оқу орнынан кейінгі білімі бар мамандар даярлауға арналған мемлекеттік білім беру тапсырысын мамандықтар бойынша бөлу туралы" Қазақстан Республикасы Білім және ғылым министрінің 2015 жылғы 3 шілдедегі № 437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2015 жылғы 19 қазандағы № 603 бұйрығы. Қазақстан Республикасының Әділет министрлігінде 2015 жылы 16 қарашада № 12286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оқу орнынан кейінгі білімі бар мамандар даярлауға арналған мемлекеттік білім беру тапсырысын игеру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«2015-2016 оқу жылына жоғары және жоғары оқу орнынан кейінгі білімі бар мамандар даярлауға арналған мемлекеттік білім беру тапсырысын мамандықтар бойынша бөлу туралы» Қазақстан Республикасы Білім және ғылым министрінің 2015 жылғы 3 шілдедегі № 437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8 шілдедегі № 11577 болып тіркелген, 2015 жылғы 9 шілдедегі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«2015-2016 оқу жылына магистрлерді даярлауға арналған мемлекеттік білім беру тапсырысы»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«2015-2016 оқу жылына РҺD докторларды даярлауға арналған мемлекеттік білім беру тапсырысы»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Жоғары, жоғары оқу орнынан кейінгі білім және халықаралық ынтымақтастық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 үшін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Білім және ғылым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 Т.О. Балықбаевқа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 Т. Балықбаев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603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437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2015-2016 оқу жылына магистрлерді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5580"/>
        <w:gridCol w:w="3309"/>
        <w:gridCol w:w="2928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 саны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 педагогикалық бағыт бойынша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бейінді бағыт бойынша
</w:t>
            </w:r>
          </w:p>
        </w:tc>
      </w:tr>
      <w:tr>
        <w:trPr>
          <w:trHeight w:val="4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әскери дайындық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және экономика негіздері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тілі: екі шетел тілі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окытпайтын мектептердегі орыс тілі мен әдебиеті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 ғылымдар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6МИ20600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 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Дәстүрлі музыка өнері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 өнері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Кескіндеме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Мұражай ісі және ескерткіштерді қорғау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Баспа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5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байланыс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Xалықаралық журналистика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Инновациалық менеджмент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
</w:t>
            </w:r>
          </w:p>
        </w:tc>
      </w:tr>
      <w:tr>
        <w:trPr>
          <w:trHeight w:val="48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6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6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Техническалық физика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3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өнімдерінің технологиясы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9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материалдарының технологиясы және жобалануы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заттар мен бұйымдар қауіпсіздігі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 қысыммен өңдеу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құрылысы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9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Геофизикалық іздеу әдістері және пайдалы қазбалар кен орындарын барлау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және инженерлік геология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 ғылымдары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Аңшылықтану және аң шаруашылығы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 және өнеркәсіптік балық аулау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көкөніс шаруашылығы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12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көрсету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ісі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және табиғатты пайдалануды басқару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Мейрамхана ісі және мейрамхана бизнесі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Әскери іс және қауіпсіздік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Ветеринария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4786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603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министрлігінің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437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2015-2016 оқу жылына РҺD докторларды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9129"/>
        <w:gridCol w:w="2544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Мамандықтар атауы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 саны
</w:t>
            </w:r>
          </w:p>
        </w:tc>
      </w:tr>
      <w:tr>
        <w:trPr>
          <w:trHeight w:val="46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Білім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
</w:t>
            </w:r>
          </w:p>
        </w:tc>
      </w:tr>
      <w:tr>
        <w:trPr>
          <w:trHeight w:val="48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оқыту және тәрбиелеу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Бастауышта оқыту педагогикасы мен әдістемесі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және психология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Бейнелеу өнері және сызу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 және әдебиеті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 тілі: екі шет ел тілі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педагогика және өзін-өзі 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Гуманитарлық ғылымдар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
</w:t>
            </w:r>
          </w:p>
        </w:tc>
      </w:tr>
      <w:tr>
        <w:trPr>
          <w:trHeight w:val="40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қатынастар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Дінтану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және этнология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филологиясы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Құқық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құқық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Өнер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 өнері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Әлеуметтік ғылымдар, экономика және бизнес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
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және жергілікті басқару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экономика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менеджмент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 басқару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Іскерлік әкімшілік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Жаратылыстану ғылымдары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
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физика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6D061000 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және астрономия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Техникалық ғылымдар және технологиялар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және басқару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Математикалық және компьютерлік модельдеу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және пайдалы қазбалар кен орнын барлау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ісі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ісі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6D076900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тану және жаңа материалдар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Көлік, көлік техника және технологиялары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 жасау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энергетикасы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және телекоммуникациялар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Бейорганикалық заттардың химиялық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Органикалық заттардың химиялық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физика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машиналар және жабдықтар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өнеркәсіп бұйымдарының технологиясы және құрастырылуы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өнімдерінің технологиясы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 өндірістерінің технологиясы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және сертификаттау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материалдар технологиясы және жобалау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Жарылғыш заттар мен пиротехникалық құралдардың химиялық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 қауіпсіздігі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Мұнайхимия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Наноматериалдар және нанотехнологиялар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Гидротехникалық құрылыс және ғимарат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Ғарыштық техника және технологиялар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өндіріс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есептегіш техника және басқару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 және инженерлік геология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Ауылшаруашылық ғылымдары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
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 өндіру технологиясы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ресурстары және суды пайдалану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Аграрлық техника және технология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ресурстары және орман шаруашылығы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Топырақтану және агрохимия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шаруашылығы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мелиорациялау, баптау және қорғау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қорғау және карантин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энергиямен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Қызмет көрсету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</w:tr>
      <w:tr>
        <w:trPr>
          <w:trHeight w:val="6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(сала бойынша)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Әскери іс және қауіпсіздік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</w:tr>
      <w:tr>
        <w:trPr>
          <w:trHeight w:val="3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қауіпсіздік жүйесі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Ветеринария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медицина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санитария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