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505f" w14:textId="0985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"Телерадио хабарларын тарату операторларының қызмет көрсету қағидаларын бекіту туралы" Қазақстан Республикасы Мәдениет және ақпарат Министрінің 2012 жылғы 29 маусымдағы № 89/1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23 қазандағы № 1005 бұйрығы. Қазақстан Республикасының Әділет министрлігінде 2015 жылы 27 қарашада № 12321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«Телерадио хабарларын тарату операторларының қызмет көрсету қағидаларын бекіту туралы» Қазақстан Республикасы Мәдениет және ақпарат Министрінің 2012 жылғы 29 маусымдағы № 89/1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7820 болып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«Телерадио хабарларын тарату туралы» 2012 жылғы 18 қаңтардағы Қазақстан Республикасы Заңының 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Байланыс, ақпараттандыру және ақпарат комитеті (Т.Б. Қазанғап):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     Ә.Исекешев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