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021cd" w14:textId="fb02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25 тамыздағы № 883 бұйрығы. Қазақстан Республикасының Әділет министрлігінде 2015 жылғы 4 желтоқсанда № 12353 болып тіркелді.</w:t>
      </w:r>
    </w:p>
    <w:p>
      <w:pPr>
        <w:spacing w:after="0"/>
        <w:ind w:left="0"/>
        <w:jc w:val="both"/>
      </w:pPr>
      <w:bookmarkStart w:name="z1" w:id="0"/>
      <w:r>
        <w:rPr>
          <w:rFonts w:ascii="Times New Roman"/>
          <w:b w:val="false"/>
          <w:i w:val="false"/>
          <w:color w:val="000000"/>
          <w:sz w:val="28"/>
        </w:rPr>
        <w:t xml:space="preserve">
      "Автомобиль көлiгi туралы" 2003 жылғы 4 шілдедегі Қазақстан Республикасы Заңының 13-бабының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15.05.2020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Әлеуметтік маңызы бар жолаушылар тасымалдарын жүзеге асырумен байланысты тасымалдаушылардың шығындарын бюджет қаражаты есебінен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баспасөз басылымдарында және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Қазақстан Республикасы Инвестициялар және даму министрлігінің Заң департаментіне осы бұйрықтың 2-тармағының 1), 2) және 3) тармақшаларында қарастырылған іс-шаралардың орындалуы туралы мәліметтерді бес жұмыс күні ішінде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Сарсенов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 Б. Сұлтанов   </w:t>
      </w:r>
    </w:p>
    <w:p>
      <w:pPr>
        <w:spacing w:after="0"/>
        <w:ind w:left="0"/>
        <w:jc w:val="both"/>
      </w:pPr>
      <w:r>
        <w:rPr>
          <w:rFonts w:ascii="Times New Roman"/>
          <w:b w:val="false"/>
          <w:i w:val="false"/>
          <w:color w:val="000000"/>
          <w:sz w:val="28"/>
        </w:rPr>
        <w:t>
      2015 жылғы 7 қазан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4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25 тамыздағы</w:t>
            </w:r>
            <w:r>
              <w:br/>
            </w:r>
            <w:r>
              <w:rPr>
                <w:rFonts w:ascii="Times New Roman"/>
                <w:b w:val="false"/>
                <w:i w:val="false"/>
                <w:color w:val="000000"/>
                <w:sz w:val="20"/>
              </w:rPr>
              <w:t>№ 883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Көлік министрінің м.а. 05.12.2023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 (бұдан әрі – Қағидалар) "Автомобиль көлігі туралы" Қазақстан Республикасының Заңы (бұдан әрі – Заң) 13-бабының </w:t>
      </w:r>
      <w:r>
        <w:rPr>
          <w:rFonts w:ascii="Times New Roman"/>
          <w:b w:val="false"/>
          <w:i w:val="false"/>
          <w:color w:val="000000"/>
          <w:sz w:val="28"/>
        </w:rPr>
        <w:t>23-16)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 Мемлекеттік көрсетілетін қызметтер туралы заң)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және әлеуметтік маңызы бар жолаушылар тасымалын жүзеге асырумен байланысты тасымалдаушылардың залалдарын бюджет қаражаты есебінен субсидиялау және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мемлекеттік қызмет көрсету тәртібін айқындайды.</w:t>
      </w:r>
    </w:p>
    <w:bookmarkEnd w:id="11"/>
    <w:bookmarkStart w:name="z14" w:id="12"/>
    <w:p>
      <w:pPr>
        <w:spacing w:after="0"/>
        <w:ind w:left="0"/>
        <w:jc w:val="both"/>
      </w:pPr>
      <w:r>
        <w:rPr>
          <w:rFonts w:ascii="Times New Roman"/>
          <w:b w:val="false"/>
          <w:i w:val="false"/>
          <w:color w:val="000000"/>
          <w:sz w:val="28"/>
        </w:rPr>
        <w:t>
      2. Қоғамның әлеуметтік-экономикалық жағдайына ықпал ететін және тарифтердің қолжетімділік деңгейі мен Қазақстан Республикасының аумағы бойынша халықтың еркін жүріп тұру мүмкіндігін қамтамасыз ету мақсатында ұйымдастырылатын тұрақты қатынастардағы жолаушыларды тасымалдау әлеуметтік мәні бар тасымалдар деп танылады.</w:t>
      </w:r>
    </w:p>
    <w:bookmarkEnd w:id="12"/>
    <w:bookmarkStart w:name="z15" w:id="13"/>
    <w:p>
      <w:pPr>
        <w:spacing w:after="0"/>
        <w:ind w:left="0"/>
        <w:jc w:val="both"/>
      </w:pPr>
      <w:r>
        <w:rPr>
          <w:rFonts w:ascii="Times New Roman"/>
          <w:b w:val="false"/>
          <w:i w:val="false"/>
          <w:color w:val="000000"/>
          <w:sz w:val="28"/>
        </w:rPr>
        <w:t>
      3. Субсидиялауға тарифтерін облыстардың, Астана, Алматы және Шымкент қалаларының жергілікті атқарушы органдары (бұдан әрі – жергілікті атқарушы орган) белгілейтін әлеуметтік маңызы бар қатынастары арқылы тасымалдауды орындау нәтижелері бойынша пайда болған тасымалдаушының шығындары жатады.</w:t>
      </w:r>
    </w:p>
    <w:bookmarkEnd w:id="13"/>
    <w:bookmarkStart w:name="z16" w:id="14"/>
    <w:p>
      <w:pPr>
        <w:spacing w:after="0"/>
        <w:ind w:left="0"/>
        <w:jc w:val="both"/>
      </w:pPr>
      <w:r>
        <w:rPr>
          <w:rFonts w:ascii="Times New Roman"/>
          <w:b w:val="false"/>
          <w:i w:val="false"/>
          <w:color w:val="000000"/>
          <w:sz w:val="28"/>
        </w:rPr>
        <w:t xml:space="preserve">
      4. Егер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7297 болып тіркелген) бекітілген Тұрақты маршруттар бойынша жолаушылар мен багажды тасымалдау жөнінде қызмет көрсетуге тарифтер есептеу әдістемесіне (бұдан әрі – Әдістеме) сәйкес анықталған жолаушыларды тасымалдау тарифі мен жергілікті атқарушы органмен белгіленген әлеуметтік маңызы бар қатынастарына арналған тариф арасындағы айырма жергілікті бюджеттен субсидияланбаса, онда тариф шамасын жергілікті атқарушы орган Әдістемеге сәйкес анықтаған жолаушыларды тасымалдау тарифі деңгейінде белгілейді.</w:t>
      </w:r>
    </w:p>
    <w:bookmarkEnd w:id="14"/>
    <w:bookmarkStart w:name="z17" w:id="15"/>
    <w:p>
      <w:pPr>
        <w:spacing w:after="0"/>
        <w:ind w:left="0"/>
        <w:jc w:val="left"/>
      </w:pPr>
      <w:r>
        <w:rPr>
          <w:rFonts w:ascii="Times New Roman"/>
          <w:b/>
          <w:i w:val="false"/>
          <w:color w:val="000000"/>
        </w:rPr>
        <w:t xml:space="preserve"> 2-тарау. Субсидиялауға жататын автомобиль көлігімен жолаушылардың әлеуметтік мәні бар тасымалдары және субсидиялар мөлшерлері</w:t>
      </w:r>
    </w:p>
    <w:bookmarkEnd w:id="15"/>
    <w:bookmarkStart w:name="z18" w:id="16"/>
    <w:p>
      <w:pPr>
        <w:spacing w:after="0"/>
        <w:ind w:left="0"/>
        <w:jc w:val="both"/>
      </w:pPr>
      <w:r>
        <w:rPr>
          <w:rFonts w:ascii="Times New Roman"/>
          <w:b w:val="false"/>
          <w:i w:val="false"/>
          <w:color w:val="000000"/>
          <w:sz w:val="28"/>
        </w:rPr>
        <w:t>
      5. Егер жергілікті атқарушы орган белгілеген жолаушыларды тасымалдау тарифі Әдістемеге сәйкес анықталған жолаушыларды тасымалдау тарифінен төмен болса, аталған маршрут әлеуметтік мәні бар тасымалдаулар санатына жатады.</w:t>
      </w:r>
    </w:p>
    <w:bookmarkEnd w:id="16"/>
    <w:bookmarkStart w:name="z19" w:id="17"/>
    <w:p>
      <w:pPr>
        <w:spacing w:after="0"/>
        <w:ind w:left="0"/>
        <w:jc w:val="both"/>
      </w:pPr>
      <w:r>
        <w:rPr>
          <w:rFonts w:ascii="Times New Roman"/>
          <w:b w:val="false"/>
          <w:i w:val="false"/>
          <w:color w:val="000000"/>
          <w:sz w:val="28"/>
        </w:rPr>
        <w:t xml:space="preserve">
      6. Өзгерістер мен толықтырулар енгізілетін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облыстардың, республикалық маңызы бар қалалардың, астананың жергілікті өкілдік органы айқындайтын тиісті әкімшілік-аумақтық бірліктің жергілікті атқарушы органы "Автомобиль көлігі туралы" Қазақстан Республикасы Заңының 14-бабы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субсидиялауға жататын әлеуметтік маңызы бар қатынастардың тізбесін жасайды.</w:t>
      </w:r>
    </w:p>
    <w:bookmarkEnd w:id="17"/>
    <w:bookmarkStart w:name="z20" w:id="18"/>
    <w:p>
      <w:pPr>
        <w:spacing w:after="0"/>
        <w:ind w:left="0"/>
        <w:jc w:val="both"/>
      </w:pPr>
      <w:r>
        <w:rPr>
          <w:rFonts w:ascii="Times New Roman"/>
          <w:b w:val="false"/>
          <w:i w:val="false"/>
          <w:color w:val="000000"/>
          <w:sz w:val="28"/>
        </w:rPr>
        <w:t xml:space="preserve">
      7. Тасымалдаушы тиісті әкімшілік-аумақтық бірліктің жергілікті атқарушы органына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Әдістемеге сәйкес анықталған маршруттағы тариф есебін қағаз немесе электронды түрде, осы Қағидалардың 4-тарауына сәйкес автокөлік құралдарының маршрут бойынша жалпы жылдық жүрісіне (километр) сүйене отырып анықталған маршрут құны бойынша тасымалдаулар жүзеге асырылған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есебін ұсынады.</w:t>
      </w:r>
    </w:p>
    <w:bookmarkEnd w:id="18"/>
    <w:bookmarkStart w:name="z21" w:id="19"/>
    <w:p>
      <w:pPr>
        <w:spacing w:after="0"/>
        <w:ind w:left="0"/>
        <w:jc w:val="both"/>
      </w:pPr>
      <w:r>
        <w:rPr>
          <w:rFonts w:ascii="Times New Roman"/>
          <w:b w:val="false"/>
          <w:i w:val="false"/>
          <w:color w:val="000000"/>
          <w:sz w:val="28"/>
        </w:rPr>
        <w:t>
      8. Осы Қағидалардың 7-тармағына сәйкес тасымалдаушы ұсынған есептердің дұрыстығын анықтау және субсидиялауға жататын әлеуметтік маңызы бар хабарламалардың тізбесі бойынша ұсыныстарды қалыптастыру үшін тиісті әкімшілік-аумақтық бірліктің жергілікті атқарушы органы; әкiмнiң өкiмiмен маршруттың (ауданаралық (қала iшкi облыс iшi), аудан iшiндегi, қалалық (селолық) және қала маңы қатынасы) құнын айқындау жөнiндегi тарифтiк комиссияны немесе комиссияны (бұдан әрi – Комиссия) құрады.</w:t>
      </w:r>
    </w:p>
    <w:bookmarkEnd w:id="19"/>
    <w:p>
      <w:pPr>
        <w:spacing w:after="0"/>
        <w:ind w:left="0"/>
        <w:jc w:val="both"/>
      </w:pPr>
      <w:r>
        <w:rPr>
          <w:rFonts w:ascii="Times New Roman"/>
          <w:b w:val="false"/>
          <w:i w:val="false"/>
          <w:color w:val="000000"/>
          <w:sz w:val="28"/>
        </w:rPr>
        <w:t>
      Комиссияға жергілікті атқарушы орган әкімінің орынбасары басшылық етеді. Комиссия құрамына жергілікті өкілдік және атқарушы органдардың (жолаушылар көлігі, экономика және бюджеттік жоспарлау мәселелері бойынша уәкілетті), өңірдің өңірлік ұлттық кәсіпкерлер палаталарының, заңды тұлғалардың автокөлік бірлестіктері мен қоғамдық бірлестіктердің, автомобиль көлігі саладағы өзін-өзі реттейтін ұйымдардың өкілдері (қарастырылып отырған маршрут ұйымдастырылған елді мекенде бар болса) кіреді. Комиссияның құрамына кәсіподақтардың, тұтынушылар құқығын қорғау қоғамдарының өкілдері кіруі мүмкін. Жергілікті өкілді және атқарушы органдар өкілдерінің жалпы саны Комиссия құрамының жартысынан аспайды.</w:t>
      </w:r>
    </w:p>
    <w:p>
      <w:pPr>
        <w:spacing w:after="0"/>
        <w:ind w:left="0"/>
        <w:jc w:val="both"/>
      </w:pPr>
      <w:r>
        <w:rPr>
          <w:rFonts w:ascii="Times New Roman"/>
          <w:b w:val="false"/>
          <w:i w:val="false"/>
          <w:color w:val="000000"/>
          <w:sz w:val="28"/>
        </w:rPr>
        <w:t>
      Комиссияның өкілеттік мерзімі бес жыл. Комиссияның өкілеттіктері аяқталғаннан кейін жергілікті атқарушы орган Комиссияның құрамына өзгерістер және (немесе) толықтырулар енгізеді және оны осы тармақтың талаптарына сәйкес әкімнің өкімімен бекітеді.</w:t>
      </w:r>
    </w:p>
    <w:p>
      <w:pPr>
        <w:spacing w:after="0"/>
        <w:ind w:left="0"/>
        <w:jc w:val="both"/>
      </w:pPr>
      <w:r>
        <w:rPr>
          <w:rFonts w:ascii="Times New Roman"/>
          <w:b w:val="false"/>
          <w:i w:val="false"/>
          <w:color w:val="000000"/>
          <w:sz w:val="28"/>
        </w:rPr>
        <w:t>
      Комиссия отырыстары аудио және (немесе) бейнежазбаны пайдалана отырып, Комиссия төрағасы мен мүшелерінің қатысуымен немесе қашықтан (қашықтықтан) форматта онлайн-трансляция режимінде өткізіледі.</w:t>
      </w:r>
    </w:p>
    <w:p>
      <w:pPr>
        <w:spacing w:after="0"/>
        <w:ind w:left="0"/>
        <w:jc w:val="both"/>
      </w:pPr>
      <w:r>
        <w:rPr>
          <w:rFonts w:ascii="Times New Roman"/>
          <w:b w:val="false"/>
          <w:i w:val="false"/>
          <w:color w:val="000000"/>
          <w:sz w:val="28"/>
        </w:rPr>
        <w:t xml:space="preserve">
      Мүдделер қақтығысы туындаған жағдайда, Комиссия төрағасы мен мүшелері "Сыбайлас жемқорлыққа қарсы күрес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шаралар қолданады.</w:t>
      </w:r>
    </w:p>
    <w:bookmarkStart w:name="z22" w:id="20"/>
    <w:p>
      <w:pPr>
        <w:spacing w:after="0"/>
        <w:ind w:left="0"/>
        <w:jc w:val="both"/>
      </w:pPr>
      <w:r>
        <w:rPr>
          <w:rFonts w:ascii="Times New Roman"/>
          <w:b w:val="false"/>
          <w:i w:val="false"/>
          <w:color w:val="000000"/>
          <w:sz w:val="28"/>
        </w:rPr>
        <w:t xml:space="preserve">
      9. Үміткерлердің жоқ болу себебіне байланысты екi реттен артық маршруттарға қызмет көрсету құқығына конкурстар өткiзiлмеген деп танылған халықтың әлеуметтiк маңызы бар тасымалдауға мұқтаждығы туындаған жағдайда, жергiлiктi атқарушы орган Комиссияның қарауына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Әдістемеге сәйкес анықталған маршруттағы тариф есебін, осы Қағидалардың 4-тарауына сәйкес автокөлік құралдарының маршрут бойынша жалпы жылдық жүрісіне (километр) сүйене отырып анықталған маршрут құны бойынша тасымалдаулар жүзеге асырылған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маршрут құнының есебін енгізеді.</w:t>
      </w:r>
    </w:p>
    <w:bookmarkEnd w:id="20"/>
    <w:p>
      <w:pPr>
        <w:spacing w:after="0"/>
        <w:ind w:left="0"/>
        <w:jc w:val="both"/>
      </w:pPr>
      <w:r>
        <w:rPr>
          <w:rFonts w:ascii="Times New Roman"/>
          <w:b w:val="false"/>
          <w:i w:val="false"/>
          <w:color w:val="000000"/>
          <w:sz w:val="28"/>
        </w:rPr>
        <w:t>
      Отырыстың нәтижелері бойынша Комиссия тарифтерді және (немесе) маршрут құнын айқындаудың дұрыстығын растайтын қағаз немесе электрондық нысанда хаттама қабылдайды, сондай-ақ осы тармақтың бірінші бөлігіне сәйкес жергілікті атқарушы органдардың есебін және (немесе) маршрут құнын алған күннен бастап 15 жұмыс күні ішінде әлеуметтік маңызы бар қатынастардың тізбесін жасайды.</w:t>
      </w:r>
    </w:p>
    <w:bookmarkStart w:name="z23" w:id="21"/>
    <w:p>
      <w:pPr>
        <w:spacing w:after="0"/>
        <w:ind w:left="0"/>
        <w:jc w:val="both"/>
      </w:pPr>
      <w:r>
        <w:rPr>
          <w:rFonts w:ascii="Times New Roman"/>
          <w:b w:val="false"/>
          <w:i w:val="false"/>
          <w:color w:val="000000"/>
          <w:sz w:val="28"/>
        </w:rPr>
        <w:t>
      10. Мәселе туындаған жағдайда тариф анықтаудың дұрыстығын растау үшін Комиссия тасымалдаушыдан Әдістемеге 1-қосымша болып табылатын Жолаушыларды және багажды автомобильмен тұрақты тасымалдау тарифтерін қалыптастыруды экономикалық-математикалық моделі аясында тариф есептеуде қолданған құжаттар мен ақпаратты тек бір рет сұратады.</w:t>
      </w:r>
    </w:p>
    <w:bookmarkEnd w:id="21"/>
    <w:p>
      <w:pPr>
        <w:spacing w:after="0"/>
        <w:ind w:left="0"/>
        <w:jc w:val="both"/>
      </w:pPr>
      <w:r>
        <w:rPr>
          <w:rFonts w:ascii="Times New Roman"/>
          <w:b w:val="false"/>
          <w:i w:val="false"/>
          <w:color w:val="000000"/>
          <w:sz w:val="28"/>
        </w:rPr>
        <w:t>
      Комиссия маршрут құнын анықтаудың дұрыстығын растау мақсатында сұрақтар туындаған жағдайда тасымалдаушыдан осы Қағидалардың 4-тарауына сәйкес маршруттың құнын айқындау кезінде пайдаланылған құжаттар мен мәліметтерді тек бір рет сұратады.</w:t>
      </w:r>
    </w:p>
    <w:p>
      <w:pPr>
        <w:spacing w:after="0"/>
        <w:ind w:left="0"/>
        <w:jc w:val="both"/>
      </w:pPr>
      <w:r>
        <w:rPr>
          <w:rFonts w:ascii="Times New Roman"/>
          <w:b w:val="false"/>
          <w:i w:val="false"/>
          <w:color w:val="000000"/>
          <w:sz w:val="28"/>
        </w:rPr>
        <w:t xml:space="preserve">
      Отырыстың нәтижелері бойынша Комиссия тарифтерді және (немесе) маршрут құнын айқындаудың дұрыстығын растайтын қағаз немесе электрондық нысанда хаттама қабылдайды, сондай-ақ осы Қағидалардың 7-тармағына сәйкес тасымалдаушыдан есептер түскен күннен бастап 15 жұмыс күні ішінде әлеуметтік мәні бар қатынастар тізбесін жасайды. </w:t>
      </w:r>
    </w:p>
    <w:p>
      <w:pPr>
        <w:spacing w:after="0"/>
        <w:ind w:left="0"/>
        <w:jc w:val="both"/>
      </w:pPr>
      <w:r>
        <w:rPr>
          <w:rFonts w:ascii="Times New Roman"/>
          <w:b w:val="false"/>
          <w:i w:val="false"/>
          <w:color w:val="000000"/>
          <w:sz w:val="28"/>
        </w:rPr>
        <w:t>
      Төтенше жағдай және карантиндік шектеулер кезеңінде әлеуметтік маңызы бар жолаушылар тасымалын жүзеге асыруға байланысты тасымалдаушылардың шығындарын субсидиялау нақты тасымалданған жолаушыларды ескере отырып, осы Қағидалардың 7-11-тармағына сәйкес есептік тарифті анықтау жолымен жүзеге асырылады. Комиссия тариф анықтаудың дұрыстығын осы Қағидалардың 7-тармағына сәйкес тасымалдаушыдан төлемдер түскен күннен бастап және (немесе) маршруттың құны 7 жұмыс күні ішінде растайды.</w:t>
      </w:r>
    </w:p>
    <w:p>
      <w:pPr>
        <w:spacing w:after="0"/>
        <w:ind w:left="0"/>
        <w:jc w:val="both"/>
      </w:pPr>
      <w:r>
        <w:rPr>
          <w:rFonts w:ascii="Times New Roman"/>
          <w:b w:val="false"/>
          <w:i w:val="false"/>
          <w:color w:val="000000"/>
          <w:sz w:val="28"/>
        </w:rPr>
        <w:t>
      Комиссияның тасымалдаушының ұсынған есептер бойынша ескертулері болған жағдайда, бұл есептеулер Комиссия отырысының хаттамасында барлық ескертулер көрсетіле отырып, пысықтауға жіберіледі. Ескертулерді жою мерзімі 15 жұмыс күнінен аспайды.</w:t>
      </w:r>
    </w:p>
    <w:p>
      <w:pPr>
        <w:spacing w:after="0"/>
        <w:ind w:left="0"/>
        <w:jc w:val="both"/>
      </w:pPr>
      <w:r>
        <w:rPr>
          <w:rFonts w:ascii="Times New Roman"/>
          <w:b w:val="false"/>
          <w:i w:val="false"/>
          <w:color w:val="000000"/>
          <w:sz w:val="28"/>
        </w:rPr>
        <w:t xml:space="preserve">
      Комиссия отырысының хаттамасы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оған қол қойылғаннан кейін үш жұмыс күні ішінде жергілікті атқарушы органның интернет-ресурсында жарияланады.</w:t>
      </w:r>
    </w:p>
    <w:bookmarkStart w:name="z24" w:id="22"/>
    <w:p>
      <w:pPr>
        <w:spacing w:after="0"/>
        <w:ind w:left="0"/>
        <w:jc w:val="both"/>
      </w:pPr>
      <w:r>
        <w:rPr>
          <w:rFonts w:ascii="Times New Roman"/>
          <w:b w:val="false"/>
          <w:i w:val="false"/>
          <w:color w:val="000000"/>
          <w:sz w:val="28"/>
        </w:rPr>
        <w:t>
      11. Комиссия шешімі ашық дауыс беру жолымен қабылданады, ол құрылымның жалпы санынан үштен екісі болған кезде құқықты.</w:t>
      </w:r>
    </w:p>
    <w:bookmarkEnd w:id="22"/>
    <w:p>
      <w:pPr>
        <w:spacing w:after="0"/>
        <w:ind w:left="0"/>
        <w:jc w:val="both"/>
      </w:pPr>
      <w:r>
        <w:rPr>
          <w:rFonts w:ascii="Times New Roman"/>
          <w:b w:val="false"/>
          <w:i w:val="false"/>
          <w:color w:val="000000"/>
          <w:sz w:val="28"/>
        </w:rPr>
        <w:t>
      Комиссия мүшелерінің жалпы санынан көпшілік дауыс берілген болса, Комиссия шешімі қабылданған болып саналады. Теңбе-тең дауыс берілген жағдайда Комиссия төрағасының дауысы шешуші болып есептеледі.</w:t>
      </w:r>
    </w:p>
    <w:bookmarkStart w:name="z25" w:id="23"/>
    <w:p>
      <w:pPr>
        <w:spacing w:after="0"/>
        <w:ind w:left="0"/>
        <w:jc w:val="both"/>
      </w:pPr>
      <w:r>
        <w:rPr>
          <w:rFonts w:ascii="Times New Roman"/>
          <w:b w:val="false"/>
          <w:i w:val="false"/>
          <w:color w:val="000000"/>
          <w:sz w:val="28"/>
        </w:rPr>
        <w:t>
      12. Әлеуметтік маңызы бар қатынастарды субсидиялауға бағытталған сомалар көлемін анықтау әрбір маршрут мынадай:</w:t>
      </w:r>
    </w:p>
    <w:bookmarkEnd w:id="23"/>
    <w:p>
      <w:pPr>
        <w:spacing w:after="0"/>
        <w:ind w:left="0"/>
        <w:jc w:val="both"/>
      </w:pPr>
      <w:r>
        <w:rPr>
          <w:rFonts w:ascii="Times New Roman"/>
          <w:b w:val="false"/>
          <w:i w:val="false"/>
          <w:color w:val="000000"/>
          <w:sz w:val="28"/>
        </w:rPr>
        <w:t>
      1) Әдістемеге сәйкес айқындалған жолаушыларды тасымалдауға арналған тариф пен жергілікті атқарушы орган белгілеген әлеуметтік маңызы бар қатынастарына арналған тариф арасындағы айырма;</w:t>
      </w:r>
    </w:p>
    <w:p>
      <w:pPr>
        <w:spacing w:after="0"/>
        <w:ind w:left="0"/>
        <w:jc w:val="both"/>
      </w:pPr>
      <w:r>
        <w:rPr>
          <w:rFonts w:ascii="Times New Roman"/>
          <w:b w:val="false"/>
          <w:i w:val="false"/>
          <w:color w:val="000000"/>
          <w:sz w:val="28"/>
        </w:rPr>
        <w:t>
      2) тасымалдауға жоспарланған жолаушылардың жыл сайынғы саны;</w:t>
      </w:r>
    </w:p>
    <w:p>
      <w:pPr>
        <w:spacing w:after="0"/>
        <w:ind w:left="0"/>
        <w:jc w:val="both"/>
      </w:pPr>
      <w:r>
        <w:rPr>
          <w:rFonts w:ascii="Times New Roman"/>
          <w:b w:val="false"/>
          <w:i w:val="false"/>
          <w:color w:val="000000"/>
          <w:sz w:val="28"/>
        </w:rPr>
        <w:t>
      3) осы Қағидалардың 4-тарауына сәйкес айқындалатын маршруттың бір километрінің құны арасындағы айырма ретінде айқындалатын тасымалдауды орындаудан болатын, автокөлік құралдарының маршрут бойынша жалпы жылдық жүрісін (километр) негізге ала отырып, нақты көлемге көбейтілген автокөлік құралдарының маршрут бойынша жүріп өткен жүрісінің және жолаушыларды тасымалдаудан түскен қаржы қаражатының шығыны.</w:t>
      </w:r>
    </w:p>
    <w:bookmarkStart w:name="z26" w:id="24"/>
    <w:p>
      <w:pPr>
        <w:spacing w:after="0"/>
        <w:ind w:left="0"/>
        <w:jc w:val="both"/>
      </w:pPr>
      <w:r>
        <w:rPr>
          <w:rFonts w:ascii="Times New Roman"/>
          <w:b w:val="false"/>
          <w:i w:val="false"/>
          <w:color w:val="000000"/>
          <w:sz w:val="28"/>
        </w:rPr>
        <w:t>
      13. Әлеуметтік маңызы бар қатынасты субсидиялауға арналған болжамды қаражат көлемі Әдістемеге сәйкес айқындалған жолаушыларды тасымалдауға арналған тариф пен жергілікті атқарушы орган белгілеген тариф арасындағы жылдар бөлінісінде тасымалдауға жоспарланған жолаушылардың жыл сайынғы санына көбейту айырмасы ретінде айқындалады.</w:t>
      </w:r>
    </w:p>
    <w:bookmarkEnd w:id="24"/>
    <w:p>
      <w:pPr>
        <w:spacing w:after="0"/>
        <w:ind w:left="0"/>
        <w:jc w:val="both"/>
      </w:pPr>
      <w:r>
        <w:rPr>
          <w:rFonts w:ascii="Times New Roman"/>
          <w:b w:val="false"/>
          <w:i w:val="false"/>
          <w:color w:val="000000"/>
          <w:sz w:val="28"/>
        </w:rPr>
        <w:t>
      Автобустың тұрақты тасымалын жүзеге асыру үшін маршруттың құны айқындалған кезде, осы Қағидалардың 4-тарауына сәйкес, маршрут бойынша жүретін автокөлік құралдарының жалпы жылдық жүрісіне (километр) сүйене отырып, тасымалдаушылардың шығындарын субсидиялауға арналған болжамды қаражат көлемі жоспарланған жолаушылар мен багажды тасымалдау санынан алынатын кірістер мен маршрут құны арасындағы айырмасы ретінде айқындалады.</w:t>
      </w:r>
    </w:p>
    <w:bookmarkStart w:name="z27" w:id="25"/>
    <w:p>
      <w:pPr>
        <w:spacing w:after="0"/>
        <w:ind w:left="0"/>
        <w:jc w:val="both"/>
      </w:pPr>
      <w:r>
        <w:rPr>
          <w:rFonts w:ascii="Times New Roman"/>
          <w:b w:val="false"/>
          <w:i w:val="false"/>
          <w:color w:val="000000"/>
          <w:sz w:val="28"/>
        </w:rPr>
        <w:t>
      14. Жергілікті бюджеттен субсидиялар төлеуді жүзеге асыруды жоспарлау үшін жергілікті атқарушы орган тиісті жергілікті бюджет бағдарламасы бойынша үш жылға бюджеттік өтінімді әзірлейді және оны мемлекеттік жоспарлау жөніндегі жергілікті уәкілетті органға жібереді.</w:t>
      </w:r>
    </w:p>
    <w:bookmarkEnd w:id="25"/>
    <w:p>
      <w:pPr>
        <w:spacing w:after="0"/>
        <w:ind w:left="0"/>
        <w:jc w:val="both"/>
      </w:pPr>
      <w:r>
        <w:rPr>
          <w:rFonts w:ascii="Times New Roman"/>
          <w:b w:val="false"/>
          <w:i w:val="false"/>
          <w:color w:val="000000"/>
          <w:sz w:val="28"/>
        </w:rPr>
        <w:t>
      Осы Қағидалардың 13-тармақтарына сәйкес анықталған әлеуметтік мәні бар қатынастарды субсидиялауға арналған қаражат көлемі және әлеуметтік қатынастар тізілімі бюджеттік өтінім үшін негіз болып табылады.</w:t>
      </w:r>
    </w:p>
    <w:p>
      <w:pPr>
        <w:spacing w:after="0"/>
        <w:ind w:left="0"/>
        <w:jc w:val="both"/>
      </w:pPr>
      <w:r>
        <w:rPr>
          <w:rFonts w:ascii="Times New Roman"/>
          <w:b w:val="false"/>
          <w:i w:val="false"/>
          <w:color w:val="000000"/>
          <w:sz w:val="28"/>
        </w:rPr>
        <w:t xml:space="preserve">
      Жергілікті атқарушы орган облыстардың, республикалық маңызы бар қалалардың, астананың жергілікті өкілді органы жергілікті бюджетті бекіткеннен кейін 10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әлеуметтік маңызы бар субсидияланатын хабарламалардың сомасын үш жылдық кезеңге бекітеді.</w:t>
      </w:r>
    </w:p>
    <w:bookmarkStart w:name="z28" w:id="26"/>
    <w:p>
      <w:pPr>
        <w:spacing w:after="0"/>
        <w:ind w:left="0"/>
        <w:jc w:val="both"/>
      </w:pPr>
      <w:r>
        <w:rPr>
          <w:rFonts w:ascii="Times New Roman"/>
          <w:b w:val="false"/>
          <w:i w:val="false"/>
          <w:color w:val="000000"/>
          <w:sz w:val="28"/>
        </w:rPr>
        <w:t xml:space="preserve">
      15. Осы Қағидалардың 12-тармағына сәйкес айқындалған сома негізінде жергілікті өкілді органның шешімі заңды күшіне енген күннен бастап 7 (жеті) жұмыс күнінен аспайтын мерзімде тасымалдаушы мен жергілікті атқарушы орган арасында Әлеуметтік маңызы бар жол қатынасын субсидиялау туралы шарт (бұдан әрі – Шарт) жасалады, ал Қағидалардың 4-тарауына сәйкес автокөлік құралдарының маршрут бойынша жалпы жылдық жүрісіне (километр) сүйене отырып, айқындалатын маршрут құны бойынша тасымалдауды жүзеге асырылған кезде жергілікті атқарушы орган, тасымалдаушылар және (немесе) уәкілетті ұйым арасында шарт жасалады, ол: </w:t>
      </w:r>
    </w:p>
    <w:bookmarkEnd w:id="26"/>
    <w:p>
      <w:pPr>
        <w:spacing w:after="0"/>
        <w:ind w:left="0"/>
        <w:jc w:val="both"/>
      </w:pPr>
      <w:r>
        <w:rPr>
          <w:rFonts w:ascii="Times New Roman"/>
          <w:b w:val="false"/>
          <w:i w:val="false"/>
          <w:color w:val="000000"/>
          <w:sz w:val="28"/>
        </w:rPr>
        <w:t>
      1) тараптардың орындауы үшін осы Қағидалармен айқындалған шарттарды;</w:t>
      </w:r>
    </w:p>
    <w:p>
      <w:pPr>
        <w:spacing w:after="0"/>
        <w:ind w:left="0"/>
        <w:jc w:val="both"/>
      </w:pPr>
      <w:r>
        <w:rPr>
          <w:rFonts w:ascii="Times New Roman"/>
          <w:b w:val="false"/>
          <w:i w:val="false"/>
          <w:color w:val="000000"/>
          <w:sz w:val="28"/>
        </w:rPr>
        <w:t>
      2) жылдар бөлінген үш жылға болжамдалған жолаушыларды тасымалдау санын;</w:t>
      </w:r>
    </w:p>
    <w:p>
      <w:pPr>
        <w:spacing w:after="0"/>
        <w:ind w:left="0"/>
        <w:jc w:val="both"/>
      </w:pPr>
      <w:r>
        <w:rPr>
          <w:rFonts w:ascii="Times New Roman"/>
          <w:b w:val="false"/>
          <w:i w:val="false"/>
          <w:color w:val="000000"/>
          <w:sz w:val="28"/>
        </w:rPr>
        <w:t>
      3) жыл бойынша үш жылға арналған субсидиялардың болжамды көлемін;</w:t>
      </w:r>
    </w:p>
    <w:p>
      <w:pPr>
        <w:spacing w:after="0"/>
        <w:ind w:left="0"/>
        <w:jc w:val="both"/>
      </w:pPr>
      <w:r>
        <w:rPr>
          <w:rFonts w:ascii="Times New Roman"/>
          <w:b w:val="false"/>
          <w:i w:val="false"/>
          <w:color w:val="000000"/>
          <w:sz w:val="28"/>
        </w:rPr>
        <w:t>
      4) белгіленген тарифті (тарифтердің торын);</w:t>
      </w:r>
    </w:p>
    <w:p>
      <w:pPr>
        <w:spacing w:after="0"/>
        <w:ind w:left="0"/>
        <w:jc w:val="both"/>
      </w:pPr>
      <w:r>
        <w:rPr>
          <w:rFonts w:ascii="Times New Roman"/>
          <w:b w:val="false"/>
          <w:i w:val="false"/>
          <w:color w:val="000000"/>
          <w:sz w:val="28"/>
        </w:rPr>
        <w:t>
      5) маршрут бойынша Әдістемеге сәйкес айқындалған тарифті;</w:t>
      </w:r>
    </w:p>
    <w:p>
      <w:pPr>
        <w:spacing w:after="0"/>
        <w:ind w:left="0"/>
        <w:jc w:val="both"/>
      </w:pPr>
      <w:r>
        <w:rPr>
          <w:rFonts w:ascii="Times New Roman"/>
          <w:b w:val="false"/>
          <w:i w:val="false"/>
          <w:color w:val="000000"/>
          <w:sz w:val="28"/>
        </w:rPr>
        <w:t>
      6) осы Қағидалардың 4-тарауына сәйкес автобустардың маршрут бойынша жалпы жылдық жүрісіне (километр) сүйене отырып, тұрақты автобус тасымалдауларын жүзеге асыру үшін маршрут құны анықталған кезде жылдар қимасында үш жылғы маршрутта жүріп өткен болжамдық жалпы жиынтық жолын (километр);</w:t>
      </w:r>
    </w:p>
    <w:p>
      <w:pPr>
        <w:spacing w:after="0"/>
        <w:ind w:left="0"/>
        <w:jc w:val="both"/>
      </w:pPr>
      <w:r>
        <w:rPr>
          <w:rFonts w:ascii="Times New Roman"/>
          <w:b w:val="false"/>
          <w:i w:val="false"/>
          <w:color w:val="000000"/>
          <w:sz w:val="28"/>
        </w:rPr>
        <w:t>
      7) ұсынылған растаушы құжаттарға сәйкес келмеген кезде заңсыз алынған субсидияны тасымалдаушыға қайтаруды;</w:t>
      </w:r>
    </w:p>
    <w:p>
      <w:pPr>
        <w:spacing w:after="0"/>
        <w:ind w:left="0"/>
        <w:jc w:val="both"/>
      </w:pPr>
      <w:r>
        <w:rPr>
          <w:rFonts w:ascii="Times New Roman"/>
          <w:b w:val="false"/>
          <w:i w:val="false"/>
          <w:color w:val="000000"/>
          <w:sz w:val="28"/>
        </w:rPr>
        <w:t>
      8) ұсынылған растайтын құжаттарға сәйкес келген кезде алынбаған субсидияларды жергілікті атқарушы органдардың төлеуді;</w:t>
      </w:r>
    </w:p>
    <w:p>
      <w:pPr>
        <w:spacing w:after="0"/>
        <w:ind w:left="0"/>
        <w:jc w:val="both"/>
      </w:pPr>
      <w:r>
        <w:rPr>
          <w:rFonts w:ascii="Times New Roman"/>
          <w:b w:val="false"/>
          <w:i w:val="false"/>
          <w:color w:val="000000"/>
          <w:sz w:val="28"/>
        </w:rPr>
        <w:t>
      9) тасымалдаушы маршрут бойынша белгіленген жұмыс көлемдерін (рейс, жүйелілік, жүріс) толық орындамаған жағдайда, маршрутты субсидиялау сомасынан сома тасымалдаушының орындалмағаны үшін жұмсалмаған шығыстары ескеріле отырып, барабар түрде шегеруді;</w:t>
      </w:r>
    </w:p>
    <w:p>
      <w:pPr>
        <w:spacing w:after="0"/>
        <w:ind w:left="0"/>
        <w:jc w:val="both"/>
      </w:pPr>
      <w:r>
        <w:rPr>
          <w:rFonts w:ascii="Times New Roman"/>
          <w:b w:val="false"/>
          <w:i w:val="false"/>
          <w:color w:val="000000"/>
          <w:sz w:val="28"/>
        </w:rPr>
        <w:t>
      10) жергілікті атқарушы органдардың тасымалдаушының нақты орындаған жұмысы үшін субсидиялар төлеуді;</w:t>
      </w:r>
    </w:p>
    <w:p>
      <w:pPr>
        <w:spacing w:after="0"/>
        <w:ind w:left="0"/>
        <w:jc w:val="both"/>
      </w:pPr>
      <w:r>
        <w:rPr>
          <w:rFonts w:ascii="Times New Roman"/>
          <w:b w:val="false"/>
          <w:i w:val="false"/>
          <w:color w:val="000000"/>
          <w:sz w:val="28"/>
        </w:rPr>
        <w:t>
      11) қаржы жылының қорытындылары бойынша тасымалдаушы мен жергілікті атқарушы орган арасында маршрутқа қызмет көрсету шығындары және субсидиялар сомасы бойынша өзара есеп айырысуларды жүргізуді қамтиды.</w:t>
      </w:r>
    </w:p>
    <w:bookmarkStart w:name="z29" w:id="27"/>
    <w:p>
      <w:pPr>
        <w:spacing w:after="0"/>
        <w:ind w:left="0"/>
        <w:jc w:val="both"/>
      </w:pPr>
      <w:r>
        <w:rPr>
          <w:rFonts w:ascii="Times New Roman"/>
          <w:b w:val="false"/>
          <w:i w:val="false"/>
          <w:color w:val="000000"/>
          <w:sz w:val="28"/>
        </w:rPr>
        <w:t xml:space="preserve">
      16. Жергiлiктi атқарушы органдар тоқсан сайын, тоқсаннан кейiнгi айдың 5-iне дейiн автомобиль көлiгi саласындағы уәкiлеттi органға Комиссия жұмысының нәтижелерi және әлеуметтiк маңызы бар хабарламаларды субсидиялау туралы ақпаратты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жiбередi.</w:t>
      </w:r>
    </w:p>
    <w:bookmarkEnd w:id="27"/>
    <w:bookmarkStart w:name="z30" w:id="28"/>
    <w:p>
      <w:pPr>
        <w:spacing w:after="0"/>
        <w:ind w:left="0"/>
        <w:jc w:val="left"/>
      </w:pPr>
      <w:r>
        <w:rPr>
          <w:rFonts w:ascii="Times New Roman"/>
          <w:b/>
          <w:i w:val="false"/>
          <w:color w:val="000000"/>
        </w:rPr>
        <w:t xml:space="preserve"> 3-тарау. Субсидияларды төлеу тәртібі мен шарттары</w:t>
      </w:r>
    </w:p>
    <w:bookmarkEnd w:id="28"/>
    <w:bookmarkStart w:name="z31" w:id="29"/>
    <w:p>
      <w:pPr>
        <w:spacing w:after="0"/>
        <w:ind w:left="0"/>
        <w:jc w:val="both"/>
      </w:pPr>
      <w:r>
        <w:rPr>
          <w:rFonts w:ascii="Times New Roman"/>
          <w:b w:val="false"/>
          <w:i w:val="false"/>
          <w:color w:val="000000"/>
          <w:sz w:val="28"/>
        </w:rPr>
        <w:t xml:space="preserve">
      17. Тасымалдаушы есептік айдан кейінгі әр айдың 15 күніне дейінгі мерзімде жергілікті атқарушы органға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әлеуметтік маңызы бар қатынастары бойынша нақты тасымалданған жолаушылар туралы айлық ақпаратты (бұдан әрі – ай сайынғы есеп) жібереді. </w:t>
      </w:r>
    </w:p>
    <w:bookmarkEnd w:id="29"/>
    <w:p>
      <w:pPr>
        <w:spacing w:after="0"/>
        <w:ind w:left="0"/>
        <w:jc w:val="both"/>
      </w:pPr>
      <w:r>
        <w:rPr>
          <w:rFonts w:ascii="Times New Roman"/>
          <w:b w:val="false"/>
          <w:i w:val="false"/>
          <w:color w:val="000000"/>
          <w:sz w:val="28"/>
        </w:rPr>
        <w:t xml:space="preserve">
      Осы Қағидалардың 4-тарауына сәйкес автокөлік құралдардың маршрут бойынша жалпы жылдық жүрісіне (километр) сүйене отырып айқындалған маршрут құны бойынша тасымалдаулар жүзеге асырылған кезде тасымалдаушы есептік айдан кейінгі әр айдың 10-шы күніне дейінгі мерзімде уәкілетті ұйымға ай сайынғы есеп жібереді, кейін уәкілетті ұйым есептік айдан кейінгі әр айдың 15-ші күніне дейінгі мерзімде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орындалған жұмыс туралы ақпаратты жергілікті атқарушы органға айлық ақпаратты ұсынады. Уәкілетті ұйым болмаған жағдайда тасымалдаушы әр айдың 15-күніне дейін жергілікті атқарушы органға ай сайын ақпарат жібереді.</w:t>
      </w:r>
    </w:p>
    <w:p>
      <w:pPr>
        <w:spacing w:after="0"/>
        <w:ind w:left="0"/>
        <w:jc w:val="both"/>
      </w:pPr>
      <w:r>
        <w:rPr>
          <w:rFonts w:ascii="Times New Roman"/>
          <w:b w:val="false"/>
          <w:i w:val="false"/>
          <w:color w:val="000000"/>
          <w:sz w:val="28"/>
        </w:rPr>
        <w:t>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байланысты тасымалдаушылардың шығындарын субсидиялау" мемлекеттік көрсетілетін қызметті (бұдан әрі - мемлекеттік көрсетілетін қызмет)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Start w:name="z32" w:id="30"/>
    <w:p>
      <w:pPr>
        <w:spacing w:after="0"/>
        <w:ind w:left="0"/>
        <w:jc w:val="both"/>
      </w:pPr>
      <w:r>
        <w:rPr>
          <w:rFonts w:ascii="Times New Roman"/>
          <w:b w:val="false"/>
          <w:i w:val="false"/>
          <w:color w:val="000000"/>
          <w:sz w:val="28"/>
        </w:rPr>
        <w:t xml:space="preserve">
      18. Тасымалдаушы (жеке немесе заңды тұлға) (бұдан әрі – көрсетілетін қызметті алушы) мемлекеттік көрсетілетін қызметті алу үшін көрсетілетін қызметті берушіге "электрондық үкіметтің" веб-порталы (бұдан әрі – портал)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 қойылған электрондық құжат нысанындағы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байланысты тасымалдаушылардың залалдарын субсидиялауға арналған өтінішті (бұдан әрі –өтініш)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мемлекеттік қызмет көрсетуге қойылатын негізгі талаптар тізбесінің (бұдан әрі – Тізбе) 8-тармағында көзделген тізбеге сәйкес құжаттар пакетін жолдайды.</w:t>
      </w:r>
    </w:p>
    <w:bookmarkEnd w:id="30"/>
    <w:p>
      <w:pPr>
        <w:spacing w:after="0"/>
        <w:ind w:left="0"/>
        <w:jc w:val="both"/>
      </w:pPr>
      <w:r>
        <w:rPr>
          <w:rFonts w:ascii="Times New Roman"/>
          <w:b w:val="false"/>
          <w:i w:val="false"/>
          <w:color w:val="000000"/>
          <w:sz w:val="28"/>
        </w:rPr>
        <w:t>
      Мемлекеттік қызметті көрсету ерекшеліктері ескеріле отырып, қызметті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Тізбеде жазылған.</w:t>
      </w:r>
    </w:p>
    <w:p>
      <w:pPr>
        <w:spacing w:after="0"/>
        <w:ind w:left="0"/>
        <w:jc w:val="both"/>
      </w:pPr>
      <w:r>
        <w:rPr>
          <w:rFonts w:ascii="Times New Roman"/>
          <w:b w:val="false"/>
          <w:i w:val="false"/>
          <w:color w:val="000000"/>
          <w:sz w:val="28"/>
        </w:rPr>
        <w:t>
      Порталда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өтініштің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берушінің кеңсесі құжаттарды түскен күні тіркеуді жүзеге асырады.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келесі жұмыс күнінде жүзеге асырылады.</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дара кәсіпкерді мемлекеттік тіркеу туралы мәліметтерді көрсетілетін қызметті беруші тиісті мемлекеттік ақпараттық жүйелерден "электрондық үкіметтің" шлюзі арқылы алады.</w:t>
      </w:r>
    </w:p>
    <w:bookmarkStart w:name="z33" w:id="31"/>
    <w:p>
      <w:pPr>
        <w:spacing w:after="0"/>
        <w:ind w:left="0"/>
        <w:jc w:val="both"/>
      </w:pPr>
      <w:r>
        <w:rPr>
          <w:rFonts w:ascii="Times New Roman"/>
          <w:b w:val="false"/>
          <w:i w:val="false"/>
          <w:color w:val="000000"/>
          <w:sz w:val="28"/>
        </w:rPr>
        <w:t>
      19. Төтенше жағдай және (немесе) карантиндік шектеулер енгізуге байланысты әлеуметтік маңызы бар хабарламалар бойынша тасымалдауды мәжбүрлеп тоқтата тұру кезеңінде ағымдағы қаржы жылындағы ең төменгі жалақысына сәйкес тасымалдаушының жүргізушілерге және (немесе) кондукторларға еңбекақы төлеуге және әлеуметтік аударымдарға шығыстары субсидиялауға жатады.</w:t>
      </w:r>
    </w:p>
    <w:bookmarkEnd w:id="31"/>
    <w:p>
      <w:pPr>
        <w:spacing w:after="0"/>
        <w:ind w:left="0"/>
        <w:jc w:val="both"/>
      </w:pPr>
      <w:r>
        <w:rPr>
          <w:rFonts w:ascii="Times New Roman"/>
          <w:b w:val="false"/>
          <w:i w:val="false"/>
          <w:color w:val="000000"/>
          <w:sz w:val="28"/>
        </w:rPr>
        <w:t xml:space="preserve">
      Осы тармақтың бірінші бөлігінде көрсетілген мән-жайлар туындаған жағдайда, көрсетілетін қызметті алушы мемлекеттік көрсетілетін қызметті алу үшін портал арқылы көрсетілетін қызметті берушіге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жүргізушілердің және (немесе) кондукторлардың жалақы мен әлеуметтік аударымдары бойынша тасымалдаушының өтінішін және төлеуге жұмсалған шығыстары туралы ақпаратты жолдайды.</w:t>
      </w:r>
    </w:p>
    <w:bookmarkStart w:name="z34" w:id="32"/>
    <w:p>
      <w:pPr>
        <w:spacing w:after="0"/>
        <w:ind w:left="0"/>
        <w:jc w:val="both"/>
      </w:pPr>
      <w:r>
        <w:rPr>
          <w:rFonts w:ascii="Times New Roman"/>
          <w:b w:val="false"/>
          <w:i w:val="false"/>
          <w:color w:val="000000"/>
          <w:sz w:val="28"/>
        </w:rPr>
        <w:t xml:space="preserve">
      20. Әлеуметтік маңызы бар субсидияланатын қатынастар бойынша жергілікті бюджеттен субсидияларды төлеуді жергілікті атқарушы орган тасымалдаушыға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субсидия тағайындау туралы хабарлама жіберілген күннен бастап 7 (жеті) жұмыс күнінен кешіктірмей Шарттың негізінде ай сайын жүргізеді. </w:t>
      </w:r>
    </w:p>
    <w:bookmarkEnd w:id="32"/>
    <w:bookmarkStart w:name="z35" w:id="33"/>
    <w:p>
      <w:pPr>
        <w:spacing w:after="0"/>
        <w:ind w:left="0"/>
        <w:jc w:val="both"/>
      </w:pPr>
      <w:r>
        <w:rPr>
          <w:rFonts w:ascii="Times New Roman"/>
          <w:b w:val="false"/>
          <w:i w:val="false"/>
          <w:color w:val="000000"/>
          <w:sz w:val="28"/>
        </w:rPr>
        <w:t>
      21. Мемлекеттік қызмет көрсетудің жалпы мерзімі 5 (бес) жұмыс күнін құрайды.</w:t>
      </w:r>
    </w:p>
    <w:bookmarkEnd w:id="33"/>
    <w:bookmarkStart w:name="z36" w:id="34"/>
    <w:p>
      <w:pPr>
        <w:spacing w:after="0"/>
        <w:ind w:left="0"/>
        <w:jc w:val="both"/>
      </w:pPr>
      <w:r>
        <w:rPr>
          <w:rFonts w:ascii="Times New Roman"/>
          <w:b w:val="false"/>
          <w:i w:val="false"/>
          <w:color w:val="000000"/>
          <w:sz w:val="28"/>
        </w:rPr>
        <w:t>
      22. Көрсетілетін қызметті алушыдан Тізбенің 8-тармағында көзделген тізбеге сәйкес өтініш және құжаттар топтамасы түскен кезде, көрсетілетін қызметті берушінің кеңсе орындаушысы осы өтінішті және құжаттар топтамасын көрсетілетін қызметті берушінің басшысына немесе жетекшілік ететін басшының орынбасары және (немесе) көрсетілетін қызметті берушінің құрылымдық бөлімшесінің басшысы арқылы қарау үшін жолдайды.</w:t>
      </w:r>
    </w:p>
    <w:bookmarkEnd w:id="34"/>
    <w:p>
      <w:pPr>
        <w:spacing w:after="0"/>
        <w:ind w:left="0"/>
        <w:jc w:val="both"/>
      </w:pPr>
      <w:r>
        <w:rPr>
          <w:rFonts w:ascii="Times New Roman"/>
          <w:b w:val="false"/>
          <w:i w:val="false"/>
          <w:color w:val="000000"/>
          <w:sz w:val="28"/>
        </w:rPr>
        <w:t>
      Көрсетілетін қызметті берушінің орындаушысы құжаттарды тіркеген сәттен бастап 2 (екі) жұмыс күні ішінде Тізбенің 8-тармағында көзделген тізбеге сәйкес ұсынылған құжаттар топтамасының толықтығын тексереді.</w:t>
      </w:r>
    </w:p>
    <w:bookmarkStart w:name="z37" w:id="35"/>
    <w:p>
      <w:pPr>
        <w:spacing w:after="0"/>
        <w:ind w:left="0"/>
        <w:jc w:val="both"/>
      </w:pPr>
      <w:r>
        <w:rPr>
          <w:rFonts w:ascii="Times New Roman"/>
          <w:b w:val="false"/>
          <w:i w:val="false"/>
          <w:color w:val="000000"/>
          <w:sz w:val="28"/>
        </w:rPr>
        <w:t>
      23. Ұсынылған құжаттардың толық ұсынбау және (немесе) көрсетілетін қызметті алушының қолданылу мерзімі өтіп кеткен құжаттарды ұсыну фактісі анықталған жағдайда, көрсетілетін қызметті беруші көрсетілген мерзімде өтінішті бұдан әрі қараудан дәлелді бас тарту береді.</w:t>
      </w:r>
    </w:p>
    <w:bookmarkEnd w:id="35"/>
    <w:bookmarkStart w:name="z38" w:id="36"/>
    <w:p>
      <w:pPr>
        <w:spacing w:after="0"/>
        <w:ind w:left="0"/>
        <w:jc w:val="both"/>
      </w:pPr>
      <w:r>
        <w:rPr>
          <w:rFonts w:ascii="Times New Roman"/>
          <w:b w:val="false"/>
          <w:i w:val="false"/>
          <w:color w:val="000000"/>
          <w:sz w:val="28"/>
        </w:rPr>
        <w:t>
      24. Көрсетілетін қызметті алушы Тізбенің 8-тармағында көзделген тізбеге сәйкес құжаттардың толық топтамасын ұсынған жағдайда, көрсетілетін қызметті берушінің орындаушысы 3 (үш) жұмыс күні ішінде осы құжаттар топтамасының осы Қағидалардың талаптарына сәйкестігін қарайды.</w:t>
      </w:r>
    </w:p>
    <w:bookmarkEnd w:id="36"/>
    <w:p>
      <w:pPr>
        <w:spacing w:after="0"/>
        <w:ind w:left="0"/>
        <w:jc w:val="both"/>
      </w:pPr>
      <w:r>
        <w:rPr>
          <w:rFonts w:ascii="Times New Roman"/>
          <w:b w:val="false"/>
          <w:i w:val="false"/>
          <w:color w:val="000000"/>
          <w:sz w:val="28"/>
        </w:rPr>
        <w:t xml:space="preserve">
      Ұсынылған құжаттар топтамасы Тізбенің 8-тармағында көзделген тізбеге сәйкес осы Қағидалардың талаптарына сәйкес келген кезде көрсетілетін қызметті берушінің орындаушысы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субсидия тағайындау туралы хабарламаны ресімдейді.</w:t>
      </w:r>
    </w:p>
    <w:p>
      <w:pPr>
        <w:spacing w:after="0"/>
        <w:ind w:left="0"/>
        <w:jc w:val="both"/>
      </w:pPr>
      <w:r>
        <w:rPr>
          <w:rFonts w:ascii="Times New Roman"/>
          <w:b w:val="false"/>
          <w:i w:val="false"/>
          <w:color w:val="000000"/>
          <w:sz w:val="28"/>
        </w:rPr>
        <w:t>
      Көрсетілетін қызметті берушінің орындаушысы мемлекеттік қызмет көрсету нәтижесінің жобасын көрсетілетін қызметті берушінің басшысына немесе оның міндетін атқарушыға басшының жетекшілік ететін орынбасарының және (немесе) көрсетілетін қызметті берушінің құрылымдық бөлімшесі басшысының келісуі бойынша жолдайды.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басшысы немесе оның міндетін атқарушының электрондық цифрлық қолтаңбасы қол қойылған электрондық құжат нысанында көрсетілетін қызметті алушының "жеке кабинетіне" жіберіледі.</w:t>
      </w:r>
    </w:p>
    <w:bookmarkStart w:name="z39" w:id="37"/>
    <w:p>
      <w:pPr>
        <w:spacing w:after="0"/>
        <w:ind w:left="0"/>
        <w:jc w:val="both"/>
      </w:pPr>
      <w:r>
        <w:rPr>
          <w:rFonts w:ascii="Times New Roman"/>
          <w:b w:val="false"/>
          <w:i w:val="false"/>
          <w:color w:val="000000"/>
          <w:sz w:val="28"/>
        </w:rPr>
        <w:t>
      25. Тізбенің 9-тармағында көзделген негіздер болған кезде көрсетілетін қызметті берушінің орындаушысы көрсетілетін қызметті алушыны мемлекеттік қызмет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хабардар етеді.</w:t>
      </w:r>
    </w:p>
    <w:bookmarkEnd w:id="37"/>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берушінің орындаушысы осы Қағидаларға 11-қосымшаға сәйкес нысан бойынша субсидия тағайындау туралы хабарламаны не Тізбенің 9-тармағында көрсетілген негіздер бойынша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субсидия тағайындаудан бас тарту туралы хабарлама жіберу тәсілімен мемлекеттік қызмет көрсетуден бас тарту туралы дәлелді жауапты ресімдейді.</w:t>
      </w:r>
    </w:p>
    <w:p>
      <w:pPr>
        <w:spacing w:after="0"/>
        <w:ind w:left="0"/>
        <w:jc w:val="both"/>
      </w:pPr>
      <w:r>
        <w:rPr>
          <w:rFonts w:ascii="Times New Roman"/>
          <w:b w:val="false"/>
          <w:i w:val="false"/>
          <w:color w:val="000000"/>
          <w:sz w:val="28"/>
        </w:rPr>
        <w:t>
      Көрсетілетін қызметті берушінің орындаушысы мемлекеттік қызмет көрсету нәтижесінің жобасын көрсетілетін қызметті берушінің басшысына немесе оның міндетін атқарушыға басшының жетекшілік ететін орынбасарының және (немесе) көрсетілетін қызметті берушінің құрылымдық бөлімшесі басшысының келісімі бойынша жолдайды.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басшысы немесе оның міндетін атқарушының ЭЦҚ қол қойылған электрондық құжат нысанында көрсетілетін қызметті алушының "жеке кабинетіне" жіберіледі.</w:t>
      </w:r>
    </w:p>
    <w:bookmarkStart w:name="z40" w:id="38"/>
    <w:p>
      <w:pPr>
        <w:spacing w:after="0"/>
        <w:ind w:left="0"/>
        <w:jc w:val="both"/>
      </w:pPr>
      <w:r>
        <w:rPr>
          <w:rFonts w:ascii="Times New Roman"/>
          <w:b w:val="false"/>
          <w:i w:val="false"/>
          <w:color w:val="000000"/>
          <w:sz w:val="28"/>
        </w:rPr>
        <w:t>
      26. Жылдың соңғы күнтізбелік айы үшін бюджеттік субсидияларды төлеу кейіннен келесі жылдың 25 қаңтар мерзімінен кешіктірмей нақты деректер бойынша жасалған есепті ұсына отырып, 20 желтоқсаннан кешіктірмей ұсынылған, болжамды деректер бойынша жасалған субсидияланатын қатынастар бойынша есеп негізінде жүзеге асырылады.</w:t>
      </w:r>
    </w:p>
    <w:bookmarkEnd w:id="38"/>
    <w:bookmarkStart w:name="z41" w:id="39"/>
    <w:p>
      <w:pPr>
        <w:spacing w:after="0"/>
        <w:ind w:left="0"/>
        <w:jc w:val="both"/>
      </w:pPr>
      <w:r>
        <w:rPr>
          <w:rFonts w:ascii="Times New Roman"/>
          <w:b w:val="false"/>
          <w:i w:val="false"/>
          <w:color w:val="000000"/>
          <w:sz w:val="28"/>
        </w:rPr>
        <w:t>
      27.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9"/>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Start w:name="z42" w:id="40"/>
    <w:p>
      <w:pPr>
        <w:spacing w:after="0"/>
        <w:ind w:left="0"/>
        <w:jc w:val="both"/>
      </w:pPr>
      <w:r>
        <w:rPr>
          <w:rFonts w:ascii="Times New Roman"/>
          <w:b w:val="false"/>
          <w:i w:val="false"/>
          <w:color w:val="000000"/>
          <w:sz w:val="28"/>
        </w:rPr>
        <w:t xml:space="preserve">
      28. Жергілікті атқарушы орган Мемлекеттік қызмет көрсету сатысы туралы деректерді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қызмет көрсету сатысы туралы мемлекеттік қызметтер көрсету мониторингінің ақпараттық жүйесіне деректерді енгізу қағидаларына сәйкес мемлекеттік қызметтер көрсету мониторингінің ақпараттық жүйесіне енгізуді қамтамасыз етеді.</w:t>
      </w:r>
    </w:p>
    <w:bookmarkEnd w:id="40"/>
    <w:bookmarkStart w:name="z43" w:id="41"/>
    <w:p>
      <w:pPr>
        <w:spacing w:after="0"/>
        <w:ind w:left="0"/>
        <w:jc w:val="both"/>
      </w:pPr>
      <w:r>
        <w:rPr>
          <w:rFonts w:ascii="Times New Roman"/>
          <w:b w:val="false"/>
          <w:i w:val="false"/>
          <w:color w:val="000000"/>
          <w:sz w:val="28"/>
        </w:rPr>
        <w:t>
      29. Автомобиль көлігі саласындағы уәкілетті орган заңға тәуелді нормативтік құқықтық актіні бекіткен немесе өзгерткен күннен бастап үш жұмыс күні ішінде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жергілікті атқарушы органдарға, өтініштерді қабылдауды және мемлекеттік қызмет көрсету нәтижелерін беруді жүзеге асыратын ұйымдарға, "электрондық үкіметтің" ақпараттық-коммуникациялық инфрақұрылымының операторына, сондай-ақ Бірыңғай байланыс орталығына жібереді.".</w:t>
      </w:r>
    </w:p>
    <w:bookmarkEnd w:id="41"/>
    <w:bookmarkStart w:name="z44" w:id="42"/>
    <w:p>
      <w:pPr>
        <w:spacing w:after="0"/>
        <w:ind w:left="0"/>
        <w:jc w:val="left"/>
      </w:pPr>
      <w:r>
        <w:rPr>
          <w:rFonts w:ascii="Times New Roman"/>
          <w:b/>
          <w:i w:val="false"/>
          <w:color w:val="000000"/>
        </w:rPr>
        <w:t xml:space="preserve"> 4-тарау. Тұрақты тасымалдауды жүзеге асыру үшін маршруттың құнын анықтау тәртібі</w:t>
      </w:r>
    </w:p>
    <w:bookmarkEnd w:id="42"/>
    <w:p>
      <w:pPr>
        <w:spacing w:after="0"/>
        <w:ind w:left="0"/>
        <w:jc w:val="both"/>
      </w:pPr>
      <w:r>
        <w:rPr>
          <w:rFonts w:ascii="Times New Roman"/>
          <w:b w:val="false"/>
          <w:i w:val="false"/>
          <w:color w:val="000000"/>
          <w:sz w:val="28"/>
        </w:rPr>
        <w:t>
      30. Құны жол жүру ақысын электронды жинау жүйесін пайдалана отырып, көлік құралдарының жалпы жылдық жүрісіне, белгілі бір кезеңдегі маршруттың құнын есептеуге немесе белгілі бір жұмыс көлемін орындауға негізделетін маршрут бойынша тасымалдауды жүзеге асыру кезінде (көрсетілетін қызметтері) мынадай түрдегі экономикалық-математикалық модельді пайдаланады:</w:t>
      </w:r>
    </w:p>
    <w:p>
      <w:pPr>
        <w:spacing w:after="0"/>
        <w:ind w:left="0"/>
        <w:jc w:val="both"/>
      </w:pPr>
      <w:r>
        <w:rPr>
          <w:rFonts w:ascii="Times New Roman"/>
          <w:b w:val="false"/>
          <w:i w:val="false"/>
          <w:color w:val="000000"/>
          <w:sz w:val="28"/>
        </w:rPr>
        <w:t>
      СМ = (Зпс + Зэсоп + Здисп + (Зп + Зн) * R) * Кндс</w:t>
      </w:r>
    </w:p>
    <w:p>
      <w:pPr>
        <w:spacing w:after="0"/>
        <w:ind w:left="0"/>
        <w:jc w:val="both"/>
      </w:pPr>
      <w:r>
        <w:rPr>
          <w:rFonts w:ascii="Times New Roman"/>
          <w:b w:val="false"/>
          <w:i w:val="false"/>
          <w:color w:val="000000"/>
          <w:sz w:val="28"/>
        </w:rPr>
        <w:t>
      формула (1)</w:t>
      </w:r>
    </w:p>
    <w:p>
      <w:pPr>
        <w:spacing w:after="0"/>
        <w:ind w:left="0"/>
        <w:jc w:val="both"/>
      </w:pPr>
      <w:r>
        <w:rPr>
          <w:rFonts w:ascii="Times New Roman"/>
          <w:b w:val="false"/>
          <w:i w:val="false"/>
          <w:color w:val="000000"/>
          <w:sz w:val="28"/>
        </w:rPr>
        <w:t>
      СМ = (Зпс + Засп + (Зп + Зн) * R) * Кндс</w:t>
      </w:r>
    </w:p>
    <w:p>
      <w:pPr>
        <w:spacing w:after="0"/>
        <w:ind w:left="0"/>
        <w:jc w:val="both"/>
      </w:pPr>
      <w:r>
        <w:rPr>
          <w:rFonts w:ascii="Times New Roman"/>
          <w:b w:val="false"/>
          <w:i w:val="false"/>
          <w:color w:val="000000"/>
          <w:sz w:val="28"/>
        </w:rPr>
        <w:t>
      формула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СМ – белгілі кезеңге маршрут құны немесе көлік жұмысының белгілі көлемін орындау үшін;</w:t>
      </w:r>
    </w:p>
    <w:p>
      <w:pPr>
        <w:spacing w:after="0"/>
        <w:ind w:left="0"/>
        <w:jc w:val="both"/>
      </w:pPr>
      <w:r>
        <w:rPr>
          <w:rFonts w:ascii="Times New Roman"/>
          <w:b w:val="false"/>
          <w:i w:val="false"/>
          <w:color w:val="000000"/>
          <w:sz w:val="28"/>
        </w:rPr>
        <w:t>
      Зпс – жылжымалы құрам (сыйымдылығы орта және үлкен жылжымалы құрам сатып алу бойынша лизингтік төлемдер, көлік құралдарын сақтандыру құны, сыйымдылығы кіші автобустар бойынша амортизация) сатып алуға тасымалдаушы жұмсайтын нормативтік (есептік) шығындардың жалпы сомасы;</w:t>
      </w:r>
    </w:p>
    <w:p>
      <w:pPr>
        <w:spacing w:after="0"/>
        <w:ind w:left="0"/>
        <w:jc w:val="both"/>
      </w:pPr>
      <w:r>
        <w:rPr>
          <w:rFonts w:ascii="Times New Roman"/>
          <w:b w:val="false"/>
          <w:i w:val="false"/>
          <w:color w:val="000000"/>
          <w:sz w:val="28"/>
        </w:rPr>
        <w:t>
      Зп – тасымалдаушының тікелей нормативтік (есептік) жалпы сомасы (отын, жағармай материалдары, автокөлік құралдарды жөндеу және оларға техникалық қызмет көрсету, автошиналарды ауыстыру және жөндеу, жүргізушілер мен кондукторлардың еңбекақысы);</w:t>
      </w:r>
    </w:p>
    <w:p>
      <w:pPr>
        <w:spacing w:after="0"/>
        <w:ind w:left="0"/>
        <w:jc w:val="both"/>
      </w:pPr>
      <w:r>
        <w:rPr>
          <w:rFonts w:ascii="Times New Roman"/>
          <w:b w:val="false"/>
          <w:i w:val="false"/>
          <w:color w:val="000000"/>
          <w:sz w:val="28"/>
        </w:rPr>
        <w:t>
      Зн – тасымалдаушының қосымша шығындарының жалпы сомасы;</w:t>
      </w:r>
    </w:p>
    <w:p>
      <w:pPr>
        <w:spacing w:after="0"/>
        <w:ind w:left="0"/>
        <w:jc w:val="both"/>
      </w:pPr>
      <w:r>
        <w:rPr>
          <w:rFonts w:ascii="Times New Roman"/>
          <w:b w:val="false"/>
          <w:i w:val="false"/>
          <w:color w:val="000000"/>
          <w:sz w:val="28"/>
        </w:rPr>
        <w:t>
      Зэсоп – тарифтерді электронды жинау жүйесі операторының қызметтерін ескеретін шығындар (осы қызметке тасымалдаушы төлем жасаған кезде);</w:t>
      </w:r>
    </w:p>
    <w:p>
      <w:pPr>
        <w:spacing w:after="0"/>
        <w:ind w:left="0"/>
        <w:jc w:val="both"/>
      </w:pPr>
      <w:r>
        <w:rPr>
          <w:rFonts w:ascii="Times New Roman"/>
          <w:b w:val="false"/>
          <w:i w:val="false"/>
          <w:color w:val="000000"/>
          <w:sz w:val="28"/>
        </w:rPr>
        <w:t>
      Здисп – диспетчерлік жүйе операторының қызметтерін есепке алатын шығындар (осы қызметке тасымалдаушы төлем жасаған кезде);</w:t>
      </w:r>
    </w:p>
    <w:p>
      <w:pPr>
        <w:spacing w:after="0"/>
        <w:ind w:left="0"/>
        <w:jc w:val="both"/>
      </w:pPr>
      <w:r>
        <w:rPr>
          <w:rFonts w:ascii="Times New Roman"/>
          <w:b w:val="false"/>
          <w:i w:val="false"/>
          <w:color w:val="000000"/>
          <w:sz w:val="28"/>
        </w:rPr>
        <w:t>
      Засп – автовокзалдардың, автовокзалдардың және жолаушыларға қызмет көрсету пункттерінің қызметтерін есепке алатын шығындар;</w:t>
      </w:r>
    </w:p>
    <w:p>
      <w:pPr>
        <w:spacing w:after="0"/>
        <w:ind w:left="0"/>
        <w:jc w:val="both"/>
      </w:pPr>
      <w:r>
        <w:rPr>
          <w:rFonts w:ascii="Times New Roman"/>
          <w:b w:val="false"/>
          <w:i w:val="false"/>
          <w:color w:val="000000"/>
          <w:sz w:val="28"/>
        </w:rPr>
        <w:t>
      Кндс – 1,12 тең қосылған құн салығына коэффициент (12% ретінде қолданылады).</w:t>
      </w:r>
    </w:p>
    <w:p>
      <w:pPr>
        <w:spacing w:after="0"/>
        <w:ind w:left="0"/>
        <w:jc w:val="both"/>
      </w:pPr>
      <w:r>
        <w:rPr>
          <w:rFonts w:ascii="Times New Roman"/>
          <w:b w:val="false"/>
          <w:i w:val="false"/>
          <w:color w:val="000000"/>
          <w:sz w:val="28"/>
        </w:rPr>
        <w:t>
      Формула (2) жол жүру ақысын электронды жинау жүйесін пайдаланбайтын ауданаралық (қалааралық облысішілік) және ауданішілік тасымалдауға қолданылады.</w:t>
      </w:r>
    </w:p>
    <w:p>
      <w:pPr>
        <w:spacing w:after="0"/>
        <w:ind w:left="0"/>
        <w:jc w:val="both"/>
      </w:pPr>
      <w:r>
        <w:rPr>
          <w:rFonts w:ascii="Times New Roman"/>
          <w:b w:val="false"/>
          <w:i w:val="false"/>
          <w:color w:val="000000"/>
          <w:sz w:val="28"/>
        </w:rPr>
        <w:t>
      ҚҚС коэффициентін айқындау үшін "Салық және бюджетке төленетін басқа да міндетті төлемдер туралы"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сәйкес ҚҚС жарнасы қолданылады.</w:t>
      </w:r>
    </w:p>
    <w:p>
      <w:pPr>
        <w:spacing w:after="0"/>
        <w:ind w:left="0"/>
        <w:jc w:val="both"/>
      </w:pPr>
      <w:r>
        <w:rPr>
          <w:rFonts w:ascii="Times New Roman"/>
          <w:b w:val="false"/>
          <w:i w:val="false"/>
          <w:color w:val="000000"/>
          <w:sz w:val="28"/>
        </w:rPr>
        <w:t>
      ҚҚС коэффициенті тасымалдаушының оның қызметкерлерінің еңбек ақысымен байланысты, сондай-ақ тіркелген активтердің амортизациясымен байланысты шығындарына қолданылмайды. Осындай шығындарға тіркелген активті ҚҚС-ті ескерусіз сатып алуға, оны өндіруге, салуға, монтаждауға және жабдықтауға шығындар жатады.</w:t>
      </w:r>
    </w:p>
    <w:p>
      <w:pPr>
        <w:spacing w:after="0"/>
        <w:ind w:left="0"/>
        <w:jc w:val="both"/>
      </w:pPr>
      <w:r>
        <w:rPr>
          <w:rFonts w:ascii="Times New Roman"/>
          <w:b w:val="false"/>
          <w:i w:val="false"/>
          <w:color w:val="000000"/>
          <w:sz w:val="28"/>
        </w:rPr>
        <w:t>
      31. Баптар бойынша нормативтік шығындардың іріленген есептері мынадай орындалады:</w:t>
      </w:r>
    </w:p>
    <w:p>
      <w:pPr>
        <w:spacing w:after="0"/>
        <w:ind w:left="0"/>
        <w:jc w:val="both"/>
      </w:pPr>
      <w:r>
        <w:rPr>
          <w:rFonts w:ascii="Times New Roman"/>
          <w:b w:val="false"/>
          <w:i w:val="false"/>
          <w:color w:val="000000"/>
          <w:sz w:val="28"/>
        </w:rPr>
        <w:t>
      1) Зпс – жылжымалы құрамды сатып алуға тасымалдаушының жалпы құны кіреді:</w:t>
      </w:r>
    </w:p>
    <w:p>
      <w:pPr>
        <w:spacing w:after="0"/>
        <w:ind w:left="0"/>
        <w:jc w:val="both"/>
      </w:pPr>
      <w:r>
        <w:rPr>
          <w:rFonts w:ascii="Times New Roman"/>
          <w:b w:val="false"/>
          <w:i w:val="false"/>
          <w:color w:val="000000"/>
          <w:sz w:val="28"/>
        </w:rPr>
        <w:t>
      Жылжымалы құрамды сатып алу бойынша жылдық лизингтік төлемнің (жылдық аннуитет) сомасы формула бойынша есептеледі.</w:t>
      </w:r>
    </w:p>
    <w:p>
      <w:pPr>
        <w:spacing w:after="0"/>
        <w:ind w:left="0"/>
        <w:jc w:val="both"/>
      </w:pPr>
      <w:r>
        <w:rPr>
          <w:rFonts w:ascii="Times New Roman"/>
          <w:b w:val="false"/>
          <w:i w:val="false"/>
          <w:color w:val="000000"/>
          <w:sz w:val="28"/>
        </w:rPr>
        <w:t xml:space="preserve">
      Лгод = ((Стс * (1 + N * Rуд) – Cтс * Aтс)/ N) * Aм </w:t>
      </w:r>
    </w:p>
    <w:p>
      <w:pPr>
        <w:spacing w:after="0"/>
        <w:ind w:left="0"/>
        <w:jc w:val="both"/>
      </w:pPr>
      <w:r>
        <w:rPr>
          <w:rFonts w:ascii="Times New Roman"/>
          <w:b w:val="false"/>
          <w:i w:val="false"/>
          <w:color w:val="000000"/>
          <w:sz w:val="28"/>
        </w:rPr>
        <w:t>
      формула (3)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Лгод - жылжымалы құрамды сатып алу үшін жылдық лизингтік төлемнің (жылдық аннуитет) сомасы;</w:t>
      </w:r>
    </w:p>
    <w:p>
      <w:pPr>
        <w:spacing w:after="0"/>
        <w:ind w:left="0"/>
        <w:jc w:val="both"/>
      </w:pPr>
      <w:r>
        <w:rPr>
          <w:rFonts w:ascii="Times New Roman"/>
          <w:b w:val="false"/>
          <w:i w:val="false"/>
          <w:color w:val="000000"/>
          <w:sz w:val="28"/>
        </w:rPr>
        <w:t>
      N – лизинг шартының мерзімі;</w:t>
      </w:r>
    </w:p>
    <w:p>
      <w:pPr>
        <w:spacing w:after="0"/>
        <w:ind w:left="0"/>
        <w:jc w:val="both"/>
      </w:pPr>
      <w:r>
        <w:rPr>
          <w:rFonts w:ascii="Times New Roman"/>
          <w:b w:val="false"/>
          <w:i w:val="false"/>
          <w:color w:val="000000"/>
          <w:sz w:val="28"/>
        </w:rPr>
        <w:t xml:space="preserve">
      Стс - маршрутқа бекітілген көлік құралдарының орташа құны, теңгемен; </w:t>
      </w:r>
    </w:p>
    <w:p>
      <w:pPr>
        <w:spacing w:after="0"/>
        <w:ind w:left="0"/>
        <w:jc w:val="both"/>
      </w:pPr>
      <w:r>
        <w:rPr>
          <w:rFonts w:ascii="Times New Roman"/>
          <w:b w:val="false"/>
          <w:i w:val="false"/>
          <w:color w:val="000000"/>
          <w:sz w:val="28"/>
        </w:rPr>
        <w:t>
      Өндірушіден немесе ресми дилерлер арқылы сатып алынған жаңа көліктер үшін бұл сатып алынған күннен бастап үш жылға дейінгі сатып алу құны болады.</w:t>
      </w:r>
    </w:p>
    <w:p>
      <w:pPr>
        <w:spacing w:after="0"/>
        <w:ind w:left="0"/>
        <w:jc w:val="both"/>
      </w:pPr>
      <w:r>
        <w:rPr>
          <w:rFonts w:ascii="Times New Roman"/>
          <w:b w:val="false"/>
          <w:i w:val="false"/>
          <w:color w:val="000000"/>
          <w:sz w:val="28"/>
        </w:rPr>
        <w:t>
      Өндірушіден немесе ресми дилерлер арқылы сатып алынған көлік құралдарын қайта бағалау оларды бағалау қызметін жүзеге асыратын ұйымдар сатып алған күннен бастап үш жыл өткен соң жүргізіледі.</w:t>
      </w:r>
    </w:p>
    <w:p>
      <w:pPr>
        <w:spacing w:after="0"/>
        <w:ind w:left="0"/>
        <w:jc w:val="both"/>
      </w:pPr>
      <w:r>
        <w:rPr>
          <w:rFonts w:ascii="Times New Roman"/>
          <w:b w:val="false"/>
          <w:i w:val="false"/>
          <w:color w:val="000000"/>
          <w:sz w:val="28"/>
        </w:rPr>
        <w:t>
      Қайталама нарықта сатып алынған көлік құралдары, сондай-ақ жалға алынған көлік құралдары үшін – бағалау қызметін жүзеге асыратын ұйымдар айқындайтын орташа нарықтық құн.</w:t>
      </w:r>
    </w:p>
    <w:p>
      <w:pPr>
        <w:spacing w:after="0"/>
        <w:ind w:left="0"/>
        <w:jc w:val="both"/>
      </w:pPr>
      <w:r>
        <w:rPr>
          <w:rFonts w:ascii="Times New Roman"/>
          <w:b w:val="false"/>
          <w:i w:val="false"/>
          <w:color w:val="000000"/>
          <w:sz w:val="28"/>
        </w:rPr>
        <w:t>
      Бағалау қызметін жүзеге асыратын ұйымдар айқындаған көлік құралдарының құны ол анықталған күннен бастап үш жыл ішінде жарамды.</w:t>
      </w:r>
    </w:p>
    <w:p>
      <w:pPr>
        <w:spacing w:after="0"/>
        <w:ind w:left="0"/>
        <w:jc w:val="both"/>
      </w:pPr>
      <w:r>
        <w:rPr>
          <w:rFonts w:ascii="Times New Roman"/>
          <w:b w:val="false"/>
          <w:i w:val="false"/>
          <w:color w:val="000000"/>
          <w:sz w:val="28"/>
        </w:rPr>
        <w:t>
      Электр автобустар мен отын ретінде сутегін пайдаланатын көліктер үшін жөндеу және техникалық қызмет көрсету шығындары өндірушінің деректері бойынша анықталады.</w:t>
      </w:r>
    </w:p>
    <w:p>
      <w:pPr>
        <w:spacing w:after="0"/>
        <w:ind w:left="0"/>
        <w:jc w:val="both"/>
      </w:pPr>
      <w:r>
        <w:rPr>
          <w:rFonts w:ascii="Times New Roman"/>
          <w:b w:val="false"/>
          <w:i w:val="false"/>
          <w:color w:val="000000"/>
          <w:sz w:val="28"/>
        </w:rPr>
        <w:t>
      Ryд – келісім-шарт бойынша лизингтік пайыздық мөлшерлеме;</w:t>
      </w:r>
    </w:p>
    <w:p>
      <w:pPr>
        <w:spacing w:after="0"/>
        <w:ind w:left="0"/>
        <w:jc w:val="both"/>
      </w:pPr>
      <w:r>
        <w:rPr>
          <w:rFonts w:ascii="Times New Roman"/>
          <w:b w:val="false"/>
          <w:i w:val="false"/>
          <w:color w:val="000000"/>
          <w:sz w:val="28"/>
        </w:rPr>
        <w:t>
      Атс – лизинг шарты бойынша аванстық төлем сомасы</w:t>
      </w:r>
    </w:p>
    <w:p>
      <w:pPr>
        <w:spacing w:after="0"/>
        <w:ind w:left="0"/>
        <w:jc w:val="both"/>
      </w:pPr>
      <w:r>
        <w:rPr>
          <w:rFonts w:ascii="Times New Roman"/>
          <w:b w:val="false"/>
          <w:i w:val="false"/>
          <w:color w:val="000000"/>
          <w:sz w:val="28"/>
        </w:rPr>
        <w:t>
      (көлік құралының құнына пайыздық мөлшерлеме);</w:t>
      </w:r>
    </w:p>
    <w:p>
      <w:pPr>
        <w:spacing w:after="0"/>
        <w:ind w:left="0"/>
        <w:jc w:val="both"/>
      </w:pPr>
      <w:r>
        <w:rPr>
          <w:rFonts w:ascii="Times New Roman"/>
          <w:b w:val="false"/>
          <w:i w:val="false"/>
          <w:color w:val="000000"/>
          <w:sz w:val="28"/>
        </w:rPr>
        <w:t>
      2) Лизинг бағдарламасы шеңберінде көлік құралдары иелерінің жауапкершілігін сақтандыру шартын жасасу кезінде төленетін жылдық сақтандыру сыйлықақысының мөлшері Қазақстан Республикасының 1999 жылғы 1 шілдедегі Азаматтық кодексіне (Ерекше бөлім) сәйкес айқындалады.</w:t>
      </w:r>
    </w:p>
    <w:p>
      <w:pPr>
        <w:spacing w:after="0"/>
        <w:ind w:left="0"/>
        <w:jc w:val="both"/>
      </w:pPr>
      <w:r>
        <w:rPr>
          <w:rFonts w:ascii="Times New Roman"/>
          <w:b w:val="false"/>
          <w:i w:val="false"/>
          <w:color w:val="000000"/>
          <w:sz w:val="28"/>
        </w:rPr>
        <w:t>
      3) Жылжымалы құрамды сатып алу үшін лизинг төлемдері болмаған жағдайда, олардың жалпы жүрісін ескере отырып, маршрутқа бекітілген көлік құралдарының амортизациялық аударымдарының сомасы өтелуге жатады. Формула арқылы есептелген:</w:t>
      </w:r>
    </w:p>
    <w:p>
      <w:pPr>
        <w:spacing w:after="0"/>
        <w:ind w:left="0"/>
        <w:jc w:val="both"/>
      </w:pPr>
      <w:r>
        <w:rPr>
          <w:rFonts w:ascii="Times New Roman"/>
          <w:b w:val="false"/>
          <w:i w:val="false"/>
          <w:color w:val="000000"/>
          <w:sz w:val="28"/>
        </w:rPr>
        <w:t>
      За = 0,15 х Ам х КР х Ц,</w:t>
      </w:r>
    </w:p>
    <w:p>
      <w:pPr>
        <w:spacing w:after="0"/>
        <w:ind w:left="0"/>
        <w:jc w:val="both"/>
      </w:pPr>
      <w:r>
        <w:rPr>
          <w:rFonts w:ascii="Times New Roman"/>
          <w:b w:val="false"/>
          <w:i w:val="false"/>
          <w:color w:val="000000"/>
          <w:sz w:val="28"/>
        </w:rPr>
        <w:t>
      формула (4)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За - амортизация шығындары;</w:t>
      </w:r>
    </w:p>
    <w:p>
      <w:pPr>
        <w:spacing w:after="0"/>
        <w:ind w:left="0"/>
        <w:jc w:val="both"/>
      </w:pPr>
      <w:r>
        <w:rPr>
          <w:rFonts w:ascii="Times New Roman"/>
          <w:b w:val="false"/>
          <w:i w:val="false"/>
          <w:color w:val="000000"/>
          <w:sz w:val="28"/>
        </w:rPr>
        <w:t>
      0,15-15 % көлемінде автокөлік құралдары бойынша амортизация нормасы (әлеуметтік-кәсіпкерлік корпорация болып табылатын лизинг алушыдан алынған автокөлік құралдарын қоспағанда, жалға алынған автокөлік құралдарына қолданылмайды);</w:t>
      </w:r>
    </w:p>
    <w:p>
      <w:pPr>
        <w:spacing w:after="0"/>
        <w:ind w:left="0"/>
        <w:jc w:val="both"/>
      </w:pPr>
      <w:r>
        <w:rPr>
          <w:rFonts w:ascii="Times New Roman"/>
          <w:b w:val="false"/>
          <w:i w:val="false"/>
          <w:color w:val="000000"/>
          <w:sz w:val="28"/>
        </w:rPr>
        <w:t>
      Кр – автокөлік құралдары резервінің коэффициенті.</w:t>
      </w:r>
    </w:p>
    <w:p>
      <w:pPr>
        <w:spacing w:after="0"/>
        <w:ind w:left="0"/>
        <w:jc w:val="both"/>
      </w:pPr>
      <w:r>
        <w:rPr>
          <w:rFonts w:ascii="Times New Roman"/>
          <w:b w:val="false"/>
          <w:i w:val="false"/>
          <w:color w:val="000000"/>
          <w:sz w:val="28"/>
        </w:rPr>
        <w:t>
      4) Зп – тасымалдаушының тікелей нормативтік (есептік) жалпы сомасы мынадан тұрады:</w:t>
      </w:r>
    </w:p>
    <w:p>
      <w:pPr>
        <w:spacing w:after="0"/>
        <w:ind w:left="0"/>
        <w:jc w:val="both"/>
      </w:pPr>
      <w:r>
        <w:rPr>
          <w:rFonts w:ascii="Times New Roman"/>
          <w:b w:val="false"/>
          <w:i w:val="false"/>
          <w:color w:val="000000"/>
          <w:sz w:val="28"/>
        </w:rPr>
        <w:t>
      Зт – осы маршрутта пайдаланылатын автокөлік құралдарының жалпы жүріп өткен жолына есептегенде автомобильдік отын электр энергиясы/газ/сутегі шығындары тариф есептелетін күнгі барлық қолданыстағы үстемелер мен 1 литр бензиннің/1 киловат электр энергиясының/1 килограмм сутегінің дара бағасын есепке алып, 100 километр жұмсалған отын/электр энергиясы/газ/сутегі шығындарының базалық нормаларына сүйеніп анықталады (осы бөлшек сауда бағасы Қағидалардың 9-тармағына сәйкес тарифті анықтаудың дұрыстығы расталғанға дейін жарамды):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990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0,01 - 100 километрден 1 километрге отын шығынын қайта есептеу;</w:t>
      </w:r>
    </w:p>
    <w:p>
      <w:pPr>
        <w:spacing w:after="0"/>
        <w:ind w:left="0"/>
        <w:jc w:val="both"/>
      </w:pPr>
      <w:r>
        <w:rPr>
          <w:rFonts w:ascii="Times New Roman"/>
          <w:b w:val="false"/>
          <w:i w:val="false"/>
          <w:color w:val="000000"/>
          <w:sz w:val="28"/>
        </w:rPr>
        <w:t>
      Lоб - төмендегі формула бойынша есептелетін маршрутқа қызмет көрсетуде автокөлік құралдарының жылдық жүріп өткен жолы: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79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79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Др - бір жылда маршрутқа қызмет көрсетілген күндер саны (жыл бойы әр жұмыс істеу режимінде Кж = 365) (жергілікті атқарушы органдар бекіткен маршруттар кестесіне сәйкес айқындалады);</w:t>
      </w:r>
    </w:p>
    <w:p>
      <w:pPr>
        <w:spacing w:after="0"/>
        <w:ind w:left="0"/>
        <w:jc w:val="both"/>
      </w:pPr>
      <w:r>
        <w:rPr>
          <w:rFonts w:ascii="Times New Roman"/>
          <w:b w:val="false"/>
          <w:i w:val="false"/>
          <w:color w:val="000000"/>
          <w:sz w:val="28"/>
        </w:rPr>
        <w:t>
      n - бағдардағы рейс айналымдарының күнделікті саны (демалыс, мереке, жұмыс күндеріне, жылдың маусымдылығына байланысты жылдағы бару жолында айырмашылық болған кезде олардың орташа мәні алынады);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маршруттағы рейс айналымдарының қашықтығы километр;</w:t>
      </w:r>
      <w:r>
        <w:br/>
      </w:r>
      <w:r>
        <w:rPr>
          <w:rFonts w:ascii="Times New Roman"/>
          <w:b w:val="false"/>
          <w:i w:val="false"/>
          <w:color w:val="000000"/>
          <w:sz w:val="28"/>
        </w:rPr>
        <w:t>
</w:t>
      </w:r>
      <w:r>
        <w:br/>
      </w:r>
    </w:p>
    <w:p>
      <w:pPr>
        <w:spacing w:after="0"/>
        <w:ind w:left="0"/>
        <w:jc w:val="both"/>
      </w:pP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күнделікті нөлдік жүріп өткен жол, километр;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Маршрут сипаттамаларының көрсеткіштерінің әртүрлі мәндері жұмыс және демалыс күндері бойынша әртүрлі мәндерге тең болса, онда автокөлік құралдарының жалпы жылдық жүріп өткен жолы осы көлемдерді жинақтаумен жұмыс және демалыс күндері бойынша жеке анықталады.</w:t>
      </w:r>
    </w:p>
    <w:p>
      <w:pPr>
        <w:spacing w:after="0"/>
        <w:ind w:left="0"/>
        <w:jc w:val="both"/>
      </w:pPr>
      <w:r>
        <w:rPr>
          <w:rFonts w:ascii="Times New Roman"/>
          <w:b w:val="false"/>
          <w:i w:val="false"/>
          <w:color w:val="000000"/>
          <w:sz w:val="28"/>
        </w:rPr>
        <w:t>
      Жазғы және қысқы кезеңдердегі маршрут кестесінің әртүрлі мәндерімен және (немесе) маршрут толық емес күнтізбелік жыл ішінде жұмыс істейді, содан кейін жанармай құны маршрут кестесіне сәйкес жазғы және қысқы жүрістерді ескере отырып анықталады.</w:t>
      </w:r>
    </w:p>
    <w:p>
      <w:pPr>
        <w:spacing w:after="0"/>
        <w:ind w:left="0"/>
        <w:jc w:val="both"/>
      </w:pPr>
      <w:r>
        <w:rPr>
          <w:rFonts w:ascii="Times New Roman"/>
          <w:b w:val="false"/>
          <w:i w:val="false"/>
          <w:color w:val="000000"/>
          <w:sz w:val="28"/>
        </w:rPr>
        <w:t>
      Шығ. жаз = 0,01 х Lж.ж. х НТ х Цл.т. х КНл.</w:t>
      </w:r>
    </w:p>
    <w:p>
      <w:pPr>
        <w:spacing w:after="0"/>
        <w:ind w:left="0"/>
        <w:jc w:val="both"/>
      </w:pPr>
      <w:r>
        <w:rPr>
          <w:rFonts w:ascii="Times New Roman"/>
          <w:b w:val="false"/>
          <w:i w:val="false"/>
          <w:color w:val="000000"/>
          <w:sz w:val="28"/>
        </w:rPr>
        <w:t>
      формула</w:t>
      </w:r>
    </w:p>
    <w:p>
      <w:pPr>
        <w:spacing w:after="0"/>
        <w:ind w:left="0"/>
        <w:jc w:val="both"/>
      </w:pPr>
      <w:r>
        <w:rPr>
          <w:rFonts w:ascii="Times New Roman"/>
          <w:b w:val="false"/>
          <w:i w:val="false"/>
          <w:color w:val="000000"/>
          <w:sz w:val="28"/>
        </w:rPr>
        <w:t>
      формула (7)</w:t>
      </w:r>
    </w:p>
    <w:p>
      <w:pPr>
        <w:spacing w:after="0"/>
        <w:ind w:left="0"/>
        <w:jc w:val="both"/>
      </w:pPr>
      <w:r>
        <w:rPr>
          <w:rFonts w:ascii="Times New Roman"/>
          <w:b w:val="false"/>
          <w:i w:val="false"/>
          <w:color w:val="000000"/>
          <w:sz w:val="28"/>
        </w:rPr>
        <w:t>
      Шығ.қыс = 0,01 х Lж.қ. х НТ х Цз.т. х КН з.</w:t>
      </w:r>
    </w:p>
    <w:p>
      <w:pPr>
        <w:spacing w:after="0"/>
        <w:ind w:left="0"/>
        <w:jc w:val="both"/>
      </w:pPr>
      <w:r>
        <w:rPr>
          <w:rFonts w:ascii="Times New Roman"/>
          <w:b w:val="false"/>
          <w:i w:val="false"/>
          <w:color w:val="000000"/>
          <w:sz w:val="28"/>
        </w:rPr>
        <w:t>
      формула (8)</w:t>
      </w:r>
    </w:p>
    <w:p>
      <w:pPr>
        <w:spacing w:after="0"/>
        <w:ind w:left="0"/>
        <w:jc w:val="both"/>
      </w:pPr>
      <w:r>
        <w:rPr>
          <w:rFonts w:ascii="Times New Roman"/>
          <w:b w:val="false"/>
          <w:i w:val="false"/>
          <w:color w:val="000000"/>
          <w:sz w:val="28"/>
        </w:rPr>
        <w:t xml:space="preserve">
      Шығ. = Отын шығ.ж. + Отын шығ.қ. </w:t>
      </w:r>
    </w:p>
    <w:p>
      <w:pPr>
        <w:spacing w:after="0"/>
        <w:ind w:left="0"/>
        <w:jc w:val="both"/>
      </w:pPr>
      <w:r>
        <w:rPr>
          <w:rFonts w:ascii="Times New Roman"/>
          <w:b w:val="false"/>
          <w:i w:val="false"/>
          <w:color w:val="000000"/>
          <w:sz w:val="28"/>
        </w:rPr>
        <w:t>
      формула (9)</w:t>
      </w:r>
    </w:p>
    <w:p>
      <w:pPr>
        <w:spacing w:after="0"/>
        <w:ind w:left="0"/>
        <w:jc w:val="both"/>
      </w:pPr>
      <w:r>
        <w:rPr>
          <w:rFonts w:ascii="Times New Roman"/>
          <w:b w:val="false"/>
          <w:i w:val="false"/>
          <w:color w:val="000000"/>
          <w:sz w:val="28"/>
        </w:rPr>
        <w:t>
      мұнда: Отын шығ.жаз, - жазғы автомобиль отынының құны;</w:t>
      </w:r>
    </w:p>
    <w:p>
      <w:pPr>
        <w:spacing w:after="0"/>
        <w:ind w:left="0"/>
        <w:jc w:val="both"/>
      </w:pPr>
      <w:r>
        <w:rPr>
          <w:rFonts w:ascii="Times New Roman"/>
          <w:b w:val="false"/>
          <w:i w:val="false"/>
          <w:color w:val="000000"/>
          <w:sz w:val="28"/>
        </w:rPr>
        <w:t>
      Шығ., - қысқы мотор отынының құны;</w:t>
      </w:r>
    </w:p>
    <w:p>
      <w:pPr>
        <w:spacing w:after="0"/>
        <w:ind w:left="0"/>
        <w:jc w:val="both"/>
      </w:pPr>
      <w:r>
        <w:rPr>
          <w:rFonts w:ascii="Times New Roman"/>
          <w:b w:val="false"/>
          <w:i w:val="false"/>
          <w:color w:val="000000"/>
          <w:sz w:val="28"/>
        </w:rPr>
        <w:t>
      Lж.l - жазда автокөліктердің жылдық жүрісі;</w:t>
      </w:r>
    </w:p>
    <w:p>
      <w:pPr>
        <w:spacing w:after="0"/>
        <w:ind w:left="0"/>
        <w:jc w:val="both"/>
      </w:pPr>
      <w:r>
        <w:rPr>
          <w:rFonts w:ascii="Times New Roman"/>
          <w:b w:val="false"/>
          <w:i w:val="false"/>
          <w:color w:val="000000"/>
          <w:sz w:val="28"/>
        </w:rPr>
        <w:t>
      Lж.c. - қыста автокөліктердің жылдық жүрісі;</w:t>
      </w:r>
    </w:p>
    <w:p>
      <w:pPr>
        <w:spacing w:after="0"/>
        <w:ind w:left="0"/>
        <w:jc w:val="both"/>
      </w:pPr>
      <w:r>
        <w:rPr>
          <w:rFonts w:ascii="Times New Roman"/>
          <w:b w:val="false"/>
          <w:i w:val="false"/>
          <w:color w:val="000000"/>
          <w:sz w:val="28"/>
        </w:rPr>
        <w:t>
      KНж., KНқ. - трассадағы (жазғы, қысқы) көлік құралдарын пайдаланудың нақты жағдайлары үшін базалық мөлшерлемеге үстемеақылардың жиынтық коэффициенті.</w:t>
      </w:r>
    </w:p>
    <w:p>
      <w:pPr>
        <w:spacing w:after="0"/>
        <w:ind w:left="0"/>
        <w:jc w:val="both"/>
      </w:pPr>
      <w:r>
        <w:rPr>
          <w:rFonts w:ascii="Times New Roman"/>
          <w:b w:val="false"/>
          <w:i w:val="false"/>
          <w:color w:val="000000"/>
          <w:sz w:val="28"/>
        </w:rPr>
        <w:t>
      НТ – көліктің 100 километріне литр/киловатт/килограмм отын шығынының негізгі нормасы;</w:t>
      </w:r>
    </w:p>
    <w:p>
      <w:pPr>
        <w:spacing w:after="0"/>
        <w:ind w:left="0"/>
        <w:jc w:val="both"/>
      </w:pPr>
      <w:r>
        <w:rPr>
          <w:rFonts w:ascii="Times New Roman"/>
          <w:b w:val="false"/>
          <w:i w:val="false"/>
          <w:color w:val="000000"/>
          <w:sz w:val="28"/>
        </w:rPr>
        <w:t xml:space="preserve">
      Дизель отынын (бензинді)/газды тұтынудың базалық нормасы мен жинақталған үстеме коэффициенті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Қазақстан Республикасы Үкіметінің 2009 жылғы 11 тамыздағы № 1210 </w:t>
      </w:r>
      <w:r>
        <w:rPr>
          <w:rFonts w:ascii="Times New Roman"/>
          <w:b w:val="false"/>
          <w:i w:val="false"/>
          <w:color w:val="000000"/>
          <w:sz w:val="28"/>
        </w:rPr>
        <w:t>қаулысына</w:t>
      </w:r>
      <w:r>
        <w:rPr>
          <w:rFonts w:ascii="Times New Roman"/>
          <w:b w:val="false"/>
          <w:i w:val="false"/>
          <w:color w:val="000000"/>
          <w:sz w:val="28"/>
        </w:rPr>
        <w:t xml:space="preserve"> (бұдан әрі – Отын шығынының нормасы) сәйкес анықталады.</w:t>
      </w:r>
    </w:p>
    <w:p>
      <w:pPr>
        <w:spacing w:after="0"/>
        <w:ind w:left="0"/>
        <w:jc w:val="both"/>
      </w:pPr>
      <w:r>
        <w:rPr>
          <w:rFonts w:ascii="Times New Roman"/>
          <w:b w:val="false"/>
          <w:i w:val="false"/>
          <w:color w:val="000000"/>
          <w:sz w:val="28"/>
        </w:rPr>
        <w:t>
      Электрлік автобустар үшін 100 километрге сағатына киловатт электр энергиясын тұтыну нормасы және ол үшін жалпы қосымша ақы коэффициенті Өндіруші зауыттың деректері бойынша анықталады.</w:t>
      </w:r>
    </w:p>
    <w:p>
      <w:pPr>
        <w:spacing w:after="0"/>
        <w:ind w:left="0"/>
        <w:jc w:val="both"/>
      </w:pPr>
      <w:r>
        <w:rPr>
          <w:rFonts w:ascii="Times New Roman"/>
          <w:b w:val="false"/>
          <w:i w:val="false"/>
          <w:color w:val="000000"/>
          <w:sz w:val="28"/>
        </w:rPr>
        <w:t>
      Отын ретінде сутегіні пайдаланатын автокөлік құралдары үшін 100 километрге сағатына килограмм сутегі отынын тұтыну нормасы және ол үшін жалпы қосымша ақы коэффициенті Өндіруші зауыттың деректері бойынша анықталады</w:t>
      </w:r>
    </w:p>
    <w:p>
      <w:pPr>
        <w:spacing w:after="0"/>
        <w:ind w:left="0"/>
        <w:jc w:val="both"/>
      </w:pPr>
      <w:r>
        <w:rPr>
          <w:rFonts w:ascii="Times New Roman"/>
          <w:b w:val="false"/>
          <w:i w:val="false"/>
          <w:color w:val="000000"/>
          <w:sz w:val="28"/>
        </w:rPr>
        <w:t>
      Цо – дизельдік отынның (бензиннің)/газдың/электр энергиясының/сутегінің бағасы.</w:t>
      </w:r>
    </w:p>
    <w:p>
      <w:pPr>
        <w:spacing w:after="0"/>
        <w:ind w:left="0"/>
        <w:jc w:val="both"/>
      </w:pPr>
      <w:r>
        <w:rPr>
          <w:rFonts w:ascii="Times New Roman"/>
          <w:b w:val="false"/>
          <w:i w:val="false"/>
          <w:color w:val="000000"/>
          <w:sz w:val="28"/>
        </w:rPr>
        <w:t>
      Дизельдік отынның (бензиннің)/газдың/сутегінің бағасы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76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(10)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Ақыс Ажаз- ККл (коэффициент климаттық) мәнін анықтайтын Отынды шығындау нормаларының 10-шы кесте бойынша кезеңдер шегінде өңір бойынша анықталған бір жылдағы қысқы және жазғы айлар саны.</w:t>
      </w:r>
    </w:p>
    <w:p>
      <w:pPr>
        <w:spacing w:after="0"/>
        <w:ind w:left="0"/>
        <w:jc w:val="both"/>
      </w:pPr>
      <w:r>
        <w:rPr>
          <w:rFonts w:ascii="Times New Roman"/>
          <w:b w:val="false"/>
          <w:i w:val="false"/>
          <w:color w:val="000000"/>
          <w:sz w:val="28"/>
        </w:rPr>
        <w:t>
      Бқ.ш. Бж.о.- тариф есептеу күніне отынның дара құны (жазғы және қысқы).</w:t>
      </w:r>
    </w:p>
    <w:p>
      <w:pPr>
        <w:spacing w:after="0"/>
        <w:ind w:left="0"/>
        <w:jc w:val="both"/>
      </w:pPr>
      <w:r>
        <w:rPr>
          <w:rFonts w:ascii="Times New Roman"/>
          <w:b w:val="false"/>
          <w:i w:val="false"/>
          <w:color w:val="000000"/>
          <w:sz w:val="28"/>
        </w:rPr>
        <w:t>
      Жазғы кезеңде тарифті есептеу кезінде өткен қысқы кезеңнің соңғы айында басым болған қысқы отынның 1 литрінің/1 килограммның бөлшек сауда бағасы облыс бойынша отын шығынының құнын анықтайтын 10-кестеге сәйкес кезеңдерде айқындалады. Ккл (климаттық коэффициент), негіз ретінде алынады.</w:t>
      </w:r>
    </w:p>
    <w:p>
      <w:pPr>
        <w:spacing w:after="0"/>
        <w:ind w:left="0"/>
        <w:jc w:val="both"/>
      </w:pPr>
      <w:r>
        <w:rPr>
          <w:rFonts w:ascii="Times New Roman"/>
          <w:b w:val="false"/>
          <w:i w:val="false"/>
          <w:color w:val="000000"/>
          <w:sz w:val="28"/>
        </w:rPr>
        <w:t>
      5) Шжж - жанар-жағармай материалдарына шығындар автомобильдік отынға шығындардың 10%-ға тең:</w:t>
      </w:r>
    </w:p>
    <w:p>
      <w:pPr>
        <w:spacing w:after="0"/>
        <w:ind w:left="0"/>
        <w:jc w:val="both"/>
      </w:pPr>
      <w:r>
        <w:rPr>
          <w:rFonts w:ascii="Times New Roman"/>
          <w:b w:val="false"/>
          <w:i w:val="false"/>
          <w:color w:val="000000"/>
          <w:sz w:val="28"/>
        </w:rPr>
        <w:t>
      формула (11)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01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Шжт- жөндеу және техникалық қызмет көрсету шығыстары осы маршрутқа қызмет көрсету үшін бекітілген автокөлік құралдары құнынан 10% (қызмет мерзімі 1 жылдан 3 жылға дейінгі көліктер үшін), 15% (автокөлік құралдары үшін пайдалану мерзімі 3 жылдан 7 жылға дейін) және 20 % (автокөлік құралдары үшін пайдалану мерзімі 7 жылдан астам) ретінде қабылданады:</w:t>
      </w:r>
    </w:p>
    <w:p>
      <w:pPr>
        <w:spacing w:after="0"/>
        <w:ind w:left="0"/>
        <w:jc w:val="both"/>
      </w:pPr>
      <w:r>
        <w:rPr>
          <w:rFonts w:ascii="Times New Roman"/>
          <w:b w:val="false"/>
          <w:i w:val="false"/>
          <w:color w:val="000000"/>
          <w:sz w:val="28"/>
        </w:rPr>
        <w:t>
      Шжт = Кшт* Ам * Кр * Ц</w:t>
      </w:r>
    </w:p>
    <w:p>
      <w:pPr>
        <w:spacing w:after="0"/>
        <w:ind w:left="0"/>
        <w:jc w:val="both"/>
      </w:pPr>
      <w:r>
        <w:rPr>
          <w:rFonts w:ascii="Times New Roman"/>
          <w:b w:val="false"/>
          <w:i w:val="false"/>
          <w:color w:val="000000"/>
          <w:sz w:val="28"/>
        </w:rPr>
        <w:t>
      формула (12)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Кшт - автокөлік құралдарға жөндеу және техникалық қызмет көрсету шығыстарының коэффициенті;</w:t>
      </w:r>
    </w:p>
    <w:p>
      <w:pPr>
        <w:spacing w:after="0"/>
        <w:ind w:left="0"/>
        <w:jc w:val="both"/>
      </w:pPr>
      <w:r>
        <w:rPr>
          <w:rFonts w:ascii="Times New Roman"/>
          <w:b w:val="false"/>
          <w:i w:val="false"/>
          <w:color w:val="000000"/>
          <w:sz w:val="28"/>
        </w:rPr>
        <w:t>
      Ам- кесте бойынша маршруттағы автокөлік құралдарының бір күн ішіндегі саны;</w:t>
      </w:r>
    </w:p>
    <w:p>
      <w:pPr>
        <w:spacing w:after="0"/>
        <w:ind w:left="0"/>
        <w:jc w:val="both"/>
      </w:pPr>
      <w:r>
        <w:rPr>
          <w:rFonts w:ascii="Times New Roman"/>
          <w:b w:val="false"/>
          <w:i w:val="false"/>
          <w:color w:val="000000"/>
          <w:sz w:val="28"/>
        </w:rPr>
        <w:t>
      Кр – автокөлік құралдары резервінің коэффициенті, (1,2 ретінде тең шығындарды есептеу үшін алынатын кесте бойынша автокөлік құралдар маршруттарына бекітілгендердің жалпы санының маршрутқа жеткізуге жататын автокөлік құралдарының 1,2 санына қатынасы);</w:t>
      </w:r>
    </w:p>
    <w:p>
      <w:pPr>
        <w:spacing w:after="0"/>
        <w:ind w:left="0"/>
        <w:jc w:val="both"/>
      </w:pPr>
      <w:r>
        <w:rPr>
          <w:rFonts w:ascii="Times New Roman"/>
          <w:b w:val="false"/>
          <w:i w:val="false"/>
          <w:color w:val="000000"/>
          <w:sz w:val="28"/>
        </w:rPr>
        <w:t>
      Ц – маршрутта бекітілген 1 автокөлік құралының орташа адал нарықтық құны, теңгемен;</w:t>
      </w:r>
    </w:p>
    <w:p>
      <w:pPr>
        <w:spacing w:after="0"/>
        <w:ind w:left="0"/>
        <w:jc w:val="both"/>
      </w:pPr>
      <w:r>
        <w:rPr>
          <w:rFonts w:ascii="Times New Roman"/>
          <w:b w:val="false"/>
          <w:i w:val="false"/>
          <w:color w:val="000000"/>
          <w:sz w:val="28"/>
        </w:rPr>
        <w:t>
      Өндірушіден немесе ресми дилерлер арқылы сатып алынған жаңа көліктер үшін бұл сатып алынған күннен бастап үш жылға дейінгі сатып алу құны болады.</w:t>
      </w:r>
    </w:p>
    <w:p>
      <w:pPr>
        <w:spacing w:after="0"/>
        <w:ind w:left="0"/>
        <w:jc w:val="both"/>
      </w:pPr>
      <w:r>
        <w:rPr>
          <w:rFonts w:ascii="Times New Roman"/>
          <w:b w:val="false"/>
          <w:i w:val="false"/>
          <w:color w:val="000000"/>
          <w:sz w:val="28"/>
        </w:rPr>
        <w:t>
      Өндірушіден немесе ресми дилерлер арқылы сатып алынған автокөлік құралдарын қайта бағалау оларды бағалау қызметін жүзеге асыратын ұйымдар сатып алған күннен бастап үш жыл өткен соң жүргізіледі.</w:t>
      </w:r>
    </w:p>
    <w:p>
      <w:pPr>
        <w:spacing w:after="0"/>
        <w:ind w:left="0"/>
        <w:jc w:val="both"/>
      </w:pPr>
      <w:r>
        <w:rPr>
          <w:rFonts w:ascii="Times New Roman"/>
          <w:b w:val="false"/>
          <w:i w:val="false"/>
          <w:color w:val="000000"/>
          <w:sz w:val="28"/>
        </w:rPr>
        <w:t>
      Қайталама нарықта сатып алынған автокөлік құралдары, сондай-ақ жалға алынған автокөлік құралдары үшін – бағалау қызметін жүзеге асыратын ұйымдар айқындайтын орташа нарықтық құн.</w:t>
      </w:r>
    </w:p>
    <w:p>
      <w:pPr>
        <w:spacing w:after="0"/>
        <w:ind w:left="0"/>
        <w:jc w:val="both"/>
      </w:pPr>
      <w:r>
        <w:rPr>
          <w:rFonts w:ascii="Times New Roman"/>
          <w:b w:val="false"/>
          <w:i w:val="false"/>
          <w:color w:val="000000"/>
          <w:sz w:val="28"/>
        </w:rPr>
        <w:t>
      Бағалау қызметін жүзеге асыратын ұйымдар айқындаған автокөлік құралдарының құны ол анықталған күннен бастап үш жыл бойы қолданылады.</w:t>
      </w:r>
    </w:p>
    <w:p>
      <w:pPr>
        <w:spacing w:after="0"/>
        <w:ind w:left="0"/>
        <w:jc w:val="both"/>
      </w:pPr>
      <w:r>
        <w:rPr>
          <w:rFonts w:ascii="Times New Roman"/>
          <w:b w:val="false"/>
          <w:i w:val="false"/>
          <w:color w:val="000000"/>
          <w:sz w:val="28"/>
        </w:rPr>
        <w:t>
      Электробустар, отын ретінде сутегіні пайдаланатын автокөлік құралдары үшін жөндеу және техникалық қызмет көрсету шығыстары Өндіруші зауыттың деректері бойынша анықталады.</w:t>
      </w:r>
    </w:p>
    <w:p>
      <w:pPr>
        <w:spacing w:after="0"/>
        <w:ind w:left="0"/>
        <w:jc w:val="both"/>
      </w:pPr>
      <w:r>
        <w:rPr>
          <w:rFonts w:ascii="Times New Roman"/>
          <w:b w:val="false"/>
          <w:i w:val="false"/>
          <w:color w:val="000000"/>
          <w:sz w:val="28"/>
        </w:rPr>
        <w:t>
      7) Шш – маршруттағы автокөлік құралдарының жылдық жүрісіне есептелген автошиналарды пайдалану шығыстарын мынадай формула бойынша анықтауға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416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(13)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Цш – бір шина жиынтығының орташа сатып алу бағасы (шина, камера, жиек таспасы), есептеу кезінде теңгемен. Бұл сатып алу бағасы осы Қағидалардың 10-тармағына сәйкес тарифті анықтаудың дұрыстығы расталғанға дейін жарамды);</w:t>
      </w:r>
    </w:p>
    <w:p>
      <w:pPr>
        <w:spacing w:after="0"/>
        <w:ind w:left="0"/>
        <w:jc w:val="both"/>
      </w:pPr>
      <w:r>
        <w:rPr>
          <w:rFonts w:ascii="Times New Roman"/>
          <w:b w:val="false"/>
          <w:i w:val="false"/>
          <w:color w:val="000000"/>
          <w:sz w:val="28"/>
        </w:rPr>
        <w:t>
      М – автокөлік құралдарының доңғалақ саны (қосалқы доңғалақсыз);</w:t>
      </w:r>
    </w:p>
    <w:p>
      <w:pPr>
        <w:spacing w:after="0"/>
        <w:ind w:left="0"/>
        <w:jc w:val="both"/>
      </w:pPr>
      <w:r>
        <w:rPr>
          <w:rFonts w:ascii="Times New Roman"/>
          <w:b w:val="false"/>
          <w:i w:val="false"/>
          <w:color w:val="000000"/>
          <w:sz w:val="28"/>
        </w:rPr>
        <w:t>
      Lоб - маршрутқа қызмет көрсету кезіндегі автокөлік құралдардың жалпы жылдық жүрісі;</w:t>
      </w:r>
    </w:p>
    <w:p>
      <w:pPr>
        <w:spacing w:after="0"/>
        <w:ind w:left="0"/>
        <w:jc w:val="both"/>
      </w:pPr>
      <w:r>
        <w:rPr>
          <w:rFonts w:ascii="Times New Roman"/>
          <w:b w:val="false"/>
          <w:i w:val="false"/>
          <w:color w:val="000000"/>
          <w:sz w:val="28"/>
        </w:rPr>
        <w:t>
      Ш – автошиналар жүрісінің пайдаланымдық нормасы отын шығысының нормасына сәйкес анықталады, километр;</w:t>
      </w:r>
    </w:p>
    <w:p>
      <w:pPr>
        <w:spacing w:after="0"/>
        <w:ind w:left="0"/>
        <w:jc w:val="both"/>
      </w:pPr>
      <w:r>
        <w:rPr>
          <w:rFonts w:ascii="Times New Roman"/>
          <w:b w:val="false"/>
          <w:i w:val="false"/>
          <w:color w:val="000000"/>
          <w:sz w:val="28"/>
        </w:rPr>
        <w:t>
      Кш – автошиналар жүрісінің пайдаланымдық нормасын түзету коэффициенті отын шығысының нормасына сәйкес анықталады.</w:t>
      </w:r>
    </w:p>
    <w:p>
      <w:pPr>
        <w:spacing w:after="0"/>
        <w:ind w:left="0"/>
        <w:jc w:val="both"/>
      </w:pPr>
      <w:r>
        <w:rPr>
          <w:rFonts w:ascii="Times New Roman"/>
          <w:b w:val="false"/>
          <w:i w:val="false"/>
          <w:color w:val="000000"/>
          <w:sz w:val="28"/>
        </w:rPr>
        <w:t>
      Электробустардың, отын ретінде сутегіні пайдаланатын автокөлік құралдарының автошиналары жүрісінің пайдаланымдық нормасын түзету коэффициенті Өндіруші зауыттың деректері бойынша анықталады</w:t>
      </w:r>
    </w:p>
    <w:p>
      <w:pPr>
        <w:spacing w:after="0"/>
        <w:ind w:left="0"/>
        <w:jc w:val="both"/>
      </w:pPr>
      <w:r>
        <w:rPr>
          <w:rFonts w:ascii="Times New Roman"/>
          <w:b w:val="false"/>
          <w:i w:val="false"/>
          <w:color w:val="000000"/>
          <w:sz w:val="28"/>
        </w:rPr>
        <w:t>
      8) Ззп – маршрутқа қызмет көрсету бойынша жүргізушілер мен (және) кондукторлардың (автокөлік құралдары экипаждарының) жалпы жылдық төлем сомасы мынадай формула бойынша анықталады:</w:t>
      </w:r>
    </w:p>
    <w:p>
      <w:pPr>
        <w:spacing w:after="0"/>
        <w:ind w:left="0"/>
        <w:jc w:val="both"/>
      </w:pPr>
      <w:r>
        <w:rPr>
          <w:rFonts w:ascii="Times New Roman"/>
          <w:b w:val="false"/>
          <w:i w:val="false"/>
          <w:color w:val="000000"/>
          <w:sz w:val="28"/>
        </w:rPr>
        <w:t>
      Шжа = (Мр* (ZB * NB * ZK * NK) * АМ* К) * 1,2</w:t>
      </w:r>
    </w:p>
    <w:p>
      <w:pPr>
        <w:spacing w:after="0"/>
        <w:ind w:left="0"/>
        <w:jc w:val="both"/>
      </w:pPr>
      <w:r>
        <w:rPr>
          <w:rFonts w:ascii="Times New Roman"/>
          <w:b w:val="false"/>
          <w:i w:val="false"/>
          <w:color w:val="000000"/>
          <w:sz w:val="28"/>
        </w:rPr>
        <w:t>
      формула (14)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Мр – бір жылда маршрутқа қызмет көрсетілетін айлардың саны (жұмыстың тәулік ішінде және күнделікті режимі кезінде Мр = 12);</w:t>
      </w:r>
    </w:p>
    <w:p>
      <w:pPr>
        <w:spacing w:after="0"/>
        <w:ind w:left="0"/>
        <w:jc w:val="both"/>
      </w:pPr>
      <w:r>
        <w:rPr>
          <w:rFonts w:ascii="Times New Roman"/>
          <w:b w:val="false"/>
          <w:i w:val="false"/>
          <w:color w:val="000000"/>
          <w:sz w:val="28"/>
        </w:rPr>
        <w:t>
      ZВ – автокөлік құралы жүргізушісінің орташа айлық жалақысы Қазақстан Республикасындағы немесе көлік және қойма шаруашылығы саласындағы бір қызметкердің орташа айлық атаулы жалақысының (кәсіпкерлік қызметті жүзеге асыратын шағын кәсіпкерлік субъектілерін қоса алғанда) деңгейіне қатысты белгіленеді. Өтінімдерді берудің алдындағы тоқсандағы статистикалық мәліметтер негізінде тасымалдаушы тіркеледі;</w:t>
      </w:r>
    </w:p>
    <w:p>
      <w:pPr>
        <w:spacing w:after="0"/>
        <w:ind w:left="0"/>
        <w:jc w:val="both"/>
      </w:pPr>
      <w:r>
        <w:rPr>
          <w:rFonts w:ascii="Times New Roman"/>
          <w:b w:val="false"/>
          <w:i w:val="false"/>
          <w:color w:val="000000"/>
          <w:sz w:val="28"/>
        </w:rPr>
        <w:t>
      ZК – кондуктордың орташа айлық жалақысы жүргізушінің жалақысының 70% деңгейінде белгіленеді;</w:t>
      </w:r>
    </w:p>
    <w:p>
      <w:pPr>
        <w:spacing w:after="0"/>
        <w:ind w:left="0"/>
        <w:jc w:val="both"/>
      </w:pPr>
      <w:r>
        <w:rPr>
          <w:rFonts w:ascii="Times New Roman"/>
          <w:b w:val="false"/>
          <w:i w:val="false"/>
          <w:color w:val="000000"/>
          <w:sz w:val="28"/>
        </w:rPr>
        <w:t>
      Nв, Nк – маршрутта әр автокөлік құралдарға бекітілген жүргізушілердің (кондукторлардың) нормативтік саны;</w:t>
      </w:r>
    </w:p>
    <w:p>
      <w:pPr>
        <w:spacing w:after="0"/>
        <w:ind w:left="0"/>
        <w:jc w:val="both"/>
      </w:pPr>
      <w:r>
        <w:rPr>
          <w:rFonts w:ascii="Times New Roman"/>
          <w:b w:val="false"/>
          <w:i w:val="false"/>
          <w:color w:val="000000"/>
          <w:sz w:val="28"/>
        </w:rPr>
        <w:t>
      К – тасымалдаушының есептік деректерімен расталған сомада еңбек жалақысы мен қызметкерлерді сақтандыруға әлеуметтік есептеуін есепке алатын коэффициент.</w:t>
      </w:r>
    </w:p>
    <w:p>
      <w:pPr>
        <w:spacing w:after="0"/>
        <w:ind w:left="0"/>
        <w:jc w:val="both"/>
      </w:pPr>
      <w:r>
        <w:rPr>
          <w:rFonts w:ascii="Times New Roman"/>
          <w:b w:val="false"/>
          <w:i w:val="false"/>
          <w:color w:val="000000"/>
          <w:sz w:val="28"/>
        </w:rPr>
        <w:t>
      1,2 – аурулық, еңбек, оқудағы жұмысшылардың есептеулерін ескеретін түзету коэффиценті.</w:t>
      </w:r>
    </w:p>
    <w:p>
      <w:pPr>
        <w:spacing w:after="0"/>
        <w:ind w:left="0"/>
        <w:jc w:val="both"/>
      </w:pPr>
      <w:r>
        <w:rPr>
          <w:rFonts w:ascii="Times New Roman"/>
          <w:b w:val="false"/>
          <w:i w:val="false"/>
          <w:color w:val="000000"/>
          <w:sz w:val="28"/>
        </w:rPr>
        <w:t>
      Жүргізушілерге және (немесе) кондукторларға жалақы төлеу фактісі қызметкерлерге еңбекақы төлеу туралы актінің үзінді көшірмемен расталады.</w:t>
      </w:r>
    </w:p>
    <w:p>
      <w:pPr>
        <w:spacing w:after="0"/>
        <w:ind w:left="0"/>
        <w:jc w:val="both"/>
      </w:pPr>
      <w:r>
        <w:rPr>
          <w:rFonts w:ascii="Times New Roman"/>
          <w:b w:val="false"/>
          <w:i w:val="false"/>
          <w:color w:val="000000"/>
          <w:sz w:val="28"/>
        </w:rPr>
        <w:t>
      9) Шү – тасымалдаушының үстеме шығындарының нормативті сомасы осы маршрутқа қызмет көрсету бойынша тікелей шығындардың жиынтық сомасының пайызын құрайды және мына формула бойынша айқындалады:</w:t>
      </w:r>
    </w:p>
    <w:p>
      <w:pPr>
        <w:spacing w:after="0"/>
        <w:ind w:left="0"/>
        <w:jc w:val="both"/>
      </w:pPr>
      <w:r>
        <w:rPr>
          <w:rFonts w:ascii="Times New Roman"/>
          <w:b w:val="false"/>
          <w:i w:val="false"/>
          <w:color w:val="000000"/>
          <w:sz w:val="28"/>
        </w:rPr>
        <w:t xml:space="preserve">
      Шү = Шт * П </w:t>
      </w:r>
    </w:p>
    <w:p>
      <w:pPr>
        <w:spacing w:after="0"/>
        <w:ind w:left="0"/>
        <w:jc w:val="both"/>
      </w:pPr>
      <w:r>
        <w:rPr>
          <w:rFonts w:ascii="Times New Roman"/>
          <w:b w:val="false"/>
          <w:i w:val="false"/>
          <w:color w:val="000000"/>
          <w:sz w:val="28"/>
        </w:rPr>
        <w:t>
      формула (15)</w:t>
      </w:r>
    </w:p>
    <w:p>
      <w:pPr>
        <w:spacing w:after="0"/>
        <w:ind w:left="0"/>
        <w:jc w:val="both"/>
      </w:pPr>
      <w:r>
        <w:rPr>
          <w:rFonts w:ascii="Times New Roman"/>
          <w:b w:val="false"/>
          <w:i w:val="false"/>
          <w:color w:val="000000"/>
          <w:sz w:val="28"/>
        </w:rPr>
        <w:t>
      мұнда: П – үстеме шығыстардың нормативті сомасының пайызы үстеме шығыстарды есептеу сомасының расталатын көлеміне қарай 15%-дан бастап 20%-ға дейін құрайды.</w:t>
      </w:r>
    </w:p>
    <w:p>
      <w:pPr>
        <w:spacing w:after="0"/>
        <w:ind w:left="0"/>
        <w:jc w:val="both"/>
      </w:pPr>
      <w:r>
        <w:rPr>
          <w:rFonts w:ascii="Times New Roman"/>
          <w:b w:val="false"/>
          <w:i w:val="false"/>
          <w:color w:val="000000"/>
          <w:sz w:val="28"/>
        </w:rPr>
        <w:t>
      Үстеме шығыстарды есептеу сомасы:</w:t>
      </w:r>
    </w:p>
    <w:p>
      <w:pPr>
        <w:spacing w:after="0"/>
        <w:ind w:left="0"/>
        <w:jc w:val="both"/>
      </w:pPr>
      <w:r>
        <w:rPr>
          <w:rFonts w:ascii="Times New Roman"/>
          <w:b w:val="false"/>
          <w:i w:val="false"/>
          <w:color w:val="000000"/>
          <w:sz w:val="28"/>
        </w:rPr>
        <w:t>
      өндіріс шығындарына жататын салықтар мен алымдар (әлеуметтік аударымдарды, әлеуметтік салықты, міндетті әлеуметтік медициналық сақтандыруды, қосымша құн салығы мен корпоративтік табыс салығын қоспағанда);</w:t>
      </w:r>
    </w:p>
    <w:p>
      <w:pPr>
        <w:spacing w:after="0"/>
        <w:ind w:left="0"/>
        <w:jc w:val="both"/>
      </w:pPr>
      <w:r>
        <w:rPr>
          <w:rFonts w:ascii="Times New Roman"/>
          <w:b w:val="false"/>
          <w:i w:val="false"/>
          <w:color w:val="000000"/>
          <w:sz w:val="28"/>
        </w:rPr>
        <w:t>
      автокөлік құралдары иелерінің азаматтық-құқықтық жауапкершілігін және тасымалдаушының жолаушылар алдындағы азаматтық-құқықтық жауапкершілігін міндетті сақтандыруға, сондай-ақ жүргізушілердің және (немесе) кондукторлардың өмірін сақтандыруға арналған шығыстар;</w:t>
      </w:r>
    </w:p>
    <w:p>
      <w:pPr>
        <w:spacing w:after="0"/>
        <w:ind w:left="0"/>
        <w:jc w:val="both"/>
      </w:pPr>
      <w:r>
        <w:rPr>
          <w:rFonts w:ascii="Times New Roman"/>
          <w:b w:val="false"/>
          <w:i w:val="false"/>
          <w:color w:val="000000"/>
          <w:sz w:val="28"/>
        </w:rPr>
        <w:t>
      автокөлік құралдарын міндетті техникалық қарап-тексеруден өткізуге арналған шығыстар;</w:t>
      </w:r>
    </w:p>
    <w:p>
      <w:pPr>
        <w:spacing w:after="0"/>
        <w:ind w:left="0"/>
        <w:jc w:val="both"/>
      </w:pPr>
      <w:r>
        <w:rPr>
          <w:rFonts w:ascii="Times New Roman"/>
          <w:b w:val="false"/>
          <w:i w:val="false"/>
          <w:color w:val="000000"/>
          <w:sz w:val="28"/>
        </w:rPr>
        <w:t>
      тасымалдаушының балансында тұрған және тасымалдау процесіне тартылған өндірістік-техникалық базаның әкімшілік ғимараттары мен объектілерінің (жабық автотұрақ, тазалау-жуу кешені, өндірістік алаңшалар мен цехтар) коммуналдық төлемдеріне арналған шығыстар;</w:t>
      </w:r>
    </w:p>
    <w:p>
      <w:pPr>
        <w:spacing w:after="0"/>
        <w:ind w:left="0"/>
        <w:jc w:val="both"/>
      </w:pPr>
      <w:r>
        <w:rPr>
          <w:rFonts w:ascii="Times New Roman"/>
          <w:b w:val="false"/>
          <w:i w:val="false"/>
          <w:color w:val="000000"/>
          <w:sz w:val="28"/>
        </w:rPr>
        <w:t>
      тасымалдаушының балансында тұрған және қалалық және қала маңындағы тасымалдау процесіне тартылған өндірістік-техникалық базаның әкімшілік ғимараттары мен объектілері (жабық автотұрақ, тазалау-жуу кешені, өндірістік учаскелер мен цехтар) бойынша амортизацияға арналған шығыстар;</w:t>
      </w:r>
    </w:p>
    <w:p>
      <w:pPr>
        <w:spacing w:after="0"/>
        <w:ind w:left="0"/>
        <w:jc w:val="both"/>
      </w:pPr>
      <w:r>
        <w:rPr>
          <w:rFonts w:ascii="Times New Roman"/>
          <w:b w:val="false"/>
          <w:i w:val="false"/>
          <w:color w:val="000000"/>
          <w:sz w:val="28"/>
        </w:rPr>
        <w:t>
      ауданаралық (қала ішілік облысішілік) және ауданішілік маршруттар бойынша тасымалдау процесіне тартылған өндірістік-техникалық базаның (жабық автотұрақ, тазалау-жуу кешені, өндірістік учаскелер мен цехтар) әкімшілік ғимараттары мен объектілері бойынша амортизацияға арналған шығыстар;</w:t>
      </w:r>
    </w:p>
    <w:p>
      <w:pPr>
        <w:spacing w:after="0"/>
        <w:ind w:left="0"/>
        <w:jc w:val="both"/>
      </w:pPr>
      <w:r>
        <w:rPr>
          <w:rFonts w:ascii="Times New Roman"/>
          <w:b w:val="false"/>
          <w:i w:val="false"/>
          <w:color w:val="000000"/>
          <w:sz w:val="28"/>
        </w:rPr>
        <w:t>
      тасымалдауды ұйымдастыруға тартылған тасымалдаушы қызметкерлерінің (механик, медицина қызметкері, диспетчер) еңбекақысын қамтиды.</w:t>
      </w:r>
    </w:p>
    <w:p>
      <w:pPr>
        <w:spacing w:after="0"/>
        <w:ind w:left="0"/>
        <w:jc w:val="both"/>
      </w:pPr>
      <w:r>
        <w:rPr>
          <w:rFonts w:ascii="Times New Roman"/>
          <w:b w:val="false"/>
          <w:i w:val="false"/>
          <w:color w:val="000000"/>
          <w:sz w:val="28"/>
        </w:rPr>
        <w:t xml:space="preserve">
      Үстеме шығыстарды есептеу сомасы тек құны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айқындалатын әлеуметтік маңызы бар маршрутқа қызмет көрсетуге ғана қолданылады.</w:t>
      </w:r>
    </w:p>
    <w:p>
      <w:pPr>
        <w:spacing w:after="0"/>
        <w:ind w:left="0"/>
        <w:jc w:val="both"/>
      </w:pPr>
      <w:r>
        <w:rPr>
          <w:rFonts w:ascii="Times New Roman"/>
          <w:b w:val="false"/>
          <w:i w:val="false"/>
          <w:color w:val="000000"/>
          <w:sz w:val="28"/>
        </w:rPr>
        <w:t>
      Тасымалдауды ұйымдастыруға тартылған тасымалдаушының қызметкерлеріне (механик, медицина қызметкері, диспетчер) еңбекақы төлеу қызметкерлерге еңбекақы төлеу ведомосінен үзінді көшірмемен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Субсидиялауға жататын әлеуметтік маңызы бар автомобиль қатынастарының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атауы және (немесе)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Әдістемеге сәйкес анықталған маршруттағы тариф есебі</w:t>
      </w:r>
    </w:p>
    <w:p>
      <w:pPr>
        <w:spacing w:after="0"/>
        <w:ind w:left="0"/>
        <w:jc w:val="both"/>
      </w:pPr>
      <w:r>
        <w:rPr>
          <w:rFonts w:ascii="Times New Roman"/>
          <w:b w:val="false"/>
          <w:i w:val="false"/>
          <w:color w:val="000000"/>
          <w:sz w:val="28"/>
        </w:rPr>
        <w:t>
      Ұйымның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атауы және (немесе)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Әдістемеге сәйкес анықталған 1 жолаушыға арналған тариф,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Болжалды тасымалдау көлемі жыл бойы жолаушылар, 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Маршрут құнының есебі</w:t>
      </w:r>
    </w:p>
    <w:p>
      <w:pPr>
        <w:spacing w:after="0"/>
        <w:ind w:left="0"/>
        <w:jc w:val="both"/>
      </w:pPr>
      <w:r>
        <w:rPr>
          <w:rFonts w:ascii="Times New Roman"/>
          <w:b w:val="false"/>
          <w:i w:val="false"/>
          <w:color w:val="000000"/>
          <w:sz w:val="28"/>
        </w:rPr>
        <w:t>
      Ұйымның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атауы және (немесе)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маршрут,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Бағасы маршрут,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Болжалды тасымалдау көлемі жыл бойы жолаушылар,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Әлеуметтік маңызы бар субсидияланған қатынастар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атауы және (немесе)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құны осы Қағидалардың 4-тарауына сәйкес айқындалады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Әдістемеге сәйкес белгіленген тариф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атқарушы орган белгілейтін тариф номи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Айырмашылық Әдістемеге сәйкес анықталған тарифтер арасында жергілікті атқарушы орган белгілейтін код пен тариф дене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маңызы бар жол қозғалысын субсидиялау көлемі 3 жылға жыл сайынам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Комиссия жұмысының және әлеуметтік маңызы бар қатынастарды субсидиялау нәтижелері</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атауы не нөмірі*, сондай-ақ осы маршрутқа қызмет көрсететін тасымал даушының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Қағидалар дың 7-тармағына сәйкес маршрутқа тариф бойынша есептеулер ұсынылған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Маршрутқа тариф бойынша есептеулерді себепті көрсете отырып қайта пысықтауға жіберілген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маңызы бар қатынастар тізбесін жасау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 жұмысының нәтижелері бойынша тарифті белгілеу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өтінімді әзірлеу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 бекіту күні (күні: күн, ай,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маңызы бар субсидияла натын қатынастар бойынша үш жылдық кезеңге сомманы бекіту күні (күні: күн, ай,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атауы не нөмірі*, енгізілген әлеуметтік маңызы бар хабарламалар тізбесіне, сондай-ақ осы маршрутқа қызмет көрсететін тасымал даушының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Әдістемеге сәйкес айқындал ған тариф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атқарушы органы белгілеген тариф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бойынша үш жылдық кезеңге бөлінген субсидия көлемі әлеуметтік маңызы бар қатынастар тізіміне енгізілді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маршрутқа қажетті субсидия көлемі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кезеңде тасымалдаушыға осы маршрутқа төленген субсидия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жылға арналған сома (теңге / 20__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жылға арналған сома (теңге / 20__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жылға арналған сома (теңге / 20__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маршруттар үшін 2-кестенің 6, 7, 8, 9, 10-бағандары бойынша жалпы сома көрсетіледі)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Осы Кестелердегі 2-бағанды толтыру кезінде қалалық (ауылдық) немесе қала маңындағы қатынастарда маршрут нөмірі көрсетіледі, ал ауданішілік немесе ауданаралық (қалааралық облысішілік) қатынастарда маршруттың бастапқы және соңғы пункттерінде орналасқан елді мекендердің атаулары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Әлеуметтік маңызы бар автомобиль қатынастары бойынша нақты тасымалданған жолаушылар туралы ақпарат</w:t>
      </w:r>
    </w:p>
    <w:p>
      <w:pPr>
        <w:spacing w:after="0"/>
        <w:ind w:left="0"/>
        <w:jc w:val="both"/>
      </w:pPr>
      <w:r>
        <w:rPr>
          <w:rFonts w:ascii="Times New Roman"/>
          <w:b w:val="false"/>
          <w:i w:val="false"/>
          <w:color w:val="000000"/>
          <w:sz w:val="28"/>
        </w:rPr>
        <w:t>
      20 __ жылға арналған 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_________________________ облысы (қала, аудан)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атауы және (немесе)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жолаушыға бекітілген тариф,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ай ішінде тасымалданған жолаушылар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Жолаушылар тасымалынан түскен қаражат,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Орындалған жұмыс туралы ақпарат</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(уәкілетті ұйымның атауы)</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облысы (қала, аудан) бойынша</w:t>
      </w:r>
    </w:p>
    <w:p>
      <w:pPr>
        <w:spacing w:after="0"/>
        <w:ind w:left="0"/>
        <w:jc w:val="both"/>
      </w:pPr>
      <w:r>
        <w:rPr>
          <w:rFonts w:ascii="Times New Roman"/>
          <w:b w:val="false"/>
          <w:i w:val="false"/>
          <w:color w:val="000000"/>
          <w:sz w:val="28"/>
        </w:rPr>
        <w:t>
      20___ ж. ___________________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Маршруттар саны,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тасымал көлемі,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p>
          <w:p>
            <w:pPr>
              <w:spacing w:after="20"/>
              <w:ind w:left="20"/>
              <w:jc w:val="both"/>
            </w:pPr>
            <w:r>
              <w:rPr>
                <w:rFonts w:ascii="Times New Roman"/>
                <w:b w:val="false"/>
                <w:i w:val="false"/>
                <w:color w:val="000000"/>
                <w:sz w:val="20"/>
              </w:rPr>
              <w:t>
</w:t>
            </w:r>
            <w:r>
              <w:rPr>
                <w:rFonts w:ascii="Times New Roman"/>
                <w:b/>
                <w:i w:val="false"/>
                <w:color w:val="000000"/>
                <w:sz w:val="20"/>
              </w:rPr>
              <w:t>маршрут құны,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Жолаушыларды тасымалдаудан түскен қаражат,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1. Жолаушылар мен багажды автомобильмен тұрақты тасымалдауды ұйымдастыру шарты (бұдан әрі – шарт):</w:t>
      </w:r>
    </w:p>
    <w:p>
      <w:pPr>
        <w:spacing w:after="0"/>
        <w:ind w:left="0"/>
        <w:jc w:val="both"/>
      </w:pPr>
      <w:r>
        <w:rPr>
          <w:rFonts w:ascii="Times New Roman"/>
          <w:b w:val="false"/>
          <w:i w:val="false"/>
          <w:color w:val="000000"/>
          <w:sz w:val="28"/>
        </w:rPr>
        <w:t>
      1) шарт нөмірі №: ________;</w:t>
      </w:r>
    </w:p>
    <w:p>
      <w:pPr>
        <w:spacing w:after="0"/>
        <w:ind w:left="0"/>
        <w:jc w:val="both"/>
      </w:pPr>
      <w:r>
        <w:rPr>
          <w:rFonts w:ascii="Times New Roman"/>
          <w:b w:val="false"/>
          <w:i w:val="false"/>
          <w:color w:val="000000"/>
          <w:sz w:val="28"/>
        </w:rPr>
        <w:t>
      2) шарт жасасу күні (күні, айы, жылы): __________;</w:t>
      </w:r>
    </w:p>
    <w:p>
      <w:pPr>
        <w:spacing w:after="0"/>
        <w:ind w:left="0"/>
        <w:jc w:val="both"/>
      </w:pPr>
      <w:r>
        <w:rPr>
          <w:rFonts w:ascii="Times New Roman"/>
          <w:b w:val="false"/>
          <w:i w:val="false"/>
          <w:color w:val="000000"/>
          <w:sz w:val="28"/>
        </w:rPr>
        <w:t>
      3) шарт қолдану мерзімі (күні, айы, жылы): __________.</w:t>
      </w:r>
    </w:p>
    <w:p>
      <w:pPr>
        <w:spacing w:after="0"/>
        <w:ind w:left="0"/>
        <w:jc w:val="both"/>
      </w:pPr>
      <w:r>
        <w:rPr>
          <w:rFonts w:ascii="Times New Roman"/>
          <w:b w:val="false"/>
          <w:i w:val="false"/>
          <w:color w:val="000000"/>
          <w:sz w:val="28"/>
        </w:rPr>
        <w:t>
      2. Маршрут түрі:</w:t>
      </w:r>
    </w:p>
    <w:p>
      <w:pPr>
        <w:spacing w:after="0"/>
        <w:ind w:left="0"/>
        <w:jc w:val="both"/>
      </w:pPr>
      <w:r>
        <w:rPr>
          <w:rFonts w:ascii="Times New Roman"/>
          <w:b w:val="false"/>
          <w:i w:val="false"/>
          <w:color w:val="000000"/>
          <w:sz w:val="28"/>
        </w:rPr>
        <w:t>
      1) қалалық (ауылдық) □;</w:t>
      </w:r>
    </w:p>
    <w:p>
      <w:pPr>
        <w:spacing w:after="0"/>
        <w:ind w:left="0"/>
        <w:jc w:val="both"/>
      </w:pPr>
      <w:r>
        <w:rPr>
          <w:rFonts w:ascii="Times New Roman"/>
          <w:b w:val="false"/>
          <w:i w:val="false"/>
          <w:color w:val="000000"/>
          <w:sz w:val="28"/>
        </w:rPr>
        <w:t>
      2) қала маңындағы □;</w:t>
      </w:r>
    </w:p>
    <w:p>
      <w:pPr>
        <w:spacing w:after="0"/>
        <w:ind w:left="0"/>
        <w:jc w:val="both"/>
      </w:pPr>
      <w:r>
        <w:rPr>
          <w:rFonts w:ascii="Times New Roman"/>
          <w:b w:val="false"/>
          <w:i w:val="false"/>
          <w:color w:val="000000"/>
          <w:sz w:val="28"/>
        </w:rPr>
        <w:t>
      3) ауданішілік □;</w:t>
      </w:r>
    </w:p>
    <w:p>
      <w:pPr>
        <w:spacing w:after="0"/>
        <w:ind w:left="0"/>
        <w:jc w:val="both"/>
      </w:pPr>
      <w:r>
        <w:rPr>
          <w:rFonts w:ascii="Times New Roman"/>
          <w:b w:val="false"/>
          <w:i w:val="false"/>
          <w:color w:val="000000"/>
          <w:sz w:val="28"/>
        </w:rPr>
        <w:t>
      4) ауданаралық (қалааралық облысішілік) □.</w:t>
      </w:r>
    </w:p>
    <w:p>
      <w:pPr>
        <w:spacing w:after="0"/>
        <w:ind w:left="0"/>
        <w:jc w:val="both"/>
      </w:pPr>
      <w:r>
        <w:rPr>
          <w:rFonts w:ascii="Times New Roman"/>
          <w:b w:val="false"/>
          <w:i w:val="false"/>
          <w:color w:val="000000"/>
          <w:sz w:val="28"/>
        </w:rPr>
        <w:t>
      3. Маршрут атауы және (немесе) нөмірі: ____________.</w:t>
      </w:r>
    </w:p>
    <w:p>
      <w:pPr>
        <w:spacing w:after="0"/>
        <w:ind w:left="0"/>
        <w:jc w:val="both"/>
      </w:pPr>
      <w:r>
        <w:rPr>
          <w:rFonts w:ascii="Times New Roman"/>
          <w:b w:val="false"/>
          <w:i w:val="false"/>
          <w:color w:val="000000"/>
          <w:sz w:val="28"/>
        </w:rPr>
        <w:t>
      4. Маршрутқа қызмет көрсетудің кезеңі:</w:t>
      </w:r>
    </w:p>
    <w:p>
      <w:pPr>
        <w:spacing w:after="0"/>
        <w:ind w:left="0"/>
        <w:jc w:val="both"/>
      </w:pPr>
      <w:r>
        <w:rPr>
          <w:rFonts w:ascii="Times New Roman"/>
          <w:b w:val="false"/>
          <w:i w:val="false"/>
          <w:color w:val="000000"/>
          <w:sz w:val="28"/>
        </w:rPr>
        <w:t>
      1) қызмет көрсетуді бастау күні (күні, айы, жылы) _____________;</w:t>
      </w:r>
    </w:p>
    <w:p>
      <w:pPr>
        <w:spacing w:after="0"/>
        <w:ind w:left="0"/>
        <w:jc w:val="both"/>
      </w:pPr>
      <w:r>
        <w:rPr>
          <w:rFonts w:ascii="Times New Roman"/>
          <w:b w:val="false"/>
          <w:i w:val="false"/>
          <w:color w:val="000000"/>
          <w:sz w:val="28"/>
        </w:rPr>
        <w:t>
      2) қызмет көрсетуді аяқтау күні (күні, айы, жылы) _____________.</w:t>
      </w:r>
    </w:p>
    <w:p>
      <w:pPr>
        <w:spacing w:after="0"/>
        <w:ind w:left="0"/>
        <w:jc w:val="both"/>
      </w:pPr>
      <w:r>
        <w:rPr>
          <w:rFonts w:ascii="Times New Roman"/>
          <w:b w:val="false"/>
          <w:i w:val="false"/>
          <w:color w:val="000000"/>
          <w:sz w:val="28"/>
        </w:rPr>
        <w:t>
      5. Субсидия сомасы (цифрмен және теңгемен көрсетіледі): ____________;</w:t>
      </w:r>
    </w:p>
    <w:p>
      <w:pPr>
        <w:spacing w:after="0"/>
        <w:ind w:left="0"/>
        <w:jc w:val="both"/>
      </w:pPr>
      <w:r>
        <w:rPr>
          <w:rFonts w:ascii="Times New Roman"/>
          <w:b w:val="false"/>
          <w:i w:val="false"/>
          <w:color w:val="000000"/>
          <w:sz w:val="28"/>
        </w:rPr>
        <w:t>
      6. Тізбенің 8-тармағында көзделген тізбеге сәйкес құжаттардың топтамасы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қызметті жүзеге асыру немесе жеке әрекеттердің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көрсетілетін қызметті алушы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 Осы өтініштің 3-тармағы бойынша мәліметтерді толтырған кезде қалалық (ауылдық) немесе қала маңындағы қатынастарда маршруттың нөмірі көрсетіледі, ал ауданішілік немесе ауданаралық (қалааралық облысішілік) қатынастарда маршруттың бастапқы және соңғы пункттерінде орналасқан елді мекендердің атаулары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тағайындау туралы хабарлама не субсидия тағайындаудан бас тарту туралы хабарлама жіберу тәсілімен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басшысы немесе оның міндетін атқарушының электрондық цифрлық қолтаңбасы қол қойылған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маңызы бар қатынастар бойынша іс жүзінде тасымалданған жолаушылар туралы ақпарат;</w:t>
            </w:r>
          </w:p>
          <w:p>
            <w:pPr>
              <w:spacing w:after="20"/>
              <w:ind w:left="20"/>
              <w:jc w:val="both"/>
            </w:pPr>
            <w:r>
              <w:rPr>
                <w:rFonts w:ascii="Times New Roman"/>
                <w:b w:val="false"/>
                <w:i w:val="false"/>
                <w:color w:val="000000"/>
                <w:sz w:val="20"/>
              </w:rPr>
              <w:t xml:space="preserve">
2) Қағидалардың </w:t>
            </w:r>
            <w:r>
              <w:rPr>
                <w:rFonts w:ascii="Times New Roman"/>
                <w:b w:val="false"/>
                <w:i w:val="false"/>
                <w:color w:val="000000"/>
                <w:sz w:val="20"/>
              </w:rPr>
              <w:t>4-тарауына</w:t>
            </w:r>
            <w:r>
              <w:rPr>
                <w:rFonts w:ascii="Times New Roman"/>
                <w:b w:val="false"/>
                <w:i w:val="false"/>
                <w:color w:val="000000"/>
                <w:sz w:val="20"/>
              </w:rPr>
              <w:t xml:space="preserve"> сәйкес автокөлік құралдарының маршрут бойынша жалпы жылдық жүрісіне (км.) сүйене отырып анықталған маршрут құны бойынша тасымалдаулар жүзеге асырылған кезде, орындалған жұмыс туралы ақпарат;</w:t>
            </w:r>
          </w:p>
          <w:p>
            <w:pPr>
              <w:spacing w:after="20"/>
              <w:ind w:left="20"/>
              <w:jc w:val="both"/>
            </w:pPr>
            <w:r>
              <w:rPr>
                <w:rFonts w:ascii="Times New Roman"/>
                <w:b w:val="false"/>
                <w:i w:val="false"/>
                <w:color w:val="000000"/>
                <w:sz w:val="20"/>
              </w:rPr>
              <w:t xml:space="preserve">
3) осы Тізбеге </w:t>
            </w:r>
            <w:r>
              <w:rPr>
                <w:rFonts w:ascii="Times New Roman"/>
                <w:b w:val="false"/>
                <w:i w:val="false"/>
                <w:color w:val="000000"/>
                <w:sz w:val="20"/>
              </w:rPr>
              <w:t>1-қосымшаға</w:t>
            </w:r>
            <w:r>
              <w:rPr>
                <w:rFonts w:ascii="Times New Roman"/>
                <w:b w:val="false"/>
                <w:i w:val="false"/>
                <w:color w:val="000000"/>
                <w:sz w:val="20"/>
              </w:rPr>
              <w:t xml:space="preserve"> сәйкес билеттерді сату жөніндегі ақпарат;</w:t>
            </w:r>
          </w:p>
          <w:p>
            <w:pPr>
              <w:spacing w:after="20"/>
              <w:ind w:left="20"/>
              <w:jc w:val="both"/>
            </w:pPr>
            <w:r>
              <w:rPr>
                <w:rFonts w:ascii="Times New Roman"/>
                <w:b w:val="false"/>
                <w:i w:val="false"/>
                <w:color w:val="000000"/>
                <w:sz w:val="20"/>
              </w:rPr>
              <w:t>
4) осы Тізбеге 2-қосымшаға сәйкес жолаушыларды тасымалдаудан түскен қаржы қаражаты туралы ақпарат;</w:t>
            </w:r>
          </w:p>
          <w:p>
            <w:pPr>
              <w:spacing w:after="20"/>
              <w:ind w:left="20"/>
              <w:jc w:val="both"/>
            </w:pPr>
            <w:r>
              <w:rPr>
                <w:rFonts w:ascii="Times New Roman"/>
                <w:b w:val="false"/>
                <w:i w:val="false"/>
                <w:color w:val="000000"/>
                <w:sz w:val="20"/>
              </w:rPr>
              <w:t>
5) тасымалдаулар ауданаралық (қалааралық облысішілік) немесе ауданішілік қатынастарда жүзеге асырылған кезде, автовокзалдардың (автостанциялардың, жолаушыларға қызмет көрсету пункттерінің) диспетчерлік қызметінің құжаты немесе ауылдық округтің әкімінен немесе оны алмастыратын адамнан осы маршрут бойынша орындалған рейстерді растайтын анықтамалар;</w:t>
            </w:r>
          </w:p>
          <w:p>
            <w:pPr>
              <w:spacing w:after="20"/>
              <w:ind w:left="20"/>
              <w:jc w:val="both"/>
            </w:pPr>
            <w:r>
              <w:rPr>
                <w:rFonts w:ascii="Times New Roman"/>
                <w:b w:val="false"/>
                <w:i w:val="false"/>
                <w:color w:val="000000"/>
                <w:sz w:val="20"/>
              </w:rPr>
              <w:t>
6) Қағидалардың 4-тарауына сәйкес айқындалған маршрут бойынша құны тасымалдауды жүзеге асыру кезінде маршрут (км) бойынша автокөлік құралдарының жалпы жылдық жүрісін негізгі ала отырып, елді мекеннің бірыңғай диспетчерлік қызметінен осы маршрут бойынша орындалған рейстерді растайтын құжат;</w:t>
            </w:r>
          </w:p>
          <w:p>
            <w:pPr>
              <w:spacing w:after="20"/>
              <w:ind w:left="20"/>
              <w:jc w:val="both"/>
            </w:pPr>
            <w:r>
              <w:rPr>
                <w:rFonts w:ascii="Times New Roman"/>
                <w:b w:val="false"/>
                <w:i w:val="false"/>
                <w:color w:val="000000"/>
                <w:sz w:val="20"/>
              </w:rPr>
              <w:t>
7) диспетчерлік қызметтің қалалық және қала маңындағы маршруттар бойынша рейстерді орындамағанын растайтын (бар болған жағдайда) құжаты.</w:t>
            </w:r>
          </w:p>
          <w:p>
            <w:pPr>
              <w:spacing w:after="20"/>
              <w:ind w:left="20"/>
              <w:jc w:val="both"/>
            </w:pPr>
            <w:r>
              <w:rPr>
                <w:rFonts w:ascii="Times New Roman"/>
                <w:b w:val="false"/>
                <w:i w:val="false"/>
                <w:color w:val="000000"/>
                <w:sz w:val="20"/>
              </w:rPr>
              <w:t>
Осы тармақтың 1), 2), 3), 4), 5), 6) және 7) тармақшаларында көрсетілген құжаттар электрондық көшірмеде немесе ұйым басшысының электрондық цифрлық қолтаңбасында ұсынылады.</w:t>
            </w:r>
          </w:p>
          <w:p>
            <w:pPr>
              <w:spacing w:after="20"/>
              <w:ind w:left="20"/>
              <w:jc w:val="both"/>
            </w:pPr>
            <w:r>
              <w:rPr>
                <w:rFonts w:ascii="Times New Roman"/>
                <w:b w:val="false"/>
                <w:i w:val="false"/>
                <w:color w:val="000000"/>
                <w:sz w:val="20"/>
              </w:rPr>
              <w:t>
Жеке басын куәландыратын құжат туралы, заңды тұлғаны мемлекеттік тіркеу (қайта тіркеу) туралы, дара кәсіпкерді мемлекеттік тіркеу туралы мәліметтерді көрсетілетін қызметті беруші тиісті мемлекеттік ақпараттық жүйелерден "электрондық үкіметтің"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қызметті немесе жекелеген қызмет түрлерін тоқтата тұру немесе тыйым салу туралы заңды күшіне енген сот шешімі (үкімі)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бойынша бірыңғай байланыс орталығының 1414, 8 800 080 7777 телефоны арқылы қашықтықтан қол жеткізу режимінде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Билеттерді сату бойынша ақпарат</w:t>
      </w:r>
    </w:p>
    <w:p>
      <w:pPr>
        <w:spacing w:after="0"/>
        <w:ind w:left="0"/>
        <w:jc w:val="both"/>
      </w:pPr>
      <w:r>
        <w:rPr>
          <w:rFonts w:ascii="Times New Roman"/>
          <w:b w:val="false"/>
          <w:i w:val="false"/>
          <w:color w:val="000000"/>
          <w:sz w:val="28"/>
        </w:rPr>
        <w:t>
      Ұйымның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атауы және (немесе)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реттік жол жүру билеттерін сату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жол жүру билеттерін сату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Әкiмшiлiк орталық болып табылатын облыстық маңызы бар қалаларда, республикалық маңызы бар қалаларда, астанада тасымалдауды жүзеге асырған кезде билеттерді сату бойынша есеп маршрутта пайдаланылатын жолақыны электрондық төлеу жүйесімен расталады.</w:t>
      </w:r>
    </w:p>
    <w:p>
      <w:pPr>
        <w:spacing w:after="0"/>
        <w:ind w:left="0"/>
        <w:jc w:val="both"/>
      </w:pPr>
      <w:r>
        <w:rPr>
          <w:rFonts w:ascii="Times New Roman"/>
          <w:b w:val="false"/>
          <w:i w:val="false"/>
          <w:color w:val="000000"/>
          <w:sz w:val="28"/>
        </w:rPr>
        <w:t>
      Жолақыны электрондық төлеу жүйесі оператторының (бұдан әрі - оператор) атауы _________________.</w:t>
      </w:r>
    </w:p>
    <w:p>
      <w:pPr>
        <w:spacing w:after="0"/>
        <w:ind w:left="0"/>
        <w:jc w:val="both"/>
      </w:pPr>
      <w:r>
        <w:rPr>
          <w:rFonts w:ascii="Times New Roman"/>
          <w:b w:val="false"/>
          <w:i w:val="false"/>
          <w:color w:val="000000"/>
          <w:sz w:val="28"/>
        </w:rPr>
        <w:t>
      Тасымалдаушы мен оператор арасында жасалған шарт 20 ______ жылғы ___________ № ________. Шарттың қолдану мерзімі 20 ____ жылғы ________.</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Жолаушылар тасымалынан түскен қаржылық қаражат туралы ақпарат</w:t>
      </w:r>
    </w:p>
    <w:p>
      <w:pPr>
        <w:spacing w:after="0"/>
        <w:ind w:left="0"/>
        <w:jc w:val="both"/>
      </w:pPr>
      <w:r>
        <w:rPr>
          <w:rFonts w:ascii="Times New Roman"/>
          <w:b w:val="false"/>
          <w:i w:val="false"/>
          <w:color w:val="000000"/>
          <w:sz w:val="28"/>
        </w:rPr>
        <w:t>
      Ұйымың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атауы және (немесе)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жол жүру билеттерін сатудан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жол жүру билеттерін сатудан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жол жүруден алынған өтемақы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Жүргізушілердің және (немесе) кондукторлардың жалақысы мен әлеуметтік аударымдары бойынша тасымалдаушының шығыстары туралы ақпарат</w:t>
      </w:r>
    </w:p>
    <w:p>
      <w:pPr>
        <w:spacing w:after="0"/>
        <w:ind w:left="0"/>
        <w:jc w:val="both"/>
      </w:pPr>
      <w:r>
        <w:rPr>
          <w:rFonts w:ascii="Times New Roman"/>
          <w:b w:val="false"/>
          <w:i w:val="false"/>
          <w:color w:val="000000"/>
          <w:sz w:val="28"/>
        </w:rPr>
        <w:t>
      Ұйымның атауы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 атауы және (немесе)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 деңгейінде жүргізушілердің ең төменгі жалақысы,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Жүргізушілердің ағымдағы қаржы жылы деңгейіндегі әлеуметтік аударымдары,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Кондукторлар саны, адамдар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 деңгейінде кондукторлардың ең төменгі жалақысы,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 деңгейіндегі кондукторлардың әлеуметтік аударымдары,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болса) немесе ұйым басшысының электрондық цифрлық қолдаңбасы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 тағайындау туралы №____ хабарлама</w:t>
      </w:r>
    </w:p>
    <w:p>
      <w:pPr>
        <w:spacing w:after="0"/>
        <w:ind w:left="0"/>
        <w:jc w:val="both"/>
      </w:pPr>
      <w:r>
        <w:rPr>
          <w:rFonts w:ascii="Times New Roman"/>
          <w:b w:val="false"/>
          <w:i w:val="false"/>
          <w:color w:val="000000"/>
          <w:sz w:val="28"/>
        </w:rPr>
        <w:t>
      Көрсетілетін қызметті алушы: _____________________________________</w:t>
      </w:r>
    </w:p>
    <w:p>
      <w:pPr>
        <w:spacing w:after="0"/>
        <w:ind w:left="0"/>
        <w:jc w:val="both"/>
      </w:pPr>
      <w:r>
        <w:rPr>
          <w:rFonts w:ascii="Times New Roman"/>
          <w:b w:val="false"/>
          <w:i w:val="false"/>
          <w:color w:val="000000"/>
          <w:sz w:val="28"/>
        </w:rPr>
        <w:t>
      (жеке сәйкестендiру нөмiрi/бизнес-сәйкестендiру нөмiрi)</w:t>
      </w:r>
    </w:p>
    <w:p>
      <w:pPr>
        <w:spacing w:after="0"/>
        <w:ind w:left="0"/>
        <w:jc w:val="both"/>
      </w:pPr>
      <w:r>
        <w:rPr>
          <w:rFonts w:ascii="Times New Roman"/>
          <w:b w:val="false"/>
          <w:i w:val="false"/>
          <w:color w:val="000000"/>
          <w:sz w:val="28"/>
        </w:rPr>
        <w:t>
      Мемлекеттік көрсетілетін қызмет: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p>
      <w:pPr>
        <w:spacing w:after="0"/>
        <w:ind w:left="0"/>
        <w:jc w:val="both"/>
      </w:pPr>
      <w:r>
        <w:rPr>
          <w:rFonts w:ascii="Times New Roman"/>
          <w:b w:val="false"/>
          <w:i w:val="false"/>
          <w:color w:val="000000"/>
          <w:sz w:val="28"/>
        </w:rPr>
        <w:t>
      Маршрут түрі: ___________</w:t>
      </w:r>
    </w:p>
    <w:p>
      <w:pPr>
        <w:spacing w:after="0"/>
        <w:ind w:left="0"/>
        <w:jc w:val="both"/>
      </w:pPr>
      <w:r>
        <w:rPr>
          <w:rFonts w:ascii="Times New Roman"/>
          <w:b w:val="false"/>
          <w:i w:val="false"/>
          <w:color w:val="000000"/>
          <w:sz w:val="28"/>
        </w:rPr>
        <w:t>
      Маршрут атауы және (немесе) нөмірі: ____________</w:t>
      </w:r>
    </w:p>
    <w:p>
      <w:pPr>
        <w:spacing w:after="0"/>
        <w:ind w:left="0"/>
        <w:jc w:val="both"/>
      </w:pPr>
      <w:r>
        <w:rPr>
          <w:rFonts w:ascii="Times New Roman"/>
          <w:b w:val="false"/>
          <w:i w:val="false"/>
          <w:color w:val="000000"/>
          <w:sz w:val="28"/>
        </w:rPr>
        <w:t>
      Маршрутқа қызмет көрсетудің кезеңі: ___________</w:t>
      </w:r>
    </w:p>
    <w:p>
      <w:pPr>
        <w:spacing w:after="0"/>
        <w:ind w:left="0"/>
        <w:jc w:val="both"/>
      </w:pPr>
      <w:r>
        <w:rPr>
          <w:rFonts w:ascii="Times New Roman"/>
          <w:b w:val="false"/>
          <w:i w:val="false"/>
          <w:color w:val="000000"/>
          <w:sz w:val="28"/>
        </w:rPr>
        <w:t>
      Мәртебе: Субсидия тағайындалды</w:t>
      </w:r>
    </w:p>
    <w:p>
      <w:pPr>
        <w:spacing w:after="0"/>
        <w:ind w:left="0"/>
        <w:jc w:val="both"/>
      </w:pPr>
      <w:r>
        <w:rPr>
          <w:rFonts w:ascii="Times New Roman"/>
          <w:b w:val="false"/>
          <w:i w:val="false"/>
          <w:color w:val="000000"/>
          <w:sz w:val="28"/>
        </w:rPr>
        <w:t xml:space="preserve">
      Хабарлама берген жергілікті атқарушы орган: 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Хабарлама жіберілетін уақыты мен күні: 20 ____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тасымалдауларын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 қаражаты</w:t>
            </w:r>
            <w:r>
              <w:br/>
            </w:r>
            <w:r>
              <w:rPr>
                <w:rFonts w:ascii="Times New Roman"/>
                <w:b w:val="false"/>
                <w:i w:val="false"/>
                <w:color w:val="000000"/>
                <w:sz w:val="20"/>
              </w:rPr>
              <w:t>есебінен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 тағайындаудан бас тарту туралы №____ хабарлама</w:t>
      </w:r>
    </w:p>
    <w:p>
      <w:pPr>
        <w:spacing w:after="0"/>
        <w:ind w:left="0"/>
        <w:jc w:val="both"/>
      </w:pPr>
      <w:r>
        <w:rPr>
          <w:rFonts w:ascii="Times New Roman"/>
          <w:b w:val="false"/>
          <w:i w:val="false"/>
          <w:color w:val="000000"/>
          <w:sz w:val="28"/>
        </w:rPr>
        <w:t>
      Көрсетілетін қызметті алушы: _____________________________________</w:t>
      </w:r>
    </w:p>
    <w:p>
      <w:pPr>
        <w:spacing w:after="0"/>
        <w:ind w:left="0"/>
        <w:jc w:val="both"/>
      </w:pPr>
      <w:r>
        <w:rPr>
          <w:rFonts w:ascii="Times New Roman"/>
          <w:b w:val="false"/>
          <w:i w:val="false"/>
          <w:color w:val="000000"/>
          <w:sz w:val="28"/>
        </w:rPr>
        <w:t>
      (жеке сәйкестендiру нөмiрi/ бизнес-сәйкестендiру нөмiрi)</w:t>
      </w:r>
    </w:p>
    <w:p>
      <w:pPr>
        <w:spacing w:after="0"/>
        <w:ind w:left="0"/>
        <w:jc w:val="both"/>
      </w:pPr>
      <w:r>
        <w:rPr>
          <w:rFonts w:ascii="Times New Roman"/>
          <w:b w:val="false"/>
          <w:i w:val="false"/>
          <w:color w:val="000000"/>
          <w:sz w:val="28"/>
        </w:rPr>
        <w:t>
      Мемлекеттік көрсетілетін қызмет: "Ауданаралық (қалааралық облысішілік),</w:t>
      </w:r>
    </w:p>
    <w:p>
      <w:pPr>
        <w:spacing w:after="0"/>
        <w:ind w:left="0"/>
        <w:jc w:val="both"/>
      </w:pPr>
      <w:r>
        <w:rPr>
          <w:rFonts w:ascii="Times New Roman"/>
          <w:b w:val="false"/>
          <w:i w:val="false"/>
          <w:color w:val="000000"/>
          <w:sz w:val="28"/>
        </w:rPr>
        <w:t>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p>
      <w:pPr>
        <w:spacing w:after="0"/>
        <w:ind w:left="0"/>
        <w:jc w:val="both"/>
      </w:pPr>
      <w:r>
        <w:rPr>
          <w:rFonts w:ascii="Times New Roman"/>
          <w:b w:val="false"/>
          <w:i w:val="false"/>
          <w:color w:val="000000"/>
          <w:sz w:val="28"/>
        </w:rPr>
        <w:t>
      Маршрут түрі: ___________</w:t>
      </w:r>
    </w:p>
    <w:p>
      <w:pPr>
        <w:spacing w:after="0"/>
        <w:ind w:left="0"/>
        <w:jc w:val="both"/>
      </w:pPr>
      <w:r>
        <w:rPr>
          <w:rFonts w:ascii="Times New Roman"/>
          <w:b w:val="false"/>
          <w:i w:val="false"/>
          <w:color w:val="000000"/>
          <w:sz w:val="28"/>
        </w:rPr>
        <w:t>
      Маршрут атауы және (немесе) нөмірі: ____________</w:t>
      </w:r>
    </w:p>
    <w:p>
      <w:pPr>
        <w:spacing w:after="0"/>
        <w:ind w:left="0"/>
        <w:jc w:val="both"/>
      </w:pPr>
      <w:r>
        <w:rPr>
          <w:rFonts w:ascii="Times New Roman"/>
          <w:b w:val="false"/>
          <w:i w:val="false"/>
          <w:color w:val="000000"/>
          <w:sz w:val="28"/>
        </w:rPr>
        <w:t>
      Маршрутқа қызмет көрсетудің кезеңі: ___________</w:t>
      </w:r>
    </w:p>
    <w:p>
      <w:pPr>
        <w:spacing w:after="0"/>
        <w:ind w:left="0"/>
        <w:jc w:val="both"/>
      </w:pPr>
      <w:r>
        <w:rPr>
          <w:rFonts w:ascii="Times New Roman"/>
          <w:b w:val="false"/>
          <w:i w:val="false"/>
          <w:color w:val="000000"/>
          <w:sz w:val="28"/>
        </w:rPr>
        <w:t>
      Мәртебе: Субсидия тағайындаудан бас тартылды</w:t>
      </w:r>
    </w:p>
    <w:p>
      <w:pPr>
        <w:spacing w:after="0"/>
        <w:ind w:left="0"/>
        <w:jc w:val="both"/>
      </w:pPr>
      <w:r>
        <w:rPr>
          <w:rFonts w:ascii="Times New Roman"/>
          <w:b w:val="false"/>
          <w:i w:val="false"/>
          <w:color w:val="000000"/>
          <w:sz w:val="28"/>
        </w:rPr>
        <w:t>
      Негізі: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Хабарлама берген жергілікті атқарушы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Хабарлама жіберілетін уақыты мен күні: 20 ____ жылғы "___"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