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720c" w14:textId="a087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8 желтоқсандағы № 629 бұйрығы. Қазақстан Республикасының Әділет министрлігінде 2015 жылы 21 желтоқсанда № 12433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Қаржы Министрінің 2014 жылғы 18 наурыздағы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r>
        <w:br/>
      </w:r>
      <w:r>
        <w:rPr>
          <w:rFonts w:ascii="Times New Roman"/>
          <w:b w:val="false"/>
          <w:i w:val="false"/>
          <w:color w:val="000000"/>
          <w:sz w:val="28"/>
        </w:rPr>
        <w:t>
</w:t>
      </w:r>
      <w:r>
        <w:rPr>
          <w:rFonts w:ascii="Times New Roman"/>
          <w:b w:val="false"/>
          <w:i w:val="false"/>
          <w:color w:val="000000"/>
          <w:sz w:val="28"/>
        </w:rPr>
        <w:t>
      бюджет шығыстарының </w:t>
      </w:r>
      <w:r>
        <w:rPr>
          <w:rFonts w:ascii="Times New Roman"/>
          <w:b w:val="false"/>
          <w:i w:val="false"/>
          <w:color w:val="000000"/>
          <w:sz w:val="28"/>
        </w:rPr>
        <w:t>функционалдық сыныптамасы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қаңтардан бастап қолданысқа енгізіледі.</w:t>
      </w:r>
    </w:p>
    <w:bookmarkEnd w:id="0"/>
    <w:p>
      <w:pPr>
        <w:spacing w:after="0"/>
        <w:ind w:left="0"/>
        <w:jc w:val="both"/>
      </w:pPr>
      <w:r>
        <w:rPr>
          <w:rFonts w:ascii="Times New Roman"/>
          <w:b w:val="false"/>
          <w:i/>
          <w:color w:val="000000"/>
          <w:sz w:val="28"/>
        </w:rPr>
        <w:t>      Министр                                    Б. Сұлтанов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629 бұйрығына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94"/>
        <w:gridCol w:w="797"/>
        <w:gridCol w:w="819"/>
        <w:gridCol w:w="1090"/>
        <w:gridCol w:w="103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шы</w:t>
            </w:r>
            <w:r>
              <w:rPr>
                <w:rFonts w:ascii="Times New Roman"/>
                <w:b/>
                <w:i w:val="false"/>
                <w:color w:val="000000"/>
                <w:sz w:val="20"/>
              </w:rPr>
              <w:t>ғ</w:t>
            </w:r>
            <w:r>
              <w:rPr>
                <w:rFonts w:ascii="Times New Roman"/>
                <w:b/>
                <w:i w:val="false"/>
                <w:color w:val="000000"/>
                <w:sz w:val="20"/>
              </w:rPr>
              <w:t>ыстарыны</w:t>
            </w:r>
            <w:r>
              <w:rPr>
                <w:rFonts w:ascii="Times New Roman"/>
                <w:b/>
                <w:i w:val="false"/>
                <w:color w:val="000000"/>
                <w:sz w:val="20"/>
              </w:rPr>
              <w:t>ң</w:t>
            </w:r>
            <w:r>
              <w:rPr>
                <w:rFonts w:ascii="Times New Roman"/>
                <w:b/>
                <w:i w:val="false"/>
                <w:color w:val="000000"/>
                <w:sz w:val="20"/>
              </w:rPr>
              <w:t xml:space="preserve"> функционалды</w:t>
            </w:r>
            <w:r>
              <w:rPr>
                <w:rFonts w:ascii="Times New Roman"/>
                <w:b/>
                <w:i w:val="false"/>
                <w:color w:val="000000"/>
                <w:sz w:val="20"/>
              </w:rPr>
              <w:t>қ</w:t>
            </w:r>
            <w:r>
              <w:rPr>
                <w:rFonts w:ascii="Times New Roman"/>
                <w:b/>
                <w:i w:val="false"/>
                <w:color w:val="000000"/>
                <w:sz w:val="20"/>
              </w:rPr>
              <w:t xml:space="preserve"> сыныптамасы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w:t>
            </w:r>
            <w:r>
              <w:rPr>
                <w:rFonts w:ascii="Times New Roman"/>
                <w:b/>
                <w:i w:val="false"/>
                <w:color w:val="000000"/>
                <w:sz w:val="20"/>
              </w:rPr>
              <w:t>қ</w:t>
            </w:r>
            <w:r>
              <w:rPr>
                <w:rFonts w:ascii="Times New Roman"/>
                <w:b/>
                <w:i w:val="false"/>
                <w:color w:val="000000"/>
                <w:sz w:val="20"/>
              </w:rPr>
              <w:t xml:space="preserve"> топ</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w:t>
            </w:r>
            <w:r>
              <w:rPr>
                <w:rFonts w:ascii="Times New Roman"/>
                <w:b/>
                <w:i w:val="false"/>
                <w:color w:val="000000"/>
                <w:sz w:val="20"/>
              </w:rPr>
              <w:t>ғ</w:t>
            </w:r>
            <w:r>
              <w:rPr>
                <w:rFonts w:ascii="Times New Roman"/>
                <w:b/>
                <w:i w:val="false"/>
                <w:color w:val="000000"/>
                <w:sz w:val="20"/>
              </w:rPr>
              <w:t>дарламаларды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w:t>
            </w:r>
            <w:r>
              <w:rPr>
                <w:rFonts w:ascii="Times New Roman"/>
                <w:b/>
                <w:i w:val="false"/>
                <w:color w:val="000000"/>
                <w:sz w:val="20"/>
              </w:rPr>
              <w:t>ғ</w:t>
            </w:r>
            <w:r>
              <w:rPr>
                <w:rFonts w:ascii="Times New Roman"/>
                <w:b/>
                <w:i w:val="false"/>
                <w:color w:val="000000"/>
                <w:sz w:val="20"/>
              </w:rPr>
              <w:t>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жалпы функцияларын орындайтын </w:t>
            </w:r>
            <w:r>
              <w:rPr>
                <w:rFonts w:ascii="Times New Roman"/>
                <w:b/>
                <w:i w:val="false"/>
                <w:color w:val="000000"/>
                <w:sz w:val="20"/>
              </w:rPr>
              <w:t>ө</w:t>
            </w:r>
            <w:r>
              <w:rPr>
                <w:rFonts w:ascii="Times New Roman"/>
                <w:b/>
                <w:i w:val="false"/>
                <w:color w:val="000000"/>
                <w:sz w:val="20"/>
              </w:rPr>
              <w:t>кiлдi, ат</w:t>
            </w:r>
            <w:r>
              <w:rPr>
                <w:rFonts w:ascii="Times New Roman"/>
                <w:b/>
                <w:i w:val="false"/>
                <w:color w:val="000000"/>
                <w:sz w:val="20"/>
              </w:rPr>
              <w:t>қ</w:t>
            </w:r>
            <w:r>
              <w:rPr>
                <w:rFonts w:ascii="Times New Roman"/>
                <w:b/>
                <w:i w:val="false"/>
                <w:color w:val="000000"/>
                <w:sz w:val="20"/>
              </w:rPr>
              <w:t>арушы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 органдар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қстан Республикасы Президентінің Әкімшілігі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қызметінің жұмысын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қызметінің жұмысын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Тұңғыш Президенті – Елбасы кітапханасының қызметін қамтамасыз ету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Тұңғыш Президенті – Елбасы кітапханасының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әйелдердің құқықтары мен мүмкіндіктерін кеңейту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Парламентiнi</w:t>
            </w:r>
            <w:r>
              <w:rPr>
                <w:rFonts w:ascii="Times New Roman"/>
                <w:b/>
                <w:i w:val="false"/>
                <w:color w:val="000000"/>
                <w:sz w:val="20"/>
              </w:rPr>
              <w:t>ң</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ШБ-ның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Премьер-Министрінің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мекемелерде ақпараттық қауіпсіздікті қамтамасыз ету және ұйымдастыру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және мекемелерде ақпаратты техникалық қорғауды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Адам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тары ж</w:t>
            </w:r>
            <w:r>
              <w:rPr>
                <w:rFonts w:ascii="Times New Roman"/>
                <w:b/>
                <w:i w:val="false"/>
                <w:color w:val="000000"/>
                <w:sz w:val="20"/>
              </w:rPr>
              <w:t>ө</w:t>
            </w:r>
            <w:r>
              <w:rPr>
                <w:rFonts w:ascii="Times New Roman"/>
                <w:b/>
                <w:i w:val="false"/>
                <w:color w:val="000000"/>
                <w:sz w:val="20"/>
              </w:rPr>
              <w:t xml:space="preserve">ніндегі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орталы</w:t>
            </w:r>
            <w:r>
              <w:rPr>
                <w:rFonts w:ascii="Times New Roman"/>
                <w:b/>
                <w:i w:val="false"/>
                <w:color w:val="000000"/>
                <w:sz w:val="20"/>
              </w:rPr>
              <w:t>қ</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сақталуын қадағалау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улттық орталық қызметтін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астана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астана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Қазақстан халқы Ассамблеясының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тексеру комиссиясы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тексеру комиссиясы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тексеру комиссиясының қызметін қамтамасыз ету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Конституциялы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есi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 жоғары тұруын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Конституциялық кеңесінің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Орталы</w:t>
            </w:r>
            <w:r>
              <w:rPr>
                <w:rFonts w:ascii="Times New Roman"/>
                <w:b/>
                <w:i w:val="false"/>
                <w:color w:val="000000"/>
                <w:sz w:val="20"/>
              </w:rPr>
              <w:t>қ</w:t>
            </w:r>
            <w:r>
              <w:rPr>
                <w:rFonts w:ascii="Times New Roman"/>
                <w:b/>
                <w:i w:val="false"/>
                <w:color w:val="000000"/>
                <w:sz w:val="20"/>
              </w:rPr>
              <w:t xml:space="preserve"> сайлау комиссиясы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өткізуді ұйымдастыру жөніндегі уәкілетті органның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ведомстволық бағыныстағы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аржылы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ақпараттық жүйелерін құру және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қоса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объектілерін және инфрақұрылымын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активтерді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мониторинг жүргізу және оның нәтижелерін пайдалану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мүлікті бағалау, сақтау және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активтер ж</w:t>
            </w:r>
            <w:r>
              <w:rPr>
                <w:rFonts w:ascii="Times New Roman"/>
                <w:b/>
                <w:i w:val="false"/>
                <w:color w:val="000000"/>
                <w:sz w:val="20"/>
              </w:rPr>
              <w:t>ә</w:t>
            </w:r>
            <w:r>
              <w:rPr>
                <w:rFonts w:ascii="Times New Roman"/>
                <w:b/>
                <w:i w:val="false"/>
                <w:color w:val="000000"/>
                <w:sz w:val="20"/>
              </w:rPr>
              <w:t>не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имущества в коммунальную собственность</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жекеменшікке мүлік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бюджеттi</w:t>
            </w:r>
            <w:r>
              <w:rPr>
                <w:rFonts w:ascii="Times New Roman"/>
                <w:b/>
                <w:i w:val="false"/>
                <w:color w:val="000000"/>
                <w:sz w:val="20"/>
              </w:rPr>
              <w:t>ң</w:t>
            </w:r>
            <w:r>
              <w:rPr>
                <w:rFonts w:ascii="Times New Roman"/>
                <w:b/>
                <w:i w:val="false"/>
                <w:color w:val="000000"/>
                <w:sz w:val="20"/>
              </w:rPr>
              <w:t xml:space="preserve"> ат</w:t>
            </w:r>
            <w:r>
              <w:rPr>
                <w:rFonts w:ascii="Times New Roman"/>
                <w:b/>
                <w:i w:val="false"/>
                <w:color w:val="000000"/>
                <w:sz w:val="20"/>
              </w:rPr>
              <w:t>қ</w:t>
            </w:r>
            <w:r>
              <w:rPr>
                <w:rFonts w:ascii="Times New Roman"/>
                <w:b/>
                <w:i w:val="false"/>
                <w:color w:val="000000"/>
                <w:sz w:val="20"/>
              </w:rPr>
              <w:t>арылуын ба</w:t>
            </w:r>
            <w:r>
              <w:rPr>
                <w:rFonts w:ascii="Times New Roman"/>
                <w:b/>
                <w:i w:val="false"/>
                <w:color w:val="000000"/>
                <w:sz w:val="20"/>
              </w:rPr>
              <w:t>қ</w:t>
            </w:r>
            <w:r>
              <w:rPr>
                <w:rFonts w:ascii="Times New Roman"/>
                <w:b/>
                <w:i w:val="false"/>
                <w:color w:val="000000"/>
                <w:sz w:val="20"/>
              </w:rPr>
              <w:t>ылау ж</w:t>
            </w:r>
            <w:r>
              <w:rPr>
                <w:rFonts w:ascii="Times New Roman"/>
                <w:b/>
                <w:i w:val="false"/>
                <w:color w:val="000000"/>
                <w:sz w:val="20"/>
              </w:rPr>
              <w:t>ө</w:t>
            </w:r>
            <w:r>
              <w:rPr>
                <w:rFonts w:ascii="Times New Roman"/>
                <w:b/>
                <w:i w:val="false"/>
                <w:color w:val="000000"/>
                <w:sz w:val="20"/>
              </w:rPr>
              <w:t xml:space="preserve">нiндегi есеп комитетi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мемлекеттік активтер ж</w:t>
            </w:r>
            <w:r>
              <w:rPr>
                <w:rFonts w:ascii="Times New Roman"/>
                <w:b/>
                <w:i w:val="false"/>
                <w:color w:val="000000"/>
                <w:sz w:val="20"/>
              </w:rPr>
              <w:t>ә</w:t>
            </w:r>
            <w:r>
              <w:rPr>
                <w:rFonts w:ascii="Times New Roman"/>
                <w:b/>
                <w:i w:val="false"/>
                <w:color w:val="000000"/>
                <w:sz w:val="20"/>
              </w:rPr>
              <w:t>не сатып алу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сатып алуды басқару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сатып алу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меншік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w:t>
            </w:r>
            <w:r>
              <w:rPr>
                <w:rFonts w:ascii="Times New Roman"/>
                <w:b/>
                <w:i w:val="false"/>
                <w:color w:val="000000"/>
                <w:sz w:val="20"/>
              </w:rPr>
              <w:t>қ</w:t>
            </w:r>
            <w:r>
              <w:rPr>
                <w:rFonts w:ascii="Times New Roman"/>
                <w:b/>
                <w:i w:val="false"/>
                <w:color w:val="000000"/>
                <w:sz w:val="20"/>
              </w:rPr>
              <w:t xml:space="preserve">ы саяси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Сырт</w:t>
            </w:r>
            <w:r>
              <w:rPr>
                <w:rFonts w:ascii="Times New Roman"/>
                <w:b/>
                <w:i w:val="false"/>
                <w:color w:val="000000"/>
                <w:sz w:val="20"/>
              </w:rPr>
              <w:t>қ</w:t>
            </w:r>
            <w:r>
              <w:rPr>
                <w:rFonts w:ascii="Times New Roman"/>
                <w:b/>
                <w:i w:val="false"/>
                <w:color w:val="000000"/>
                <w:sz w:val="20"/>
              </w:rPr>
              <w:t>ы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саяси қызметті үйлестіру жөніндегі уәкілетті органның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делимитациялау және демаркациялау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мүдделерін білдіру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дипломатиялық өкілдіктерін қызметінің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дипломатиялық өкілдіктердің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саясаттың іске асырылуын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Iргелi </w:t>
            </w:r>
            <w:r>
              <w:rPr>
                <w:rFonts w:ascii="Times New Roman"/>
                <w:b/>
                <w:i w:val="false"/>
                <w:color w:val="000000"/>
                <w:sz w:val="20"/>
              </w:rPr>
              <w:t>ғ</w:t>
            </w:r>
            <w:r>
              <w:rPr>
                <w:rFonts w:ascii="Times New Roman"/>
                <w:b/>
                <w:i w:val="false"/>
                <w:color w:val="000000"/>
                <w:sz w:val="20"/>
              </w:rPr>
              <w:t>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сыйақылар және стипендиялар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субъектілердің бағдарламалық-нысаналы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грантпен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w:t>
            </w:r>
            <w:r>
              <w:rPr>
                <w:rFonts w:ascii="Times New Roman"/>
                <w:b/>
                <w:i w:val="false"/>
                <w:color w:val="000000"/>
                <w:sz w:val="20"/>
              </w:rPr>
              <w:t>ә</w:t>
            </w:r>
            <w:r>
              <w:rPr>
                <w:rFonts w:ascii="Times New Roman"/>
                <w:b/>
                <w:i w:val="false"/>
                <w:color w:val="000000"/>
                <w:sz w:val="20"/>
              </w:rPr>
              <w:t>не статистикалы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зерттеулердің іске асырылуын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ақпаратты ұсынуды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өңдеу және тарату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не бюджеттік жоспарлау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бюджеттік жоспарлау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шығындарына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кадрлы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селелер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Мемлекеттік </w:t>
            </w:r>
            <w:r>
              <w:rPr>
                <w:rFonts w:ascii="Times New Roman"/>
                <w:b/>
                <w:i w:val="false"/>
                <w:color w:val="000000"/>
                <w:sz w:val="20"/>
              </w:rPr>
              <w:t>қ</w:t>
            </w:r>
            <w:r>
              <w:rPr>
                <w:rFonts w:ascii="Times New Roman"/>
                <w:b/>
                <w:i w:val="false"/>
                <w:color w:val="000000"/>
                <w:sz w:val="20"/>
              </w:rPr>
              <w:t>ызмет істері ж</w:t>
            </w:r>
            <w:r>
              <w:rPr>
                <w:rFonts w:ascii="Times New Roman"/>
                <w:b/>
                <w:i w:val="false"/>
                <w:color w:val="000000"/>
                <w:sz w:val="20"/>
              </w:rPr>
              <w:t>ә</w:t>
            </w:r>
            <w:r>
              <w:rPr>
                <w:rFonts w:ascii="Times New Roman"/>
                <w:b/>
                <w:i w:val="false"/>
                <w:color w:val="000000"/>
                <w:sz w:val="20"/>
              </w:rPr>
              <w:t>не сыбайлас жем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ққ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арсы іс-</w:t>
            </w:r>
            <w:r>
              <w:rPr>
                <w:rFonts w:ascii="Times New Roman"/>
                <w:b/>
                <w:i w:val="false"/>
                <w:color w:val="000000"/>
                <w:sz w:val="20"/>
              </w:rPr>
              <w:t>қ</w:t>
            </w:r>
            <w:r>
              <w:rPr>
                <w:rFonts w:ascii="Times New Roman"/>
                <w:b/>
                <w:i w:val="false"/>
                <w:color w:val="000000"/>
                <w:sz w:val="20"/>
              </w:rPr>
              <w:t>имыл агенттігі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мемлекеттiк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реттеу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орындау мен бақылау және экономикалық және қаржылық қылмыстар мен бұзушылықтарға қарсы іс-қимыл саласында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рәсiмдерін жүргiзу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орталықтың қызметтері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мүлкін есепке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 (бәсекеге қабілетті кәсіпорындарды сауықтыру)» қатысушыларының сауықтыру жоспарларын іске асыру мониторингі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мемлекеттік саясатты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реформалауды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дін саласындағы мемлекеттік саясатты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дін саласындағы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консалтингтік қызметтерін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 саласындағы мемлекеттік саясатты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күтіп-ұстау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сауда өкілдігінің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іске асырылуына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бюджеттік кредиттеу мен мемлекеттік-жекешелік әріптестік, оның ішінде концессия, мемлекеттік кепілдіктерді ұсыну үшін инвестициялық жабаларды сараптау және бағалау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күрделі шығыстары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 специального резерва Правительства Республики Казахстан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көлік және коммуникация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жүйесін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органдары кадрларының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саласындағы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Ауданың (облыстық маңызы бар қаланың) кәсіпкерлік, өнеркәсіп және туризм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 және сыбайлас жемқорлық қылмыстарға және құқық бұзушылықтарға қарсы іс-қимыл жөніндегі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сапасына қоғамдық мониторинг жүргізу бойынша мемлекеттік әлеуметтік тапсырысты қалыптастыру және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Әлеуметтанушылық, талдамалық зерттеулер жүргізу және консалтингтік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жүргізу және ғылыми-қолданбалы әдістемелер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ж</w:t>
            </w:r>
            <w:r>
              <w:rPr>
                <w:rFonts w:ascii="Times New Roman"/>
                <w:b/>
                <w:i w:val="false"/>
                <w:color w:val="000000"/>
                <w:sz w:val="20"/>
              </w:rPr>
              <w:t>ә</w:t>
            </w:r>
            <w:r>
              <w:rPr>
                <w:rFonts w:ascii="Times New Roman"/>
                <w:b/>
                <w:i w:val="false"/>
                <w:color w:val="000000"/>
                <w:sz w:val="20"/>
              </w:rPr>
              <w:t>не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 діни ахуалды зерделеу және талдау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«Байқоныр» кешеніндегі арнаулы өкілінің қызметін қамтамасыз ету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«Байқоныр» кешеніндегі арнаулы өкілінің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скери м</w:t>
            </w:r>
            <w:r>
              <w:rPr>
                <w:rFonts w:ascii="Times New Roman"/>
                <w:b/>
                <w:i w:val="false"/>
                <w:color w:val="000000"/>
                <w:sz w:val="20"/>
              </w:rPr>
              <w:t>ұқ</w:t>
            </w:r>
            <w:r>
              <w:rPr>
                <w:rFonts w:ascii="Times New Roman"/>
                <w:b/>
                <w:i w:val="false"/>
                <w:color w:val="000000"/>
                <w:sz w:val="20"/>
              </w:rPr>
              <w:t>таждар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уәкілетті органның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«Қазтехнологиялар»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жұмылдыру дайындығын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жасына дейінгілерді әскери-техникалық мамандықтар бойынша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әскери және өзге де техниканы, әскери мақсаттағы жабдықтарды және байланыс жүйелерін жаңғырту, қалпына келтіру және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мылдыру дайынды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 саласындағы қызметті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стандарттарды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жағдайлардан қорғау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саласындағы ақпараттық жүйелерді құру және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ведомстволық бағынысты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дүлей зілзалалардың алдын алу және оларға ден қою жөніндегі ұлттық әлеуетті күшейту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ауқымдағы төтенше жағдайлардың алдын алу және оларды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мылдыру дайынды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бюджетінен </w:t>
            </w:r>
            <w:r>
              <w:rPr>
                <w:rFonts w:ascii="Times New Roman"/>
                <w:b/>
                <w:i w:val="false"/>
                <w:color w:val="000000"/>
                <w:sz w:val="20"/>
              </w:rPr>
              <w:t>қ</w:t>
            </w:r>
            <w:r>
              <w:rPr>
                <w:rFonts w:ascii="Times New Roman"/>
                <w:b/>
                <w:i w:val="false"/>
                <w:color w:val="000000"/>
                <w:sz w:val="20"/>
              </w:rPr>
              <w:t>аржыландырылатын таби</w:t>
            </w:r>
            <w:r>
              <w:rPr>
                <w:rFonts w:ascii="Times New Roman"/>
                <w:b/>
                <w:i w:val="false"/>
                <w:color w:val="000000"/>
                <w:sz w:val="20"/>
              </w:rPr>
              <w:t>ғ</w:t>
            </w:r>
            <w:r>
              <w:rPr>
                <w:rFonts w:ascii="Times New Roman"/>
                <w:b/>
                <w:i w:val="false"/>
                <w:color w:val="000000"/>
                <w:sz w:val="20"/>
              </w:rPr>
              <w:t>и ж</w:t>
            </w:r>
            <w:r>
              <w:rPr>
                <w:rFonts w:ascii="Times New Roman"/>
                <w:b/>
                <w:i w:val="false"/>
                <w:color w:val="000000"/>
                <w:sz w:val="20"/>
              </w:rPr>
              <w:t>ә</w:t>
            </w:r>
            <w:r>
              <w:rPr>
                <w:rFonts w:ascii="Times New Roman"/>
                <w:b/>
                <w:i w:val="false"/>
                <w:color w:val="000000"/>
                <w:sz w:val="20"/>
              </w:rPr>
              <w:t>не техногендік сипатта</w:t>
            </w:r>
            <w:r>
              <w:rPr>
                <w:rFonts w:ascii="Times New Roman"/>
                <w:b/>
                <w:i w:val="false"/>
                <w:color w:val="000000"/>
                <w:sz w:val="20"/>
              </w:rPr>
              <w:t>ғ</w:t>
            </w:r>
            <w:r>
              <w:rPr>
                <w:rFonts w:ascii="Times New Roman"/>
                <w:b/>
                <w:i w:val="false"/>
                <w:color w:val="000000"/>
                <w:sz w:val="20"/>
              </w:rPr>
              <w:t>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азаматты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саласында</w:t>
            </w:r>
            <w:r>
              <w:rPr>
                <w:rFonts w:ascii="Times New Roman"/>
                <w:b/>
                <w:i w:val="false"/>
                <w:color w:val="000000"/>
                <w:sz w:val="20"/>
              </w:rPr>
              <w:t>ғ</w:t>
            </w:r>
            <w:r>
              <w:rPr>
                <w:rFonts w:ascii="Times New Roman"/>
                <w:b/>
                <w:i w:val="false"/>
                <w:color w:val="000000"/>
                <w:sz w:val="20"/>
              </w:rPr>
              <w:t>ы органдарды</w:t>
            </w:r>
            <w:r>
              <w:rPr>
                <w:rFonts w:ascii="Times New Roman"/>
                <w:b/>
                <w:i w:val="false"/>
                <w:color w:val="000000"/>
                <w:sz w:val="20"/>
              </w:rPr>
              <w:t>ң</w:t>
            </w:r>
            <w:r>
              <w:rPr>
                <w:rFonts w:ascii="Times New Roman"/>
                <w:b/>
                <w:i w:val="false"/>
                <w:color w:val="000000"/>
                <w:sz w:val="20"/>
              </w:rPr>
              <w:t xml:space="preserve"> 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азаматтық қорғаныс іс-шаралары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төтенше жағдайлардың алдын-алу және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 xml:space="preserve">ару </w:t>
            </w:r>
            <w:r>
              <w:rPr>
                <w:rFonts w:ascii="Times New Roman"/>
                <w:b/>
                <w:i w:val="false"/>
                <w:color w:val="000000"/>
                <w:sz w:val="20"/>
              </w:rPr>
              <w:t>қ</w:t>
            </w:r>
            <w:r>
              <w:rPr>
                <w:rFonts w:ascii="Times New Roman"/>
                <w:b/>
                <w:i w:val="false"/>
                <w:color w:val="000000"/>
                <w:sz w:val="20"/>
              </w:rPr>
              <w:t>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w:t>
            </w:r>
            <w:r>
              <w:rPr>
                <w:rFonts w:ascii="Times New Roman"/>
                <w:b/>
                <w:i w:val="false"/>
                <w:color w:val="000000"/>
                <w:sz w:val="20"/>
              </w:rPr>
              <w:t>қ</w:t>
            </w:r>
            <w:r>
              <w:rPr>
                <w:rFonts w:ascii="Times New Roman"/>
                <w:b/>
                <w:i w:val="false"/>
                <w:color w:val="000000"/>
                <w:sz w:val="20"/>
              </w:rPr>
              <w:t>ызметi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дағдарыстық жағдай қаупі төнген және туындаған кезде іс-қимылдар бойынша оқу-жаттығулар жүргізуге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әрекеттерін жүзеге асыру, сондай-ақ қылмыстық процеске қатысатын адамдардың құқықтары мен бостандықтарын қорғауды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объектілерін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бағыныстағы мекемелерінің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заңсыз сақталған қаруды, оқ-дәрілерді және жарылғыш заттарды ерікті түрде өтемді тапсыруды ынталандыру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Қазақстан Республикасы Ұлттық ұланының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ұланының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жедел-іздестіру қызметтерін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Терроризмге және экстремизм мен сепаратизмнің өзге де көріністеріне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 іздестіру қызметін және сотқа дейінгі тергеп - текесеруді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іздестіру қызметі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дейінгі тексеру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қ</w:t>
            </w:r>
            <w:r>
              <w:rPr>
                <w:rFonts w:ascii="Times New Roman"/>
                <w:b/>
                <w:i w:val="false"/>
                <w:color w:val="000000"/>
                <w:sz w:val="20"/>
              </w:rPr>
              <w:t xml:space="preserve"> бюджеттен </w:t>
            </w:r>
            <w:r>
              <w:rPr>
                <w:rFonts w:ascii="Times New Roman"/>
                <w:b/>
                <w:i w:val="false"/>
                <w:color w:val="000000"/>
                <w:sz w:val="20"/>
              </w:rPr>
              <w:t>қ</w:t>
            </w:r>
            <w:r>
              <w:rPr>
                <w:rFonts w:ascii="Times New Roman"/>
                <w:b/>
                <w:i w:val="false"/>
                <w:color w:val="000000"/>
                <w:sz w:val="20"/>
              </w:rPr>
              <w:t>аржыландырылатын ат</w:t>
            </w:r>
            <w:r>
              <w:rPr>
                <w:rFonts w:ascii="Times New Roman"/>
                <w:b/>
                <w:i w:val="false"/>
                <w:color w:val="000000"/>
                <w:sz w:val="20"/>
              </w:rPr>
              <w:t>қ</w:t>
            </w:r>
            <w:r>
              <w:rPr>
                <w:rFonts w:ascii="Times New Roman"/>
                <w:b/>
                <w:i w:val="false"/>
                <w:color w:val="000000"/>
                <w:sz w:val="20"/>
              </w:rPr>
              <w:t>арушы ішкі істер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бюджетінен </w:t>
            </w:r>
            <w:r>
              <w:rPr>
                <w:rFonts w:ascii="Times New Roman"/>
                <w:b/>
                <w:i w:val="false"/>
                <w:color w:val="000000"/>
                <w:sz w:val="20"/>
              </w:rPr>
              <w:t>қ</w:t>
            </w:r>
            <w:r>
              <w:rPr>
                <w:rFonts w:ascii="Times New Roman"/>
                <w:b/>
                <w:i w:val="false"/>
                <w:color w:val="000000"/>
                <w:sz w:val="20"/>
              </w:rPr>
              <w:t>аржыландырылатын  ат</w:t>
            </w:r>
            <w:r>
              <w:rPr>
                <w:rFonts w:ascii="Times New Roman"/>
                <w:b/>
                <w:i w:val="false"/>
                <w:color w:val="000000"/>
                <w:sz w:val="20"/>
              </w:rPr>
              <w:t>қ</w:t>
            </w:r>
            <w:r>
              <w:rPr>
                <w:rFonts w:ascii="Times New Roman"/>
                <w:b/>
                <w:i w:val="false"/>
                <w:color w:val="000000"/>
                <w:sz w:val="20"/>
              </w:rPr>
              <w:t>арушы ішкі істер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қылмыстарға және құқық 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қылмыстарға және құқық бұзушылықтарға қарсы іс-қимыл бойынша жедел-іздестіру қызметі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дiлет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 заң жобаларының тұжырымдамаларына ғылыми сараптама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насихат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Сот </w:t>
            </w:r>
            <w:r>
              <w:rPr>
                <w:rFonts w:ascii="Times New Roman"/>
                <w:b/>
                <w:i w:val="false"/>
                <w:color w:val="000000"/>
                <w:sz w:val="20"/>
              </w:rPr>
              <w:t>қ</w:t>
            </w:r>
            <w:r>
              <w:rPr>
                <w:rFonts w:ascii="Times New Roman"/>
                <w:b/>
                <w:i w:val="false"/>
                <w:color w:val="000000"/>
                <w:sz w:val="20"/>
              </w:rPr>
              <w:t>ызметi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Жо</w:t>
            </w:r>
            <w:r>
              <w:rPr>
                <w:rFonts w:ascii="Times New Roman"/>
                <w:b/>
                <w:i w:val="false"/>
                <w:color w:val="000000"/>
                <w:sz w:val="20"/>
              </w:rPr>
              <w:t>ғ</w:t>
            </w:r>
            <w:r>
              <w:rPr>
                <w:rFonts w:ascii="Times New Roman"/>
                <w:b/>
                <w:i w:val="false"/>
                <w:color w:val="000000"/>
                <w:sz w:val="20"/>
              </w:rPr>
              <w:t>ар</w:t>
            </w:r>
            <w:r>
              <w:rPr>
                <w:rFonts w:ascii="Times New Roman"/>
                <w:b/>
                <w:i w:val="false"/>
                <w:color w:val="000000"/>
                <w:sz w:val="20"/>
              </w:rPr>
              <w:t>ғ</w:t>
            </w:r>
            <w:r>
              <w:rPr>
                <w:rFonts w:ascii="Times New Roman"/>
                <w:b/>
                <w:i w:val="false"/>
                <w:color w:val="000000"/>
                <w:sz w:val="20"/>
              </w:rPr>
              <w:t>ы Соты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сот органы азаматтардың және ұйымдардың құқықтарын, бостандықтары мен заңды мүдделерін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сот билігі органдарының сот төрелігін іске асыруды қамтамасыз 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адамдардың құқықтары мен бостандықтарын қорғауды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сот мониторингі жүйесін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ртiптi </w:t>
            </w:r>
            <w:r>
              <w:rPr>
                <w:rFonts w:ascii="Times New Roman"/>
                <w:b/>
                <w:i w:val="false"/>
                <w:color w:val="000000"/>
                <w:sz w:val="20"/>
              </w:rPr>
              <w:t>қ</w:t>
            </w:r>
            <w:r>
              <w:rPr>
                <w:rFonts w:ascii="Times New Roman"/>
                <w:b/>
                <w:i w:val="false"/>
                <w:color w:val="000000"/>
                <w:sz w:val="20"/>
              </w:rPr>
              <w:t>амтамасыз ету ж</w:t>
            </w:r>
            <w:r>
              <w:rPr>
                <w:rFonts w:ascii="Times New Roman"/>
                <w:b/>
                <w:i w:val="false"/>
                <w:color w:val="000000"/>
                <w:sz w:val="20"/>
              </w:rPr>
              <w:t>ө</w:t>
            </w:r>
            <w:r>
              <w:rPr>
                <w:rFonts w:ascii="Times New Roman"/>
                <w:b/>
                <w:i w:val="false"/>
                <w:color w:val="000000"/>
                <w:sz w:val="20"/>
              </w:rPr>
              <w:t xml:space="preserve">ніндегі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жоғары қадағалау және мемлекеттік құқықтық статистика қалыптастыру саласындағы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процестерге қатысушы адамдардың құқықтары мен бостандықтарының қорғалуын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статистикалық ақпаратпен қамтамасыз етудің жедел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тергеп-тексерулердің бірыңғай тізілімі» ақпараттық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тұлғаның, қоғамның және мемлекеттің қауiпсiздiгiн қамтамасыз ету жөніндегі қызмет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ауiпсiздiк комитетi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«Сырбар» сырт</w:t>
            </w:r>
            <w:r>
              <w:rPr>
                <w:rFonts w:ascii="Times New Roman"/>
                <w:b/>
                <w:i w:val="false"/>
                <w:color w:val="000000"/>
                <w:sz w:val="20"/>
              </w:rPr>
              <w:t>қ</w:t>
            </w:r>
            <w:r>
              <w:rPr>
                <w:rFonts w:ascii="Times New Roman"/>
                <w:b/>
                <w:i w:val="false"/>
                <w:color w:val="000000"/>
                <w:sz w:val="20"/>
              </w:rPr>
              <w:t xml:space="preserve">ы барлау </w:t>
            </w:r>
            <w:r>
              <w:rPr>
                <w:rFonts w:ascii="Times New Roman"/>
                <w:b/>
                <w:i w:val="false"/>
                <w:color w:val="000000"/>
                <w:sz w:val="20"/>
              </w:rPr>
              <w:t>қ</w:t>
            </w:r>
            <w:r>
              <w:rPr>
                <w:rFonts w:ascii="Times New Roman"/>
                <w:b/>
                <w:i w:val="false"/>
                <w:color w:val="000000"/>
                <w:sz w:val="20"/>
              </w:rPr>
              <w:t>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адамдар мен объектілердің қауіпсіздігін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 ж</w:t>
            </w:r>
            <w:r>
              <w:rPr>
                <w:rFonts w:ascii="Times New Roman"/>
                <w:b/>
                <w:i w:val="false"/>
                <w:color w:val="000000"/>
                <w:sz w:val="20"/>
              </w:rPr>
              <w:t>ү</w:t>
            </w:r>
            <w:r>
              <w:rPr>
                <w:rFonts w:ascii="Times New Roman"/>
                <w:b/>
                <w:i w:val="false"/>
                <w:color w:val="000000"/>
                <w:sz w:val="20"/>
              </w:rPr>
              <w:t>йесі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айыпталушыларды ұстау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 атқару жүйесінің объектілерін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жұмыспен қамту, әлеуметтік бағдарламалар және азаматтық хал актілерін тіркеу бөлімі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ртіп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ауіпсіздік саласында</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 xml:space="preserve">а да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дiлет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қызметін құқықтық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қызметін құқықтық қамтамасыз ету саласындағы уәкілетті органның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алдын алу тетiгiн жүзеге асыру бойынша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«жалғыз терезе» принципі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құқық қорғау тетіктерін жетілдіру және  БҰҰ  әмбебап кезеңдік шолу ұсынымдарын тиімді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қаржыландару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 институтының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төрелігінің секторын институционалды түрде нығайту жобасын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сот-наркологиялық, сот-психиатриялық сараптамалар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сот-наркологиялық, сот-психиатриялық сараптамаларды жүргізу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w:t>
            </w:r>
            <w:r>
              <w:rPr>
                <w:rFonts w:ascii="Times New Roman"/>
                <w:b/>
                <w:i w:val="false"/>
                <w:color w:val="000000"/>
                <w:sz w:val="20"/>
              </w:rPr>
              <w:t>ә</w:t>
            </w:r>
            <w:r>
              <w:rPr>
                <w:rFonts w:ascii="Times New Roman"/>
                <w:b/>
                <w:i w:val="false"/>
                <w:color w:val="000000"/>
                <w:sz w:val="20"/>
              </w:rPr>
              <w:t>рбие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беруге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саласындағы әдіснамалық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республикалық бюджет қаражаты есебінен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Қазақстан Республикасы Ұлттық қорынан бөлінетін нысаналы трансферт есебінен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ұйымдардың сейсмикалық күшейту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мектепке дейінгі ұйымдардың сейсмикалық күшейту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w:t>
            </w:r>
            <w:r>
              <w:rPr>
                <w:rFonts w:ascii="Times New Roman"/>
                <w:b/>
                <w:i w:val="false"/>
                <w:color w:val="000000"/>
                <w:sz w:val="20"/>
              </w:rPr>
              <w:t>ә</w:t>
            </w:r>
            <w:r>
              <w:rPr>
                <w:rFonts w:ascii="Times New Roman"/>
                <w:b/>
                <w:i w:val="false"/>
                <w:color w:val="000000"/>
                <w:sz w:val="20"/>
              </w:rPr>
              <w:t>не жалпы орта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республикалық білім беру ұйымдарында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мектептерінде мемлекеттік білім беру тапсырысын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саласындағы әдіснамалық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мектептен тыс республикалық маңызы бар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оқушы жастарға адамгершілік-рухани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электрондық оқыту жүйесін енгізу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жан басына шаққандағы қаржыландыру жөніндегі көрсететін қызметтеріне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орта білім беру ұйымдарынының 10-11-сыныптарында жан басына шаққандағы қаржыландыруды сынақтан өткізуге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Мәдениеттегі және өнердегі дарынды балаларды оқыту және тәрбиелеу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балаларды оқыту және тәрбиелеу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қаржыландыруды сынамалауға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Байқоңыр қаласындағы қазақ тілінде білім беру ұйымдарының қызметін қамтамасыз етуге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объектілерін сейсмикалық күшейту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орта білім беру объектілерін сейсмикалық күшейту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қаласындағы қазақ тілінде білім беру ұйымдарының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қосымша білім беру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қаржыландыруды сынамалауға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дене шынықтыру және спорт бөлімі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сіптік, орта білімнен кейінгі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бар кадрлармен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саласындағы әдіснамалық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мектептен тыс республикалық маңызы бар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сапасына сырттай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Мамандарды </w:t>
            </w:r>
            <w:r>
              <w:rPr>
                <w:rFonts w:ascii="Times New Roman"/>
                <w:b/>
                <w:i w:val="false"/>
                <w:color w:val="000000"/>
                <w:sz w:val="20"/>
              </w:rPr>
              <w:t>қ</w:t>
            </w:r>
            <w:r>
              <w:rPr>
                <w:rFonts w:ascii="Times New Roman"/>
                <w:b/>
                <w:i w:val="false"/>
                <w:color w:val="000000"/>
                <w:sz w:val="20"/>
              </w:rPr>
              <w:t>айта даярлау ж</w:t>
            </w:r>
            <w:r>
              <w:rPr>
                <w:rFonts w:ascii="Times New Roman"/>
                <w:b/>
                <w:i w:val="false"/>
                <w:color w:val="000000"/>
                <w:sz w:val="20"/>
              </w:rPr>
              <w:t>ә</w:t>
            </w:r>
            <w:r>
              <w:rPr>
                <w:rFonts w:ascii="Times New Roman"/>
                <w:b/>
                <w:i w:val="false"/>
                <w:color w:val="000000"/>
                <w:sz w:val="20"/>
              </w:rPr>
              <w:t>не біліктіліктерін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Ә</w:t>
            </w:r>
            <w:r>
              <w:rPr>
                <w:rFonts w:ascii="Times New Roman"/>
                <w:b/>
                <w:i w:val="false"/>
                <w:color w:val="000000"/>
                <w:sz w:val="20"/>
              </w:rPr>
              <w:t>дiлет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кадрларының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 іске асыру шеңберінде кадрлардың біліктілігін арттыруға, даярлауға және қайта даярлауға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мемлекеттік білім беру ұйымдары кадрларының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білім беру ұйымдары кадрларының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мемлекеттік ұйымдары кадрларының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мемлекеттік ұйымдары кадрларының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 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 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қ</w:t>
            </w:r>
            <w:r>
              <w:rPr>
                <w:rFonts w:ascii="Times New Roman"/>
                <w:b/>
                <w:i w:val="false"/>
                <w:color w:val="000000"/>
                <w:sz w:val="20"/>
              </w:rPr>
              <w:t xml:space="preserve"> бюджеттен </w:t>
            </w:r>
            <w:r>
              <w:rPr>
                <w:rFonts w:ascii="Times New Roman"/>
                <w:b/>
                <w:i w:val="false"/>
                <w:color w:val="000000"/>
                <w:sz w:val="20"/>
              </w:rPr>
              <w:t>қ</w:t>
            </w:r>
            <w:r>
              <w:rPr>
                <w:rFonts w:ascii="Times New Roman"/>
                <w:b/>
                <w:i w:val="false"/>
                <w:color w:val="000000"/>
                <w:sz w:val="20"/>
              </w:rPr>
              <w:t>аржыландырылатын ат</w:t>
            </w:r>
            <w:r>
              <w:rPr>
                <w:rFonts w:ascii="Times New Roman"/>
                <w:b/>
                <w:i w:val="false"/>
                <w:color w:val="000000"/>
                <w:sz w:val="20"/>
              </w:rPr>
              <w:t>қ</w:t>
            </w:r>
            <w:r>
              <w:rPr>
                <w:rFonts w:ascii="Times New Roman"/>
                <w:b/>
                <w:i w:val="false"/>
                <w:color w:val="000000"/>
                <w:sz w:val="20"/>
              </w:rPr>
              <w:t>арушы ішкі істер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бюджетінен </w:t>
            </w:r>
            <w:r>
              <w:rPr>
                <w:rFonts w:ascii="Times New Roman"/>
                <w:b/>
                <w:i w:val="false"/>
                <w:color w:val="000000"/>
                <w:sz w:val="20"/>
              </w:rPr>
              <w:t>қ</w:t>
            </w:r>
            <w:r>
              <w:rPr>
                <w:rFonts w:ascii="Times New Roman"/>
                <w:b/>
                <w:i w:val="false"/>
                <w:color w:val="000000"/>
                <w:sz w:val="20"/>
              </w:rPr>
              <w:t>аржыландырылатын  ат</w:t>
            </w:r>
            <w:r>
              <w:rPr>
                <w:rFonts w:ascii="Times New Roman"/>
                <w:b/>
                <w:i w:val="false"/>
                <w:color w:val="000000"/>
                <w:sz w:val="20"/>
              </w:rPr>
              <w:t>қ</w:t>
            </w:r>
            <w:r>
              <w:rPr>
                <w:rFonts w:ascii="Times New Roman"/>
                <w:b/>
                <w:i w:val="false"/>
                <w:color w:val="000000"/>
                <w:sz w:val="20"/>
              </w:rPr>
              <w:t>арушы ішкі істер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даярлау, қайта даярлау және олардың біліктілігін арттыру бойынша көрсетілетін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 кадрларының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 ж</w:t>
            </w:r>
            <w:r>
              <w:rPr>
                <w:rFonts w:ascii="Times New Roman"/>
                <w:b/>
                <w:i w:val="false"/>
                <w:color w:val="000000"/>
                <w:sz w:val="20"/>
              </w:rPr>
              <w:t>ә</w:t>
            </w:r>
            <w:r>
              <w:rPr>
                <w:rFonts w:ascii="Times New Roman"/>
                <w:b/>
                <w:i w:val="false"/>
                <w:color w:val="000000"/>
                <w:sz w:val="20"/>
              </w:rPr>
              <w:t>не жо</w:t>
            </w:r>
            <w:r>
              <w:rPr>
                <w:rFonts w:ascii="Times New Roman"/>
                <w:b/>
                <w:i w:val="false"/>
                <w:color w:val="000000"/>
                <w:sz w:val="20"/>
              </w:rPr>
              <w:t>ғ</w:t>
            </w:r>
            <w:r>
              <w:rPr>
                <w:rFonts w:ascii="Times New Roman"/>
                <w:b/>
                <w:i w:val="false"/>
                <w:color w:val="000000"/>
                <w:sz w:val="20"/>
              </w:rPr>
              <w:t>ары о</w:t>
            </w:r>
            <w:r>
              <w:rPr>
                <w:rFonts w:ascii="Times New Roman"/>
                <w:b/>
                <w:i w:val="false"/>
                <w:color w:val="000000"/>
                <w:sz w:val="20"/>
              </w:rPr>
              <w:t>қ</w:t>
            </w:r>
            <w:r>
              <w:rPr>
                <w:rFonts w:ascii="Times New Roman"/>
                <w:b/>
                <w:i w:val="false"/>
                <w:color w:val="000000"/>
                <w:sz w:val="20"/>
              </w:rPr>
              <w:t>у орнынан кейін бiлiм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кадрлармен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бар мамандар даярлау және білім алушыларға әлеуметтік қолдау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оқу орындарында мамандар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саласындағы әдіснамалық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сыйлықақылар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қызметтеріне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мектептен тыс республикалық маңызы бар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мамандарды даярлау және білім алушыларға әлеуметтік қолдау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Бас прокуратурасы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қызметкерлерінің кәсіби деңгейін жоғарылату және жоғары білімнен кейінгі білім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Премьер-Министрiнi</w:t>
            </w:r>
            <w:r>
              <w:rPr>
                <w:rFonts w:ascii="Times New Roman"/>
                <w:b/>
                <w:i w:val="false"/>
                <w:color w:val="000000"/>
                <w:sz w:val="20"/>
              </w:rPr>
              <w:t>ң</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сесi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ДБҰ-ға нысаналы салым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кадрларын оқыту, біліктілігін арттыру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кадрларын оқыту, біліктілігін арттыру және қайта даярлау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«Бүркіт» жауынгерлік және әдістемелік дайындық оқу орталығын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саласындағы мемлекеттік саясатты қалыптастыру және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және ғылым саласындағы мемлекеттік саясатты іске асыру жөніндегі уәкілетті органның қызметін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ДБҰ-ға нысаналы салым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ДБҰ-ға нысаналы салым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Cыртқы қарыздар есебiнен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кадрлар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және мәдениет саласындағы білім ұйымдарының қалыптасуын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объектілерін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құрылыстарына жер учаскелерін алуға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w:t>
            </w:r>
            <w:r>
              <w:rPr>
                <w:rFonts w:ascii="Times New Roman"/>
                <w:b/>
                <w:i w:val="false"/>
                <w:color w:val="000000"/>
                <w:sz w:val="20"/>
              </w:rPr>
              <w:t>ң</w:t>
            </w:r>
            <w:r>
              <w:rPr>
                <w:rFonts w:ascii="Times New Roman"/>
                <w:b/>
                <w:i w:val="false"/>
                <w:color w:val="000000"/>
                <w:sz w:val="20"/>
              </w:rPr>
              <w:t xml:space="preserve"> бейiндi ауруханалар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сауықтыру, оңалту және олардың демалысын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жүйесінің шеңберінде халықты медициналық көмекпен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аудандық маңызы бар және ауылдың денсаулық сақтау субъектілерінің халыққа медициналық көмек көрсетуіне және амбулаториялық-емханалық көмек көрсетуге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онкологиялық науқастарға медициналық көмек көрсетуге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лизинг шарттарында сатып алынған медициналық техника бойынша лизингтік төлемдерді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сала қызметкерлері үшін жұмыс берушінің әлеуметтік медициналық сақтандыру қорына аударуы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дәрiлiк заттарды, вакциналарды және басқа да иммундық-биологиялық препараттарды сатып алуға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ұлттық денсаулық сақтау жүйесі шеңберінде қаржыландырылатын бағыттарды қоспағанда, мамандандырылған медициналық көмек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ұлттық денсаулық сақтау жүйесі шеңберінде қаржыландырылатын бағыттарды қоспағанда, жоғары мамандандырылған медициналық көмек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авиация түрінде жедел медициналық көмек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оның құрамдарын және препараттарды өндіру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медициналық технологияларды қолдану арқылы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мемлекеттік денсаулық сақтау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денсаулық сақтау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 саласындағы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саламаттылығы саласындағы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ұйымдарының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санитариялық-эпидемиологиялық салауаттылығы</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 медициналық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w:t>
            </w:r>
            <w:r>
              <w:rPr>
                <w:rFonts w:ascii="Times New Roman"/>
                <w:b/>
                <w:i w:val="false"/>
                <w:color w:val="000000"/>
                <w:sz w:val="20"/>
              </w:rPr>
              <w:t>ғ</w:t>
            </w:r>
            <w:r>
              <w:rPr>
                <w:rFonts w:ascii="Times New Roman"/>
                <w:b/>
                <w:i w:val="false"/>
                <w:color w:val="000000"/>
                <w:sz w:val="20"/>
              </w:rPr>
              <w:t>ан медициналы</w:t>
            </w:r>
            <w:r>
              <w:rPr>
                <w:rFonts w:ascii="Times New Roman"/>
                <w:b/>
                <w:i w:val="false"/>
                <w:color w:val="000000"/>
                <w:sz w:val="20"/>
              </w:rPr>
              <w:t>қ</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Емханалар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жүйелердің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w:t>
            </w:r>
            <w:r>
              <w:rPr>
                <w:rFonts w:ascii="Times New Roman"/>
                <w:b/>
                <w:i w:val="false"/>
                <w:color w:val="000000"/>
                <w:sz w:val="20"/>
              </w:rPr>
              <w:t>қ</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мектi</w:t>
            </w:r>
            <w:r>
              <w:rPr>
                <w:rFonts w:ascii="Times New Roman"/>
                <w:b/>
                <w:i w:val="false"/>
                <w:color w:val="000000"/>
                <w:sz w:val="20"/>
              </w:rPr>
              <w:t>ң</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 т</w:t>
            </w:r>
            <w:r>
              <w:rPr>
                <w:rFonts w:ascii="Times New Roman"/>
                <w:b/>
                <w:i w:val="false"/>
                <w:color w:val="000000"/>
                <w:sz w:val="20"/>
              </w:rPr>
              <w:t>ү</w:t>
            </w:r>
            <w:r>
              <w:rPr>
                <w:rFonts w:ascii="Times New Roman"/>
                <w:b/>
                <w:i w:val="false"/>
                <w:color w:val="000000"/>
                <w:sz w:val="20"/>
              </w:rPr>
              <w:t>рлерi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қоса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ДБҰ-ға нысаналы салым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күтіп-ұстау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амбулаторияларды және фельдшерлік-акушерлік пункттерді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күтіп-ұстау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 және олардың төлемдерін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зейнетақыларды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базалық зейнетақы төлемдері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берілетін мемлекеттік базалық жәрдемақы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 бойынша берілетін мемлекеттік базалық жәрдемақы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берілетін мемлекеттік базалық жәрдемақы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берiлетiн жәрдемақы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қатысушыларына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мүгедектеріне теңестірілген адамдарға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қатысушыларына теңестірілген адамдарға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қаза болған жауынгерлердің жесірлеріне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ҰОС мүгедектерінің әйелдеріне (күйеулеріне)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батырлары, Социалистік Еңбек ерлері, үш дәрежелі Даңқ, үш дәрежелі Еңбек Даңқы ордендерінің иегерлеріне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 оқиғасында апат салдарын жою кезінде қаза болған (қайтыс болған, хабар ошарсыз кеткен), әскери қызметкерлерінің, ішкі істер органдары қызметкерлерінің және қаза болған адамдардың отбасыларына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жылдарындағы тыл еңбекшілеріне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топтағы мүгедектерге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немесе одан да көп бірге тұратын кәмелетке толмаған балалары бар көп балалы отбасыларға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немесе зейнеткер болып табылатын жаппай саяси қуғын-сүргін құрбандарына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ерекше еңбек сіңіргені үшін зейнетақы тағайындалған тұлғаларға арнайы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зейнетақыларына үстемеақылар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 - жаппай саяси қуғын-сүргін құрбандарына бiржолғы ақшалай өтемақы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тууға байланысты біржолғы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жасқа дейiнгі баланы күту үшін төленетін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балаларды тәрбиелеуші ата-аналарға, қамқоршыларға мемлекеттік жәрдемақылар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деңгейдегі әлеуметтік қамтамасыз ету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«Өрлеу» жобасы бойынша шартты ақшалай көмекті енгізуге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амтуды </w:t>
            </w:r>
            <w:r>
              <w:rPr>
                <w:rFonts w:ascii="Times New Roman"/>
                <w:b/>
                <w:i w:val="false"/>
                <w:color w:val="000000"/>
                <w:sz w:val="20"/>
              </w:rPr>
              <w:t>ү</w:t>
            </w:r>
            <w:r>
              <w:rPr>
                <w:rFonts w:ascii="Times New Roman"/>
                <w:b/>
                <w:i w:val="false"/>
                <w:color w:val="000000"/>
                <w:sz w:val="20"/>
              </w:rPr>
              <w:t>йлестіру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Жетiм балаларды, ата-анасының қамқорлығынсыз қалған балаларды әлеуметтік қамсыздандыру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ж</w:t>
            </w:r>
            <w:r>
              <w:rPr>
                <w:rFonts w:ascii="Times New Roman"/>
                <w:b/>
                <w:i w:val="false"/>
                <w:color w:val="000000"/>
                <w:sz w:val="20"/>
              </w:rPr>
              <w:t>ә</w:t>
            </w:r>
            <w:r>
              <w:rPr>
                <w:rFonts w:ascii="Times New Roman"/>
                <w:b/>
                <w:i w:val="false"/>
                <w:color w:val="000000"/>
                <w:sz w:val="20"/>
              </w:rPr>
              <w:t>не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амтуды </w:t>
            </w:r>
            <w:r>
              <w:rPr>
                <w:rFonts w:ascii="Times New Roman"/>
                <w:b/>
                <w:i w:val="false"/>
                <w:color w:val="000000"/>
                <w:sz w:val="20"/>
              </w:rPr>
              <w:t>ү</w:t>
            </w:r>
            <w:r>
              <w:rPr>
                <w:rFonts w:ascii="Times New Roman"/>
                <w:b/>
                <w:i w:val="false"/>
                <w:color w:val="000000"/>
                <w:sz w:val="20"/>
              </w:rPr>
              <w:t>йлестіру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Протездеу,үйрету жөнінде медициналық қызметтер көрсету протездік-ортопедиялық құралдарымен және оларды пайдалануды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қызметшілерді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шығындар бойынша жеңілдіктер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қызметшілерді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шығындар бойынша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есебiнен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ж</w:t>
            </w:r>
            <w:r>
              <w:rPr>
                <w:rFonts w:ascii="Times New Roman"/>
                <w:b/>
                <w:i w:val="false"/>
                <w:color w:val="000000"/>
                <w:sz w:val="20"/>
              </w:rPr>
              <w:t>ә</w:t>
            </w:r>
            <w:r>
              <w:rPr>
                <w:rFonts w:ascii="Times New Roman"/>
                <w:b/>
                <w:i w:val="false"/>
                <w:color w:val="000000"/>
                <w:sz w:val="20"/>
              </w:rPr>
              <w:t>не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амтамасыз ету салаларында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 жұмыспен қамтуды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Iшкi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басымдықтарына сәйкес халықты әлеуметтік қорғау жүйесін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 бойынша методологиялық қамтамасыз ету, соның ішінде протездік-ортопедиялық көмек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балалардың  кохлеарлық имплантациядан кейін есту-сөйлеуін оңалту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үкіметтік емес ұйымдарда мемлекеттік әлеуметтік тапсырысты орналастыруға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жаңадан іске қосылатын әлеуметтік қамсыздандыру объектісін күтіп-ұстауға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картасының іс-шараларын іске асыруға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 қамсыздандыру объектілерін күрделі, орташа және ағымдағы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жұмыспен қамту жөніндегі іс-шараларды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жөніндегі ағымдағы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Cыртқы қарыздар есебiнен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амтуды </w:t>
            </w:r>
            <w:r>
              <w:rPr>
                <w:rFonts w:ascii="Times New Roman"/>
                <w:b/>
                <w:i w:val="false"/>
                <w:color w:val="000000"/>
                <w:sz w:val="20"/>
              </w:rPr>
              <w:t>ү</w:t>
            </w:r>
            <w:r>
              <w:rPr>
                <w:rFonts w:ascii="Times New Roman"/>
                <w:b/>
                <w:i w:val="false"/>
                <w:color w:val="000000"/>
                <w:sz w:val="20"/>
              </w:rPr>
              <w:t>йлестіру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ұйымдарға мемлекеттік әлеуметтік тапсырысты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 специального резерва Правительства Республики Казахстан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инспекциясы бойынша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сауда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саласында</w:t>
            </w:r>
            <w:r>
              <w:rPr>
                <w:rFonts w:ascii="Times New Roman"/>
                <w:b/>
                <w:i w:val="false"/>
                <w:color w:val="000000"/>
                <w:sz w:val="20"/>
              </w:rPr>
              <w:t>ғ</w:t>
            </w:r>
            <w:r>
              <w:rPr>
                <w:rFonts w:ascii="Times New Roman"/>
                <w:b/>
                <w:i w:val="false"/>
                <w:color w:val="000000"/>
                <w:sz w:val="20"/>
              </w:rPr>
              <w:t>ы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е</w:t>
            </w:r>
            <w:r>
              <w:rPr>
                <w:rFonts w:ascii="Times New Roman"/>
                <w:b/>
                <w:i w:val="false"/>
                <w:color w:val="000000"/>
                <w:sz w:val="20"/>
              </w:rPr>
              <w:t>ң</w:t>
            </w:r>
            <w:r>
              <w:rPr>
                <w:rFonts w:ascii="Times New Roman"/>
                <w:b/>
                <w:i w:val="false"/>
                <w:color w:val="000000"/>
                <w:sz w:val="20"/>
              </w:rPr>
              <w:t>бек инспекциясы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ұйымдарға мемлекеттік әлеуметтік тапсырысты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Мемлекеттік е</w:t>
            </w:r>
            <w:r>
              <w:rPr>
                <w:rFonts w:ascii="Times New Roman"/>
                <w:b/>
                <w:i w:val="false"/>
                <w:color w:val="000000"/>
                <w:sz w:val="20"/>
              </w:rPr>
              <w:t>ң</w:t>
            </w:r>
            <w:r>
              <w:rPr>
                <w:rFonts w:ascii="Times New Roman"/>
                <w:b/>
                <w:i w:val="false"/>
                <w:color w:val="000000"/>
                <w:sz w:val="20"/>
              </w:rPr>
              <w:t>бек инспекциясы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ө</w:t>
            </w:r>
            <w:r>
              <w:rPr>
                <w:rFonts w:ascii="Times New Roman"/>
                <w:b/>
                <w:i w:val="false"/>
                <w:color w:val="000000"/>
                <w:sz w:val="20"/>
              </w:rPr>
              <w:t>ші-</w:t>
            </w:r>
            <w:r>
              <w:rPr>
                <w:rFonts w:ascii="Times New Roman"/>
                <w:b/>
                <w:i w:val="false"/>
                <w:color w:val="000000"/>
                <w:sz w:val="20"/>
              </w:rPr>
              <w:t>қ</w:t>
            </w:r>
            <w:r>
              <w:rPr>
                <w:rFonts w:ascii="Times New Roman"/>
                <w:b/>
                <w:i w:val="false"/>
                <w:color w:val="000000"/>
                <w:sz w:val="20"/>
              </w:rPr>
              <w:t>он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көші-қон және еңбек қатынастарын реттеу саласында  мемлекеттік саясатты іске асыру бойынша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ұйымдарға мемлекеттік әлеуметтік тапсырысты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қаупі салдарынан қиын жағдайларға тап болған тәуекелдер тобындағы адамдарға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ж</w:t>
            </w:r>
            <w:r>
              <w:rPr>
                <w:rFonts w:ascii="Times New Roman"/>
                <w:b/>
                <w:i w:val="false"/>
                <w:color w:val="000000"/>
                <w:sz w:val="20"/>
              </w:rPr>
              <w:t>ә</w:t>
            </w:r>
            <w:r>
              <w:rPr>
                <w:rFonts w:ascii="Times New Roman"/>
                <w:b/>
                <w:i w:val="false"/>
                <w:color w:val="000000"/>
                <w:sz w:val="20"/>
              </w:rPr>
              <w:t>не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ветеринарияля</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ж</w:t>
            </w:r>
            <w:r>
              <w:rPr>
                <w:rFonts w:ascii="Times New Roman"/>
                <w:b/>
                <w:i w:val="false"/>
                <w:color w:val="000000"/>
                <w:sz w:val="20"/>
              </w:rPr>
              <w:t>ә</w:t>
            </w:r>
            <w:r>
              <w:rPr>
                <w:rFonts w:ascii="Times New Roman"/>
                <w:b/>
                <w:i w:val="false"/>
                <w:color w:val="000000"/>
                <w:sz w:val="20"/>
              </w:rPr>
              <w:t>не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Үлестiк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 шаруашылық саласындағы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бұзылу аумағынан тұрғындарды көшіру үшін тұрғын-үй құрылысына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жетіспейтін инженерлік-коммуникациялық инфрақұрылым объектілерін дамытуға және/немесе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жұмыспен қамту жөніндегі іс-шаралар шеңберінде жастарға арналған жатақханаларды салып бітіруге, инженерлік-коммуникациялық инфрақұрылымды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бюджеттеріне (облыстық маңызы бар қалалар) Жұмыспен қамту 2020 жол картасы шеңберінде қалалар мен ауылдық елді мекендерді дамытуға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амтуды </w:t>
            </w:r>
            <w:r>
              <w:rPr>
                <w:rFonts w:ascii="Times New Roman"/>
                <w:b/>
                <w:i w:val="false"/>
                <w:color w:val="000000"/>
                <w:sz w:val="20"/>
              </w:rPr>
              <w:t>ү</w:t>
            </w:r>
            <w:r>
              <w:rPr>
                <w:rFonts w:ascii="Times New Roman"/>
                <w:b/>
                <w:i w:val="false"/>
                <w:color w:val="000000"/>
                <w:sz w:val="20"/>
              </w:rPr>
              <w:t>йлестіру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үлескерлердің қатысуымен салынып жатқан тұрғын үй кешенін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кредиттер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туризм ж</w:t>
            </w:r>
            <w:r>
              <w:rPr>
                <w:rFonts w:ascii="Times New Roman"/>
                <w:b/>
                <w:i w:val="false"/>
                <w:color w:val="000000"/>
                <w:sz w:val="20"/>
              </w:rPr>
              <w:t>ә</w:t>
            </w:r>
            <w:r>
              <w:rPr>
                <w:rFonts w:ascii="Times New Roman"/>
                <w:b/>
                <w:i w:val="false"/>
                <w:color w:val="000000"/>
                <w:sz w:val="20"/>
              </w:rPr>
              <w:t>не сырт</w:t>
            </w:r>
            <w:r>
              <w:rPr>
                <w:rFonts w:ascii="Times New Roman"/>
                <w:b/>
                <w:i w:val="false"/>
                <w:color w:val="000000"/>
                <w:sz w:val="20"/>
              </w:rPr>
              <w:t>қ</w:t>
            </w:r>
            <w:r>
              <w:rPr>
                <w:rFonts w:ascii="Times New Roman"/>
                <w:b/>
                <w:i w:val="false"/>
                <w:color w:val="000000"/>
                <w:sz w:val="20"/>
              </w:rPr>
              <w:t>ы байланыстар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орналысқан тұрғын үйлердің сейсмотұрақтылығын қолдауға бағытталған іс-шаралар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тұрғын үй мәселелері бойынша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берілетіне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орналысқан тұрғын үйлердің сейсмотұрақтылығын қолдауға бағытталған іс-шаралар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ветеринария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реконструкциялауға және салуға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Бұзылу аумағынан тұрғындарды көшіру үшін тұрғын-үй құрылысына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 xml:space="preserve">ы мен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Бұзылу аумағынан тұрғындарды көшіру үшін тұрғын-үй құрылысына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мен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объектілеріне техникалық паспорттар дайындау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 инженерлік-коммуникациялық инфрақұрылымды дамыту және жастарға арналған жатақханаларды салуға, салып бітіру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үйымдастыру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жайластыруға және (немесе)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ветеринарияля</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ж</w:t>
            </w:r>
            <w:r>
              <w:rPr>
                <w:rFonts w:ascii="Times New Roman"/>
                <w:b/>
                <w:i w:val="false"/>
                <w:color w:val="000000"/>
                <w:sz w:val="20"/>
              </w:rPr>
              <w:t>ә</w:t>
            </w:r>
            <w:r>
              <w:rPr>
                <w:rFonts w:ascii="Times New Roman"/>
                <w:b/>
                <w:i w:val="false"/>
                <w:color w:val="000000"/>
                <w:sz w:val="20"/>
              </w:rPr>
              <w:t>не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сумен жабдықтау және су бұру бойынша инвестиция негіздемелерін әзірлеу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ауызсумен жабдықтаудың баламасыз көздері болып табылатын сумен жабдықтаудың  аса маңызды оқшау жүйелерінен ауызсу беру жөнінде көрсетілетін қызметтердің құнын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коммуналдық шаруашылықты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тұрғын үй-коммуналдық шаруашылығы саласындағы инвестициялар негіздемесін әзірлеу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нысаналы трансферттің есебінен 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нысаналы трансферт есебінен жылу, -сумен жабдықтау және су бұру жүйелерін салуды, реконструкциялауды және жаңғыртуды субсидиялау шеңберінде операторға көрсетілетін қызметтерінің ақысын төлеу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жүйелеріне орталықтандырылған техникалық тексеру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нысаналы трансферт есебінен жылумен, -сумен жабдықтау және су бұру жүйелерін салуды, реконструкциялауды және жаңғыртуды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тұрғын үйлерді және инженерлік-коммуникациялық инфрақұрылымын салу үшін уәкілетті ұйымның жарғылық капиталын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газдандыру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Республиқалык маңызы бар қаланың, астананың коммуналдық меншігіндегі жылу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газдандыру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Республиқалык маңызы бар қаланың, астананың коммуналдық меншігіндегі жылу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қолдауды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газдандыру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w:t>
            </w:r>
            <w:r>
              <w:rPr>
                <w:rFonts w:ascii="Times New Roman"/>
                <w:b/>
                <w:i w:val="false"/>
                <w:color w:val="000000"/>
                <w:sz w:val="20"/>
              </w:rPr>
              <w:t>ө</w:t>
            </w:r>
            <w:r>
              <w:rPr>
                <w:rFonts w:ascii="Times New Roman"/>
                <w:b/>
                <w:i w:val="false"/>
                <w:color w:val="000000"/>
                <w:sz w:val="20"/>
              </w:rPr>
              <w:t>ркейту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 мен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қ</w:t>
            </w:r>
            <w:r>
              <w:rPr>
                <w:rFonts w:ascii="Times New Roman"/>
                <w:b/>
                <w:i w:val="false"/>
                <w:color w:val="000000"/>
                <w:sz w:val="20"/>
              </w:rPr>
              <w:t>ызмет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кімшілігі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қалпына келтіру,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кітапханаларда ақпаратқа қол жеткізуді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саласындағы қайраткерлерді ынталандыру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мүрағат ісі саласындағы мемлекеттік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 көрсетуді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қайраткерлерді ынталандыру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спорт объектілерін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 және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спорттық жарыстар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спорттық жарыстарға әртүрлі спорт түрлері бойынша құрама командалары мүшелерінің дайындығы және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қалалық спорттық ұйымдардың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iстiк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ғылыми-техникалық және ғылыми-педагогикалық ақпаратқа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тұрақтылықты, қазақстандық патриотизмді, азаматтық қоғам және мемлекеттік институттар арасындағы қарым -қатынасты нығайтуды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тапсырысты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тілдерді дамыту,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 мұрағат ісін басқару бойынша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 сақтауды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w:t>
            </w:r>
            <w:r>
              <w:rPr>
                <w:rFonts w:ascii="Times New Roman"/>
                <w:b/>
                <w:i w:val="false"/>
                <w:color w:val="000000"/>
                <w:sz w:val="20"/>
              </w:rPr>
              <w:t>қ</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ж</w:t>
            </w:r>
            <w:r>
              <w:rPr>
                <w:rFonts w:ascii="Times New Roman"/>
                <w:b/>
                <w:i w:val="false"/>
                <w:color w:val="000000"/>
                <w:sz w:val="20"/>
              </w:rPr>
              <w:t>ә</w:t>
            </w:r>
            <w:r>
              <w:rPr>
                <w:rFonts w:ascii="Times New Roman"/>
                <w:b/>
                <w:i w:val="false"/>
                <w:color w:val="000000"/>
                <w:sz w:val="20"/>
              </w:rPr>
              <w:t>не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тілдерді дамыту,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 xml:space="preserve">аттар мен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Туризм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туристік өнімді қалыптастыру мен оны халықаралық және ішкі нарықта ілгерілету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инвестициялар ж</w:t>
            </w:r>
            <w:r>
              <w:rPr>
                <w:rFonts w:ascii="Times New Roman"/>
                <w:b/>
                <w:i w:val="false"/>
                <w:color w:val="000000"/>
                <w:sz w:val="20"/>
              </w:rPr>
              <w:t>ә</w:t>
            </w:r>
            <w:r>
              <w:rPr>
                <w:rFonts w:ascii="Times New Roman"/>
                <w:b/>
                <w:i w:val="false"/>
                <w:color w:val="000000"/>
                <w:sz w:val="20"/>
              </w:rPr>
              <w:t>не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p>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011015 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туризм б</w:t>
            </w:r>
            <w:r>
              <w:rPr>
                <w:rFonts w:ascii="Times New Roman"/>
                <w:b/>
                <w:i w:val="false"/>
                <w:color w:val="000000"/>
                <w:sz w:val="20"/>
              </w:rPr>
              <w:t>ө</w:t>
            </w:r>
            <w:r>
              <w:rPr>
                <w:rFonts w:ascii="Times New Roman"/>
                <w:b/>
                <w:i w:val="false"/>
                <w:color w:val="000000"/>
                <w:sz w:val="20"/>
              </w:rPr>
              <w:t>лімі</w:t>
            </w:r>
          </w:p>
          <w:p>
            <w:pPr>
              <w:spacing w:after="20"/>
              <w:ind w:left="20"/>
              <w:jc w:val="both"/>
            </w:pPr>
            <w:r>
              <w:rPr>
                <w:rFonts w:ascii="Times New Roman"/>
                <w:b w:val="false"/>
                <w:i w:val="false"/>
                <w:color w:val="000000"/>
                <w:sz w:val="20"/>
              </w:rPr>
              <w:t>Жергіліктті деңгейде туризм саласында мемлекеттік саясатты іске асыру жөніндегі қызметтер</w:t>
            </w:r>
          </w:p>
          <w:p>
            <w:pPr>
              <w:spacing w:after="20"/>
              <w:ind w:left="20"/>
              <w:jc w:val="both"/>
            </w:pPr>
            <w:r>
              <w:rPr>
                <w:rFonts w:ascii="Times New Roman"/>
                <w:b w:val="false"/>
                <w:i w:val="false"/>
                <w:color w:val="000000"/>
                <w:sz w:val="20"/>
              </w:rPr>
              <w:t>Республикалық бюджеттен берілетін трансферттер есебiнен</w:t>
            </w:r>
          </w:p>
          <w:p>
            <w:pPr>
              <w:spacing w:after="20"/>
              <w:ind w:left="20"/>
              <w:jc w:val="both"/>
            </w:pPr>
            <w:r>
              <w:rPr>
                <w:rFonts w:ascii="Times New Roman"/>
                <w:b w:val="false"/>
                <w:i w:val="false"/>
                <w:color w:val="000000"/>
                <w:sz w:val="20"/>
              </w:rPr>
              <w:t>Жергілікті бюджет қаражаты есебінен</w:t>
            </w:r>
          </w:p>
          <w:p>
            <w:pPr>
              <w:spacing w:after="20"/>
              <w:ind w:left="20"/>
              <w:jc w:val="both"/>
            </w:pPr>
            <w:r>
              <w:rPr>
                <w:rFonts w:ascii="Times New Roman"/>
                <w:b w:val="false"/>
                <w:i w:val="false"/>
                <w:color w:val="000000"/>
                <w:sz w:val="20"/>
              </w:rPr>
              <w:t>Ақпараттық жүйелер құру</w:t>
            </w:r>
          </w:p>
          <w:p>
            <w:pPr>
              <w:spacing w:after="20"/>
              <w:ind w:left="20"/>
              <w:jc w:val="both"/>
            </w:pPr>
            <w:r>
              <w:rPr>
                <w:rFonts w:ascii="Times New Roman"/>
                <w:b w:val="false"/>
                <w:i w:val="false"/>
                <w:color w:val="000000"/>
                <w:sz w:val="20"/>
              </w:rPr>
              <w:t>Мемлекеттік органның күрделі шығыстары</w:t>
            </w:r>
          </w:p>
          <w:p>
            <w:pPr>
              <w:spacing w:after="20"/>
              <w:ind w:left="20"/>
              <w:jc w:val="both"/>
            </w:pPr>
            <w:r>
              <w:rPr>
                <w:rFonts w:ascii="Times New Roman"/>
                <w:b w:val="false"/>
                <w:i w:val="false"/>
                <w:color w:val="000000"/>
                <w:sz w:val="20"/>
              </w:rPr>
              <w:t>Туристік қызметті реттеу</w:t>
            </w:r>
          </w:p>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 xml:space="preserve">сіпкерлік,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–Бурабай курорттық аймағының туристік имиджін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 xml:space="preserve">iстiктi </w:t>
            </w:r>
            <w:r>
              <w:rPr>
                <w:rFonts w:ascii="Times New Roman"/>
                <w:b/>
                <w:i w:val="false"/>
                <w:color w:val="000000"/>
                <w:sz w:val="20"/>
              </w:rPr>
              <w:t>ұ</w:t>
            </w:r>
            <w:r>
              <w:rPr>
                <w:rFonts w:ascii="Times New Roman"/>
                <w:b/>
                <w:i w:val="false"/>
                <w:color w:val="000000"/>
                <w:sz w:val="20"/>
              </w:rPr>
              <w:t>йымдастыру ж</w:t>
            </w:r>
            <w:r>
              <w:rPr>
                <w:rFonts w:ascii="Times New Roman"/>
                <w:b/>
                <w:i w:val="false"/>
                <w:color w:val="000000"/>
                <w:sz w:val="20"/>
              </w:rPr>
              <w:t>ө</w:t>
            </w:r>
            <w:r>
              <w:rPr>
                <w:rFonts w:ascii="Times New Roman"/>
                <w:b/>
                <w:i w:val="false"/>
                <w:color w:val="000000"/>
                <w:sz w:val="20"/>
              </w:rPr>
              <w:t xml:space="preserve">нiндегi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спорт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жастар саясаты м</w:t>
            </w:r>
            <w:r>
              <w:rPr>
                <w:rFonts w:ascii="Times New Roman"/>
                <w:b/>
                <w:i w:val="false"/>
                <w:color w:val="000000"/>
                <w:sz w:val="20"/>
              </w:rPr>
              <w:t>ә</w:t>
            </w:r>
            <w:r>
              <w:rPr>
                <w:rFonts w:ascii="Times New Roman"/>
                <w:b/>
                <w:i w:val="false"/>
                <w:color w:val="000000"/>
                <w:sz w:val="20"/>
              </w:rPr>
              <w:t>селелерi ж</w:t>
            </w:r>
            <w:r>
              <w:rPr>
                <w:rFonts w:ascii="Times New Roman"/>
                <w:b/>
                <w:i w:val="false"/>
                <w:color w:val="000000"/>
                <w:sz w:val="20"/>
              </w:rPr>
              <w:t>ө</w:t>
            </w:r>
            <w:r>
              <w:rPr>
                <w:rFonts w:ascii="Times New Roman"/>
                <w:b/>
                <w:i w:val="false"/>
                <w:color w:val="000000"/>
                <w:sz w:val="20"/>
              </w:rPr>
              <w:t>ніндегі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туризм ж</w:t>
            </w:r>
            <w:r>
              <w:rPr>
                <w:rFonts w:ascii="Times New Roman"/>
                <w:b/>
                <w:i w:val="false"/>
                <w:color w:val="000000"/>
                <w:sz w:val="20"/>
              </w:rPr>
              <w:t>ә</w:t>
            </w:r>
            <w:r>
              <w:rPr>
                <w:rFonts w:ascii="Times New Roman"/>
                <w:b/>
                <w:i w:val="false"/>
                <w:color w:val="000000"/>
                <w:sz w:val="20"/>
              </w:rPr>
              <w:t>не сырт</w:t>
            </w:r>
            <w:r>
              <w:rPr>
                <w:rFonts w:ascii="Times New Roman"/>
                <w:b/>
                <w:i w:val="false"/>
                <w:color w:val="000000"/>
                <w:sz w:val="20"/>
              </w:rPr>
              <w:t>қ</w:t>
            </w:r>
            <w:r>
              <w:rPr>
                <w:rFonts w:ascii="Times New Roman"/>
                <w:b/>
                <w:i w:val="false"/>
                <w:color w:val="000000"/>
                <w:sz w:val="20"/>
              </w:rPr>
              <w:t>ы байланыстар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жастар саясаты м</w:t>
            </w:r>
            <w:r>
              <w:rPr>
                <w:rFonts w:ascii="Times New Roman"/>
                <w:b/>
                <w:i w:val="false"/>
                <w:color w:val="000000"/>
                <w:sz w:val="20"/>
              </w:rPr>
              <w:t>ә</w:t>
            </w:r>
            <w:r>
              <w:rPr>
                <w:rFonts w:ascii="Times New Roman"/>
                <w:b/>
                <w:i w:val="false"/>
                <w:color w:val="000000"/>
                <w:sz w:val="20"/>
              </w:rPr>
              <w:t>селелері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жастар саясаты мәселелері бойынша мемлекеттік саясытты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Халықралық шаңғы трамплині кешенінің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w:t>
            </w:r>
            <w:r>
              <w:rPr>
                <w:rFonts w:ascii="Times New Roman"/>
                <w:b/>
                <w:i w:val="false"/>
                <w:color w:val="000000"/>
                <w:sz w:val="20"/>
              </w:rPr>
              <w:t>қ</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w:t>
            </w:r>
            <w:r>
              <w:rPr>
                <w:rFonts w:ascii="Times New Roman"/>
                <w:b/>
                <w:i w:val="false"/>
                <w:color w:val="000000"/>
                <w:sz w:val="20"/>
              </w:rPr>
              <w:t>ә</w:t>
            </w:r>
            <w:r>
              <w:rPr>
                <w:rFonts w:ascii="Times New Roman"/>
                <w:b/>
                <w:i w:val="false"/>
                <w:color w:val="000000"/>
                <w:sz w:val="20"/>
              </w:rPr>
              <w:t>не энергетика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және энергетикалық жобаларды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ядорлық қауіпсіздікті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мониторингі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саласындағы технологиялық сипаттағы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Жылу-электр энергетикасын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нормативтік-техникалық базаны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ұтымды және кешенді пайдалануды және Қазақстан Республикасы аумағының геологиялық зерттелуін арттыру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геологиялық түсіру, іздестіру-бағалау және іздестіру барлау жұмыстары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мен жер қойнауын пайдалану, жерасты сулары және қауіпті геологиялық процестер мониторингi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ұңғымаларын жою және консервациялау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елді мекендерді шаруашылық-ауызсумен жабдықтау үшін жерасты суларын іздестіру-барлау жұмыстарын ұйымдастыруға және жүргізуге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ағымдағы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бұрынғы өндірістік бірлестігінің шахталары және көмір тіліктері қызметінің салдарын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салаларында энергия тиімділігін арттыруды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кабелдерін жөндеу-қалпына келтіру жұмыстарын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w:t>
            </w:r>
            <w:r>
              <w:rPr>
                <w:rFonts w:ascii="Times New Roman"/>
                <w:b/>
                <w:i w:val="false"/>
                <w:color w:val="000000"/>
                <w:sz w:val="20"/>
              </w:rPr>
              <w:t>ғ</w:t>
            </w:r>
            <w:r>
              <w:rPr>
                <w:rFonts w:ascii="Times New Roman"/>
                <w:b/>
                <w:i w:val="false"/>
                <w:color w:val="000000"/>
                <w:sz w:val="20"/>
              </w:rPr>
              <w:t>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сыртқы қарыздарды бірлесіп қаржыландыру есебінен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 үшін  және мал шаруашылығы өнiмiн өндіруге, қайта өңдеуге, өткізуге  жағдай жасау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жіті және созылмалы жұқпалы ауруларының ошақтарын жою</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қауіпсіздігін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және табиғатты пайдалану саласындағы ғылыми зерттеулерді бағдарламалық-нысаналы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қайта өңдеуші кәсіпорындардың ауылшаруашылық өнімін тереңдете қайта өңдеп өнімдер өндіруі үшін оны сатып алу шығындарын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көрсетілетін қызметтердің қолжетімділігін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берiлетiн кредиттер (лизинг) бойынша сыйақы мөлшерлемесін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агроөнеркәсіптік кешен субъектілерін ақпараттық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өнiмiн өндіруді, қайта өңдеуді, өткізуді дамыту үшін жағдай жасау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сорттарын сынақтан өткізу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ресурстарын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сақтандыруды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айқындау жөніндегі ғылыми-әдістемелік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өндірісін агрометеорологиялық және ғарыштық мониторингтеу жөнінде қызметтер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ғылыми зерттеулерді және іс-шараларды бағдарламалық нысаналы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саласындағы ведомстволық бағынысты мемлекеттік мекемелердің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қайта өңдеуші кәсіпорындардың ауыл шаруашылық өнімін тереңдете қайта өңдеп өнім шығаруы үшін оны сатып алу шығындарын субсидиялауға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салу және қайта жағарту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берілетіне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r>
              <w:br/>
            </w:r>
            <w:r>
              <w:rPr>
                <w:rFonts w:ascii="Times New Roman"/>
                <w:b w:val="false"/>
                <w:i w:val="false"/>
                <w:color w:val="000000"/>
                <w:sz w:val="20"/>
              </w:rPr>
              <w:t>
биопрепараттардың құнын арзандату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жөніндегі қызметтердің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r>
              <w:br/>
            </w:r>
            <w:r>
              <w:rPr>
                <w:rFonts w:ascii="Times New Roman"/>
                <w:b w:val="false"/>
                <w:i w:val="false"/>
                <w:color w:val="000000"/>
                <w:sz w:val="20"/>
              </w:rPr>
              <w:t>
биопрепараттардың құнын арзандату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не бюджеттік жоспарлау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ветеринария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бюджеттік жоспарлау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 xml:space="preserve">ы мен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 жөніндегі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берілетіне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ветеринарияля</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ветеринариялық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ж</w:t>
            </w:r>
            <w:r>
              <w:rPr>
                <w:rFonts w:ascii="Times New Roman"/>
                <w:b/>
                <w:i w:val="false"/>
                <w:color w:val="000000"/>
                <w:sz w:val="20"/>
              </w:rPr>
              <w:t>ә</w:t>
            </w:r>
            <w:r>
              <w:rPr>
                <w:rFonts w:ascii="Times New Roman"/>
                <w:b/>
                <w:i w:val="false"/>
                <w:color w:val="000000"/>
                <w:sz w:val="20"/>
              </w:rPr>
              <w:t>не ветеринариялы</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w:t>
            </w:r>
            <w:r>
              <w:rPr>
                <w:rFonts w:ascii="Times New Roman"/>
                <w:b/>
                <w:i w:val="false"/>
                <w:color w:val="000000"/>
                <w:sz w:val="20"/>
              </w:rPr>
              <w:t>ғ</w:t>
            </w:r>
            <w:r>
              <w:rPr>
                <w:rFonts w:ascii="Times New Roman"/>
                <w:b/>
                <w:i w:val="false"/>
                <w:color w:val="000000"/>
                <w:sz w:val="20"/>
              </w:rPr>
              <w:t>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тиімді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жерлердің мелиоративтік жай-күйінің мониторингі және оны бағалау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 және олардың техникалық жағдайына мониторинг жасау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қорғауға су жіберуді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қорғау және ұтымды пайдалану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саласындағы іс-шаралар мен ғылыми зерттеулерді бағдарламалық нысаналы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саласында 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ерекше апатты учаскелерін күрделі жөндеу және қалпына келтіру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қорғау аймақтарын, белдеулерін және ауыз сумен қаматамасыз ету көздерін санитарлық қорғау, аймақтарын белгілеу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учаскесінде биологиялық мелиорациялау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w:t>
            </w:r>
            <w:r>
              <w:rPr>
                <w:rFonts w:ascii="Times New Roman"/>
                <w:b/>
                <w:i w:val="false"/>
                <w:color w:val="000000"/>
                <w:sz w:val="20"/>
              </w:rPr>
              <w:t>ғ</w:t>
            </w:r>
            <w:r>
              <w:rPr>
                <w:rFonts w:ascii="Times New Roman"/>
                <w:b/>
                <w:i w:val="false"/>
                <w:color w:val="000000"/>
                <w:sz w:val="20"/>
              </w:rPr>
              <w:t>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мен жануарлар әлемін сақтау мен дамытуды басқару, қамтамасыз ету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қорық қоры нысандарын сақтауды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сақтау, өсімін молайту және тиімді пайдалануды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ресурстарын сақтау, өсімін молайту және тиімді пайдалануды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жануарлар әлемі саласындағы іс-шаралар мен ғылыми зерттеулерді бағдарламалық нысаналы қаржыландыру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жануарлар әлемі мен ерекше қорғалатын табиғи аумақтардың инфрақұрылым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жануарлар әлемі саласындағы ведомтволық бағынысты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Щучиеск» учаскесінде «Астана – Щучинск» автомобиль жолының бойында орман екпе ағаштарын отырғызу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экономикаға» көшу жөніндегі тұжырымдаманы және «Жасыл көпір» серіктестік бағдарламасын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сапасын тұрақтандыру және жақсарту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келісімдерді, конвенцияларды және хаттамаларды іске асыру шеңберінде іс-шараларды жүзеге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ақпараттық қамтамасыз ету мақсаттарды іске асыру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және экологиялық мониторингті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техникалық көмек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өсімін молайту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мемлекеттік ұлттық табиғи паркінің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мемлекеттік ұлттық табиғи паркінің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ІV санаттар объектілеріне мемлекеттiк экологиялық сараптама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қ</w:t>
            </w:r>
            <w:r>
              <w:rPr>
                <w:rFonts w:ascii="Times New Roman"/>
                <w:b/>
                <w:i w:val="false"/>
                <w:color w:val="000000"/>
                <w:sz w:val="20"/>
              </w:rPr>
              <w:t>атынастары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геодезиялық және картографиялық қызметтің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өнімдерді және олардың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маңызы бар қала, астана аумағында жер қатынастарын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жерді</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тұрғысынан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 xml:space="preserve">ы мен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 - шаруашылық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 xml:space="preserve">ан 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атынастары саласында</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 xml:space="preserve">а да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ақпараттық-аналитикалық, социологиялық, нормативтік әдістемелік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өзге де берешектерді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агроөнеркәсіптік кешен  бөлімшелерін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жоспарлау, мониторингтеу, сақтау және тиімді пайдалану  жүйесін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Парниктік газдар шығарындыларын қысқарту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Климаттың өзгеруі туралы негіздемелік конвенциясының және оған Киото хаттамасының ережелерін орындау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өнiмiнің саудасы бойынша көтерме базарлар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сауда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ветеринария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 xml:space="preserve">ы мен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ветеринарияля</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ж</w:t>
            </w:r>
            <w:r>
              <w:rPr>
                <w:rFonts w:ascii="Times New Roman"/>
                <w:b/>
                <w:i w:val="false"/>
                <w:color w:val="000000"/>
                <w:sz w:val="20"/>
              </w:rPr>
              <w:t>ә</w:t>
            </w:r>
            <w:r>
              <w:rPr>
                <w:rFonts w:ascii="Times New Roman"/>
                <w:b/>
                <w:i w:val="false"/>
                <w:color w:val="000000"/>
                <w:sz w:val="20"/>
              </w:rPr>
              <w:t>не ветеринариялы</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сiп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Энергетика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химиясы өнеркәсібін және жер қойнауын пайдалануға арналған келісімшарттардағы жергілікті қамтуды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пайдалануға келісімшарттардағы жергілікті қамту серпінін, сондай-ақ Қазақстан Республикасының азаматтарын оқыту бойынша келісімшарттық міндеттемелерді талдау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саласындағы технологиялық сипаттағы қолданбалы ғылыми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салаларының дамуына жәрдемдесу және өнеркәсіптік қауіпсіздікті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дамуы саласындағы зерттеулер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тауарлардың сыртқы нарыққа экспортын ілгерілетуге жәрдемдесу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тұсаукесері бойынша Мемлекет басшысының қатысуымен Телекөпір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дамытуға жәрдемдесу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қызметін жетілдіру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сәулет және қала құрылысы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Бас жоспарын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аймағы аумағының қала құрылысын жоспарлау кешендік схемасын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 және елді мекендердің бас жоспарларының схемаларын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 ж</w:t>
            </w:r>
            <w:r>
              <w:rPr>
                <w:rFonts w:ascii="Times New Roman"/>
                <w:b/>
                <w:i w:val="false"/>
                <w:color w:val="000000"/>
                <w:sz w:val="20"/>
              </w:rPr>
              <w:t>ә</w:t>
            </w:r>
            <w:r>
              <w:rPr>
                <w:rFonts w:ascii="Times New Roman"/>
                <w:b/>
                <w:i w:val="false"/>
                <w:color w:val="000000"/>
                <w:sz w:val="20"/>
              </w:rPr>
              <w:t>не лицензиялау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сiп,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w:t>
            </w:r>
            <w:r>
              <w:rPr>
                <w:rFonts w:ascii="Times New Roman"/>
                <w:b/>
                <w:i w:val="false"/>
                <w:color w:val="000000"/>
                <w:sz w:val="20"/>
              </w:rPr>
              <w:t>ө</w:t>
            </w:r>
            <w:r>
              <w:rPr>
                <w:rFonts w:ascii="Times New Roman"/>
                <w:b/>
                <w:i w:val="false"/>
                <w:color w:val="000000"/>
                <w:sz w:val="20"/>
              </w:rPr>
              <w:t>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қоса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пайдаланымдағы автомобиль жолдарын жөндеу және олардың сапасын жақсартуға бағытталған күтіп-ұстау бойынша жұмыстарды ұйымдастыру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көлiк инфрақұрылымының басым жобаларын қаржыландыруға берiлетiн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бюджеттік инвестициялық жобалардың техникалық-экономикалық негіздемелерін әзірлеу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Автомобиль жолдары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w:t>
            </w:r>
            <w:r>
              <w:rPr>
                <w:rFonts w:ascii="Times New Roman"/>
                <w:b/>
                <w:i w:val="false"/>
                <w:color w:val="000000"/>
                <w:sz w:val="20"/>
              </w:rPr>
              <w:t>ө</w:t>
            </w:r>
            <w:r>
              <w:rPr>
                <w:rFonts w:ascii="Times New Roman"/>
                <w:b/>
                <w:i w:val="false"/>
                <w:color w:val="000000"/>
                <w:sz w:val="20"/>
              </w:rPr>
              <w:t>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және су инфрақұрылымын ұстау,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күтіп-ұстау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қауіпсіздігін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уе к</w:t>
            </w:r>
            <w:r>
              <w:rPr>
                <w:rFonts w:ascii="Times New Roman"/>
                <w:b/>
                <w:i w:val="false"/>
                <w:color w:val="000000"/>
                <w:sz w:val="20"/>
              </w:rPr>
              <w:t>ө</w:t>
            </w:r>
            <w:r>
              <w:rPr>
                <w:rFonts w:ascii="Times New Roman"/>
                <w:b/>
                <w:i w:val="false"/>
                <w:color w:val="000000"/>
                <w:sz w:val="20"/>
              </w:rPr>
              <w:t>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және әуе көлігін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Темiр жол к</w:t>
            </w:r>
            <w:r>
              <w:rPr>
                <w:rFonts w:ascii="Times New Roman"/>
                <w:b/>
                <w:i w:val="false"/>
                <w:color w:val="000000"/>
                <w:sz w:val="20"/>
              </w:rPr>
              <w:t>ө</w:t>
            </w:r>
            <w:r>
              <w:rPr>
                <w:rFonts w:ascii="Times New Roman"/>
                <w:b/>
                <w:i w:val="false"/>
                <w:color w:val="000000"/>
                <w:sz w:val="20"/>
              </w:rPr>
              <w:t>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теміржол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метрополитен салуға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метрополитен салу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коммуникациялар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қызметі саласындағы қолданбалы ғылыми зерттеулер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және тәжірибелік-эксперименттік базаны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инфрақұрылымның сақталуын қамтамасыз ету және пайдалануды кеңейту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ұйымдарға    Қазақстан Республикасының Жерді қашықтықтан зонттау жүйесінен алынатын ғарыштық суреттерді   ұсыну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Ресей Федерациясы жалдайтын құрамға кірмеген және ол құрамнан шығарылған объектілерінің сақталуын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үкіметті, инфокоммуникациялық инфрақұрылымды және ақпараттық қауіпсіздікті дамыту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орбиталық-жиiлiк ресурсын халықаралық-құқықтық қорғау және үйлестiру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бойынша залалдарын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телерадиохабарын дамыту мен енгізу үшін «Зерде» ұлттық инфокоммуникациялық холдингі»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саласында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жолаушылар көлігін диспетчерлік басқарудың автоматтандырылған жүйесін пайдалануды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жұмыстарының мониторингін және бақылауды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Метрополитендегі жолаушылар тасымалын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жүрiсiн реттеудiң техникалық құралдарын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ызметтерді реттеу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көрсетілетін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тарту үшін жағдай жасау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инвестициялар тартуға жәрдемдесу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басым жобаларға арналған инвестициялық субсидиялар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 xml:space="preserve">сiпкерлiк </w:t>
            </w:r>
            <w:r>
              <w:rPr>
                <w:rFonts w:ascii="Times New Roman"/>
                <w:b/>
                <w:i w:val="false"/>
                <w:color w:val="000000"/>
                <w:sz w:val="20"/>
              </w:rPr>
              <w:t>қ</w:t>
            </w:r>
            <w:r>
              <w:rPr>
                <w:rFonts w:ascii="Times New Roman"/>
                <w:b/>
                <w:i w:val="false"/>
                <w:color w:val="000000"/>
                <w:sz w:val="20"/>
              </w:rPr>
              <w:t xml:space="preserve">ызметтi </w:t>
            </w:r>
            <w:r>
              <w:rPr>
                <w:rFonts w:ascii="Times New Roman"/>
                <w:b/>
                <w:i w:val="false"/>
                <w:color w:val="000000"/>
                <w:sz w:val="20"/>
              </w:rPr>
              <w:t>қ</w:t>
            </w:r>
            <w:r>
              <w:rPr>
                <w:rFonts w:ascii="Times New Roman"/>
                <w:b/>
                <w:i w:val="false"/>
                <w:color w:val="000000"/>
                <w:sz w:val="20"/>
              </w:rPr>
              <w:t>олдау ж</w:t>
            </w:r>
            <w:r>
              <w:rPr>
                <w:rFonts w:ascii="Times New Roman"/>
                <w:b/>
                <w:i w:val="false"/>
                <w:color w:val="000000"/>
                <w:sz w:val="20"/>
              </w:rPr>
              <w:t>ә</w:t>
            </w:r>
            <w:r>
              <w:rPr>
                <w:rFonts w:ascii="Times New Roman"/>
                <w:b/>
                <w:i w:val="false"/>
                <w:color w:val="000000"/>
                <w:sz w:val="20"/>
              </w:rPr>
              <w:t>не б</w:t>
            </w:r>
            <w:r>
              <w:rPr>
                <w:rFonts w:ascii="Times New Roman"/>
                <w:b/>
                <w:i w:val="false"/>
                <w:color w:val="000000"/>
                <w:sz w:val="20"/>
              </w:rPr>
              <w:t>ә</w:t>
            </w:r>
            <w:r>
              <w:rPr>
                <w:rFonts w:ascii="Times New Roman"/>
                <w:b/>
                <w:i w:val="false"/>
                <w:color w:val="000000"/>
                <w:sz w:val="20"/>
              </w:rPr>
              <w:t xml:space="preserve">секелестікті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бизнесті қолдау мен дамытудың бірыңғай бағдарламасы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әлеуетті сауықтыру және күшейту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қаржылық агент көрсететін қызметтерге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өңiрлерде жеке кәсiпкерлiктi қолдауға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 инфрақұрылымды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шағын қалалар мен ауылдық елді мекендерде кәсіпкерлік субъектілерді қаржыландыру қолжетімділігін арттыру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бағдарламалық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техникалық көмек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мөлшерлемелерді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бағдарламасы шеңберінде бизнесті жүргізуді сервистік қолдау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сауда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қаласының бюджетіне кәсіпкерлікті қолдауға берілетін ағымдағы нысаналы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берілетін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инвестициялар ж</w:t>
            </w:r>
            <w:r>
              <w:rPr>
                <w:rFonts w:ascii="Times New Roman"/>
                <w:b/>
                <w:i w:val="false"/>
                <w:color w:val="000000"/>
                <w:sz w:val="20"/>
              </w:rPr>
              <w:t>ә</w:t>
            </w:r>
            <w:r>
              <w:rPr>
                <w:rFonts w:ascii="Times New Roman"/>
                <w:b/>
                <w:i w:val="false"/>
                <w:color w:val="000000"/>
                <w:sz w:val="20"/>
              </w:rPr>
              <w:t>не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кәсіпкерлігін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бюджеттік жоспарлау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 xml:space="preserve">сіпкерлік,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астана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алада</w:t>
            </w:r>
            <w:r>
              <w:rPr>
                <w:rFonts w:ascii="Times New Roman"/>
                <w:b/>
                <w:i w:val="false"/>
                <w:color w:val="000000"/>
                <w:sz w:val="20"/>
              </w:rPr>
              <w:t>ғ</w:t>
            </w:r>
            <w:r>
              <w:rPr>
                <w:rFonts w:ascii="Times New Roman"/>
                <w:b/>
                <w:i w:val="false"/>
                <w:color w:val="000000"/>
                <w:sz w:val="20"/>
              </w:rPr>
              <w:t>ы аудан, ауданды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кент, ауыл, ауылды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Республикасыны</w:t>
            </w:r>
            <w:r>
              <w:rPr>
                <w:rFonts w:ascii="Times New Roman"/>
                <w:b/>
                <w:i w:val="false"/>
                <w:color w:val="000000"/>
                <w:sz w:val="20"/>
              </w:rPr>
              <w:t>ң</w:t>
            </w:r>
            <w:r>
              <w:rPr>
                <w:rFonts w:ascii="Times New Roman"/>
                <w:b/>
                <w:i w:val="false"/>
                <w:color w:val="000000"/>
                <w:sz w:val="20"/>
              </w:rPr>
              <w:t xml:space="preserve"> Сырт</w:t>
            </w:r>
            <w:r>
              <w:rPr>
                <w:rFonts w:ascii="Times New Roman"/>
                <w:b/>
                <w:i w:val="false"/>
                <w:color w:val="000000"/>
                <w:sz w:val="20"/>
              </w:rPr>
              <w:t>қ</w:t>
            </w:r>
            <w:r>
              <w:rPr>
                <w:rFonts w:ascii="Times New Roman"/>
                <w:b/>
                <w:i w:val="false"/>
                <w:color w:val="000000"/>
                <w:sz w:val="20"/>
              </w:rPr>
              <w:t>ы iстер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қаражаттарды аударуды ұйымдастыру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Инвестициялар ж</w:t>
            </w:r>
            <w:r>
              <w:rPr>
                <w:rFonts w:ascii="Times New Roman"/>
                <w:b/>
                <w:i w:val="false"/>
                <w:color w:val="000000"/>
                <w:sz w:val="20"/>
              </w:rPr>
              <w:t>ә</w:t>
            </w:r>
            <w:r>
              <w:rPr>
                <w:rFonts w:ascii="Times New Roman"/>
                <w:b/>
                <w:i w:val="false"/>
                <w:color w:val="000000"/>
                <w:sz w:val="20"/>
              </w:rPr>
              <w:t>не даму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инновациялық дамуын қамтамасыз 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экономика министрлігі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АҚ-ға нысаналы аударым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моноқалаларда және өңірлерде іс-шараларды іске асыру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жұмылдыру және мемлекеттік материалдық резервті қалыптастыру іс-шараларын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жұмылдыруды жетілдіру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 және сақтау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мемлекеттік материалдық резерв саласындағы ведомстволық бағынысты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дамуына және өсуіне жәрдемдесу шеңберінде үкіметтік қарыз жобаларын және квазимемлекеттік сектор субъектілерінің қарыз алуы жөніндегі жобаларды дайындау және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амтуды </w:t>
            </w:r>
            <w:r>
              <w:rPr>
                <w:rFonts w:ascii="Times New Roman"/>
                <w:b/>
                <w:i w:val="false"/>
                <w:color w:val="000000"/>
                <w:sz w:val="20"/>
              </w:rPr>
              <w:t>ү</w:t>
            </w:r>
            <w:r>
              <w:rPr>
                <w:rFonts w:ascii="Times New Roman"/>
                <w:b/>
                <w:i w:val="false"/>
                <w:color w:val="000000"/>
                <w:sz w:val="20"/>
              </w:rPr>
              <w:t>йлестіру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аумағындағы табиғи және техногендік сипаттағы төтенше жағдайларды жоюға арналған облыстық жергілікті атқарушы органының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облыстық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инспекциясы бойынша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активтер ж</w:t>
            </w:r>
            <w:r>
              <w:rPr>
                <w:rFonts w:ascii="Times New Roman"/>
                <w:b/>
                <w:i w:val="false"/>
                <w:color w:val="000000"/>
                <w:sz w:val="20"/>
              </w:rPr>
              <w:t>ә</w:t>
            </w:r>
            <w:r>
              <w:rPr>
                <w:rFonts w:ascii="Times New Roman"/>
                <w:b/>
                <w:i w:val="false"/>
                <w:color w:val="000000"/>
                <w:sz w:val="20"/>
              </w:rPr>
              <w:t>не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ж</w:t>
            </w:r>
            <w:r>
              <w:rPr>
                <w:rFonts w:ascii="Times New Roman"/>
                <w:b/>
                <w:i w:val="false"/>
                <w:color w:val="000000"/>
                <w:sz w:val="20"/>
              </w:rPr>
              <w:t>ә</w:t>
            </w:r>
            <w:r>
              <w:rPr>
                <w:rFonts w:ascii="Times New Roman"/>
                <w:b/>
                <w:i w:val="false"/>
                <w:color w:val="000000"/>
                <w:sz w:val="20"/>
              </w:rPr>
              <w:t>не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сауда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индустриалды</w:t>
            </w:r>
            <w:r>
              <w:rPr>
                <w:rFonts w:ascii="Times New Roman"/>
                <w:b/>
                <w:i w:val="false"/>
                <w:color w:val="000000"/>
                <w:sz w:val="20"/>
              </w:rPr>
              <w:t>қ</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жастар саясаты м</w:t>
            </w:r>
            <w:r>
              <w:rPr>
                <w:rFonts w:ascii="Times New Roman"/>
                <w:b/>
                <w:i w:val="false"/>
                <w:color w:val="000000"/>
                <w:sz w:val="20"/>
              </w:rPr>
              <w:t>ә</w:t>
            </w:r>
            <w:r>
              <w:rPr>
                <w:rFonts w:ascii="Times New Roman"/>
                <w:b/>
                <w:i w:val="false"/>
                <w:color w:val="000000"/>
                <w:sz w:val="20"/>
              </w:rPr>
              <w:t>селелерi ж</w:t>
            </w:r>
            <w:r>
              <w:rPr>
                <w:rFonts w:ascii="Times New Roman"/>
                <w:b/>
                <w:i w:val="false"/>
                <w:color w:val="000000"/>
                <w:sz w:val="20"/>
              </w:rPr>
              <w:t>ө</w:t>
            </w:r>
            <w:r>
              <w:rPr>
                <w:rFonts w:ascii="Times New Roman"/>
                <w:b/>
                <w:i w:val="false"/>
                <w:color w:val="000000"/>
                <w:sz w:val="20"/>
              </w:rPr>
              <w:t>ніндегі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туризм ж</w:t>
            </w:r>
            <w:r>
              <w:rPr>
                <w:rFonts w:ascii="Times New Roman"/>
                <w:b/>
                <w:i w:val="false"/>
                <w:color w:val="000000"/>
                <w:sz w:val="20"/>
              </w:rPr>
              <w:t>ә</w:t>
            </w:r>
            <w:r>
              <w:rPr>
                <w:rFonts w:ascii="Times New Roman"/>
                <w:b/>
                <w:i w:val="false"/>
                <w:color w:val="000000"/>
                <w:sz w:val="20"/>
              </w:rPr>
              <w:t>не сырт</w:t>
            </w:r>
            <w:r>
              <w:rPr>
                <w:rFonts w:ascii="Times New Roman"/>
                <w:b/>
                <w:i w:val="false"/>
                <w:color w:val="000000"/>
                <w:sz w:val="20"/>
              </w:rPr>
              <w:t>қ</w:t>
            </w:r>
            <w:r>
              <w:rPr>
                <w:rFonts w:ascii="Times New Roman"/>
                <w:b/>
                <w:i w:val="false"/>
                <w:color w:val="000000"/>
                <w:sz w:val="20"/>
              </w:rPr>
              <w:t>ы байланыстар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саласында</w:t>
            </w:r>
            <w:r>
              <w:rPr>
                <w:rFonts w:ascii="Times New Roman"/>
                <w:b/>
                <w:i w:val="false"/>
                <w:color w:val="000000"/>
                <w:sz w:val="20"/>
              </w:rPr>
              <w:t>ғ</w:t>
            </w:r>
            <w:r>
              <w:rPr>
                <w:rFonts w:ascii="Times New Roman"/>
                <w:b/>
                <w:i w:val="false"/>
                <w:color w:val="000000"/>
                <w:sz w:val="20"/>
              </w:rPr>
              <w:t>ы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е</w:t>
            </w:r>
            <w:r>
              <w:rPr>
                <w:rFonts w:ascii="Times New Roman"/>
                <w:b/>
                <w:i w:val="false"/>
                <w:color w:val="000000"/>
                <w:sz w:val="20"/>
              </w:rPr>
              <w:t>ң</w:t>
            </w:r>
            <w:r>
              <w:rPr>
                <w:rFonts w:ascii="Times New Roman"/>
                <w:b/>
                <w:i w:val="false"/>
                <w:color w:val="000000"/>
                <w:sz w:val="20"/>
              </w:rPr>
              <w:t>бек инспекциясы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аумағындағы табиғи және техногендік сипаттағы төтенше жағдайларды жоюға арналған облыстың жергілікті атқарушы органның төтенше резерві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облыстың жергілікті атқарушы органының резерві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бюджетінен </w:t>
            </w:r>
            <w:r>
              <w:rPr>
                <w:rFonts w:ascii="Times New Roman"/>
                <w:b/>
                <w:i w:val="false"/>
                <w:color w:val="000000"/>
                <w:sz w:val="20"/>
              </w:rPr>
              <w:t>қ</w:t>
            </w:r>
            <w:r>
              <w:rPr>
                <w:rFonts w:ascii="Times New Roman"/>
                <w:b/>
                <w:i w:val="false"/>
                <w:color w:val="000000"/>
                <w:sz w:val="20"/>
              </w:rPr>
              <w:t>аржыландырылатын  ат</w:t>
            </w:r>
            <w:r>
              <w:rPr>
                <w:rFonts w:ascii="Times New Roman"/>
                <w:b/>
                <w:i w:val="false"/>
                <w:color w:val="000000"/>
                <w:sz w:val="20"/>
              </w:rPr>
              <w:t>қ</w:t>
            </w:r>
            <w:r>
              <w:rPr>
                <w:rFonts w:ascii="Times New Roman"/>
                <w:b/>
                <w:i w:val="false"/>
                <w:color w:val="000000"/>
                <w:sz w:val="20"/>
              </w:rPr>
              <w:t>арушы ішкі істер органы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таби</w:t>
            </w:r>
            <w:r>
              <w:rPr>
                <w:rFonts w:ascii="Times New Roman"/>
                <w:b/>
                <w:i w:val="false"/>
                <w:color w:val="000000"/>
                <w:sz w:val="20"/>
              </w:rPr>
              <w:t>ғ</w:t>
            </w:r>
            <w:r>
              <w:rPr>
                <w:rFonts w:ascii="Times New Roman"/>
                <w:b/>
                <w:i w:val="false"/>
                <w:color w:val="000000"/>
                <w:sz w:val="20"/>
              </w:rPr>
              <w:t>и ресурстар ж</w:t>
            </w:r>
            <w:r>
              <w:rPr>
                <w:rFonts w:ascii="Times New Roman"/>
                <w:b/>
                <w:i w:val="false"/>
                <w:color w:val="000000"/>
                <w:sz w:val="20"/>
              </w:rPr>
              <w:t>ә</w:t>
            </w:r>
            <w:r>
              <w:rPr>
                <w:rFonts w:ascii="Times New Roman"/>
                <w:b/>
                <w:i w:val="false"/>
                <w:color w:val="000000"/>
                <w:sz w:val="20"/>
              </w:rPr>
              <w:t>не таби</w:t>
            </w:r>
            <w:r>
              <w:rPr>
                <w:rFonts w:ascii="Times New Roman"/>
                <w:b/>
                <w:i w:val="false"/>
                <w:color w:val="000000"/>
                <w:sz w:val="20"/>
              </w:rPr>
              <w:t>ғ</w:t>
            </w:r>
            <w:r>
              <w:rPr>
                <w:rFonts w:ascii="Times New Roman"/>
                <w:b/>
                <w:i w:val="false"/>
                <w:color w:val="000000"/>
                <w:sz w:val="20"/>
              </w:rPr>
              <w:t>ат пайдалануды реттеу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республикалық маңызы бар қаланың, астананың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республикалық маңызы бар қаланың, астананың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қатты тұрмыстық қалдықтарды бөлек жинау жүйесін енгізу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БТСК» КМК «Медеу»  биік таулы спорт кешенін энергия үнемдеу технологиясы жүйесін енгізу үшін кредит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не бюджеттік жоспарлау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білім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ішкі саясат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Энергетика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әлеуметтік-мәдени нысандарын сейсмикалық күшейту және  күрделі жөндеу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объектілерін салуға қатысу үшін уәкілетті ұйымның жарғылық капиталын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 уәкілетті ұйымының «Самұрық-Қазына» ұлттық әл-ауқат қоры» АҚ алдында қабылданған міндеттемелерін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ауыл шаруашылы</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жастар саясаты м</w:t>
            </w:r>
            <w:r>
              <w:rPr>
                <w:rFonts w:ascii="Times New Roman"/>
                <w:b/>
                <w:i w:val="false"/>
                <w:color w:val="000000"/>
                <w:sz w:val="20"/>
              </w:rPr>
              <w:t>ә</w:t>
            </w:r>
            <w:r>
              <w:rPr>
                <w:rFonts w:ascii="Times New Roman"/>
                <w:b/>
                <w:i w:val="false"/>
                <w:color w:val="000000"/>
                <w:sz w:val="20"/>
              </w:rPr>
              <w:t>селелері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тілдерді дамыту,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автомобиль жолдары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энергетика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Мемлекеттік е</w:t>
            </w:r>
            <w:r>
              <w:rPr>
                <w:rFonts w:ascii="Times New Roman"/>
                <w:b/>
                <w:i w:val="false"/>
                <w:color w:val="000000"/>
                <w:sz w:val="20"/>
              </w:rPr>
              <w:t>ң</w:t>
            </w:r>
            <w:r>
              <w:rPr>
                <w:rFonts w:ascii="Times New Roman"/>
                <w:b/>
                <w:i w:val="false"/>
                <w:color w:val="000000"/>
                <w:sz w:val="20"/>
              </w:rPr>
              <w:t>бек инспекциясы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ө</w:t>
            </w:r>
            <w:r>
              <w:rPr>
                <w:rFonts w:ascii="Times New Roman"/>
                <w:b/>
                <w:i w:val="false"/>
                <w:color w:val="000000"/>
                <w:sz w:val="20"/>
              </w:rPr>
              <w:t>ші-</w:t>
            </w:r>
            <w:r>
              <w:rPr>
                <w:rFonts w:ascii="Times New Roman"/>
                <w:b/>
                <w:i w:val="false"/>
                <w:color w:val="000000"/>
                <w:sz w:val="20"/>
              </w:rPr>
              <w:t>қ</w:t>
            </w:r>
            <w:r>
              <w:rPr>
                <w:rFonts w:ascii="Times New Roman"/>
                <w:b/>
                <w:i w:val="false"/>
                <w:color w:val="000000"/>
                <w:sz w:val="20"/>
              </w:rPr>
              <w:t>он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индустриалды-инновациялы</w:t>
            </w:r>
            <w:r>
              <w:rPr>
                <w:rFonts w:ascii="Times New Roman"/>
                <w:b/>
                <w:i w:val="false"/>
                <w:color w:val="000000"/>
                <w:sz w:val="20"/>
              </w:rPr>
              <w:t>қ</w:t>
            </w:r>
            <w:r>
              <w:rPr>
                <w:rFonts w:ascii="Times New Roman"/>
                <w:b/>
                <w:i w:val="false"/>
                <w:color w:val="000000"/>
                <w:sz w:val="20"/>
              </w:rPr>
              <w:t xml:space="preserve"> даму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жерді</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е</w:t>
            </w:r>
            <w:r>
              <w:rPr>
                <w:rFonts w:ascii="Times New Roman"/>
                <w:b/>
                <w:i w:val="false"/>
                <w:color w:val="000000"/>
                <w:sz w:val="20"/>
              </w:rPr>
              <w:t>ң</w:t>
            </w:r>
            <w:r>
              <w:rPr>
                <w:rFonts w:ascii="Times New Roman"/>
                <w:b/>
                <w:i w:val="false"/>
                <w:color w:val="000000"/>
                <w:sz w:val="20"/>
              </w:rPr>
              <w:t>бек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аттар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аласыны</w:t>
            </w:r>
            <w:r>
              <w:rPr>
                <w:rFonts w:ascii="Times New Roman"/>
                <w:b/>
                <w:i w:val="false"/>
                <w:color w:val="000000"/>
                <w:sz w:val="20"/>
              </w:rPr>
              <w:t>ң</w:t>
            </w:r>
            <w:r>
              <w:rPr>
                <w:rFonts w:ascii="Times New Roman"/>
                <w:b/>
                <w:i w:val="false"/>
                <w:color w:val="000000"/>
                <w:sz w:val="20"/>
              </w:rPr>
              <w:t xml:space="preserve"> инвестициялар ж</w:t>
            </w:r>
            <w:r>
              <w:rPr>
                <w:rFonts w:ascii="Times New Roman"/>
                <w:b/>
                <w:i w:val="false"/>
                <w:color w:val="000000"/>
                <w:sz w:val="20"/>
              </w:rPr>
              <w:t>ә</w:t>
            </w:r>
            <w:r>
              <w:rPr>
                <w:rFonts w:ascii="Times New Roman"/>
                <w:b/>
                <w:i w:val="false"/>
                <w:color w:val="000000"/>
                <w:sz w:val="20"/>
              </w:rPr>
              <w:t>не даму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камтамасыз ету жөніндегі қызметтер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концессиялық міндеттемелерді орындау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арнайы резервi есебінен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i w:val="false"/>
                <w:color w:val="000000"/>
                <w:sz w:val="20"/>
              </w:rPr>
              <w:t xml:space="preserve"> коммуналды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мүлік және мемлекеттік сатып алу басқармасы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не бюджеттік жоспарлау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ветеринария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w:t>
            </w:r>
            <w:r>
              <w:rPr>
                <w:rFonts w:ascii="Times New Roman"/>
                <w:b/>
                <w:i w:val="false"/>
                <w:color w:val="000000"/>
                <w:sz w:val="20"/>
              </w:rPr>
              <w:t>қ</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бюджеттік жоспарлау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 xml:space="preserve">ы мен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ішкі саясат,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480 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туризм б</w:t>
            </w:r>
            <w:r>
              <w:rPr>
                <w:rFonts w:ascii="Times New Roman"/>
                <w:b/>
                <w:i w:val="false"/>
                <w:color w:val="000000"/>
                <w:sz w:val="20"/>
              </w:rPr>
              <w:t>ө</w:t>
            </w:r>
            <w:r>
              <w:rPr>
                <w:rFonts w:ascii="Times New Roman"/>
                <w:b/>
                <w:i w:val="false"/>
                <w:color w:val="000000"/>
                <w:sz w:val="20"/>
              </w:rPr>
              <w:t>лімі</w:t>
            </w:r>
          </w:p>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 xml:space="preserve">лігі, автомобиль жолдары,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с</w:t>
            </w:r>
            <w:r>
              <w:rPr>
                <w:rFonts w:ascii="Times New Roman"/>
                <w:b/>
                <w:i w:val="false"/>
                <w:color w:val="000000"/>
                <w:sz w:val="20"/>
              </w:rPr>
              <w:t>ә</w:t>
            </w:r>
            <w:r>
              <w:rPr>
                <w:rFonts w:ascii="Times New Roman"/>
                <w:b/>
                <w:i w:val="false"/>
                <w:color w:val="000000"/>
                <w:sz w:val="20"/>
              </w:rPr>
              <w:t>улет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мемлекеттік активтер ж</w:t>
            </w:r>
            <w:r>
              <w:rPr>
                <w:rFonts w:ascii="Times New Roman"/>
                <w:b/>
                <w:i w:val="false"/>
                <w:color w:val="000000"/>
                <w:sz w:val="20"/>
              </w:rPr>
              <w:t>ә</w:t>
            </w:r>
            <w:r>
              <w:rPr>
                <w:rFonts w:ascii="Times New Roman"/>
                <w:b/>
                <w:i w:val="false"/>
                <w:color w:val="000000"/>
                <w:sz w:val="20"/>
              </w:rPr>
              <w:t>не сатып алу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автомобиль жолдары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 xml:space="preserve">сіпкерлік,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ж</w:t>
            </w:r>
            <w:r>
              <w:rPr>
                <w:rFonts w:ascii="Times New Roman"/>
                <w:b/>
                <w:i w:val="false"/>
                <w:color w:val="000000"/>
                <w:sz w:val="20"/>
              </w:rPr>
              <w:t>ә</w:t>
            </w:r>
            <w:r>
              <w:rPr>
                <w:rFonts w:ascii="Times New Roman"/>
                <w:b/>
                <w:i w:val="false"/>
                <w:color w:val="000000"/>
                <w:sz w:val="20"/>
              </w:rPr>
              <w:t>не туризм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с</w:t>
            </w:r>
            <w:r>
              <w:rPr>
                <w:rFonts w:ascii="Times New Roman"/>
                <w:b/>
                <w:i w:val="false"/>
                <w:color w:val="000000"/>
                <w:sz w:val="20"/>
              </w:rPr>
              <w:t>ә</w:t>
            </w:r>
            <w:r>
              <w:rPr>
                <w:rFonts w:ascii="Times New Roman"/>
                <w:b/>
                <w:i w:val="false"/>
                <w:color w:val="000000"/>
                <w:sz w:val="20"/>
              </w:rPr>
              <w:t>улет,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инспекциясы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Президентiнi</w:t>
            </w:r>
            <w:r>
              <w:rPr>
                <w:rFonts w:ascii="Times New Roman"/>
                <w:b/>
                <w:i w:val="false"/>
                <w:color w:val="000000"/>
                <w:sz w:val="20"/>
              </w:rPr>
              <w:t>ң</w:t>
            </w:r>
            <w:r>
              <w:rPr>
                <w:rFonts w:ascii="Times New Roman"/>
                <w:b/>
                <w:i w:val="false"/>
                <w:color w:val="000000"/>
                <w:sz w:val="20"/>
              </w:rPr>
              <w:t xml:space="preserve"> Іс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 xml:space="preserve">ойнауын пайдалану,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 ж</w:t>
            </w:r>
            <w:r>
              <w:rPr>
                <w:rFonts w:ascii="Times New Roman"/>
                <w:b/>
                <w:i w:val="false"/>
                <w:color w:val="000000"/>
                <w:sz w:val="20"/>
              </w:rPr>
              <w:t>ә</w:t>
            </w:r>
            <w:r>
              <w:rPr>
                <w:rFonts w:ascii="Times New Roman"/>
                <w:b/>
                <w:i w:val="false"/>
                <w:color w:val="000000"/>
                <w:sz w:val="20"/>
              </w:rPr>
              <w:t>не су ресурстары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сауда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сатып алу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ішкі саясат ж</w:t>
            </w:r>
            <w:r>
              <w:rPr>
                <w:rFonts w:ascii="Times New Roman"/>
                <w:b/>
                <w:i w:val="false"/>
                <w:color w:val="000000"/>
                <w:sz w:val="20"/>
              </w:rPr>
              <w:t>ә</w:t>
            </w:r>
            <w:r>
              <w:rPr>
                <w:rFonts w:ascii="Times New Roman"/>
                <w:b/>
                <w:i w:val="false"/>
                <w:color w:val="000000"/>
                <w:sz w:val="20"/>
              </w:rPr>
              <w:t>не дін істері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білім, жастар саясаты ж</w:t>
            </w:r>
            <w:r>
              <w:rPr>
                <w:rFonts w:ascii="Times New Roman"/>
                <w:b/>
                <w:i w:val="false"/>
                <w:color w:val="000000"/>
                <w:sz w:val="20"/>
              </w:rPr>
              <w:t>ә</w:t>
            </w:r>
            <w:r>
              <w:rPr>
                <w:rFonts w:ascii="Times New Roman"/>
                <w:b/>
                <w:i w:val="false"/>
                <w:color w:val="000000"/>
                <w:sz w:val="20"/>
              </w:rPr>
              <w:t>не тілдерді дамыту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жолаушылар к</w:t>
            </w:r>
            <w:r>
              <w:rPr>
                <w:rFonts w:ascii="Times New Roman"/>
                <w:b/>
                <w:i w:val="false"/>
                <w:color w:val="000000"/>
                <w:sz w:val="20"/>
              </w:rPr>
              <w:t>ө</w:t>
            </w:r>
            <w:r>
              <w:rPr>
                <w:rFonts w:ascii="Times New Roman"/>
                <w:b/>
                <w:i w:val="false"/>
                <w:color w:val="000000"/>
                <w:sz w:val="20"/>
              </w:rPr>
              <w:t>лігі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сіпкерлік, индустриялды-инновациялы</w:t>
            </w:r>
            <w:r>
              <w:rPr>
                <w:rFonts w:ascii="Times New Roman"/>
                <w:b/>
                <w:i w:val="false"/>
                <w:color w:val="000000"/>
                <w:sz w:val="20"/>
              </w:rPr>
              <w:t>қ</w:t>
            </w:r>
            <w:r>
              <w:rPr>
                <w:rFonts w:ascii="Times New Roman"/>
                <w:b/>
                <w:i w:val="false"/>
                <w:color w:val="000000"/>
                <w:sz w:val="20"/>
              </w:rPr>
              <w:t xml:space="preserve"> даму ж</w:t>
            </w:r>
            <w:r>
              <w:rPr>
                <w:rFonts w:ascii="Times New Roman"/>
                <w:b/>
                <w:i w:val="false"/>
                <w:color w:val="000000"/>
                <w:sz w:val="20"/>
              </w:rPr>
              <w:t>ә</w:t>
            </w:r>
            <w:r>
              <w:rPr>
                <w:rFonts w:ascii="Times New Roman"/>
                <w:b/>
                <w:i w:val="false"/>
                <w:color w:val="000000"/>
                <w:sz w:val="20"/>
              </w:rPr>
              <w:t>не туризм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құ</w:t>
            </w:r>
            <w:r>
              <w:rPr>
                <w:rFonts w:ascii="Times New Roman"/>
                <w:b/>
                <w:i w:val="false"/>
                <w:color w:val="000000"/>
                <w:sz w:val="20"/>
              </w:rPr>
              <w:t>рылыс ба</w:t>
            </w:r>
            <w:r>
              <w:rPr>
                <w:rFonts w:ascii="Times New Roman"/>
                <w:b/>
                <w:i w:val="false"/>
                <w:color w:val="000000"/>
                <w:sz w:val="20"/>
              </w:rPr>
              <w:t>қ</w:t>
            </w:r>
            <w:r>
              <w:rPr>
                <w:rFonts w:ascii="Times New Roman"/>
                <w:b/>
                <w:i w:val="false"/>
                <w:color w:val="000000"/>
                <w:sz w:val="20"/>
              </w:rPr>
              <w:t>ылау ж</w:t>
            </w:r>
            <w:r>
              <w:rPr>
                <w:rFonts w:ascii="Times New Roman"/>
                <w:b/>
                <w:i w:val="false"/>
                <w:color w:val="000000"/>
                <w:sz w:val="20"/>
              </w:rPr>
              <w:t>ә</w:t>
            </w:r>
            <w:r>
              <w:rPr>
                <w:rFonts w:ascii="Times New Roman"/>
                <w:b/>
                <w:i w:val="false"/>
                <w:color w:val="000000"/>
                <w:sz w:val="20"/>
              </w:rPr>
              <w:t>не лицензиялау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инспекциясы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Президентіні</w:t>
            </w:r>
            <w:r>
              <w:rPr>
                <w:rFonts w:ascii="Times New Roman"/>
                <w:b/>
                <w:i w:val="false"/>
                <w:color w:val="000000"/>
                <w:sz w:val="20"/>
              </w:rPr>
              <w:t>ң</w:t>
            </w:r>
            <w:r>
              <w:rPr>
                <w:rFonts w:ascii="Times New Roman"/>
                <w:b/>
                <w:i w:val="false"/>
                <w:color w:val="000000"/>
                <w:sz w:val="20"/>
              </w:rPr>
              <w:t xml:space="preserve"> «Бай</w:t>
            </w:r>
            <w:r>
              <w:rPr>
                <w:rFonts w:ascii="Times New Roman"/>
                <w:b/>
                <w:i w:val="false"/>
                <w:color w:val="000000"/>
                <w:sz w:val="20"/>
              </w:rPr>
              <w:t>қ</w:t>
            </w:r>
            <w:r>
              <w:rPr>
                <w:rFonts w:ascii="Times New Roman"/>
                <w:b/>
                <w:i w:val="false"/>
                <w:color w:val="000000"/>
                <w:sz w:val="20"/>
              </w:rPr>
              <w:t xml:space="preserve">оныр» кешеніндегі арнаулы </w:t>
            </w:r>
            <w:r>
              <w:rPr>
                <w:rFonts w:ascii="Times New Roman"/>
                <w:b/>
                <w:i w:val="false"/>
                <w:color w:val="000000"/>
                <w:sz w:val="20"/>
              </w:rPr>
              <w:t>ө</w:t>
            </w:r>
            <w:r>
              <w:rPr>
                <w:rFonts w:ascii="Times New Roman"/>
                <w:b/>
                <w:i w:val="false"/>
                <w:color w:val="000000"/>
                <w:sz w:val="20"/>
              </w:rPr>
              <w:t>кіліні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ызметін </w:t>
            </w:r>
            <w:r>
              <w:rPr>
                <w:rFonts w:ascii="Times New Roman"/>
                <w:b/>
                <w:i w:val="false"/>
                <w:color w:val="000000"/>
                <w:sz w:val="20"/>
              </w:rPr>
              <w:t>қ</w:t>
            </w:r>
            <w:r>
              <w:rPr>
                <w:rFonts w:ascii="Times New Roman"/>
                <w:b/>
                <w:i w:val="false"/>
                <w:color w:val="000000"/>
                <w:sz w:val="20"/>
              </w:rPr>
              <w:t>амтамасыз ету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ветеринарияля</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жер </w:t>
            </w:r>
            <w:r>
              <w:rPr>
                <w:rFonts w:ascii="Times New Roman"/>
                <w:b/>
                <w:i w:val="false"/>
                <w:color w:val="000000"/>
                <w:sz w:val="20"/>
              </w:rPr>
              <w:t>қ</w:t>
            </w:r>
            <w:r>
              <w:rPr>
                <w:rFonts w:ascii="Times New Roman"/>
                <w:b/>
                <w:i w:val="false"/>
                <w:color w:val="000000"/>
                <w:sz w:val="20"/>
              </w:rPr>
              <w:t>атынастары ж</w:t>
            </w:r>
            <w:r>
              <w:rPr>
                <w:rFonts w:ascii="Times New Roman"/>
                <w:b/>
                <w:i w:val="false"/>
                <w:color w:val="000000"/>
                <w:sz w:val="20"/>
              </w:rPr>
              <w:t>ә</w:t>
            </w:r>
            <w:r>
              <w:rPr>
                <w:rFonts w:ascii="Times New Roman"/>
                <w:b/>
                <w:i w:val="false"/>
                <w:color w:val="000000"/>
                <w:sz w:val="20"/>
              </w:rPr>
              <w:t>не жердi</w:t>
            </w:r>
            <w:r>
              <w:rPr>
                <w:rFonts w:ascii="Times New Roman"/>
                <w:b/>
                <w:i w:val="false"/>
                <w:color w:val="000000"/>
                <w:sz w:val="20"/>
              </w:rPr>
              <w:t>ң</w:t>
            </w:r>
            <w:r>
              <w:rPr>
                <w:rFonts w:ascii="Times New Roman"/>
                <w:b/>
                <w:i w:val="false"/>
                <w:color w:val="000000"/>
                <w:sz w:val="20"/>
              </w:rPr>
              <w:t xml:space="preserve"> пайдаланылуы мен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алуын ба</w:t>
            </w:r>
            <w:r>
              <w:rPr>
                <w:rFonts w:ascii="Times New Roman"/>
                <w:b/>
                <w:i w:val="false"/>
                <w:color w:val="000000"/>
                <w:sz w:val="20"/>
              </w:rPr>
              <w:t>қ</w:t>
            </w:r>
            <w:r>
              <w:rPr>
                <w:rFonts w:ascii="Times New Roman"/>
                <w:b/>
                <w:i w:val="false"/>
                <w:color w:val="000000"/>
                <w:sz w:val="20"/>
              </w:rPr>
              <w:t>ылау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мемлекеттік сатып алу ж</w:t>
            </w:r>
            <w:r>
              <w:rPr>
                <w:rFonts w:ascii="Times New Roman"/>
                <w:b/>
                <w:i w:val="false"/>
                <w:color w:val="000000"/>
                <w:sz w:val="20"/>
              </w:rPr>
              <w:t>ә</w:t>
            </w:r>
            <w:r>
              <w:rPr>
                <w:rFonts w:ascii="Times New Roman"/>
                <w:b/>
                <w:i w:val="false"/>
                <w:color w:val="000000"/>
                <w:sz w:val="20"/>
              </w:rPr>
              <w:t>не коммуналды</w:t>
            </w:r>
            <w:r>
              <w:rPr>
                <w:rFonts w:ascii="Times New Roman"/>
                <w:b/>
                <w:i w:val="false"/>
                <w:color w:val="000000"/>
                <w:sz w:val="20"/>
              </w:rPr>
              <w:t>қ</w:t>
            </w:r>
            <w:r>
              <w:rPr>
                <w:rFonts w:ascii="Times New Roman"/>
                <w:b/>
                <w:i w:val="false"/>
                <w:color w:val="000000"/>
                <w:sz w:val="20"/>
              </w:rPr>
              <w:t xml:space="preserve"> меншік бас</w:t>
            </w:r>
            <w:r>
              <w:rPr>
                <w:rFonts w:ascii="Times New Roman"/>
                <w:b/>
                <w:i w:val="false"/>
                <w:color w:val="000000"/>
                <w:sz w:val="20"/>
              </w:rPr>
              <w:t>қ</w:t>
            </w:r>
            <w:r>
              <w:rPr>
                <w:rFonts w:ascii="Times New Roman"/>
                <w:b/>
                <w:i w:val="false"/>
                <w:color w:val="000000"/>
                <w:sz w:val="20"/>
              </w:rPr>
              <w:t xml:space="preserve">армасы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тілдерді дамыту,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 xml:space="preserve">аттар мен </w:t>
            </w:r>
            <w:r>
              <w:rPr>
                <w:rFonts w:ascii="Times New Roman"/>
                <w:b/>
                <w:i w:val="false"/>
                <w:color w:val="000000"/>
                <w:sz w:val="20"/>
              </w:rPr>
              <w:t>құ</w:t>
            </w:r>
            <w:r>
              <w:rPr>
                <w:rFonts w:ascii="Times New Roman"/>
                <w:b/>
                <w:i w:val="false"/>
                <w:color w:val="000000"/>
                <w:sz w:val="20"/>
              </w:rPr>
              <w:t>жаттама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ветеринария ж</w:t>
            </w:r>
            <w:r>
              <w:rPr>
                <w:rFonts w:ascii="Times New Roman"/>
                <w:b/>
                <w:i w:val="false"/>
                <w:color w:val="000000"/>
                <w:sz w:val="20"/>
              </w:rPr>
              <w:t>ә</w:t>
            </w:r>
            <w:r>
              <w:rPr>
                <w:rFonts w:ascii="Times New Roman"/>
                <w:b/>
                <w:i w:val="false"/>
                <w:color w:val="000000"/>
                <w:sz w:val="20"/>
              </w:rPr>
              <w:t>не ветеринариялы</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қ</w:t>
            </w:r>
            <w:r>
              <w:rPr>
                <w:rFonts w:ascii="Times New Roman"/>
                <w:b/>
                <w:i w:val="false"/>
                <w:color w:val="000000"/>
                <w:sz w:val="20"/>
              </w:rPr>
              <w:t>ылау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 xml:space="preserve">амту,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ж</w:t>
            </w:r>
            <w:r>
              <w:rPr>
                <w:rFonts w:ascii="Times New Roman"/>
                <w:b/>
                <w:i w:val="false"/>
                <w:color w:val="000000"/>
                <w:sz w:val="20"/>
              </w:rPr>
              <w:t>ә</w:t>
            </w:r>
            <w:r>
              <w:rPr>
                <w:rFonts w:ascii="Times New Roman"/>
                <w:b/>
                <w:i w:val="false"/>
                <w:color w:val="000000"/>
                <w:sz w:val="20"/>
              </w:rPr>
              <w:t>не азаматты</w:t>
            </w:r>
            <w:r>
              <w:rPr>
                <w:rFonts w:ascii="Times New Roman"/>
                <w:b/>
                <w:i w:val="false"/>
                <w:color w:val="000000"/>
                <w:sz w:val="20"/>
              </w:rPr>
              <w:t>қ</w:t>
            </w:r>
            <w:r>
              <w:rPr>
                <w:rFonts w:ascii="Times New Roman"/>
                <w:b/>
                <w:i w:val="false"/>
                <w:color w:val="000000"/>
                <w:sz w:val="20"/>
              </w:rPr>
              <w:t xml:space="preserve"> хал актілерін тіркеу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м</w:t>
            </w:r>
            <w:r>
              <w:rPr>
                <w:rFonts w:ascii="Times New Roman"/>
                <w:b/>
                <w:i w:val="false"/>
                <w:color w:val="000000"/>
                <w:sz w:val="20"/>
              </w:rPr>
              <w:t>ә</w:t>
            </w:r>
            <w:r>
              <w:rPr>
                <w:rFonts w:ascii="Times New Roman"/>
                <w:b/>
                <w:i w:val="false"/>
                <w:color w:val="000000"/>
                <w:sz w:val="20"/>
              </w:rPr>
              <w:t>дениет,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к</w:t>
            </w:r>
            <w:r>
              <w:rPr>
                <w:rFonts w:ascii="Times New Roman"/>
                <w:b/>
                <w:i w:val="false"/>
                <w:color w:val="000000"/>
                <w:sz w:val="20"/>
              </w:rPr>
              <w:t>ө</w:t>
            </w:r>
            <w:r>
              <w:rPr>
                <w:rFonts w:ascii="Times New Roman"/>
                <w:b/>
                <w:i w:val="false"/>
                <w:color w:val="000000"/>
                <w:sz w:val="20"/>
              </w:rPr>
              <w:t>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к</w:t>
            </w:r>
            <w:r>
              <w:rPr>
                <w:rFonts w:ascii="Times New Roman"/>
                <w:b/>
                <w:i w:val="false"/>
                <w:color w:val="000000"/>
                <w:sz w:val="20"/>
              </w:rPr>
              <w:t>ө</w:t>
            </w:r>
            <w:r>
              <w:rPr>
                <w:rFonts w:ascii="Times New Roman"/>
                <w:b/>
                <w:i w:val="false"/>
                <w:color w:val="000000"/>
                <w:sz w:val="20"/>
              </w:rPr>
              <w:t>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сыйақыларды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және өзге де төлемдер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мақсатына сай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w:t>
            </w:r>
            <w:r>
              <w:rPr>
                <w:rFonts w:ascii="Times New Roman"/>
                <w:b/>
                <w:i w:val="false"/>
                <w:color w:val="000000"/>
                <w:sz w:val="20"/>
              </w:rPr>
              <w:t xml:space="preserve">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мақсатқа сай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астананы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 бас</w:t>
            </w:r>
            <w:r>
              <w:rPr>
                <w:rFonts w:ascii="Times New Roman"/>
                <w:b/>
                <w:i w:val="false"/>
                <w:color w:val="000000"/>
                <w:sz w:val="20"/>
              </w:rPr>
              <w:t>қ</w:t>
            </w:r>
            <w:r>
              <w:rPr>
                <w:rFonts w:ascii="Times New Roman"/>
                <w:b/>
                <w:i w:val="false"/>
                <w:color w:val="000000"/>
                <w:sz w:val="20"/>
              </w:rPr>
              <w:t>армасы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мақсатқа сай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экономика, </w:t>
            </w:r>
            <w:r>
              <w:rPr>
                <w:rFonts w:ascii="Times New Roman"/>
                <w:b/>
                <w:i w:val="false"/>
                <w:color w:val="000000"/>
                <w:sz w:val="20"/>
              </w:rPr>
              <w:t>қ</w:t>
            </w:r>
            <w:r>
              <w:rPr>
                <w:rFonts w:ascii="Times New Roman"/>
                <w:b/>
                <w:i w:val="false"/>
                <w:color w:val="000000"/>
                <w:sz w:val="20"/>
              </w:rPr>
              <w:t>аржы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 xml:space="preserve">лімі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мақсатқа сай пайдаланылмаған бюджеттік кредиттерді қайтару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