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0b3d6" w14:textId="1c0b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Инвестициялар және даму министрлігі Байланыс, ақпараттандыру және ақпарат комитетінің аумақтық органдарының ережелерін бекіту туралы" Қазақстан Республикасы Инвестициялар және даму Министрінің 2014 жылғы 19 қарашадағы № 161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2015 жылғы 24 қарашадағы № 1090 бұйрығы. Қазақстан Республикасының Әділет министрлігінде 2015 жылы 22 желтоқсанда № 12462 болып тіркелді. Күші жойылды - Қазақстан Республикасы Ақпарат және коммуникациялар министрінің 2018 жылғы 15 мамырдағы № 202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Ақпарат және коммуникациялар министрінің 15.05.2018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"Нормативтiк құқықтық актiлер туралы" 1998 жылғы 24 наурыздағы № 213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6)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Инвестициялар және даму министрлігі Байланыс, ақпараттандыру және ақпарат комитетінің аумақтық органдарының ережелерін бекіту туралы" Қазақстан Республикасы Инвестициялар және даму Министрінің 2014 жылғы 19 қарашадағы № 161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9924 болып тіркелген, 2014 жылғы 27 желтоқсандағы № 253 (28476) "Егемен Қазақстан" газетінде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Инвестициялар және даму министрлігі Байланыс, ақпараттандыру және ақпарат комитетінің Жамбыл облысы бойынша Байланыс және ақпараттандыру инспекциясы"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Инспекцияның орналасқан жері: Қазақстан Республикасы, 080000, Жамбыл облысы, Тараз қаласы, Асқаров көшесі, 20-ж.".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Инвестициялар және даму министрлігі Байланыс, ақпараттандыру және ақпарат комитеті (Т.Б.Қазанғап):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 Әділет министрлігінде мемлекеттік тіркеуді;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министрлігінде мемлекеттік тіркегеннен кейін күнтізбелік он күн ішінде мерзімді баспасөз басылымдарында және "Әділет" ақпараттық-құқықтық жүйесінде ресми жариялауға, сондай-ақ Қазақстан Республикасы нормативтік құқықтық актілерінің эталондық бақылау банкіне енгізу үшін Құқықтық ақпараттың республикалық орталығына баспа және электрондық түрде оның көшірмесін жіберуді;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Республикасының Инвестициялар және даму министрлігінің интернет-ресурсында және мемлекеттік органдардың интранет-порталында орналастыруды;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бұйрықты Қазақстан Республикасы Әділет министрлігінде мемлекеттік тіркегеннен кейін күнтізбелік он жұмыс күні ішінде Қазақстан Республикасының Инвестициялар және даму министрлігінің Заң департаментіне осы бұйрықтың 2-тармағының 1), 2) және 3) тармақшаларында көзделген іс-шаралардың орындалуы туралы мәлімет ұсынуды қамтамасыз етсін.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министрінің 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