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00171" w14:textId="5e001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 өнімдерін беру жөніндегі бірыңғай оператордың Қазақстан Республикасының Қарулы Күштеріне, Қазақстан Республикасы Ұлттық қауіпсіздік комитетінің Шекара қызметіне, Қазақстан Республикасының Ұлттық ұланына, азаматтық қорғау саласындағы уәкілетті органға, мемлекеттік материалдық резерв саласындағы уәкілетті органға мұнай өнімдерін беру қағидасын бекіту туралы" Қазақстан Республикасы Энергетика Министрінің 2014 жылғы 28 қарашадағы № 159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2015 жылғы 3 желтоқсандағы № 681 бұйрығы. Қазақстан Республикасының Әділет министрлігінде 2015 жылы 28 желтоқсанда № 12589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«Мұнай өнімдерін беру жөніндегі бірыңғай оператордың Қазақстан Республикасының Қарулы Күштеріне, Қазақстан Республикасы Ұлттық қауіпсіздік комитетінің Шекара қызметіне, Қазақстан Республикасының Ұлттық ұланына, азаматтық қорғау саласындағы уәкілетті органға, мемлекеттік материалдық резерв саласындағы уәкілетті органға мұнай өнімдерін беру қағидасын бекіту туралы» Қазақстан Республикасы Энергетика Министрінің 2014 жылғы 28 қарашадағы № 159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10142 болып тіркелген, 2015 жылғы 26 ақпандағы № 38 (28516) «Егемен Қазақстан»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бұйрықтың атауы мынадай редакцияда жазылсын: </w:t>
      </w:r>
      <w:r>
        <w:br/>
      </w:r>
      <w:r>
        <w:rPr>
          <w:rFonts w:ascii="Times New Roman"/>
          <w:b w:val="false"/>
          <w:i w:val="false"/>
          <w:color w:val="000000"/>
          <w:sz w:val="28"/>
        </w:rPr>
        <w:t>
      «Мұнай өнімдерін беру жөніндегі бірыңғай оператордың Қазақстан Республикасының Қарулы Күштеріне, Қазақстан Республикасы Ұлттық қауіпсіздік комитетінің Шекара қызметіне, Қазақстан Республикасының Ұлттық ұланына, азаматтық қорғау саласындағы уәкілетті органға, мемлекеттік материалдық резерв саласындағы уәкілетті органға мұнай өнімдерін беру қағидаларын бекіту туралы»;</w:t>
      </w:r>
      <w:r>
        <w:br/>
      </w:r>
      <w:r>
        <w:rPr>
          <w:rFonts w:ascii="Times New Roman"/>
          <w:b w:val="false"/>
          <w:i w:val="false"/>
          <w:color w:val="000000"/>
          <w:sz w:val="28"/>
        </w:rPr>
        <w:t>
</w:t>
      </w:r>
      <w:r>
        <w:rPr>
          <w:rFonts w:ascii="Times New Roman"/>
          <w:b w:val="false"/>
          <w:i w:val="false"/>
          <w:color w:val="000000"/>
          <w:sz w:val="28"/>
        </w:rPr>
        <w:t>
      бұйрықтын </w:t>
      </w:r>
      <w:r>
        <w:rPr>
          <w:rFonts w:ascii="Times New Roman"/>
          <w:b w:val="false"/>
          <w:i w:val="false"/>
          <w:color w:val="000000"/>
          <w:sz w:val="28"/>
        </w:rPr>
        <w:t>1-тармағы</w:t>
      </w:r>
      <w:r>
        <w:rPr>
          <w:rFonts w:ascii="Times New Roman"/>
          <w:b w:val="false"/>
          <w:i w:val="false"/>
          <w:color w:val="000000"/>
          <w:sz w:val="28"/>
        </w:rPr>
        <w:t xml:space="preserve"> мынадай редацияда жазылсын:</w:t>
      </w:r>
      <w:r>
        <w:br/>
      </w:r>
      <w:r>
        <w:rPr>
          <w:rFonts w:ascii="Times New Roman"/>
          <w:b w:val="false"/>
          <w:i w:val="false"/>
          <w:color w:val="000000"/>
          <w:sz w:val="28"/>
        </w:rPr>
        <w:t>
      «1. Қоса берілген Мұнай өнімдерін беру жөніндегі бірыңғай оператордың Қазақстан Республикасының Қарулы Күштеріне, Қазақстан Республикасы Ұлттық қауіпсіздік комитетінің Шекара қызметіне, Қазақстан Республикасының Ұлттық ұланына, азаматтық қорғау саласындағы уәкілетті органға, мемлекеттік материалдық резерв саласындағы уәкілетті органға мұнай өнімдерін беру қағидалары бекітілсін.»;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Мұнай өнімдерін беру жөніндегі бірыңғай оператордың Қазақстан Республикасының Қарулы Күштеріне, Қазақстан Республикасы Ұлттық қауіпсіздік комитетінің Шекара қызметіне, Қазақстан Республикасының Ұлттық ұланына, азаматтық қорғау саласындағы уәкілетті органға, мемлекеттік материалдық резерв саласындағы уәкілетті органға мұнай өнімдерін беру </w:t>
      </w:r>
      <w:r>
        <w:rPr>
          <w:rFonts w:ascii="Times New Roman"/>
          <w:b w:val="false"/>
          <w:i w:val="false"/>
          <w:color w:val="000000"/>
          <w:sz w:val="28"/>
        </w:rPr>
        <w:t>қағидасында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атауы</w:t>
      </w:r>
      <w:r>
        <w:rPr>
          <w:rFonts w:ascii="Times New Roman"/>
          <w:b w:val="false"/>
          <w:i w:val="false"/>
          <w:color w:val="000000"/>
          <w:sz w:val="28"/>
        </w:rPr>
        <w:t xml:space="preserve"> мынадай редацияда жазылсын:</w:t>
      </w:r>
      <w:r>
        <w:br/>
      </w:r>
      <w:r>
        <w:rPr>
          <w:rFonts w:ascii="Times New Roman"/>
          <w:b w:val="false"/>
          <w:i w:val="false"/>
          <w:color w:val="000000"/>
          <w:sz w:val="28"/>
        </w:rPr>
        <w:t>
      «Мұнай өнімдерін беру жөніндегі бірыңғай оператордың Қазақстан Республикасының Қарулы Күштеріне, Қазақстан Республикасы Ұлттық қауіпсіздік комитетінің Шекара қызметіне, Қазақстан Республикасының Ұлттық ұланына, азаматтық қорғау саласындағы уәкілетті органға, мемлекеттік материалдық резерв саласындағы уәкілетті органға мұнай өнімдерін беру қағидалары»;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Мұнай өнімдерін беру жөніндегі бірыңғай оператордың Қазақстан Республикасының Қарулы Күштеріне, Қазақстан Республикасы Ұлттық қауіпсіздік комитетінің Шекара қызметіне, Қазақстан Республикасының Ұлттық ұланына, азаматтық қорғау саласындағы уәкілетті органға, мемлекеттік материалдық резерв саласындағы уәкілетті органға мұнай өнімдерін беру қағидаларын (бұдан әрі - Қағидалар) «Мұнай өнімдерінің жекелеген түрлерін өндіруді және олардың айналымын мемлекеттік реттеу туралы» Қазақстан Республикасының 2011 жылғы 20 шілдедегі Заңы (бұдан әрі - Заң) 7-бабының </w:t>
      </w:r>
      <w:r>
        <w:rPr>
          <w:rFonts w:ascii="Times New Roman"/>
          <w:b w:val="false"/>
          <w:i w:val="false"/>
          <w:color w:val="000000"/>
          <w:sz w:val="28"/>
        </w:rPr>
        <w:t>21-1) тармақшасына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Қағидалары Қазақстан Республикасының Қарулы Күштеріне, Қазақстан Республикасы Ұлттық қауіпсіздік комитетінің Шекара қызметіне, Қазақстан Республикасының Ұлттық ұланына, азаматтық қорғау саласындағы уәкілетті органға, мемлекеттік материалдық резерв саласындағы уәкілетті органға мұнай өнімдерін беруді ұйымдастыру және жүзеге асыру тәртібін анықтайды.»;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Қағидаларда келесі терминдер мен анықтамалар қолданылады:»;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 Контрагенттерді осы Қағидалардың шарттарына сәйкес мұнай өнімдерін беру аясында мұнай өнімдерімен қамтамасыз ету бөлшек саудада өткізу түрінде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 Бірыңғай операторға мұнай өнімдерін берудің алдағы жоспарлы жылына дейінгі жылдың 1 қарашасынан кешіктірмей осы Қағидалармен көзделген Инкотермс-2010 базистік беру жағдайлары шегінде айлар, Қазақстан Республикасы аумағында беру орындары мен тұтыну көлемдеріне бөліп көрсете отырып, контрагенттер алдағы күнтізбелік жылға жоспарланған қажеттілік туралы мәліметтерді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«7. Мұнай өнімдерін берудің келесі түрлері қарастырылады:</w:t>
      </w:r>
      <w:r>
        <w:br/>
      </w:r>
      <w:r>
        <w:rPr>
          <w:rFonts w:ascii="Times New Roman"/>
          <w:b w:val="false"/>
          <w:i w:val="false"/>
          <w:color w:val="000000"/>
          <w:sz w:val="28"/>
        </w:rPr>
        <w:t>
</w:t>
      </w:r>
      <w:r>
        <w:rPr>
          <w:rFonts w:ascii="Times New Roman"/>
          <w:b w:val="false"/>
          <w:i w:val="false"/>
          <w:color w:val="000000"/>
          <w:sz w:val="28"/>
        </w:rPr>
        <w:t>
      1) бензинді, дизель отынын жанар-жағар май құю станциясынан талон немесе карточка жүйесі бойынша беру.</w:t>
      </w:r>
      <w:r>
        <w:br/>
      </w:r>
      <w:r>
        <w:rPr>
          <w:rFonts w:ascii="Times New Roman"/>
          <w:b w:val="false"/>
          <w:i w:val="false"/>
          <w:color w:val="000000"/>
          <w:sz w:val="28"/>
        </w:rPr>
        <w:t>
      Бензинді және дизель отынын талон жүйесі бойынша беруді бірыңғай оператор мен контрагент арасында бірыңғай оператордың ЕХW-абоненттік секторы (Инкотермс - 2010) талаптарында жасасқан шартқа сәйкес белгіленген көлемі мен номиналында бірыңғай оператор контрагентке талондарды беру арқылы жүзеге асырылады. Белгілі бір атауы мен көлемінде, талонның номиналына сәйкес келетін мұнай өнімдерін алуды талон иелері талондардың жарамдылық мерзімі ішінде шарттың талаптарына сәйкес жанар-жағар май құю станцияларынан оларға талондарды беру кезінде жүзеге асырылады.</w:t>
      </w:r>
      <w:r>
        <w:br/>
      </w:r>
      <w:r>
        <w:rPr>
          <w:rFonts w:ascii="Times New Roman"/>
          <w:b w:val="false"/>
          <w:i w:val="false"/>
          <w:color w:val="000000"/>
          <w:sz w:val="28"/>
        </w:rPr>
        <w:t>
      Карта жүйесі бойынша бензин мен дизель отынын беру бірыңғай оператордың ЕХW-абоненттік секторы (Инкотермс - 2010) талаптарында, сондай-ақ жасасқан шарттың өзге талаптарында бірыңғай оператордың контрагентке отын карталарын уақытша өтеусіз пайдалануға тапсыру арқылы жүзеге асырылады. Карта жүйесі бойынша сатып алынатын мұнай өнімдері атауының көлемі шартпен белгіленген тәртіпте контрагент беретін отын картасын толықтыруға берілген өтінім негізінде отын картасына аударылады. Белгілі бір атауы мен отын картасына аударылған көлемнен аспайтын көлемде мұнай өнімдерін алуды отын картасының иелері шарттың талаптарына сәйкес жанар-жағар май құю станциясында олардың отын карталарын ұсыну кезінде жүзеге асырады.</w:t>
      </w:r>
      <w:r>
        <w:br/>
      </w:r>
      <w:r>
        <w:rPr>
          <w:rFonts w:ascii="Times New Roman"/>
          <w:b w:val="false"/>
          <w:i w:val="false"/>
          <w:color w:val="000000"/>
          <w:sz w:val="28"/>
        </w:rPr>
        <w:t>
      Талондар мен отын карталары Қазақстан Республикасының барлық аумағында күнтізбелік тоқсан ішінде қолданылады. Талондардың жарамдылық мерзімі және отын карталарын толықтыру мерзімі күнтізбелік тоқсан күннен кем емес кезеңге ұзартылуы мүмкін;</w:t>
      </w:r>
      <w:r>
        <w:br/>
      </w:r>
      <w:r>
        <w:rPr>
          <w:rFonts w:ascii="Times New Roman"/>
          <w:b w:val="false"/>
          <w:i w:val="false"/>
          <w:color w:val="000000"/>
          <w:sz w:val="28"/>
        </w:rPr>
        <w:t>
</w:t>
      </w:r>
      <w:r>
        <w:rPr>
          <w:rFonts w:ascii="Times New Roman"/>
          <w:b w:val="false"/>
          <w:i w:val="false"/>
          <w:color w:val="000000"/>
          <w:sz w:val="28"/>
        </w:rPr>
        <w:t>
      2) бензинді, дизель отынын құю арқылы контрагенттің мұнай өнімдерін сақтау қоймасынан беру.</w:t>
      </w:r>
      <w:r>
        <w:br/>
      </w:r>
      <w:r>
        <w:rPr>
          <w:rFonts w:ascii="Times New Roman"/>
          <w:b w:val="false"/>
          <w:i w:val="false"/>
          <w:color w:val="000000"/>
          <w:sz w:val="28"/>
        </w:rPr>
        <w:t>
      Бензинді, дизель отынын мұнай өнімдері базасынан құю арқылы беру кезінде контрагенттер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қарастырылған мерзімде бірыңғай операторға ұсынады;</w:t>
      </w:r>
      <w:r>
        <w:br/>
      </w:r>
      <w:r>
        <w:rPr>
          <w:rFonts w:ascii="Times New Roman"/>
          <w:b w:val="false"/>
          <w:i w:val="false"/>
          <w:color w:val="000000"/>
          <w:sz w:val="28"/>
        </w:rPr>
        <w:t>
</w:t>
      </w:r>
      <w:r>
        <w:rPr>
          <w:rFonts w:ascii="Times New Roman"/>
          <w:b w:val="false"/>
          <w:i w:val="false"/>
          <w:color w:val="000000"/>
          <w:sz w:val="28"/>
        </w:rPr>
        <w:t>
      3) мазутты бірыңғай оператордың және (немесе) Контрагенттің мұнай өнімдерін сақтау қоймасына (мұнай өнімдері базасы/резервуар) беру.</w:t>
      </w:r>
      <w:r>
        <w:br/>
      </w:r>
      <w:r>
        <w:rPr>
          <w:rFonts w:ascii="Times New Roman"/>
          <w:b w:val="false"/>
          <w:i w:val="false"/>
          <w:color w:val="000000"/>
          <w:sz w:val="28"/>
        </w:rPr>
        <w:t>
      Мазутты беру контрагенттердің өтінімдері негізінде жүзеге асырылады, олар осы Қағидалардың 8-тармағында көзделген мерзімде беріледі;</w:t>
      </w:r>
      <w:r>
        <w:br/>
      </w:r>
      <w:r>
        <w:rPr>
          <w:rFonts w:ascii="Times New Roman"/>
          <w:b w:val="false"/>
          <w:i w:val="false"/>
          <w:color w:val="000000"/>
          <w:sz w:val="28"/>
        </w:rPr>
        <w:t>
</w:t>
      </w:r>
      <w:r>
        <w:rPr>
          <w:rFonts w:ascii="Times New Roman"/>
          <w:b w:val="false"/>
          <w:i w:val="false"/>
          <w:color w:val="000000"/>
          <w:sz w:val="28"/>
        </w:rPr>
        <w:t>
      4) дизель отынын бункерлеу арқылы беру.</w:t>
      </w:r>
      <w:r>
        <w:br/>
      </w:r>
      <w:r>
        <w:rPr>
          <w:rFonts w:ascii="Times New Roman"/>
          <w:b w:val="false"/>
          <w:i w:val="false"/>
          <w:color w:val="000000"/>
          <w:sz w:val="28"/>
        </w:rPr>
        <w:t>
      Дизель отынын кемелерді (әскери кемелерді) бункерлеу арқылы беру Каспий теңізінің акваториясында жүзеге асырылады. Дизель отынын бункерлеу арқылы беру кезінде контрагенттер бірыңғай операторға осы Қағидалардың 8-тармағында көзделген мерзімде өтінімді ұсынады;</w:t>
      </w:r>
      <w:r>
        <w:br/>
      </w:r>
      <w:r>
        <w:rPr>
          <w:rFonts w:ascii="Times New Roman"/>
          <w:b w:val="false"/>
          <w:i w:val="false"/>
          <w:color w:val="000000"/>
          <w:sz w:val="28"/>
        </w:rPr>
        <w:t>
</w:t>
      </w:r>
      <w:r>
        <w:rPr>
          <w:rFonts w:ascii="Times New Roman"/>
          <w:b w:val="false"/>
          <w:i w:val="false"/>
          <w:color w:val="000000"/>
          <w:sz w:val="28"/>
        </w:rPr>
        <w:t>
      5) авиациялық отынды құю арқылы беру.</w:t>
      </w:r>
      <w:r>
        <w:br/>
      </w:r>
      <w:r>
        <w:rPr>
          <w:rFonts w:ascii="Times New Roman"/>
          <w:b w:val="false"/>
          <w:i w:val="false"/>
          <w:color w:val="000000"/>
          <w:sz w:val="28"/>
        </w:rPr>
        <w:t>
      Бірыңғай оператор мен контрагент арасында жасасқан шартпен көзделген талаптарда бірыңғай оператор сақтау базасынан авиациялық отынды құю арқылы беруді жүзеге асырады.</w:t>
      </w:r>
      <w:r>
        <w:br/>
      </w:r>
      <w:r>
        <w:rPr>
          <w:rFonts w:ascii="Times New Roman"/>
          <w:b w:val="false"/>
          <w:i w:val="false"/>
          <w:color w:val="000000"/>
          <w:sz w:val="28"/>
        </w:rPr>
        <w:t>
      Құю арқылы берген кезде, контрагенттер бірыңғай операторға беру базисін көрсете отырып, тиеп-жөнеліудің болжанған күніне дейін кемінде 20 жұмыс күні бұрын өтінімді ұсынады.</w:t>
      </w:r>
      <w:r>
        <w:br/>
      </w:r>
      <w:r>
        <w:rPr>
          <w:rFonts w:ascii="Times New Roman"/>
          <w:b w:val="false"/>
          <w:i w:val="false"/>
          <w:color w:val="000000"/>
          <w:sz w:val="28"/>
        </w:rPr>
        <w:t>
      Контрагенттің сақтау базасына авиациялық отынды беру кезінде контрагент іс жүзінде берілген авиациялық отынның өтінім білдірілген көлемінен ықтимал ауытқушылықты авто- және/немесе теміржол цистерналарының калибрлеу нормалары шегінде қабылдайды. Сонымен қатар, толық берілмеген көлем тоқсанның (жартыжылдықтың, жылдың) қорытындысы бойынша бірыңғай өтінімге келтіріледі және шарттың талаптарына сәйкес берілуі тиіс;</w:t>
      </w:r>
      <w:r>
        <w:br/>
      </w:r>
      <w:r>
        <w:rPr>
          <w:rFonts w:ascii="Times New Roman"/>
          <w:b w:val="false"/>
          <w:i w:val="false"/>
          <w:color w:val="000000"/>
          <w:sz w:val="28"/>
        </w:rPr>
        <w:t>
</w:t>
      </w:r>
      <w:r>
        <w:rPr>
          <w:rFonts w:ascii="Times New Roman"/>
          <w:b w:val="false"/>
          <w:i w:val="false"/>
          <w:color w:val="000000"/>
          <w:sz w:val="28"/>
        </w:rPr>
        <w:t>
      6) авиациялық отынды әуе кемесіне құю арқылы беру.</w:t>
      </w:r>
      <w:r>
        <w:br/>
      </w:r>
      <w:r>
        <w:rPr>
          <w:rFonts w:ascii="Times New Roman"/>
          <w:b w:val="false"/>
          <w:i w:val="false"/>
          <w:color w:val="000000"/>
          <w:sz w:val="28"/>
        </w:rPr>
        <w:t>
      Бірыңғай оператор әуе кемелеріне құюды Қазақстан Республикасының әуежайларында «Қазақстан Республикасының әуе кеңістігін пайдалану және авиация қызметі туралы» Қазақстан Республикасының 2010 жылғы 15 шілдедегі Заңының 14-бабы 1-тармағының </w:t>
      </w:r>
      <w:r>
        <w:rPr>
          <w:rFonts w:ascii="Times New Roman"/>
          <w:b w:val="false"/>
          <w:i w:val="false"/>
          <w:color w:val="000000"/>
          <w:sz w:val="28"/>
        </w:rPr>
        <w:t>41-45) тармақшасына</w:t>
      </w:r>
      <w:r>
        <w:rPr>
          <w:rFonts w:ascii="Times New Roman"/>
          <w:b w:val="false"/>
          <w:i w:val="false"/>
          <w:color w:val="000000"/>
          <w:sz w:val="28"/>
        </w:rPr>
        <w:t xml:space="preserve"> сәйкес азаматтық авиация саласындағы уәкілетті органмен бекітілген Қазақстан Республикасының азаматтық авиация ұйымдарында авиациялық жанар-жағармай материалдары мен арнаулы сұйықтықтарды сақтаудың, құюға беруге дайындаудың және олардың сапасына бақылау жүргізу қағидаларына сәйкес жүзеге асырады. Өтінімді ұсыну мерзімі шарттармен анықталады.»;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«8. Осы Қағидаларда көзделген жағдайларда контрагенттер бірыңғай операторға мұнай өнімдерін тиеп-жөнелтудің болжанған күніне дейін кемінде 20 (жиырма) жұмыс күні бірыңғай операторға өтінімді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«14. Шарттың талаптары контрагенттің және бірыңғай оператордың келісімі бойынша осы Қағидаларға қарама-қайшы келмейтін бөлігінде өзгертілуі мүмкін.»;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«16. Мұнай өнімдерін беру құнына мұнай өнімдерін беру қағидаларын туралы шарттарда көрсетілген мұнай өнімдерін жеткізумен, оның ішінде мұнай өнімдерінің құны, сақтау қызметтері немесе бірыңғай оператордың мұнай өнімдерін жеткізуді (тасымалдау) қамтамасыз ету қызметтері, сондай-ақ көрсетілген тәсілмен мұнай өнімдерін берген жағдайда, кемелерді (әскери кемелерді) бункерлеу немесе әуе кемесіне жанармай құюмен байланысты шығындар енеді.»;</w:t>
      </w:r>
      <w:r>
        <w:br/>
      </w:r>
      <w:r>
        <w:rPr>
          <w:rFonts w:ascii="Times New Roman"/>
          <w:b w:val="false"/>
          <w:i w:val="false"/>
          <w:color w:val="000000"/>
          <w:sz w:val="28"/>
        </w:rPr>
        <w:t>
</w:t>
      </w:r>
      <w:r>
        <w:rPr>
          <w:rFonts w:ascii="Times New Roman"/>
          <w:b w:val="false"/>
          <w:i w:val="false"/>
          <w:color w:val="000000"/>
          <w:sz w:val="28"/>
        </w:rPr>
        <w:t>
      2. Қазақстан Республикасы Энергетика министрлігінің Мұнай өнеркәсібін дамыту департаменті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Республикасының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бұйрықтың көшірмесін мерзімді баспасөз басылымдарында және «Әділет» ақпараттық-құқықтық жүйесінде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бұйрықты алғаннан кейін он күнтізбелік күн ішінде оның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Энергетика министрлігінің ресми интернет-ресурсында және мемлекеттік органдардың интранет-порталында жариялауды;</w:t>
      </w:r>
      <w:r>
        <w:br/>
      </w:r>
      <w:r>
        <w:rPr>
          <w:rFonts w:ascii="Times New Roman"/>
          <w:b w:val="false"/>
          <w:i w:val="false"/>
          <w:color w:val="000000"/>
          <w:sz w:val="28"/>
        </w:rPr>
        <w:t>
</w:t>
      </w:r>
      <w:r>
        <w:rPr>
          <w:rFonts w:ascii="Times New Roman"/>
          <w:b w:val="false"/>
          <w:i w:val="false"/>
          <w:color w:val="000000"/>
          <w:sz w:val="28"/>
        </w:rPr>
        <w:t>
      5)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3) және 4) тармақшаларымен көзделген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мемлекеттік тіркелген күнінен бастап қолданысқа енгізіледі және ресми жариялануға жатады.</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Энергетика Министрі                        В. Школьник</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министрі</w:t>
      </w:r>
      <w:r>
        <w:br/>
      </w:r>
      <w:r>
        <w:rPr>
          <w:rFonts w:ascii="Times New Roman"/>
          <w:b w:val="false"/>
          <w:i w:val="false"/>
          <w:color w:val="000000"/>
          <w:sz w:val="28"/>
        </w:rPr>
        <w:t>
</w:t>
      </w:r>
      <w:r>
        <w:rPr>
          <w:rFonts w:ascii="Times New Roman"/>
          <w:b w:val="false"/>
          <w:i/>
          <w:color w:val="000000"/>
          <w:sz w:val="28"/>
        </w:rPr>
        <w:t>      _____________ Б. Сұлтанов</w:t>
      </w:r>
      <w:r>
        <w:br/>
      </w:r>
      <w:r>
        <w:rPr>
          <w:rFonts w:ascii="Times New Roman"/>
          <w:b w:val="false"/>
          <w:i w:val="false"/>
          <w:color w:val="000000"/>
          <w:sz w:val="28"/>
        </w:rPr>
        <w:t>
</w:t>
      </w:r>
      <w:r>
        <w:rPr>
          <w:rFonts w:ascii="Times New Roman"/>
          <w:b w:val="false"/>
          <w:i/>
          <w:color w:val="000000"/>
          <w:sz w:val="28"/>
        </w:rPr>
        <w:t>      2015 жылғы 3 желтоқсан</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_____________ Е. Досаев</w:t>
      </w:r>
      <w:r>
        <w:br/>
      </w:r>
      <w:r>
        <w:rPr>
          <w:rFonts w:ascii="Times New Roman"/>
          <w:b w:val="false"/>
          <w:i w:val="false"/>
          <w:color w:val="000000"/>
          <w:sz w:val="28"/>
        </w:rPr>
        <w:t>
</w:t>
      </w:r>
      <w:r>
        <w:rPr>
          <w:rFonts w:ascii="Times New Roman"/>
          <w:b w:val="false"/>
          <w:i/>
          <w:color w:val="000000"/>
          <w:sz w:val="28"/>
        </w:rPr>
        <w:t>      2015 жылғы 19 қараша</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Қорғаныс министрі</w:t>
      </w:r>
      <w:r>
        <w:br/>
      </w:r>
      <w:r>
        <w:rPr>
          <w:rFonts w:ascii="Times New Roman"/>
          <w:b w:val="false"/>
          <w:i w:val="false"/>
          <w:color w:val="000000"/>
          <w:sz w:val="28"/>
        </w:rPr>
        <w:t>
</w:t>
      </w:r>
      <w:r>
        <w:rPr>
          <w:rFonts w:ascii="Times New Roman"/>
          <w:b w:val="false"/>
          <w:i/>
          <w:color w:val="000000"/>
          <w:sz w:val="28"/>
        </w:rPr>
        <w:t>      _____________ И. Тасмағамбетов</w:t>
      </w:r>
      <w:r>
        <w:br/>
      </w:r>
      <w:r>
        <w:rPr>
          <w:rFonts w:ascii="Times New Roman"/>
          <w:b w:val="false"/>
          <w:i w:val="false"/>
          <w:color w:val="000000"/>
          <w:sz w:val="28"/>
        </w:rPr>
        <w:t>
</w:t>
      </w:r>
      <w:r>
        <w:rPr>
          <w:rFonts w:ascii="Times New Roman"/>
          <w:b w:val="false"/>
          <w:i/>
          <w:color w:val="000000"/>
          <w:sz w:val="28"/>
        </w:rPr>
        <w:t>      2015 жылғы 10 қараша</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Ішкі істер министрі</w:t>
      </w:r>
      <w:r>
        <w:br/>
      </w:r>
      <w:r>
        <w:rPr>
          <w:rFonts w:ascii="Times New Roman"/>
          <w:b w:val="false"/>
          <w:i w:val="false"/>
          <w:color w:val="000000"/>
          <w:sz w:val="28"/>
        </w:rPr>
        <w:t>
</w:t>
      </w:r>
      <w:r>
        <w:rPr>
          <w:rFonts w:ascii="Times New Roman"/>
          <w:b w:val="false"/>
          <w:i/>
          <w:color w:val="000000"/>
          <w:sz w:val="28"/>
        </w:rPr>
        <w:t>      _____________ Қ. Қасымов</w:t>
      </w:r>
      <w:r>
        <w:br/>
      </w:r>
      <w:r>
        <w:rPr>
          <w:rFonts w:ascii="Times New Roman"/>
          <w:b w:val="false"/>
          <w:i w:val="false"/>
          <w:color w:val="000000"/>
          <w:sz w:val="28"/>
        </w:rPr>
        <w:t>
</w:t>
      </w:r>
      <w:r>
        <w:rPr>
          <w:rFonts w:ascii="Times New Roman"/>
          <w:b w:val="false"/>
          <w:i/>
          <w:color w:val="000000"/>
          <w:sz w:val="28"/>
        </w:rPr>
        <w:t>      2015 жылғы 6 қараша</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Ұлттық қауіпсіздік комитеті</w:t>
      </w:r>
      <w:r>
        <w:br/>
      </w:r>
      <w:r>
        <w:rPr>
          <w:rFonts w:ascii="Times New Roman"/>
          <w:b w:val="false"/>
          <w:i w:val="false"/>
          <w:color w:val="000000"/>
          <w:sz w:val="28"/>
        </w:rPr>
        <w:t>
</w:t>
      </w:r>
      <w:r>
        <w:rPr>
          <w:rFonts w:ascii="Times New Roman"/>
          <w:b w:val="false"/>
          <w:i/>
          <w:color w:val="000000"/>
          <w:sz w:val="28"/>
        </w:rPr>
        <w:t>      _____________ Н. Әбіқаев</w:t>
      </w:r>
      <w:r>
        <w:br/>
      </w:r>
      <w:r>
        <w:rPr>
          <w:rFonts w:ascii="Times New Roman"/>
          <w:b w:val="false"/>
          <w:i w:val="false"/>
          <w:color w:val="000000"/>
          <w:sz w:val="28"/>
        </w:rPr>
        <w:t>
</w:t>
      </w:r>
      <w:r>
        <w:rPr>
          <w:rFonts w:ascii="Times New Roman"/>
          <w:b w:val="false"/>
          <w:i/>
          <w:color w:val="000000"/>
          <w:sz w:val="28"/>
        </w:rPr>
        <w:t>      2015 жылғы 4 қараша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