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2f1c9" w14:textId="c62f1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ғылыми-техникалық сараптама өткізу" мемлекеттік көрсетілетін қызмет стандартын бекіту туралы" Қазақстан Республикасы Білім және ғылым Министрінің 2015 жылғы 15 сәуірдегі № 205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Білім және ғылым министрінің м.а. 2015 жылғы 2 қарашадағы № 620 бұйрығы. Қазақстан Республикасының Әділет министрлігінде 2016 жылы 5 қаңтарда № 12810 болып тіркелді. Күші жойылды - Қазақстан Республикасы Білім және ғылым министрінің 2020 жылғы 4 маусымдағы № 229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Білім және ғылым министрінің 04.06.2020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енгізіледі.) бұйрығымен.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көрсетілетін қызметтер туралы" 2013 жылғы 15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тармақшасына және Қазақстан Республикасы Үкіметінің 2013 жылғы 18 қыркүйектегі № 983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ғылыми-техникалық сараптама өткізу" мемлекеттік көрсетілетін қызмет стандартын бекіту туралы" Қазақстан Республикасы Білім және ғылым министрінің 2015 жылғы 15 сәуірдегі № 205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11077 болып тіркелген, "Әділет" ақпараттық-құқықтық жүйесінде 2015 жылғы 12 маусымда жарияланған) мынадай өзгерістер енгізілсін: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"Мемлекеттік ғылыми-техникалық сараптама өткізу" мемлекеттік көрсетілетін қызмет </w:t>
      </w:r>
      <w:r>
        <w:rPr>
          <w:rFonts w:ascii="Times New Roman"/>
          <w:b w:val="false"/>
          <w:i w:val="false"/>
          <w:color w:val="000000"/>
          <w:sz w:val="28"/>
        </w:rPr>
        <w:t>стандартында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3-тармақ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Мемлекеттік қызметті "Мемлекеттік ұлттық ғылыми-техникалық сараптама орталығы" акционерлік қоғамы (бұдан әрі - көрсетілетін қызметті беруші) көрсетеді.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Конкурстық құжаттама мемлекеттік бюджет қаражаты есебінен гранттық қаржыландыру конкурсының талаптарына сәйкес келген жағдайда мемлекеттік ғылыми-техникалық сараптамаға өтініштер қабылдауды көрсетілетін қызметті беруші жүзеге асырады.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нәтижесін беруді көрсетілетін қызметті беруші жүзеге асырады.";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8-тармақ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Жұмыс кестесі: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беруші: Қазақстан Республикасының еңбек заңнамасына сәйкес демалыс және мереке күндерін қоспағанда, дүйсенбімен жұма аралығында, сағат 13:00-де 14:30-ға дейін түскі үзіліспен сағат 09:00-ден 18:30-ға дейін.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Қабылдау алдын ала жазылусыз және жеделдетіп қызмет көрсетусіз жүзеге асырылады.";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12-тармақтың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2)-тармақшасы алынып тасталсын. </w:t>
      </w:r>
    </w:p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Білім және ғылым министрлігінің Білім және ғылым саласындағы бақылау комитеті (С.Н. Нүсіпов) заңнамада белгіленген тәртіппен: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мемлекеттік тіркелгеннен кейін күнтізбелік он күн ішінде оның көшірмесін мерзімді баспа басылымдарымда және "Әділет" ақпараттық-құқықтық жүйесінде ресми жариялауға жіберуді;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Білім және ғылым министрлігінің ресми интернет-ресурсында орналастыруды қамтамасыз етсін.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 Білім және ғылым министрлігі Білім және ғылым саласындағы бақылау комитетінің төрағасы С.Н. Нүсіповке жүктелсін. 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  <w:bookmarkEnd w:id="15"/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Білім және ғылым министрінің</w:t>
            </w:r>
          </w:p>
          <w:bookmarkEnd w:id="16"/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Балықбаев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</w:t>
      </w:r>
    </w:p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Министрі   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Досаев Е.А. __________________   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желтоқсанда 2015 жылғы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