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b76e" w14:textId="ab5b7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қаулысына және Қазақстан Республикасы Қаржы Министрінің 2013 жылғы 22 ақпандағы № 99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20 қазандағы № 193 қаулысы және Қазақстан Республикасы Қаржы министрінің 2015 жылғы 8 желтоқсандағы № 626 бұйрығы. Қазақстан Республикасының Әділет министрлігінде 2016 жылы 20 қаңтарда № 12885 болып тіркелді</w:t>
      </w:r>
    </w:p>
    <w:p>
      <w:pPr>
        <w:spacing w:after="0"/>
        <w:ind w:left="0"/>
        <w:jc w:val="both"/>
      </w:pPr>
      <w:bookmarkStart w:name="z1" w:id="0"/>
      <w:r>
        <w:rPr>
          <w:rFonts w:ascii="Times New Roman"/>
          <w:b w:val="false"/>
          <w:i w:val="false"/>
          <w:color w:val="000000"/>
          <w:sz w:val="28"/>
        </w:rPr>
        <w:t>
      2008 жылғы 10 желтоқсандағы «Салық және бюджетке төленетін басқа да міндетті төлемдер туралы» Қазақстан Республикасы Кодексінің (Салық кодексі) 12-бабы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сондай-ақ валюталарды айырбастаудың нарықтық бағамын айқындау тәртібін жетілдіру мақсатында Қазақстан Республикасының Қаржы Министрі </w:t>
      </w:r>
      <w:r>
        <w:rPr>
          <w:rFonts w:ascii="Times New Roman"/>
          <w:b/>
          <w:i w:val="false"/>
          <w:color w:val="000000"/>
          <w:sz w:val="28"/>
        </w:rPr>
        <w:t>БҰЙЫРАДЫ</w:t>
      </w:r>
      <w:r>
        <w:rPr>
          <w:rFonts w:ascii="Times New Roman"/>
          <w:b w:val="false"/>
          <w:i w:val="false"/>
          <w:color w:val="000000"/>
          <w:sz w:val="28"/>
        </w:rPr>
        <w:t xml:space="preserve"> және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қаулысына және Қазақстан Республикасы Қаржы Министрінің 2013 жылғы 22 ақпандағы № 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8378 тіркелген, 2013 жылғы 6 маусымда «Заң газеті» газетінде № 82 (2283)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Валюталарды айырбастаудың нарықтық бағамы «Қазақстан қор биржасы» акционерлік қоғамы (бұдан әрі – биржа) шетел валюталарымен сауда-саттық жүргізетін жұмыс күндері, мынадай тәртіппен күнделікті айқындалады:</w:t>
      </w:r>
      <w:r>
        <w:br/>
      </w:r>
      <w:r>
        <w:rPr>
          <w:rFonts w:ascii="Times New Roman"/>
          <w:b w:val="false"/>
          <w:i w:val="false"/>
          <w:color w:val="000000"/>
          <w:sz w:val="28"/>
        </w:rPr>
        <w:t>
</w:t>
      </w:r>
      <w:r>
        <w:rPr>
          <w:rFonts w:ascii="Times New Roman"/>
          <w:b w:val="false"/>
          <w:i w:val="false"/>
          <w:color w:val="000000"/>
          <w:sz w:val="28"/>
        </w:rPr>
        <w:t>
      1) АҚШ доллары бойынша валюта айырбастаудың нарықтық бағамы теңгенің АҚШ долларына қатысты Астана уақытымен сағат 15-30-дағы жағдай бойынша қор биржасының екі таңертеңгі (негізгі) және күндізгі (қосымша) сессияларының қорытындысы бойынша қалыптасқан орташа алынған биржалық бағамы ретінде айқындалады.</w:t>
      </w:r>
      <w:r>
        <w:br/>
      </w:r>
      <w:r>
        <w:rPr>
          <w:rFonts w:ascii="Times New Roman"/>
          <w:b w:val="false"/>
          <w:i w:val="false"/>
          <w:color w:val="000000"/>
          <w:sz w:val="28"/>
        </w:rPr>
        <w:t>
</w:t>
      </w:r>
      <w:r>
        <w:rPr>
          <w:rFonts w:ascii="Times New Roman"/>
          <w:b w:val="false"/>
          <w:i w:val="false"/>
          <w:color w:val="000000"/>
          <w:sz w:val="28"/>
        </w:rPr>
        <w:t>
      2) басқа шетел валюталары бойынша валюталарды айырбастаудың теңгеге қатысты нарықтық бағамы АҚШ долларының теңгеге қатысты нарықтық бағамын және осы валюталардың ақпараттық агенттіктердің арналары бойынша алынған сұраныстың баға белгіленімдеріне сәйкес Астана уақытымен сағат 16-00-дегі жағдай бойынша қалыптасқан АҚШ долларына бағамдарын пайдалана отырып есептелген кросс-бағам ретінде айқындалады.».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Банкі (Құсайынов Н.Ж.)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қаулыны және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 және бұйрықты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қаулы және бұйрық Қазақстан Республикасының Әділет министрлігінде мемлекеттік тіркелген күннен бастап он күндік мерзімде ресми жарияланғаннан кейін Қазақстан Республикасы Ұлттық Банкінің ресми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қаулы және бұйрық ресми жарияланғаннан кейін оларды Қазақстан Республикасы Ұлттық Банкінің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және бұйрықтың орындалуын бақылау Қазақстан Республикасының Ұлттық Банкі Төрағасының орынбасары Н.Ж. Құсайыновқа жүктелсін.</w:t>
      </w:r>
      <w:r>
        <w:br/>
      </w:r>
      <w:r>
        <w:rPr>
          <w:rFonts w:ascii="Times New Roman"/>
          <w:b w:val="false"/>
          <w:i w:val="false"/>
          <w:color w:val="000000"/>
          <w:sz w:val="28"/>
        </w:rPr>
        <w:t>
</w:t>
      </w:r>
      <w:r>
        <w:rPr>
          <w:rFonts w:ascii="Times New Roman"/>
          <w:b w:val="false"/>
          <w:i w:val="false"/>
          <w:color w:val="000000"/>
          <w:sz w:val="28"/>
        </w:rPr>
        <w:t>
      4. Осы қаулы және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Республикасының</w:t>
      </w:r>
      <w:r>
        <w:br/>
      </w:r>
      <w:r>
        <w:rPr>
          <w:rFonts w:ascii="Times New Roman"/>
          <w:b w:val="false"/>
          <w:i w:val="false"/>
          <w:color w:val="000000"/>
          <w:sz w:val="28"/>
        </w:rPr>
        <w:t>
</w:t>
      </w:r>
      <w:r>
        <w:rPr>
          <w:rFonts w:ascii="Times New Roman"/>
          <w:b w:val="false"/>
          <w:i/>
          <w:color w:val="000000"/>
          <w:sz w:val="28"/>
        </w:rPr>
        <w:t>      Ұлттық Банкінің                Қаржы министрі</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__________Қ. Келімбетов        ________Б.Сұлтанов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