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b142" w14:textId="dd7b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"Дерекқорды қайта сәйкестендірілген түрде ғылыми мақсатта ұсыну және пайдалану ережесін бекіту туралы" Қазақстан Республикасы Статистика агенттігі төрағасының 2010 жылғы 2 шілдедегі № 168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18 желтоқсандағы № 778 бұйрығы. Қазақстан Республикасы Әділет министрінің 2016 жылы 21 қаңтарда № 12907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8-бабы</w:t>
      </w:r>
      <w:r>
        <w:rPr>
          <w:rFonts w:ascii="Times New Roman"/>
          <w:b w:val="false"/>
          <w:i w:val="false"/>
          <w:color w:val="000000"/>
          <w:sz w:val="28"/>
        </w:rPr>
        <w:t xml:space="preserve"> 6-тармағына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«Дерекқорды қайта сәйкестендірілген түрде ғылыми мақсатта ұсыну және пайдалану ережесін бекіту туралы» Қазақстан Республикасы Статистика агенттігі төрағасының 2010 жылғы 2 шілдедегі № 168 (Нормативтік құқықтық актілерді мемлекеттік тіркеу тізілімінде № 6388 болып тіркелген, 2010 жылғы 16 қарашадағы № 312 (26373)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осы бұйрықтың тақырыбы мынадай редакцияда жазылсын:</w:t>
      </w:r>
      <w:r>
        <w:br/>
      </w:r>
      <w:r>
        <w:rPr>
          <w:rFonts w:ascii="Times New Roman"/>
          <w:b w:val="false"/>
          <w:i w:val="false"/>
          <w:color w:val="000000"/>
          <w:sz w:val="28"/>
        </w:rPr>
        <w:t>
      «Деректер базаларын сәйкестендірілмеген түрінде ғылыми мақсаттарда ұсыну және пайдалану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Деректер базаларын сәйкестендірілмеген түрінде ғылыми мақсаттарда ұсыну және пайдалану қағидалары бекітілсін.»;</w:t>
      </w:r>
      <w:r>
        <w:br/>
      </w:r>
      <w:r>
        <w:rPr>
          <w:rFonts w:ascii="Times New Roman"/>
          <w:b w:val="false"/>
          <w:i w:val="false"/>
          <w:color w:val="000000"/>
          <w:sz w:val="28"/>
        </w:rPr>
        <w:t>
</w:t>
      </w:r>
      <w:r>
        <w:rPr>
          <w:rFonts w:ascii="Times New Roman"/>
          <w:b w:val="false"/>
          <w:i w:val="false"/>
          <w:color w:val="000000"/>
          <w:sz w:val="28"/>
        </w:rPr>
        <w:t>
      Деректер базаларын сәйкестендірілмеген түрінде ғылыми мақсаттарда ұсыну және пайдалану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көшірмесін он күнтізбелік күн ішінде мерзімді баспасөз басылымдарында және «Әділет» ақпараттық-құқықтық жүйесінде ресми жариялануға жіберілуін; </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 Ұлттық экономика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xml:space="preserve">      А. Сәрінжіпов _____________ </w:t>
      </w:r>
      <w:r>
        <w:br/>
      </w:r>
      <w:r>
        <w:rPr>
          <w:rFonts w:ascii="Times New Roman"/>
          <w:b w:val="false"/>
          <w:i w:val="false"/>
          <w:color w:val="000000"/>
          <w:sz w:val="28"/>
        </w:rPr>
        <w:t>
</w:t>
      </w:r>
      <w:r>
        <w:rPr>
          <w:rFonts w:ascii="Times New Roman"/>
          <w:b w:val="false"/>
          <w:i/>
          <w:color w:val="000000"/>
          <w:sz w:val="28"/>
        </w:rPr>
        <w:t>      20__ жылғы «___» _________</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18 желтоқсандағы </w:t>
      </w:r>
      <w:r>
        <w:br/>
      </w:r>
      <w:r>
        <w:rPr>
          <w:rFonts w:ascii="Times New Roman"/>
          <w:b w:val="false"/>
          <w:i w:val="false"/>
          <w:color w:val="000000"/>
          <w:sz w:val="28"/>
        </w:rPr>
        <w:t xml:space="preserve">
№ 778 бұйрығына      </w:t>
      </w:r>
      <w:r>
        <w:br/>
      </w:r>
      <w:r>
        <w:rPr>
          <w:rFonts w:ascii="Times New Roman"/>
          <w:b w:val="false"/>
          <w:i w:val="false"/>
          <w:color w:val="000000"/>
          <w:sz w:val="28"/>
        </w:rPr>
        <w:t xml:space="preserve">
қосымша            </w:t>
      </w:r>
    </w:p>
    <w:bookmarkEnd w:id="1"/>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 шілдедегі    </w:t>
      </w:r>
      <w:r>
        <w:br/>
      </w:r>
      <w:r>
        <w:rPr>
          <w:rFonts w:ascii="Times New Roman"/>
          <w:b w:val="false"/>
          <w:i w:val="false"/>
          <w:color w:val="000000"/>
          <w:sz w:val="28"/>
        </w:rPr>
        <w:t xml:space="preserve">
№ 168 бұйрығымен        </w:t>
      </w:r>
      <w:r>
        <w:br/>
      </w:r>
      <w:r>
        <w:rPr>
          <w:rFonts w:ascii="Times New Roman"/>
          <w:b w:val="false"/>
          <w:i w:val="false"/>
          <w:color w:val="000000"/>
          <w:sz w:val="28"/>
        </w:rPr>
        <w:t xml:space="preserve">
бекітілді           </w:t>
      </w:r>
    </w:p>
    <w:bookmarkEnd w:id="2"/>
    <w:bookmarkStart w:name="z14" w:id="3"/>
    <w:p>
      <w:pPr>
        <w:spacing w:after="0"/>
        <w:ind w:left="0"/>
        <w:jc w:val="left"/>
      </w:pPr>
      <w:r>
        <w:rPr>
          <w:rFonts w:ascii="Times New Roman"/>
          <w:b/>
          <w:i w:val="false"/>
          <w:color w:val="000000"/>
        </w:rPr>
        <w:t xml:space="preserve"> 
Деректер базаларын сәйкестендірілмеген түрінде ғылыми мақсаттарда ұсыну және пайдалану қағидалары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xml:space="preserve">
      1. Осы Деректер базаларын сәйкестендірілмеген түрінде ғылыми мақсаттарда ұсыну және пайдалану қағидалары (бұдан әрі - Қағидалар) «Мемлекеттік статистика туралы» Қазақстан Республикасының </w:t>
      </w:r>
      <w:r>
        <w:br/>
      </w:r>
      <w:r>
        <w:rPr>
          <w:rFonts w:ascii="Times New Roman"/>
          <w:b w:val="false"/>
          <w:i w:val="false"/>
          <w:color w:val="000000"/>
          <w:sz w:val="28"/>
        </w:rPr>
        <w:t>
2010 жылғы 19 наурыздағы Заңының </w:t>
      </w:r>
      <w:r>
        <w:rPr>
          <w:rFonts w:ascii="Times New Roman"/>
          <w:b w:val="false"/>
          <w:i w:val="false"/>
          <w:color w:val="000000"/>
          <w:sz w:val="28"/>
        </w:rPr>
        <w:t>8-бабы</w:t>
      </w:r>
      <w:r>
        <w:rPr>
          <w:rFonts w:ascii="Times New Roman"/>
          <w:b w:val="false"/>
          <w:i w:val="false"/>
          <w:color w:val="000000"/>
          <w:sz w:val="28"/>
        </w:rPr>
        <w:t xml:space="preserve"> 6-тармағына, «Ғылым туралы» Қазақстан Республикасының 2001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деректер базаларын сәйкестендірілмеген түрінде ғылыми мақсаттарда ұсыну және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r>
        <w:br/>
      </w:r>
      <w:r>
        <w:rPr>
          <w:rFonts w:ascii="Times New Roman"/>
          <w:b w:val="false"/>
          <w:i w:val="false"/>
          <w:color w:val="000000"/>
          <w:sz w:val="28"/>
        </w:rPr>
        <w:t>
</w:t>
      </w:r>
      <w:r>
        <w:rPr>
          <w:rFonts w:ascii="Times New Roman"/>
          <w:b w:val="false"/>
          <w:i w:val="false"/>
          <w:color w:val="000000"/>
          <w:sz w:val="28"/>
        </w:rPr>
        <w:t xml:space="preserve">
      2) мемлекеттік статистика саласындағы уәкілетті органың ведомствосы (бұдан әрі – уәкілетті органың ведомствосы) – мемлекеттік статистика саласындағы мемлекеттік саясатты іске асыратын мемлекеттік орган. </w:t>
      </w:r>
    </w:p>
    <w:bookmarkEnd w:id="5"/>
    <w:bookmarkStart w:name="z20" w:id="6"/>
    <w:p>
      <w:pPr>
        <w:spacing w:after="0"/>
        <w:ind w:left="0"/>
        <w:jc w:val="left"/>
      </w:pPr>
      <w:r>
        <w:rPr>
          <w:rFonts w:ascii="Times New Roman"/>
          <w:b/>
          <w:i w:val="false"/>
          <w:color w:val="000000"/>
        </w:rPr>
        <w:t xml:space="preserve"> 
2. Деректер базаларын сәйкестендірілмеген түрінде ғылыми мақсаттарда ұсыну және пайдалану тәртібі</w:t>
      </w:r>
    </w:p>
    <w:bookmarkEnd w:id="6"/>
    <w:bookmarkStart w:name="z21" w:id="7"/>
    <w:p>
      <w:pPr>
        <w:spacing w:after="0"/>
        <w:ind w:left="0"/>
        <w:jc w:val="both"/>
      </w:pPr>
      <w:r>
        <w:rPr>
          <w:rFonts w:ascii="Times New Roman"/>
          <w:b w:val="false"/>
          <w:i w:val="false"/>
          <w:color w:val="000000"/>
          <w:sz w:val="28"/>
        </w:rPr>
        <w:t>
      3. Деректер базаларын (электронды түрде сақталатын деректердің ақпараттық базалары) сәйкестендірілмеген түрінде ғылыми мақсаттарда ұсыну және пайдалану:</w:t>
      </w:r>
      <w:r>
        <w:br/>
      </w:r>
      <w:r>
        <w:rPr>
          <w:rFonts w:ascii="Times New Roman"/>
          <w:b w:val="false"/>
          <w:i w:val="false"/>
          <w:color w:val="000000"/>
          <w:sz w:val="28"/>
        </w:rPr>
        <w:t>
</w:t>
      </w:r>
      <w:r>
        <w:rPr>
          <w:rFonts w:ascii="Times New Roman"/>
          <w:b w:val="false"/>
          <w:i w:val="false"/>
          <w:color w:val="000000"/>
          <w:sz w:val="28"/>
        </w:rPr>
        <w:t>
      1) білім беру қызметін жүргізуге құқық беретін мемлекеттік лицензияның көшірмесі мен лицензияға қосымшалардың қоса берілуімен ғылыми қызмет субъектісінің (жоғары және жоғары оқу орнынан кейінгі бағдарламаны іске асырушы ұйымдар);</w:t>
      </w:r>
      <w:r>
        <w:br/>
      </w:r>
      <w:r>
        <w:rPr>
          <w:rFonts w:ascii="Times New Roman"/>
          <w:b w:val="false"/>
          <w:i w:val="false"/>
          <w:color w:val="000000"/>
          <w:sz w:val="28"/>
        </w:rPr>
        <w:t>
</w:t>
      </w:r>
      <w:r>
        <w:rPr>
          <w:rFonts w:ascii="Times New Roman"/>
          <w:b w:val="false"/>
          <w:i w:val="false"/>
          <w:color w:val="000000"/>
          <w:sz w:val="28"/>
        </w:rPr>
        <w:t>
      2) аккредиттеу туралы куәліктің көшірмелерінің қоса берілуімен ғылыми ұйымдардың жазбаша сұрау салуы (бұдан әрі – сұрау салу)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
      Сондай-ақ деректер базаларын сәйкестендірілмеген түрінде ғылыми мақсаттарда алуға және пайдалануға арналған өтінім осы Қағидаларға </w:t>
      </w:r>
      <w:r>
        <w:br/>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жүзеге асырылады. Деректер базаларын сәйкестендірілмеген түрінде ғылыми мақсаттарда ұсыну және пайдалануға өтінім нысаны уәкілетті орган ведомствосының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xml:space="preserve">
      4. Уәкілетті органның ведомствосы есепке алуға және қарауға жататын сұрау салуды қабылдайды. </w:t>
      </w:r>
      <w:r>
        <w:br/>
      </w:r>
      <w:r>
        <w:rPr>
          <w:rFonts w:ascii="Times New Roman"/>
          <w:b w:val="false"/>
          <w:i w:val="false"/>
          <w:color w:val="000000"/>
          <w:sz w:val="28"/>
        </w:rPr>
        <w:t>
</w:t>
      </w:r>
      <w:r>
        <w:rPr>
          <w:rFonts w:ascii="Times New Roman"/>
          <w:b w:val="false"/>
          <w:i w:val="false"/>
          <w:color w:val="000000"/>
          <w:sz w:val="28"/>
        </w:rPr>
        <w:t xml:space="preserve">
      5. Сұрау салу түскен күні құжаттамалық қамтамасыз ету қызметімен тіркеледі және уәкілетті орган ведомствосының басшылығына </w:t>
      </w:r>
      <w:r>
        <w:br/>
      </w:r>
      <w:r>
        <w:rPr>
          <w:rFonts w:ascii="Times New Roman"/>
          <w:b w:val="false"/>
          <w:i w:val="false"/>
          <w:color w:val="000000"/>
          <w:sz w:val="28"/>
        </w:rPr>
        <w:t>
(бұдан әрі – басшы) қарауға беріледі.</w:t>
      </w:r>
      <w:r>
        <w:br/>
      </w:r>
      <w:r>
        <w:rPr>
          <w:rFonts w:ascii="Times New Roman"/>
          <w:b w:val="false"/>
          <w:i w:val="false"/>
          <w:color w:val="000000"/>
          <w:sz w:val="28"/>
        </w:rPr>
        <w:t>
</w:t>
      </w:r>
      <w:r>
        <w:rPr>
          <w:rFonts w:ascii="Times New Roman"/>
          <w:b w:val="false"/>
          <w:i w:val="false"/>
          <w:color w:val="000000"/>
          <w:sz w:val="28"/>
        </w:rPr>
        <w:t>
      6. Сұрау салу қажетті деректер базасын қалыптастыруға мүмкіндік беретін ақпаратты қамтиды (статистикалық көрсеткіштер атауы, көрсеткіштер тізбесі, кезеңділігі, аумақтық бөлініс).</w:t>
      </w:r>
      <w:r>
        <w:br/>
      </w:r>
      <w:r>
        <w:rPr>
          <w:rFonts w:ascii="Times New Roman"/>
          <w:b w:val="false"/>
          <w:i w:val="false"/>
          <w:color w:val="000000"/>
          <w:sz w:val="28"/>
        </w:rPr>
        <w:t>
</w:t>
      </w:r>
      <w:r>
        <w:rPr>
          <w:rFonts w:ascii="Times New Roman"/>
          <w:b w:val="false"/>
          <w:i w:val="false"/>
          <w:color w:val="000000"/>
          <w:sz w:val="28"/>
        </w:rPr>
        <w:t>
      7. Уәкілетті орган ведомствосының басшысы сәйкестендірілмеген түрінде деректер базаларын ғылыми мақсаттарда ұсыну және пайдалану жөніндегі комиссияға (бұдан әрі – Комиссия) сұрау салуды қарастыруға жолдайды.</w:t>
      </w:r>
      <w:r>
        <w:br/>
      </w:r>
      <w:r>
        <w:rPr>
          <w:rFonts w:ascii="Times New Roman"/>
          <w:b w:val="false"/>
          <w:i w:val="false"/>
          <w:color w:val="000000"/>
          <w:sz w:val="28"/>
        </w:rPr>
        <w:t>
</w:t>
      </w:r>
      <w:r>
        <w:rPr>
          <w:rFonts w:ascii="Times New Roman"/>
          <w:b w:val="false"/>
          <w:i w:val="false"/>
          <w:color w:val="000000"/>
          <w:sz w:val="28"/>
        </w:rPr>
        <w:t>
      8. Комиссия олардың қалыптастырылуын және сәйкестендірілмеу деңгейін тексере отырып, сұралып жатқан деректер базаларын ұсыну мүмкіндігін қарастырады. Сұрау салу оң түрде қарастырылған жағдайда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ведомствоға бағынысты ұйым (бұдан әрі – ведомствоға бағынысты ұйым) орнына нөмірлеуді қолдана отырып, респондент туралы сәйкестендіруші ақпаратты (респонденттің тегі, аты, әкесінің аты, заңды тұлғаның атауы, кәсіпорындар және ұйымдардың жалпы жіктеуішінің коды, бизнес-сәйкестендіру нөмірі) жояды. Ведомствоға бағынысты ұйым құрылымдық бөлімшеге қалыптастырылған сәйкестендірілмеген түрдегі деректер базаларын CD дискіде жолдайды.</w:t>
      </w:r>
      <w:r>
        <w:br/>
      </w:r>
      <w:r>
        <w:rPr>
          <w:rFonts w:ascii="Times New Roman"/>
          <w:b w:val="false"/>
          <w:i w:val="false"/>
          <w:color w:val="000000"/>
          <w:sz w:val="28"/>
        </w:rPr>
        <w:t>
</w:t>
      </w:r>
      <w:r>
        <w:rPr>
          <w:rFonts w:ascii="Times New Roman"/>
          <w:b w:val="false"/>
          <w:i w:val="false"/>
          <w:color w:val="000000"/>
          <w:sz w:val="28"/>
        </w:rPr>
        <w:t>
      9. Ведомствоға бағынысты ұйыммен қалыптастырылған деректер базалары түскенде ақпараттық қауіпсіздігіне жауапты уәкілетті орган ведомствосының құрылымдық бөлімшесі респондентті сәйкестендіру мүмкіндігін анықтайды. Осындай мүмкіндік болмаған жағдайда уәкілетті органның ведомствосы қалыптастырылған деректер базаларын ұсынады. Ғылыми қызмет субъектісінің өкілдері сәйкестендірілмеген түрдегі деректер базаларын жария етпеу және оны үшінші тұлғаларға беруді шектеу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міндеттемеге қол қояды. Ғылыми жұмыс аяқталғаннан кейін ұсынылған сәйкестендірілмеген түрдегі деректер базалары жойылады,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сәйкестендірілмеген түрдегі деректер базалары бар алмалы-салмалы тасығышты жою туралы Акт жасалады, оның бір данасы уәкілетті органның ведомствосына ұсынылады.</w:t>
      </w:r>
      <w:r>
        <w:br/>
      </w:r>
      <w:r>
        <w:rPr>
          <w:rFonts w:ascii="Times New Roman"/>
          <w:b w:val="false"/>
          <w:i w:val="false"/>
          <w:color w:val="000000"/>
          <w:sz w:val="28"/>
        </w:rPr>
        <w:t>
</w:t>
      </w:r>
      <w:r>
        <w:rPr>
          <w:rFonts w:ascii="Times New Roman"/>
          <w:b w:val="false"/>
          <w:i w:val="false"/>
          <w:color w:val="000000"/>
          <w:sz w:val="28"/>
        </w:rPr>
        <w:t>
      10. Сұрау салуды қарау мерзімдері:</w:t>
      </w:r>
      <w:r>
        <w:br/>
      </w:r>
      <w:r>
        <w:rPr>
          <w:rFonts w:ascii="Times New Roman"/>
          <w:b w:val="false"/>
          <w:i w:val="false"/>
          <w:color w:val="000000"/>
          <w:sz w:val="28"/>
        </w:rPr>
        <w:t>
</w:t>
      </w:r>
      <w:r>
        <w:rPr>
          <w:rFonts w:ascii="Times New Roman"/>
          <w:b w:val="false"/>
          <w:i w:val="false"/>
          <w:color w:val="000000"/>
          <w:sz w:val="28"/>
        </w:rPr>
        <w:t xml:space="preserve">
      1) сұрау салу он бес күнтізбелік күн ішінде қарастырылады; </w:t>
      </w:r>
      <w:r>
        <w:br/>
      </w:r>
      <w:r>
        <w:rPr>
          <w:rFonts w:ascii="Times New Roman"/>
          <w:b w:val="false"/>
          <w:i w:val="false"/>
          <w:color w:val="000000"/>
          <w:sz w:val="28"/>
        </w:rPr>
        <w:t>
</w:t>
      </w:r>
      <w:r>
        <w:rPr>
          <w:rFonts w:ascii="Times New Roman"/>
          <w:b w:val="false"/>
          <w:i w:val="false"/>
          <w:color w:val="000000"/>
          <w:sz w:val="28"/>
        </w:rPr>
        <w:t xml:space="preserve">
      2) сұралатын деректер базаларын ұсыну мүмкіндігін қарастыру, деректер базаларын қалыптастыру және респондентті сәйкестендіру мүмкіндігін анықтау үшін қосымша уақыт қажет болған жағдайда, қарау мерзімі ең көп дегенде отыз күнтізбелік күнге ұзартылады, бұл жайлы ғылыми және ғылыми-техникалық қызмет субъектісіне қарау мерзімі ұзартылған сәтінен бастап 3 күнтізбелік күн ішінде хабарланады. </w:t>
      </w:r>
    </w:p>
    <w:bookmarkEnd w:id="7"/>
    <w:bookmarkStart w:name="z34" w:id="8"/>
    <w:p>
      <w:pPr>
        <w:spacing w:after="0"/>
        <w:ind w:left="0"/>
        <w:jc w:val="left"/>
      </w:pPr>
      <w:r>
        <w:rPr>
          <w:rFonts w:ascii="Times New Roman"/>
          <w:b/>
          <w:i w:val="false"/>
          <w:color w:val="000000"/>
        </w:rPr>
        <w:t xml:space="preserve"> 
3. Деректер базаларын сәйкестендірілмеген түрінде ғылыми мақсаттарда ұсыну және пайдалану бойынша бас тарту</w:t>
      </w:r>
    </w:p>
    <w:bookmarkEnd w:id="8"/>
    <w:bookmarkStart w:name="z35" w:id="9"/>
    <w:p>
      <w:pPr>
        <w:spacing w:after="0"/>
        <w:ind w:left="0"/>
        <w:jc w:val="both"/>
      </w:pPr>
      <w:r>
        <w:rPr>
          <w:rFonts w:ascii="Times New Roman"/>
          <w:b w:val="false"/>
          <w:i w:val="false"/>
          <w:color w:val="000000"/>
          <w:sz w:val="28"/>
        </w:rPr>
        <w:t>
      11. Деректерді базалары ұсыну және пайдалану бойынша бас тарту мына жағдайларда көзделеді:</w:t>
      </w:r>
      <w:r>
        <w:br/>
      </w:r>
      <w:r>
        <w:rPr>
          <w:rFonts w:ascii="Times New Roman"/>
          <w:b w:val="false"/>
          <w:i w:val="false"/>
          <w:color w:val="000000"/>
          <w:sz w:val="28"/>
        </w:rPr>
        <w:t>
</w:t>
      </w:r>
      <w:r>
        <w:rPr>
          <w:rFonts w:ascii="Times New Roman"/>
          <w:b w:val="false"/>
          <w:i w:val="false"/>
          <w:color w:val="000000"/>
          <w:sz w:val="28"/>
        </w:rPr>
        <w:t>
      1) деректер базаларын иесіздендіру үшін техникалық мүмкіндіктердің болмауы;</w:t>
      </w:r>
      <w:r>
        <w:br/>
      </w:r>
      <w:r>
        <w:rPr>
          <w:rFonts w:ascii="Times New Roman"/>
          <w:b w:val="false"/>
          <w:i w:val="false"/>
          <w:color w:val="000000"/>
          <w:sz w:val="28"/>
        </w:rPr>
        <w:t>
</w:t>
      </w:r>
      <w:r>
        <w:rPr>
          <w:rFonts w:ascii="Times New Roman"/>
          <w:b w:val="false"/>
          <w:i w:val="false"/>
          <w:color w:val="000000"/>
          <w:sz w:val="28"/>
        </w:rPr>
        <w:t>
      2) субъекті қызметінің мәні ғылыми және ғылыми-техникалық қызметті жүзеге асыру болып табылатындығын растайтын құжаттарды ұсынбау: білім беру қызметін жүргізу құқығына мемлекеттік лицензия мен лицензияға қосымшалардың көшірмелері, аккредиттеу туралы куәлігі;</w:t>
      </w:r>
      <w:r>
        <w:br/>
      </w:r>
      <w:r>
        <w:rPr>
          <w:rFonts w:ascii="Times New Roman"/>
          <w:b w:val="false"/>
          <w:i w:val="false"/>
          <w:color w:val="000000"/>
          <w:sz w:val="28"/>
        </w:rPr>
        <w:t>
</w:t>
      </w:r>
      <w:r>
        <w:rPr>
          <w:rFonts w:ascii="Times New Roman"/>
          <w:b w:val="false"/>
          <w:i w:val="false"/>
          <w:color w:val="000000"/>
          <w:sz w:val="28"/>
        </w:rPr>
        <w:t>
      3) сұралатын ақпарат жиналынбаса және мемлекеттік статистика органдары қалыптастыратын мәліметтер есептеулерінің негізінде алынуы мүмкін болмаса;</w:t>
      </w:r>
      <w:r>
        <w:br/>
      </w:r>
      <w:r>
        <w:rPr>
          <w:rFonts w:ascii="Times New Roman"/>
          <w:b w:val="false"/>
          <w:i w:val="false"/>
          <w:color w:val="000000"/>
          <w:sz w:val="28"/>
        </w:rPr>
        <w:t>
</w:t>
      </w:r>
      <w:r>
        <w:rPr>
          <w:rFonts w:ascii="Times New Roman"/>
          <w:b w:val="false"/>
          <w:i w:val="false"/>
          <w:color w:val="000000"/>
          <w:sz w:val="28"/>
        </w:rPr>
        <w:t>
      4) егер сұрау салу сұралатын ақпараттың мазмұнын бір мәнде анықтауға мүмкіндік бермесе (статистикалық көрсеткіштер атауы, көрсеткіштер тізбесі, кезеңділік, аумақтық бөлініс);</w:t>
      </w:r>
      <w:r>
        <w:br/>
      </w:r>
      <w:r>
        <w:rPr>
          <w:rFonts w:ascii="Times New Roman"/>
          <w:b w:val="false"/>
          <w:i w:val="false"/>
          <w:color w:val="000000"/>
          <w:sz w:val="28"/>
        </w:rPr>
        <w:t>
</w:t>
      </w:r>
      <w:r>
        <w:rPr>
          <w:rFonts w:ascii="Times New Roman"/>
          <w:b w:val="false"/>
          <w:i w:val="false"/>
          <w:color w:val="000000"/>
          <w:sz w:val="28"/>
        </w:rPr>
        <w:t>
      5) сұралатын ақпарат сәйкестендірілсе.</w:t>
      </w:r>
    </w:p>
    <w:bookmarkEnd w:id="9"/>
    <w:bookmarkStart w:name="z41" w:id="10"/>
    <w:p>
      <w:pPr>
        <w:spacing w:after="0"/>
        <w:ind w:left="0"/>
        <w:jc w:val="both"/>
      </w:pPr>
      <w:r>
        <w:rPr>
          <w:rFonts w:ascii="Times New Roman"/>
          <w:b w:val="false"/>
          <w:i w:val="false"/>
          <w:color w:val="000000"/>
          <w:sz w:val="28"/>
        </w:rPr>
        <w:t>
Деректер базаларын сәйкестендірілмеген</w:t>
      </w:r>
      <w:r>
        <w:br/>
      </w:r>
      <w:r>
        <w:rPr>
          <w:rFonts w:ascii="Times New Roman"/>
          <w:b w:val="false"/>
          <w:i w:val="false"/>
          <w:color w:val="000000"/>
          <w:sz w:val="28"/>
        </w:rPr>
        <w:t>
түрінде ғылыми мақсаттарда ұсыну және</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Сәйкестендірілмеген түрінде деректер базаларын ғылыми мақсаттарда алуға және пайдалануға өтінім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(жоғары және жоғары оқу орнынан кейінгі бағдарламаны іске асырушы</w:t>
      </w:r>
      <w:r>
        <w:br/>
      </w:r>
      <w:r>
        <w:rPr>
          <w:rFonts w:ascii="Times New Roman"/>
          <w:b w:val="false"/>
          <w:i w:val="false"/>
          <w:color w:val="000000"/>
          <w:sz w:val="28"/>
        </w:rPr>
        <w:t>
                            ұйымдар,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ғылыми ұйымдар атауы)</w:t>
      </w:r>
      <w:r>
        <w:br/>
      </w:r>
      <w:r>
        <w:rPr>
          <w:rFonts w:ascii="Times New Roman"/>
          <w:b w:val="false"/>
          <w:i w:val="false"/>
          <w:color w:val="000000"/>
          <w:sz w:val="28"/>
        </w:rPr>
        <w:t>
______________________________________________________________кезеңге</w:t>
      </w:r>
      <w:r>
        <w:br/>
      </w:r>
      <w:r>
        <w:rPr>
          <w:rFonts w:ascii="Times New Roman"/>
          <w:b w:val="false"/>
          <w:i w:val="false"/>
          <w:color w:val="000000"/>
          <w:sz w:val="28"/>
        </w:rPr>
        <w:t>
(кезең, сұралатын сәйкестендірілмеген түрінде деректер базаларының</w:t>
      </w:r>
      <w:r>
        <w:br/>
      </w:r>
      <w:r>
        <w:rPr>
          <w:rFonts w:ascii="Times New Roman"/>
          <w:b w:val="false"/>
          <w:i w:val="false"/>
          <w:color w:val="000000"/>
          <w:sz w:val="28"/>
        </w:rPr>
        <w:t>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___________________________________________________________мақсатында</w:t>
      </w:r>
      <w:r>
        <w:br/>
      </w:r>
      <w:r>
        <w:rPr>
          <w:rFonts w:ascii="Times New Roman"/>
          <w:b w:val="false"/>
          <w:i w:val="false"/>
          <w:color w:val="000000"/>
          <w:sz w:val="28"/>
        </w:rPr>
        <w:t>
(сәйкестендірілмеген түріндегі деректер базаларын пайдалану мақсатын</w:t>
      </w:r>
      <w:r>
        <w:br/>
      </w: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сәйкестендірілмеген түрінде деректер базаларын ұсынуды сұрайды.</w:t>
      </w:r>
    </w:p>
    <w:p>
      <w:pPr>
        <w:spacing w:after="0"/>
        <w:ind w:left="0"/>
        <w:jc w:val="both"/>
      </w:pPr>
      <w:r>
        <w:rPr>
          <w:rFonts w:ascii="Times New Roman"/>
          <w:b w:val="false"/>
          <w:i w:val="false"/>
          <w:color w:val="000000"/>
          <w:sz w:val="28"/>
        </w:rPr>
        <w:t>_________________________________________ _______ ________</w:t>
      </w:r>
      <w:r>
        <w:br/>
      </w:r>
      <w:r>
        <w:rPr>
          <w:rFonts w:ascii="Times New Roman"/>
          <w:b w:val="false"/>
          <w:i w:val="false"/>
          <w:color w:val="000000"/>
          <w:sz w:val="28"/>
        </w:rPr>
        <w:t>
(Ұйым басшысының тегі, аты, әкесінің аты   (қолы)  (күні)</w:t>
      </w:r>
      <w:r>
        <w:br/>
      </w: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М.О.</w:t>
      </w:r>
    </w:p>
    <w:bookmarkStart w:name="z42" w:id="11"/>
    <w:p>
      <w:pPr>
        <w:spacing w:after="0"/>
        <w:ind w:left="0"/>
        <w:jc w:val="both"/>
      </w:pPr>
      <w:r>
        <w:rPr>
          <w:rFonts w:ascii="Times New Roman"/>
          <w:b w:val="false"/>
          <w:i w:val="false"/>
          <w:color w:val="000000"/>
          <w:sz w:val="28"/>
        </w:rPr>
        <w:t xml:space="preserve">
Деректер базаларын сәйкестендірілмеген </w:t>
      </w:r>
      <w:r>
        <w:br/>
      </w:r>
      <w:r>
        <w:rPr>
          <w:rFonts w:ascii="Times New Roman"/>
          <w:b w:val="false"/>
          <w:i w:val="false"/>
          <w:color w:val="000000"/>
          <w:sz w:val="28"/>
        </w:rPr>
        <w:t xml:space="preserve">
түрінде ғылыми мақсаттарда ұсыну және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Деректер базаларын сәйкестендірілмеген түрінде жария етпеу және оны үшінші тұлғаларға беруді шектеу туралы міндеттеме</w:t>
      </w:r>
    </w:p>
    <w:p>
      <w:pPr>
        <w:spacing w:after="0"/>
        <w:ind w:left="0"/>
        <w:jc w:val="both"/>
      </w:pPr>
      <w:r>
        <w:rPr>
          <w:rFonts w:ascii="Times New Roman"/>
          <w:b w:val="false"/>
          <w:i w:val="false"/>
          <w:color w:val="000000"/>
          <w:sz w:val="28"/>
        </w:rPr>
        <w:t>Мен,________________________________________________________________</w:t>
      </w:r>
      <w:r>
        <w:br/>
      </w:r>
      <w:r>
        <w:rPr>
          <w:rFonts w:ascii="Times New Roman"/>
          <w:b w:val="false"/>
          <w:i w:val="false"/>
          <w:color w:val="000000"/>
          <w:sz w:val="28"/>
        </w:rPr>
        <w:t>
(заңды тұлға өкілінің тегі, аты, әкесінің аты (ол болған кезде) жеке</w:t>
      </w:r>
      <w:r>
        <w:br/>
      </w:r>
      <w:r>
        <w:rPr>
          <w:rFonts w:ascii="Times New Roman"/>
          <w:b w:val="false"/>
          <w:i w:val="false"/>
          <w:color w:val="000000"/>
          <w:sz w:val="28"/>
        </w:rPr>
        <w:t>
куәлігінің №_______________) атқаратын лауазым бойынша лауазымдық</w:t>
      </w:r>
      <w:r>
        <w:br/>
      </w:r>
      <w:r>
        <w:rPr>
          <w:rFonts w:ascii="Times New Roman"/>
          <w:b w:val="false"/>
          <w:i w:val="false"/>
          <w:color w:val="000000"/>
          <w:sz w:val="28"/>
        </w:rPr>
        <w:t>
міндеттемелері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өкілінің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атауы)</w:t>
      </w:r>
      <w:r>
        <w:br/>
      </w:r>
      <w:r>
        <w:rPr>
          <w:rFonts w:ascii="Times New Roman"/>
          <w:b w:val="false"/>
          <w:i w:val="false"/>
          <w:color w:val="000000"/>
          <w:sz w:val="28"/>
        </w:rPr>
        <w:t>
өткізу кезеңіне______________________________________________________</w:t>
      </w:r>
      <w:r>
        <w:br/>
      </w:r>
      <w:r>
        <w:rPr>
          <w:rFonts w:ascii="Times New Roman"/>
          <w:b w:val="false"/>
          <w:i w:val="false"/>
          <w:color w:val="000000"/>
          <w:sz w:val="28"/>
        </w:rPr>
        <w:t>
                     (жұмыстың сипатын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тақырыбындағы ғылыми жұмыс жүргізу кезеңіне маған сәйкестендірілмеген</w:t>
      </w:r>
      <w:r>
        <w:br/>
      </w:r>
      <w:r>
        <w:rPr>
          <w:rFonts w:ascii="Times New Roman"/>
          <w:b w:val="false"/>
          <w:i w:val="false"/>
          <w:color w:val="000000"/>
          <w:sz w:val="28"/>
        </w:rPr>
        <w:t>
түрінде деректер базалары (бұдан әрі – деректер базалары) ұсынылатыны</w:t>
      </w:r>
      <w:r>
        <w:br/>
      </w:r>
      <w:r>
        <w:rPr>
          <w:rFonts w:ascii="Times New Roman"/>
          <w:b w:val="false"/>
          <w:i w:val="false"/>
          <w:color w:val="000000"/>
          <w:sz w:val="28"/>
        </w:rPr>
        <w:t>
туралы хабардармын. Осымен:</w:t>
      </w:r>
      <w:r>
        <w:br/>
      </w:r>
      <w:r>
        <w:rPr>
          <w:rFonts w:ascii="Times New Roman"/>
          <w:b w:val="false"/>
          <w:i w:val="false"/>
          <w:color w:val="000000"/>
          <w:sz w:val="28"/>
        </w:rPr>
        <w:t>
      1. Маған жұмысты орындаумен байланысты сеніммен берілген</w:t>
      </w:r>
      <w:r>
        <w:br/>
      </w:r>
      <w:r>
        <w:rPr>
          <w:rFonts w:ascii="Times New Roman"/>
          <w:b w:val="false"/>
          <w:i w:val="false"/>
          <w:color w:val="000000"/>
          <w:sz w:val="28"/>
        </w:rPr>
        <w:t>
(берілетін) немесе белгілі болатын деректер базаларынан алынатын</w:t>
      </w:r>
      <w:r>
        <w:br/>
      </w:r>
      <w:r>
        <w:rPr>
          <w:rFonts w:ascii="Times New Roman"/>
          <w:b w:val="false"/>
          <w:i w:val="false"/>
          <w:color w:val="000000"/>
          <w:sz w:val="28"/>
        </w:rPr>
        <w:t>
ақпаратты үшінші тұлғаларға жария етпеуге және бермеуге.</w:t>
      </w:r>
      <w:r>
        <w:br/>
      </w:r>
      <w:r>
        <w:rPr>
          <w:rFonts w:ascii="Times New Roman"/>
          <w:b w:val="false"/>
          <w:i w:val="false"/>
          <w:color w:val="000000"/>
          <w:sz w:val="28"/>
        </w:rPr>
        <w:t>
      2. Алмалы-салмалы жеткізгіштен деректер базаларын көшірмеуге.</w:t>
      </w:r>
      <w:r>
        <w:br/>
      </w:r>
      <w:r>
        <w:rPr>
          <w:rFonts w:ascii="Times New Roman"/>
          <w:b w:val="false"/>
          <w:i w:val="false"/>
          <w:color w:val="000000"/>
          <w:sz w:val="28"/>
        </w:rPr>
        <w:t>
      3. Үшінші тұлғалар менен деректер базаларындағы ақпаратты алуға</w:t>
      </w:r>
      <w:r>
        <w:br/>
      </w:r>
      <w:r>
        <w:rPr>
          <w:rFonts w:ascii="Times New Roman"/>
          <w:b w:val="false"/>
          <w:i w:val="false"/>
          <w:color w:val="000000"/>
          <w:sz w:val="28"/>
        </w:rPr>
        <w:t>
әрекет еткен жағдайда, бұл жөнінде дереу мемлекеттік статистика</w:t>
      </w:r>
      <w:r>
        <w:br/>
      </w:r>
      <w:r>
        <w:rPr>
          <w:rFonts w:ascii="Times New Roman"/>
          <w:b w:val="false"/>
          <w:i w:val="false"/>
          <w:color w:val="000000"/>
          <w:sz w:val="28"/>
        </w:rPr>
        <w:t>
саласындағы уәкілетті органың ведомствосына (бұдан әрі – уәкілетті</w:t>
      </w:r>
      <w:r>
        <w:br/>
      </w:r>
      <w:r>
        <w:rPr>
          <w:rFonts w:ascii="Times New Roman"/>
          <w:b w:val="false"/>
          <w:i w:val="false"/>
          <w:color w:val="000000"/>
          <w:sz w:val="28"/>
        </w:rPr>
        <w:t>
органның ведомствосы) хабарлауға.</w:t>
      </w:r>
      <w:r>
        <w:br/>
      </w:r>
      <w:r>
        <w:rPr>
          <w:rFonts w:ascii="Times New Roman"/>
          <w:b w:val="false"/>
          <w:i w:val="false"/>
          <w:color w:val="000000"/>
          <w:sz w:val="28"/>
        </w:rPr>
        <w:t>
      4. Деректер базаларынан алынатын ақпаратты пайда табу</w:t>
      </w:r>
      <w:r>
        <w:br/>
      </w:r>
      <w:r>
        <w:rPr>
          <w:rFonts w:ascii="Times New Roman"/>
          <w:b w:val="false"/>
          <w:i w:val="false"/>
          <w:color w:val="000000"/>
          <w:sz w:val="28"/>
        </w:rPr>
        <w:t>
мақсатында пайдаланбауға.</w:t>
      </w:r>
      <w:r>
        <w:br/>
      </w:r>
      <w:r>
        <w:rPr>
          <w:rFonts w:ascii="Times New Roman"/>
          <w:b w:val="false"/>
          <w:i w:val="false"/>
          <w:color w:val="000000"/>
          <w:sz w:val="28"/>
        </w:rPr>
        <w:t>
      5. Жұмыс аяқталғаннан кейін маған ұсынылған алмалы-салмалы</w:t>
      </w:r>
      <w:r>
        <w:br/>
      </w:r>
      <w:r>
        <w:rPr>
          <w:rFonts w:ascii="Times New Roman"/>
          <w:b w:val="false"/>
          <w:i w:val="false"/>
          <w:color w:val="000000"/>
          <w:sz w:val="28"/>
        </w:rPr>
        <w:t>
жеткізгіштегі деректер базаларын Актімен (2 данада) жоюға және осы</w:t>
      </w:r>
      <w:r>
        <w:br/>
      </w:r>
      <w:r>
        <w:rPr>
          <w:rFonts w:ascii="Times New Roman"/>
          <w:b w:val="false"/>
          <w:i w:val="false"/>
          <w:color w:val="000000"/>
          <w:sz w:val="28"/>
        </w:rPr>
        <w:t>
Актінің екінші данасын уәкілетті орган ведомствосының мекенжайына</w:t>
      </w:r>
      <w:r>
        <w:br/>
      </w:r>
      <w:r>
        <w:rPr>
          <w:rFonts w:ascii="Times New Roman"/>
          <w:b w:val="false"/>
          <w:i w:val="false"/>
          <w:color w:val="000000"/>
          <w:sz w:val="28"/>
        </w:rPr>
        <w:t>
жолдауға міндеттемелерді өзіме қабылдаймын.</w:t>
      </w:r>
      <w:r>
        <w:br/>
      </w:r>
      <w:r>
        <w:rPr>
          <w:rFonts w:ascii="Times New Roman"/>
          <w:b w:val="false"/>
          <w:i w:val="false"/>
          <w:color w:val="000000"/>
          <w:sz w:val="28"/>
        </w:rPr>
        <w:t>
____________________________________________ __________</w:t>
      </w:r>
      <w:r>
        <w:br/>
      </w: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20__ж. «___»____________</w:t>
      </w:r>
    </w:p>
    <w:bookmarkStart w:name="z43" w:id="12"/>
    <w:p>
      <w:pPr>
        <w:spacing w:after="0"/>
        <w:ind w:left="0"/>
        <w:jc w:val="both"/>
      </w:pPr>
      <w:r>
        <w:rPr>
          <w:rFonts w:ascii="Times New Roman"/>
          <w:b w:val="false"/>
          <w:i w:val="false"/>
          <w:color w:val="000000"/>
          <w:sz w:val="28"/>
        </w:rPr>
        <w:t xml:space="preserve">
Деректер базаларын сәйкестендірілмеген </w:t>
      </w:r>
      <w:r>
        <w:br/>
      </w:r>
      <w:r>
        <w:rPr>
          <w:rFonts w:ascii="Times New Roman"/>
          <w:b w:val="false"/>
          <w:i w:val="false"/>
          <w:color w:val="000000"/>
          <w:sz w:val="28"/>
        </w:rPr>
        <w:t xml:space="preserve">
түрінде ғылыми мақсаттарда ұсыну және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3-қосымша                 </w:t>
      </w:r>
    </w:p>
    <w:bookmarkEnd w:id="12"/>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Сәйкестендірілмеген түрінде деректер базалары бар</w:t>
      </w:r>
      <w:r>
        <w:br/>
      </w:r>
      <w:r>
        <w:rPr>
          <w:rFonts w:ascii="Times New Roman"/>
          <w:b/>
          <w:i w:val="false"/>
          <w:color w:val="000000"/>
        </w:rPr>
        <w:t>
алмалы-салмалы жеткізгішті жою актісі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жүргізу үшін сәйкестендірілмеген түрінде деректер базаларын ғылыми</w:t>
      </w:r>
      <w:r>
        <w:br/>
      </w:r>
      <w:r>
        <w:rPr>
          <w:rFonts w:ascii="Times New Roman"/>
          <w:b w:val="false"/>
          <w:i w:val="false"/>
          <w:color w:val="000000"/>
          <w:sz w:val="28"/>
        </w:rPr>
        <w:t>
мақсатта пайдаланғандар______________________________________________</w:t>
      </w:r>
      <w:r>
        <w:br/>
      </w:r>
      <w:r>
        <w:rPr>
          <w:rFonts w:ascii="Times New Roman"/>
          <w:b w:val="false"/>
          <w:i w:val="false"/>
          <w:color w:val="000000"/>
          <w:sz w:val="28"/>
        </w:rPr>
        <w:t>
                                 (жұмыс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одан әрі сақтауға жатпайтын, сәйкестендірілмеген түрінде деректер</w:t>
      </w:r>
      <w:r>
        <w:br/>
      </w:r>
      <w:r>
        <w:rPr>
          <w:rFonts w:ascii="Times New Roman"/>
          <w:b w:val="false"/>
          <w:i w:val="false"/>
          <w:color w:val="000000"/>
          <w:sz w:val="28"/>
        </w:rPr>
        <w:t>
базасы бар алмалы-салмалы жеткізгіштегі ақпаратты жоюдың жүргізілгені</w:t>
      </w:r>
      <w:r>
        <w:br/>
      </w:r>
      <w:r>
        <w:rPr>
          <w:rFonts w:ascii="Times New Roman"/>
          <w:b w:val="false"/>
          <w:i w:val="false"/>
          <w:color w:val="000000"/>
          <w:sz w:val="28"/>
        </w:rPr>
        <w:t>
туралы</w:t>
      </w:r>
      <w:r>
        <w:br/>
      </w:r>
      <w:r>
        <w:rPr>
          <w:rFonts w:ascii="Times New Roman"/>
          <w:b w:val="false"/>
          <w:i w:val="false"/>
          <w:color w:val="000000"/>
          <w:sz w:val="28"/>
        </w:rPr>
        <w:t xml:space="preserve">
20___ ж. «___» ____________ осы Актіні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2"/>
        <w:gridCol w:w="7562"/>
        <w:gridCol w:w="3426"/>
      </w:tblGrid>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Алмалы-салмалы жеткізгіштің сериялық нөмірі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деректер базаларының сипаттамасы</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Алмалы-салмалы жеткізгіштердің барлығы ____________________________</w:t>
      </w:r>
      <w:r>
        <w:br/>
      </w:r>
      <w:r>
        <w:rPr>
          <w:rFonts w:ascii="Times New Roman"/>
          <w:b w:val="false"/>
          <w:i w:val="false"/>
          <w:color w:val="000000"/>
          <w:sz w:val="28"/>
        </w:rPr>
        <w:t>
                                        (цифрлармен және сөзбен)</w:t>
      </w:r>
    </w:p>
    <w:p>
      <w:pPr>
        <w:spacing w:after="0"/>
        <w:ind w:left="0"/>
        <w:jc w:val="both"/>
      </w:pPr>
      <w:r>
        <w:rPr>
          <w:rFonts w:ascii="Times New Roman"/>
          <w:b w:val="false"/>
          <w:i w:val="false"/>
          <w:color w:val="000000"/>
          <w:sz w:val="28"/>
        </w:rPr>
        <w:t>      Алмалы-салмалы жеткізгіш (қию, демонтаждау және т.б.) арқылы</w:t>
      </w:r>
      <w:r>
        <w:br/>
      </w:r>
      <w:r>
        <w:rPr>
          <w:rFonts w:ascii="Times New Roman"/>
          <w:b w:val="false"/>
          <w:i w:val="false"/>
          <w:color w:val="000000"/>
          <w:sz w:val="28"/>
        </w:rPr>
        <w:t>
жойылды.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  _______</w:t>
      </w:r>
      <w:r>
        <w:br/>
      </w:r>
      <w:r>
        <w:rPr>
          <w:rFonts w:ascii="Times New Roman"/>
          <w:b w:val="false"/>
          <w:i w:val="false"/>
          <w:color w:val="000000"/>
          <w:sz w:val="28"/>
        </w:rPr>
        <w:t>
(Қызметкердің тегі, аты, әкесінің аты (қолы)   (күні)</w:t>
      </w:r>
      <w:r>
        <w:br/>
      </w:r>
      <w:r>
        <w:rPr>
          <w:rFonts w:ascii="Times New Roman"/>
          <w:b w:val="false"/>
          <w:i w:val="false"/>
          <w:color w:val="000000"/>
          <w:sz w:val="28"/>
        </w:rPr>
        <w:t>
(ол болған кезде) және лауазымы)</w:t>
      </w:r>
      <w:r>
        <w:br/>
      </w:r>
      <w:r>
        <w:rPr>
          <w:rFonts w:ascii="Times New Roman"/>
          <w:b w:val="false"/>
          <w:i w:val="false"/>
          <w:color w:val="000000"/>
          <w:sz w:val="28"/>
        </w:rPr>
        <w:t>
____________________________________________ _________</w:t>
      </w:r>
      <w:r>
        <w:br/>
      </w:r>
      <w:r>
        <w:rPr>
          <w:rFonts w:ascii="Times New Roman"/>
          <w:b w:val="false"/>
          <w:i w:val="false"/>
          <w:color w:val="000000"/>
          <w:sz w:val="28"/>
        </w:rPr>
        <w:t>
(Ұйым басшысының тегі, аты, әкесінің (қолы)    (күні)</w:t>
      </w:r>
      <w:r>
        <w:br/>
      </w:r>
      <w:r>
        <w:rPr>
          <w:rFonts w:ascii="Times New Roman"/>
          <w:b w:val="false"/>
          <w:i w:val="false"/>
          <w:color w:val="000000"/>
          <w:sz w:val="28"/>
        </w:rPr>
        <w:t>
аты (ол болған кезде) және лауазымы)</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