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169e" w14:textId="2a716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уақыты индикаторларын қалыптастыру жөніндегі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2015 жылғы 28 желтоқсандағы № 226 бұйрығы. Қазақстан Республикасының Әділет министрлігінде 2016 жылы 30 қаңтарда № 12954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агенттігінің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20)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Жұмыс уақыты индикаторларын қалыптастыру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xml:space="preserve">
      4) осы бұйрықтың Қазақстан Республикасы Ұлттық экономика министрлігі Статистика комитетінің интернет-ресурсында орналастырылуын; </w:t>
      </w:r>
    </w:p>
    <w:bookmarkEnd w:id="6"/>
    <w:bookmarkStart w:name="z8" w:id="7"/>
    <w:p>
      <w:pPr>
        <w:spacing w:after="0"/>
        <w:ind w:left="0"/>
        <w:jc w:val="both"/>
      </w:pPr>
      <w:r>
        <w:rPr>
          <w:rFonts w:ascii="Times New Roman"/>
          <w:b w:val="false"/>
          <w:i w:val="false"/>
          <w:color w:val="000000"/>
          <w:sz w:val="28"/>
        </w:rPr>
        <w:t>
      5) осы бұйрықты жұмыс бабында басшылыққа алу және пайдалану үшін Қазақстан Республикасы Ұлттық экономика министрлігі Статистика комитетінің Ұлттық шоттар басқармасына жеткізілуін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бақылауды өзіме қалдырамын.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226 бұйрығымен</w:t>
            </w:r>
            <w:r>
              <w:br/>
            </w:r>
            <w:r>
              <w:rPr>
                <w:rFonts w:ascii="Times New Roman"/>
                <w:b w:val="false"/>
                <w:i w:val="false"/>
                <w:color w:val="000000"/>
                <w:sz w:val="20"/>
              </w:rPr>
              <w:t>бекітілді</w:t>
            </w:r>
          </w:p>
        </w:tc>
      </w:tr>
    </w:tbl>
    <w:bookmarkStart w:name="z12" w:id="10"/>
    <w:p>
      <w:pPr>
        <w:spacing w:after="0"/>
        <w:ind w:left="0"/>
        <w:jc w:val="left"/>
      </w:pPr>
      <w:r>
        <w:rPr>
          <w:rFonts w:ascii="Times New Roman"/>
          <w:b/>
          <w:i w:val="false"/>
          <w:color w:val="000000"/>
        </w:rPr>
        <w:t xml:space="preserve"> Жұмыс уақыты индикаторларын қалыптастыру жөніндегі әдістеме</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1. Осы Жұмыс уақыты индикаторларын қалыптастыру жөніндегі әдістеме (бұдан әрі – Әдістеме) қазіргі халықаралық статистика жұмыс сағаттарының стандарттарын есепке ала экономиканың барлық секторларында және қызметтің барлық өндірістік түрлерінде жұмыспен қамтылған адамдардың жұмыс уақытын көрсету үшін әзірленген, ресми статистикалық деректердің жүйелілігін және халықаралық салғастырмалылығын, сондай-ақ ұлттық қажеттіліктері мен талаптарын есепке ала статистиканың түрлі пайдаланушылары үшін сәйкес статистикалық қорды қамтамасыз етеді. Әдістеме халықтың жұмыспен қамтылуына іріктемелі зерттеу деректерін пайдалана отырып, жұмыс уақытын өлшеуге бағытталған.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2. Әдістемені Қазақстан Республикасы Стратегиялық жоспарлау және реформалар агенттігі Ұлттық статистика бюросының (бұдан әрі – Бюро) еңбек және тұрмыс деңгейі статистикасы және ұлттық шоттар құрылымдық бөлімшелері қолданады.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16" w:id="13"/>
    <w:p>
      <w:pPr>
        <w:spacing w:after="0"/>
        <w:ind w:left="0"/>
        <w:jc w:val="both"/>
      </w:pPr>
      <w:r>
        <w:rPr>
          <w:rFonts w:ascii="Times New Roman"/>
          <w:b w:val="false"/>
          <w:i w:val="false"/>
          <w:color w:val="000000"/>
          <w:sz w:val="28"/>
        </w:rPr>
        <w:t xml:space="preserve">
      3. Әдістемеде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Қазақстан Республикасының "</w:t>
      </w:r>
      <w:r>
        <w:rPr>
          <w:rFonts w:ascii="Times New Roman"/>
          <w:b w:val="false"/>
          <w:i w:val="false"/>
          <w:color w:val="000000"/>
          <w:sz w:val="28"/>
        </w:rPr>
        <w:t>Мемлекеттік статистика туралы</w:t>
      </w:r>
      <w:r>
        <w:rPr>
          <w:rFonts w:ascii="Times New Roman"/>
          <w:b w:val="false"/>
          <w:i w:val="false"/>
          <w:color w:val="000000"/>
          <w:sz w:val="28"/>
        </w:rPr>
        <w:t>", "</w:t>
      </w:r>
      <w:r>
        <w:rPr>
          <w:rFonts w:ascii="Times New Roman"/>
          <w:b w:val="false"/>
          <w:i w:val="false"/>
          <w:color w:val="000000"/>
          <w:sz w:val="28"/>
        </w:rPr>
        <w:t>Халықты жұмыспен қамту туралы</w:t>
      </w:r>
      <w:r>
        <w:rPr>
          <w:rFonts w:ascii="Times New Roman"/>
          <w:b w:val="false"/>
          <w:i w:val="false"/>
          <w:color w:val="000000"/>
          <w:sz w:val="28"/>
        </w:rPr>
        <w:t>" Заңдарында айқындалған мәндердегі ұғымдар, сонымен қатар Еңбек Статистиктерінің Халықаралық Конференциясында (бұдан әрі – ЕСХК) қабылданған анықтамалар және Халықаралық Еңбек Ұйымының (бұдан әрі – ХЕҰ) ұсынымдары қолданылады.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23" w:id="14"/>
    <w:p>
      <w:pPr>
        <w:spacing w:after="0"/>
        <w:ind w:left="0"/>
        <w:jc w:val="left"/>
      </w:pPr>
      <w:r>
        <w:rPr>
          <w:rFonts w:ascii="Times New Roman"/>
          <w:b/>
          <w:i w:val="false"/>
          <w:color w:val="000000"/>
        </w:rPr>
        <w:t xml:space="preserve"> 2. Жұмыс уақыты.</w:t>
      </w:r>
    </w:p>
    <w:bookmarkEnd w:id="14"/>
    <w:bookmarkStart w:name="z24" w:id="15"/>
    <w:p>
      <w:pPr>
        <w:spacing w:after="0"/>
        <w:ind w:left="0"/>
        <w:jc w:val="both"/>
      </w:pPr>
      <w:r>
        <w:rPr>
          <w:rFonts w:ascii="Times New Roman"/>
          <w:b w:val="false"/>
          <w:i w:val="false"/>
          <w:color w:val="000000"/>
          <w:sz w:val="28"/>
        </w:rPr>
        <w:t>
      4. Жұмыс уақыты:</w:t>
      </w:r>
    </w:p>
    <w:bookmarkEnd w:id="15"/>
    <w:p>
      <w:pPr>
        <w:spacing w:after="0"/>
        <w:ind w:left="0"/>
        <w:jc w:val="both"/>
      </w:pPr>
      <w:r>
        <w:rPr>
          <w:rFonts w:ascii="Times New Roman"/>
          <w:b w:val="false"/>
          <w:i w:val="false"/>
          <w:color w:val="000000"/>
          <w:sz w:val="28"/>
        </w:rPr>
        <w:t>
      өндірістік қызметпен байланысты уақытты және уақытты белгілі бір есепті кезең ішінде бөлуді қамтиды;</w:t>
      </w:r>
    </w:p>
    <w:p>
      <w:pPr>
        <w:spacing w:after="0"/>
        <w:ind w:left="0"/>
        <w:jc w:val="both"/>
      </w:pPr>
      <w:r>
        <w:rPr>
          <w:rFonts w:ascii="Times New Roman"/>
          <w:b w:val="false"/>
          <w:i w:val="false"/>
          <w:color w:val="000000"/>
          <w:sz w:val="28"/>
        </w:rPr>
        <w:t>
      Ұлттық шоттар жүйесінде (бұдан әрі – ҰШЖ) өндіріс саласы шегіндегі өндірістік қызметке қатысты айқындалады;</w:t>
      </w:r>
    </w:p>
    <w:p>
      <w:pPr>
        <w:spacing w:after="0"/>
        <w:ind w:left="0"/>
        <w:jc w:val="both"/>
      </w:pPr>
      <w:r>
        <w:rPr>
          <w:rFonts w:ascii="Times New Roman"/>
          <w:b w:val="false"/>
          <w:i w:val="false"/>
          <w:color w:val="000000"/>
          <w:sz w:val="28"/>
        </w:rPr>
        <w:t>
      төленген немесе төленбегеніне қарамастан барлық тауарлар мен көрсетілетін қызметтерді өндіруге жұмсалған уақытты қамтиды;</w:t>
      </w:r>
    </w:p>
    <w:p>
      <w:pPr>
        <w:spacing w:after="0"/>
        <w:ind w:left="0"/>
        <w:jc w:val="both"/>
      </w:pPr>
      <w:r>
        <w:rPr>
          <w:rFonts w:ascii="Times New Roman"/>
          <w:b w:val="false"/>
          <w:i w:val="false"/>
          <w:color w:val="000000"/>
          <w:sz w:val="28"/>
        </w:rPr>
        <w:t>
      қызметтердің заңдылығын, осы қызмет туралы шарттық келісімдердің түрлерін немесе онымен жүзеге асыратын адамдардың жас шамасын назарға алмайды;</w:t>
      </w:r>
    </w:p>
    <w:p>
      <w:pPr>
        <w:spacing w:after="0"/>
        <w:ind w:left="0"/>
        <w:jc w:val="both"/>
      </w:pPr>
      <w:r>
        <w:rPr>
          <w:rFonts w:ascii="Times New Roman"/>
          <w:b w:val="false"/>
          <w:i w:val="false"/>
          <w:color w:val="000000"/>
          <w:sz w:val="28"/>
        </w:rPr>
        <w:t>
      қысқа (минут немесе сағат) өлшем бірліктері бойынша, немесе неғұрлым ұзақ (жарты күн, күн, апта немесе ай сияқты) өлшем бірліктері бойынша өлшенуі мүмкін;</w:t>
      </w:r>
    </w:p>
    <w:p>
      <w:pPr>
        <w:spacing w:after="0"/>
        <w:ind w:left="0"/>
        <w:jc w:val="both"/>
      </w:pPr>
      <w:r>
        <w:rPr>
          <w:rFonts w:ascii="Times New Roman"/>
          <w:b w:val="false"/>
          <w:i w:val="false"/>
          <w:color w:val="000000"/>
          <w:sz w:val="28"/>
        </w:rPr>
        <w:t>
      қысқа (бір күн немесе бір апта сияқты) базистік мерзім ішінде немесе неғұрлым ұзақ (бір ай, бір жыл немесе одан да көп) кезең ішінде байқалады;</w:t>
      </w:r>
    </w:p>
    <w:p>
      <w:pPr>
        <w:spacing w:after="0"/>
        <w:ind w:left="0"/>
        <w:jc w:val="both"/>
      </w:pPr>
      <w:r>
        <w:rPr>
          <w:rFonts w:ascii="Times New Roman"/>
          <w:b w:val="false"/>
          <w:i w:val="false"/>
          <w:color w:val="000000"/>
          <w:sz w:val="28"/>
        </w:rPr>
        <w:t>
      жұмыс берушіні немесе өзін-өзі жұмыспен қамтыған тұлғаны қоса алғанда бір адаммен орындалатын немесе орындалуға шамаланған ресми немесе бейресми, мақсаттар мен міндеттер жиынтығы ретінде анықталған жұмысқа қатысты өлшенеді.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6"/>
    <w:p>
      <w:pPr>
        <w:spacing w:after="0"/>
        <w:ind w:left="0"/>
        <w:jc w:val="both"/>
      </w:pPr>
      <w:r>
        <w:rPr>
          <w:rFonts w:ascii="Times New Roman"/>
          <w:b w:val="false"/>
          <w:i w:val="false"/>
          <w:color w:val="000000"/>
          <w:sz w:val="28"/>
        </w:rPr>
        <w:t>
      6. Жұмыс уақыты жұмыстың сапасын, қарқындылығын немесе тиімділігін көрсетпейді.</w:t>
      </w:r>
    </w:p>
    <w:bookmarkEnd w:id="16"/>
    <w:bookmarkStart w:name="z26" w:id="17"/>
    <w:p>
      <w:pPr>
        <w:spacing w:after="0"/>
        <w:ind w:left="0"/>
        <w:jc w:val="both"/>
      </w:pPr>
      <w:r>
        <w:rPr>
          <w:rFonts w:ascii="Times New Roman"/>
          <w:b w:val="false"/>
          <w:i w:val="false"/>
          <w:color w:val="000000"/>
          <w:sz w:val="28"/>
        </w:rPr>
        <w:t>
      7. Жұмыс уақыты келесі құрамдас бөліктерден тұрады:</w:t>
      </w:r>
    </w:p>
    <w:bookmarkEnd w:id="17"/>
    <w:bookmarkStart w:name="z27" w:id="18"/>
    <w:p>
      <w:pPr>
        <w:spacing w:after="0"/>
        <w:ind w:left="0"/>
        <w:jc w:val="both"/>
      </w:pPr>
      <w:r>
        <w:rPr>
          <w:rFonts w:ascii="Times New Roman"/>
          <w:b w:val="false"/>
          <w:i w:val="false"/>
          <w:color w:val="000000"/>
          <w:sz w:val="28"/>
        </w:rPr>
        <w:t xml:space="preserve">
      1) нақты өтелген сағаттар; </w:t>
      </w:r>
    </w:p>
    <w:bookmarkEnd w:id="18"/>
    <w:bookmarkStart w:name="z28" w:id="19"/>
    <w:p>
      <w:pPr>
        <w:spacing w:after="0"/>
        <w:ind w:left="0"/>
        <w:jc w:val="both"/>
      </w:pPr>
      <w:r>
        <w:rPr>
          <w:rFonts w:ascii="Times New Roman"/>
          <w:b w:val="false"/>
          <w:i w:val="false"/>
          <w:color w:val="000000"/>
          <w:sz w:val="28"/>
        </w:rPr>
        <w:t xml:space="preserve">
      2) ақы төленетін сағаттар; </w:t>
      </w:r>
    </w:p>
    <w:bookmarkEnd w:id="19"/>
    <w:bookmarkStart w:name="z29" w:id="20"/>
    <w:p>
      <w:pPr>
        <w:spacing w:after="0"/>
        <w:ind w:left="0"/>
        <w:jc w:val="both"/>
      </w:pPr>
      <w:r>
        <w:rPr>
          <w:rFonts w:ascii="Times New Roman"/>
          <w:b w:val="false"/>
          <w:i w:val="false"/>
          <w:color w:val="000000"/>
          <w:sz w:val="28"/>
        </w:rPr>
        <w:t xml:space="preserve">
      3) қалыпты жұмыс сағаттары; </w:t>
      </w:r>
    </w:p>
    <w:bookmarkEnd w:id="20"/>
    <w:bookmarkStart w:name="z30" w:id="21"/>
    <w:p>
      <w:pPr>
        <w:spacing w:after="0"/>
        <w:ind w:left="0"/>
        <w:jc w:val="both"/>
      </w:pPr>
      <w:r>
        <w:rPr>
          <w:rFonts w:ascii="Times New Roman"/>
          <w:b w:val="false"/>
          <w:i w:val="false"/>
          <w:color w:val="000000"/>
          <w:sz w:val="28"/>
        </w:rPr>
        <w:t xml:space="preserve">
      4) еңбек шарт бойынша жұмыс сағаттары; </w:t>
      </w:r>
    </w:p>
    <w:bookmarkEnd w:id="21"/>
    <w:bookmarkStart w:name="z31" w:id="22"/>
    <w:p>
      <w:pPr>
        <w:spacing w:after="0"/>
        <w:ind w:left="0"/>
        <w:jc w:val="both"/>
      </w:pPr>
      <w:r>
        <w:rPr>
          <w:rFonts w:ascii="Times New Roman"/>
          <w:b w:val="false"/>
          <w:i w:val="false"/>
          <w:color w:val="000000"/>
          <w:sz w:val="28"/>
        </w:rPr>
        <w:t xml:space="preserve">
      5) әдеттегі жұмыс сағаттары; </w:t>
      </w:r>
    </w:p>
    <w:bookmarkEnd w:id="22"/>
    <w:bookmarkStart w:name="z32" w:id="23"/>
    <w:p>
      <w:pPr>
        <w:spacing w:after="0"/>
        <w:ind w:left="0"/>
        <w:jc w:val="both"/>
      </w:pPr>
      <w:r>
        <w:rPr>
          <w:rFonts w:ascii="Times New Roman"/>
          <w:b w:val="false"/>
          <w:i w:val="false"/>
          <w:color w:val="000000"/>
          <w:sz w:val="28"/>
        </w:rPr>
        <w:t xml:space="preserve">
      6) үстеме жұмыс сағаттары; </w:t>
      </w:r>
    </w:p>
    <w:bookmarkEnd w:id="23"/>
    <w:bookmarkStart w:name="z33" w:id="24"/>
    <w:p>
      <w:pPr>
        <w:spacing w:after="0"/>
        <w:ind w:left="0"/>
        <w:jc w:val="both"/>
      </w:pPr>
      <w:r>
        <w:rPr>
          <w:rFonts w:ascii="Times New Roman"/>
          <w:b w:val="false"/>
          <w:i w:val="false"/>
          <w:color w:val="000000"/>
          <w:sz w:val="28"/>
        </w:rPr>
        <w:t>
      7) жұмыста болмаған сағаттары.</w:t>
      </w:r>
    </w:p>
    <w:bookmarkEnd w:id="24"/>
    <w:bookmarkStart w:name="z34" w:id="25"/>
    <w:p>
      <w:pPr>
        <w:spacing w:after="0"/>
        <w:ind w:left="0"/>
        <w:jc w:val="both"/>
      </w:pPr>
      <w:r>
        <w:rPr>
          <w:rFonts w:ascii="Times New Roman"/>
          <w:b w:val="false"/>
          <w:i w:val="false"/>
          <w:color w:val="000000"/>
          <w:sz w:val="28"/>
        </w:rPr>
        <w:t>
      7. Нақты жұмсалған өтелген уақыт белгіленген қысқа немесе ұзақ базистік кезең ішінде тауарлар және (немесе) көрсетілетін қызметтер өндірісіне бағытталған қызмет түрлерін жүзеге асыру үшін жұмыста жұмсалған уақытты қамтиды.</w:t>
      </w:r>
    </w:p>
    <w:bookmarkEnd w:id="25"/>
    <w:bookmarkStart w:name="z35" w:id="26"/>
    <w:p>
      <w:pPr>
        <w:spacing w:after="0"/>
        <w:ind w:left="0"/>
        <w:jc w:val="both"/>
      </w:pPr>
      <w:r>
        <w:rPr>
          <w:rFonts w:ascii="Times New Roman"/>
          <w:b w:val="false"/>
          <w:i w:val="false"/>
          <w:color w:val="000000"/>
          <w:sz w:val="28"/>
        </w:rPr>
        <w:t>
      8. ҰШЖ өндірісі саласының шегінде өлшенетін, нақты жұмыспен өтелген сағаттар, тікелей немесе өндірістік қызмет түрлерімен байланысты жұмсалған уақытты, тоқтап тұрған немесе демалу уақытын қамтиды.</w:t>
      </w:r>
    </w:p>
    <w:bookmarkEnd w:id="26"/>
    <w:p>
      <w:pPr>
        <w:spacing w:after="0"/>
        <w:ind w:left="0"/>
        <w:jc w:val="both"/>
      </w:pPr>
      <w:r>
        <w:rPr>
          <w:rFonts w:ascii="Times New Roman"/>
          <w:b w:val="false"/>
          <w:i w:val="false"/>
          <w:color w:val="000000"/>
          <w:sz w:val="28"/>
        </w:rPr>
        <w:t xml:space="preserve">
      Құрамдас бөліктері мыналар болып табылады: </w:t>
      </w:r>
    </w:p>
    <w:bookmarkStart w:name="z36" w:id="27"/>
    <w:p>
      <w:pPr>
        <w:spacing w:after="0"/>
        <w:ind w:left="0"/>
        <w:jc w:val="both"/>
      </w:pPr>
      <w:r>
        <w:rPr>
          <w:rFonts w:ascii="Times New Roman"/>
          <w:b w:val="false"/>
          <w:i w:val="false"/>
          <w:color w:val="000000"/>
          <w:sz w:val="28"/>
        </w:rPr>
        <w:t>
      1) тікелей жұмыс сағаттары жұмыс бойынша міндеттер мен міндеттемелерді орындауға жұмсалған уақытты қамтиды;</w:t>
      </w:r>
    </w:p>
    <w:bookmarkEnd w:id="27"/>
    <w:bookmarkStart w:name="z37" w:id="28"/>
    <w:p>
      <w:pPr>
        <w:spacing w:after="0"/>
        <w:ind w:left="0"/>
        <w:jc w:val="both"/>
      </w:pPr>
      <w:r>
        <w:rPr>
          <w:rFonts w:ascii="Times New Roman"/>
          <w:b w:val="false"/>
          <w:i w:val="false"/>
          <w:color w:val="000000"/>
          <w:sz w:val="28"/>
        </w:rPr>
        <w:t>
      2) аралас жұмыс сағаттары өндірістік қызметті қолдауға, жеңілдетуге немесе жақсартуға жұмсалған уақытты қамтиды, оларға:</w:t>
      </w:r>
    </w:p>
    <w:bookmarkEnd w:id="28"/>
    <w:p>
      <w:pPr>
        <w:spacing w:after="0"/>
        <w:ind w:left="0"/>
        <w:jc w:val="both"/>
      </w:pPr>
      <w:r>
        <w:rPr>
          <w:rFonts w:ascii="Times New Roman"/>
          <w:b w:val="false"/>
          <w:i w:val="false"/>
          <w:color w:val="000000"/>
          <w:sz w:val="28"/>
        </w:rPr>
        <w:t>
      үйді тазалау, құралдарға тапсырыс беру, жұмыс үдерістерін немесе жұмыс орнын дайындау, жұмыс орындарын санитарлық өңдеу;</w:t>
      </w:r>
    </w:p>
    <w:p>
      <w:pPr>
        <w:spacing w:after="0"/>
        <w:ind w:left="0"/>
        <w:jc w:val="both"/>
      </w:pPr>
      <w:r>
        <w:rPr>
          <w:rFonts w:ascii="Times New Roman"/>
          <w:b w:val="false"/>
          <w:i w:val="false"/>
          <w:color w:val="000000"/>
          <w:sz w:val="28"/>
        </w:rPr>
        <w:t>
      тауарларды немесе шығыс материалдарын нарыққа немесе нарықтан немесе оларды сатып алатын басқа көзден сатып алу немесе тасымалдау;</w:t>
      </w:r>
    </w:p>
    <w:p>
      <w:pPr>
        <w:spacing w:after="0"/>
        <w:ind w:left="0"/>
        <w:jc w:val="both"/>
      </w:pPr>
      <w:r>
        <w:rPr>
          <w:rFonts w:ascii="Times New Roman"/>
          <w:b w:val="false"/>
          <w:i w:val="false"/>
          <w:color w:val="000000"/>
          <w:sz w:val="28"/>
        </w:rPr>
        <w:t>
      ақы төлнетін жұмыс уақытын ұйымдастырудың бір бөлігі ретінде бизнесті, тапсырыс берушіні немесе клиентті күту;</w:t>
      </w:r>
    </w:p>
    <w:p>
      <w:pPr>
        <w:spacing w:after="0"/>
        <w:ind w:left="0"/>
        <w:jc w:val="both"/>
      </w:pPr>
      <w:r>
        <w:rPr>
          <w:rFonts w:ascii="Times New Roman"/>
          <w:b w:val="false"/>
          <w:i w:val="false"/>
          <w:color w:val="000000"/>
          <w:sz w:val="28"/>
        </w:rPr>
        <w:t>
      жұмыста немесе жұмыстан тыс болатын ақы төленетін немесе ақы төленбейтін болып негізделген кезекшілік. Соңғы жағдайда ол нақты орындалған сағаттардың тұлғалар қызметіне шектеу дәрежесіне байланысты қосылады. Кезекшілікке қайта шақырған сәттен бастап жұмсалған уақыт тікелей жұмыс сағаттары болып саналады;</w:t>
      </w:r>
    </w:p>
    <w:p>
      <w:pPr>
        <w:spacing w:after="0"/>
        <w:ind w:left="0"/>
        <w:jc w:val="both"/>
      </w:pPr>
      <w:r>
        <w:rPr>
          <w:rFonts w:ascii="Times New Roman"/>
          <w:b w:val="false"/>
          <w:i w:val="false"/>
          <w:color w:val="000000"/>
          <w:sz w:val="28"/>
        </w:rPr>
        <w:t xml:space="preserve">
      далалық жұмыстарды жүргізу орындарына балық аулау аумағына бару үшін, тапсырмаларды орындау, конференцияларда қатысу үшін немесе клиенттермен немесе тапсырыс берушілермен кездесу үшін жұмыстың орналасқан орындары арасындағы жол жүрулер; </w:t>
      </w:r>
    </w:p>
    <w:p>
      <w:pPr>
        <w:spacing w:after="0"/>
        <w:ind w:left="0"/>
        <w:jc w:val="both"/>
      </w:pPr>
      <w:r>
        <w:rPr>
          <w:rFonts w:ascii="Times New Roman"/>
          <w:b w:val="false"/>
          <w:i w:val="false"/>
          <w:color w:val="000000"/>
          <w:sz w:val="28"/>
        </w:rPr>
        <w:t xml:space="preserve">
      негізгі жұмыс орнында немесе басқа жерде экономикалық бірліктегі, орналасқан жұмыс үшін немесе басқа жұмыстарды орындауға қажетті оқыту және біліктілікті арттыру; </w:t>
      </w:r>
    </w:p>
    <w:bookmarkStart w:name="z38" w:id="29"/>
    <w:p>
      <w:pPr>
        <w:spacing w:after="0"/>
        <w:ind w:left="0"/>
        <w:jc w:val="both"/>
      </w:pPr>
      <w:r>
        <w:rPr>
          <w:rFonts w:ascii="Times New Roman"/>
          <w:b w:val="false"/>
          <w:i w:val="false"/>
          <w:color w:val="000000"/>
          <w:sz w:val="28"/>
        </w:rPr>
        <w:t xml:space="preserve">
      3) бос тұрып қалу экономикалық, технологиялық, ұйымдастырушылық, өзге де өндірістік немесе табиғи сипаттағы себептер бойынша жұмыстың уақытша тоқтап тұруды білдіреді; </w:t>
      </w:r>
    </w:p>
    <w:bookmarkEnd w:id="29"/>
    <w:bookmarkStart w:name="z39" w:id="30"/>
    <w:p>
      <w:pPr>
        <w:spacing w:after="0"/>
        <w:ind w:left="0"/>
        <w:jc w:val="both"/>
      </w:pPr>
      <w:r>
        <w:rPr>
          <w:rFonts w:ascii="Times New Roman"/>
          <w:b w:val="false"/>
          <w:i w:val="false"/>
          <w:color w:val="000000"/>
          <w:sz w:val="28"/>
        </w:rPr>
        <w:t xml:space="preserve">
      4) тынығу уақыты жұмыскердің еңбек міндеттерін орындаудан бос және өз қалауы бойынша пайдалана алатын уақытын қамтиды.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9. ҰШЖ өндірісі саласының шегінде өлшенетін, нақты жұмыспен өтелген сағаттар, оның барысында орындалмаған жұмыстар уақытына мыналар кірмейді:</w:t>
      </w:r>
    </w:p>
    <w:bookmarkEnd w:id="31"/>
    <w:p>
      <w:pPr>
        <w:spacing w:after="0"/>
        <w:ind w:left="0"/>
        <w:jc w:val="both"/>
      </w:pPr>
      <w:r>
        <w:rPr>
          <w:rFonts w:ascii="Times New Roman"/>
          <w:b w:val="false"/>
          <w:i w:val="false"/>
          <w:color w:val="000000"/>
          <w:sz w:val="28"/>
        </w:rPr>
        <w:t>
      жыл сайынғы еңбек демалысы, мерекелер, науқастануы бойынша демалыс, жүктілігі бойынша демалыс, бала күтімі бойынша демалыс, басқа да жеке немесе отбасылық жағдайға байланысты немесе азаматтық міндеттерді орындауға байланысты демалыс;</w:t>
      </w:r>
    </w:p>
    <w:p>
      <w:pPr>
        <w:spacing w:after="0"/>
        <w:ind w:left="0"/>
        <w:jc w:val="both"/>
      </w:pPr>
      <w:r>
        <w:rPr>
          <w:rFonts w:ascii="Times New Roman"/>
          <w:b w:val="false"/>
          <w:i w:val="false"/>
          <w:color w:val="000000"/>
          <w:sz w:val="28"/>
        </w:rPr>
        <w:t>
      жұмыс бойынша өндірістік қызмет түрлері орындалмайтын жұмыс пен үй арасындағы жол жүру уақыты;</w:t>
      </w:r>
    </w:p>
    <w:p>
      <w:pPr>
        <w:spacing w:after="0"/>
        <w:ind w:left="0"/>
        <w:jc w:val="both"/>
      </w:pPr>
      <w:r>
        <w:rPr>
          <w:rFonts w:ascii="Times New Roman"/>
          <w:b w:val="false"/>
          <w:i w:val="false"/>
          <w:color w:val="000000"/>
          <w:sz w:val="28"/>
        </w:rPr>
        <w:t>
      жұмыс бойынша талап етілетін оқудан басқа, білім беру қызметіне жұмсалған уақыт;</w:t>
      </w:r>
    </w:p>
    <w:p>
      <w:pPr>
        <w:spacing w:after="0"/>
        <w:ind w:left="0"/>
        <w:jc w:val="both"/>
      </w:pPr>
      <w:r>
        <w:rPr>
          <w:rFonts w:ascii="Times New Roman"/>
          <w:b w:val="false"/>
          <w:i w:val="false"/>
          <w:color w:val="000000"/>
          <w:sz w:val="28"/>
        </w:rPr>
        <w:t>
      ешбір өндірістік қызмет түрі орындалмайтын қысқа демалыс уақытынан ерекшеленетін неғұрлым ұзақ үзілістер.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2"/>
    <w:p>
      <w:pPr>
        <w:spacing w:after="0"/>
        <w:ind w:left="0"/>
        <w:jc w:val="both"/>
      </w:pPr>
      <w:r>
        <w:rPr>
          <w:rFonts w:ascii="Times New Roman"/>
          <w:b w:val="false"/>
          <w:i w:val="false"/>
          <w:color w:val="000000"/>
          <w:sz w:val="28"/>
        </w:rPr>
        <w:t>
      10. Ақы төленетін сағаттар ақы төленетін жұмыспен қамту бойынша жұмысқа және уақыт бірлігіне төленетін (ҰШЖ өндірісі саласының шегінде) өзін-өзі жұмыспен қамту негізіндегі жұмысқа жатады.</w:t>
      </w:r>
    </w:p>
    <w:bookmarkEnd w:id="32"/>
    <w:p>
      <w:pPr>
        <w:spacing w:after="0"/>
        <w:ind w:left="0"/>
        <w:jc w:val="both"/>
      </w:pPr>
      <w:r>
        <w:rPr>
          <w:rFonts w:ascii="Times New Roman"/>
          <w:b w:val="false"/>
          <w:i w:val="false"/>
          <w:color w:val="000000"/>
          <w:sz w:val="28"/>
        </w:rPr>
        <w:t>
      Ақы төленетін жұмыспен қамту бойынша жұмыстарға қатысты ақы төленетін сағаттар мыналарды қамтиды:</w:t>
      </w:r>
    </w:p>
    <w:p>
      <w:pPr>
        <w:spacing w:after="0"/>
        <w:ind w:left="0"/>
        <w:jc w:val="both"/>
      </w:pPr>
      <w:r>
        <w:rPr>
          <w:rFonts w:ascii="Times New Roman"/>
          <w:b w:val="false"/>
          <w:i w:val="false"/>
          <w:color w:val="000000"/>
          <w:sz w:val="28"/>
        </w:rPr>
        <w:t>
      қызметкерлер өз жұмыс берушісінен нақты жұмыспен өтелгеніне не өтелмегеніне қармастан негізделген немесе ұзақ уақыт кезеңі ішінде төлем алатын (қалыпты немесе сыйақы жарналар бойынша қолма-қол немесе заттай);</w:t>
      </w:r>
    </w:p>
    <w:p>
      <w:pPr>
        <w:spacing w:after="0"/>
        <w:ind w:left="0"/>
        <w:jc w:val="both"/>
      </w:pPr>
      <w:r>
        <w:rPr>
          <w:rFonts w:ascii="Times New Roman"/>
          <w:b w:val="false"/>
          <w:i w:val="false"/>
          <w:color w:val="000000"/>
          <w:sz w:val="28"/>
        </w:rPr>
        <w:t>
      ақы төленген, бірақ жұмыспен өтелмеген.</w:t>
      </w:r>
    </w:p>
    <w:p>
      <w:pPr>
        <w:spacing w:after="0"/>
        <w:ind w:left="0"/>
        <w:jc w:val="both"/>
      </w:pPr>
      <w:r>
        <w:rPr>
          <w:rFonts w:ascii="Times New Roman"/>
          <w:b w:val="false"/>
          <w:i w:val="false"/>
          <w:color w:val="000000"/>
          <w:sz w:val="28"/>
        </w:rPr>
        <w:t>
      Жұмыспен өтелген, бірақ жұмыс берушімен ақы төленбеген (шамадан тыс жұмыс үшін ақы төленбеген), сондай-ақ жұмыста болмауы, жұмыс берушімен ақы төленбейтін (оқу демалысы немесе бала күтіміне байланысы демалыс), мемлекетпен әлеуметтік сақтандыру жүйесі арқылы төленетін уақыттар қосылмайды.</w:t>
      </w:r>
    </w:p>
    <w:p>
      <w:pPr>
        <w:spacing w:after="0"/>
        <w:ind w:left="0"/>
        <w:jc w:val="both"/>
      </w:pPr>
      <w:r>
        <w:rPr>
          <w:rFonts w:ascii="Times New Roman"/>
          <w:b w:val="false"/>
          <w:i w:val="false"/>
          <w:color w:val="000000"/>
          <w:sz w:val="28"/>
        </w:rPr>
        <w:t>
      Уақыттық негізде ақы төленетін өзін-өзі жұмыспен қамтыған адамдарға (ресми немесе бейресми) қатысты ақы төленетін сағаттары нақты өтелген сағаттарына эквивалент.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33"/>
    <w:p>
      <w:pPr>
        <w:spacing w:after="0"/>
        <w:ind w:left="0"/>
        <w:jc w:val="both"/>
      </w:pPr>
      <w:r>
        <w:rPr>
          <w:rFonts w:ascii="Times New Roman"/>
          <w:b w:val="false"/>
          <w:i w:val="false"/>
          <w:color w:val="000000"/>
          <w:sz w:val="28"/>
        </w:rPr>
        <w:t>
      11. Қалыпты жұмыс сағаты ұжымдық шартпен белгіленген негізделген базистік кезең (күн, апта, ай немесе жыл ішінде) ақы төленетін жұмыспен қамту бойынша жұмыс орындалатын сағаттарды қамтиды.</w:t>
      </w:r>
    </w:p>
    <w:bookmarkEnd w:id="33"/>
    <w:p>
      <w:pPr>
        <w:spacing w:after="0"/>
        <w:ind w:left="0"/>
        <w:jc w:val="both"/>
      </w:pPr>
      <w:r>
        <w:rPr>
          <w:rFonts w:ascii="Times New Roman"/>
          <w:b w:val="false"/>
          <w:i w:val="false"/>
          <w:color w:val="000000"/>
          <w:sz w:val="28"/>
        </w:rPr>
        <w:t>
      Қалыпты жұмыс сағаты, өзін-өзі жұмыспен қамтыған жұмысқа қатысты қолданылады, бұл сағаттар нақты салада немесе кәсіпте барлық жұмыстар үшін белгіленген сағаттарға сәйкес келеді.</w:t>
      </w:r>
    </w:p>
    <w:p>
      <w:pPr>
        <w:spacing w:after="0"/>
        <w:ind w:left="0"/>
        <w:jc w:val="both"/>
      </w:pPr>
      <w:r>
        <w:rPr>
          <w:rFonts w:ascii="Times New Roman"/>
          <w:b w:val="false"/>
          <w:i w:val="false"/>
          <w:color w:val="000000"/>
          <w:sz w:val="28"/>
        </w:rPr>
        <w:t>
      Өзін-өзі жұмыспен қамтыған қызметкердің қалыпты жұмыс сағаты бірдей салаларда ақы төленетін жұмысты орындайтын және сондай кәсібі бар адамдардың қалыпты жұмыс сағатымен салыстырылады.</w:t>
      </w:r>
    </w:p>
    <w:p>
      <w:pPr>
        <w:spacing w:after="0"/>
        <w:ind w:left="0"/>
        <w:jc w:val="both"/>
      </w:pPr>
      <w:r>
        <w:rPr>
          <w:rFonts w:ascii="Times New Roman"/>
          <w:b w:val="false"/>
          <w:i w:val="false"/>
          <w:color w:val="000000"/>
          <w:sz w:val="28"/>
        </w:rPr>
        <w:t>
      Қалыпты жұмыс сағаты ұзақтығы толық және толық емес жұмыс уақыты үшін негіз бола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4"/>
    <w:p>
      <w:pPr>
        <w:spacing w:after="0"/>
        <w:ind w:left="0"/>
        <w:jc w:val="both"/>
      </w:pPr>
      <w:r>
        <w:rPr>
          <w:rFonts w:ascii="Times New Roman"/>
          <w:b w:val="false"/>
          <w:i w:val="false"/>
          <w:color w:val="000000"/>
          <w:sz w:val="28"/>
        </w:rPr>
        <w:t>
      12. Еңбек шарты бойынша жұмыс сағаттары ақы төленетін жұмыспен қамту бойынша жұмыстарды орындауға немесе өзін-өзі жұмыспен қамтуда қызмет көрсетуге немесе қоғамдық бастамаларда жұмыстарды орындауға жұмсалатын уақытты қамтиды.</w:t>
      </w:r>
    </w:p>
    <w:bookmarkEnd w:id="34"/>
    <w:p>
      <w:pPr>
        <w:spacing w:after="0"/>
        <w:ind w:left="0"/>
        <w:jc w:val="both"/>
      </w:pPr>
      <w:r>
        <w:rPr>
          <w:rFonts w:ascii="Times New Roman"/>
          <w:b w:val="false"/>
          <w:i w:val="false"/>
          <w:color w:val="000000"/>
          <w:sz w:val="28"/>
        </w:rPr>
        <w:t xml:space="preserve">
      Еңбек шарт бойынша жұмыс сағаты саны қысқа уақытқа немесе ұзақ мерзімге бекітілуі мүмкін немесе жұмысты ұйымдастыру және оларды өлшеу базистік кезең ұзақтығына байланысты ауытқиды. </w:t>
      </w:r>
    </w:p>
    <w:p>
      <w:pPr>
        <w:spacing w:after="0"/>
        <w:ind w:left="0"/>
        <w:jc w:val="both"/>
      </w:pPr>
      <w:r>
        <w:rPr>
          <w:rFonts w:ascii="Times New Roman"/>
          <w:b w:val="false"/>
          <w:i w:val="false"/>
          <w:color w:val="000000"/>
          <w:sz w:val="28"/>
        </w:rPr>
        <w:t xml:space="preserve">
      Еңбек шарт бойынша жұмыс сағат саны әртүрлі жұмыстарда бірдей салаларда немесе мекемелерде өзгереді.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13. Әдеттегі жұмыс сағаттары қысқа (апта ішінде) уақыт ішінде ай, тоқсан, маусым немесе қысқа базистік кезең өлшемі кіретін жылдың ішінде байқаудың ұзақ кезеңінде нақты жұмыспен өтелген сағаттарды бағалау болып табылады. Әдеттегі жұмыс сағаттары жұмыстың барлық түрлеріне қолданылады.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6"/>
    <w:p>
      <w:pPr>
        <w:spacing w:after="0"/>
        <w:ind w:left="0"/>
        <w:jc w:val="both"/>
      </w:pPr>
      <w:r>
        <w:rPr>
          <w:rFonts w:ascii="Times New Roman"/>
          <w:b w:val="false"/>
          <w:i w:val="false"/>
          <w:color w:val="000000"/>
          <w:sz w:val="28"/>
        </w:rPr>
        <w:t>
      14. Үстеме жұмыс сағаттары барлық жұмыс түрлеріне қолданылады және еңбек шартта белгілі бір қысқа базистік кезең ішінде үстеме ретінде негізделген сағатқа еңбек шарты бойынша егер бар болса жұмыс сағаттарының үстінен нақты жұмыспен өтелген сағаттар немесе еңбек шарты бойынша жұмыс сағаттары жоқ жұмыста әдеттегі жұмыс сағаттарының үстінен нақты жұмыспен өтелген сағаттарды қосу ретінде айқындалады.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15. Үстеме жұмыс сағаттарына қысқа немесе ұзақ базистік кезеңде жұмысты белгіленген ұйымдастыруда кезеңдерді ротациялау нәтижесінде еңбек шарт бойынша жұмыс сағаттарының үстінен нақты жұмыспен өтелген сағаттар кірмейді.</w:t>
      </w:r>
    </w:p>
    <w:bookmarkEnd w:id="37"/>
    <w:p>
      <w:pPr>
        <w:spacing w:after="0"/>
        <w:ind w:left="0"/>
        <w:jc w:val="both"/>
      </w:pPr>
      <w:r>
        <w:rPr>
          <w:rFonts w:ascii="Times New Roman"/>
          <w:b w:val="false"/>
          <w:i w:val="false"/>
          <w:color w:val="000000"/>
          <w:sz w:val="28"/>
        </w:rPr>
        <w:t>
      Ақы төленетін жұмыспен қамтуда үстеме жұмыс сағаттары ақы төленетін және ақы төленбейтіндерге бөлінеді. Төлем басқа жұмыс сағаттары сияқты сол мөлшерлеме бойынша қолма-қол ақшамен, немесе неғұрлым жоғары мөлшерлемемен қолма-қол ақшамен, немесе өтемақы түрінде заттай түрде демалыс күнін берумен төленеді.</w:t>
      </w:r>
    </w:p>
    <w:bookmarkStart w:name="z47" w:id="38"/>
    <w:p>
      <w:pPr>
        <w:spacing w:after="0"/>
        <w:ind w:left="0"/>
        <w:jc w:val="both"/>
      </w:pPr>
      <w:r>
        <w:rPr>
          <w:rFonts w:ascii="Times New Roman"/>
          <w:b w:val="false"/>
          <w:i w:val="false"/>
          <w:color w:val="000000"/>
          <w:sz w:val="28"/>
        </w:rPr>
        <w:t>
      16. Жұмыста болмаған сағаттары барлық жұмыс түрлеріне қатысты және еңбек шарттарда қысқа базистік кезең ішінде (апта ішінде), белгіленген сағаттар қолданылған нақты жұмыспен өтелмеген белгілі бір жұмыс сағаттар саны ретінде айқындалады.</w:t>
      </w:r>
    </w:p>
    <w:bookmarkEnd w:id="38"/>
    <w:p>
      <w:pPr>
        <w:spacing w:after="0"/>
        <w:ind w:left="0"/>
        <w:jc w:val="both"/>
      </w:pPr>
      <w:r>
        <w:rPr>
          <w:rFonts w:ascii="Times New Roman"/>
          <w:b w:val="false"/>
          <w:i w:val="false"/>
          <w:color w:val="000000"/>
          <w:sz w:val="28"/>
        </w:rPr>
        <w:t>
      Еңбек шартқа сәйкес алынған, толық емес жұмыс күніне еңбек шартты қоса демалыс уақыты; әдетте жұмыспен өтелетін бірақ іс жүзінде еңбек шарт болмаған кезде, қысқа базистік кезеңде өтелмеген сағат саны кіреді;</w:t>
      </w:r>
    </w:p>
    <w:p>
      <w:pPr>
        <w:spacing w:after="0"/>
        <w:ind w:left="0"/>
        <w:jc w:val="both"/>
      </w:pPr>
      <w:r>
        <w:rPr>
          <w:rFonts w:ascii="Times New Roman"/>
          <w:b w:val="false"/>
          <w:i w:val="false"/>
          <w:color w:val="000000"/>
          <w:sz w:val="28"/>
        </w:rPr>
        <w:t>
      Жұмыста болмаған сағаттары белгіленген еңбекті ұйымдастыру нәтижесінде жұмыспен өтелмеген уақытын қоспайды.</w:t>
      </w:r>
    </w:p>
    <w:p>
      <w:pPr>
        <w:spacing w:after="0"/>
        <w:ind w:left="0"/>
        <w:jc w:val="both"/>
      </w:pPr>
      <w:r>
        <w:rPr>
          <w:rFonts w:ascii="Times New Roman"/>
          <w:b w:val="false"/>
          <w:i w:val="false"/>
          <w:color w:val="000000"/>
          <w:sz w:val="28"/>
        </w:rPr>
        <w:t>
      Жұмыста болмаған сағаттар жыл сайынғы демалыс (мәжбүрлі жыл сайынғы еңбек демалысын қоса), науқастану, өндірістік жарақаттану, жүктілік, бала күтімі, үстеме жұмыс үшін өтемақы, отбасы мүшелерін күту, оқу демалысы, басқа да себептер, техникалық істен шығу, қолайсыз ауа-райы, мемлекеттік мереке себептері бойынша уақытты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9"/>
    <w:p>
      <w:pPr>
        <w:spacing w:after="0"/>
        <w:ind w:left="0"/>
        <w:jc w:val="left"/>
      </w:pPr>
      <w:r>
        <w:rPr>
          <w:rFonts w:ascii="Times New Roman"/>
          <w:b/>
          <w:i w:val="false"/>
          <w:color w:val="000000"/>
        </w:rPr>
        <w:t xml:space="preserve"> 3. Жұмыс уақытының индикаторларын қалыптастыру</w:t>
      </w:r>
    </w:p>
    <w:bookmarkEnd w:id="39"/>
    <w:bookmarkStart w:name="z49" w:id="40"/>
    <w:p>
      <w:pPr>
        <w:spacing w:after="0"/>
        <w:ind w:left="0"/>
        <w:jc w:val="both"/>
      </w:pPr>
      <w:r>
        <w:rPr>
          <w:rFonts w:ascii="Times New Roman"/>
          <w:b w:val="false"/>
          <w:i w:val="false"/>
          <w:color w:val="000000"/>
          <w:sz w:val="28"/>
        </w:rPr>
        <w:t>
      17. Жұмыс уақытын сипаттайтын көрсеткіштер бойынша ақпаратты қалыптастыру мынадай дереккөздердің негізінде жүргізіледі:</w:t>
      </w:r>
    </w:p>
    <w:bookmarkEnd w:id="40"/>
    <w:p>
      <w:pPr>
        <w:spacing w:after="0"/>
        <w:ind w:left="0"/>
        <w:jc w:val="both"/>
      </w:pPr>
      <w:r>
        <w:rPr>
          <w:rFonts w:ascii="Times New Roman"/>
          <w:b w:val="false"/>
          <w:i w:val="false"/>
          <w:color w:val="000000"/>
          <w:sz w:val="28"/>
        </w:rPr>
        <w:t>
      1) халықтың жұмыспен қамтылуын іріктемелі зерттеу (бұдан әрі – зерттеу). Байқау бірліктері үй шаруашылықтары және осы үй шаруашылықтарында тұратын 15 және одан жоғары жастағы адамдар болып табылады.</w:t>
      </w:r>
    </w:p>
    <w:p>
      <w:pPr>
        <w:spacing w:after="0"/>
        <w:ind w:left="0"/>
        <w:jc w:val="both"/>
      </w:pPr>
      <w:r>
        <w:rPr>
          <w:rFonts w:ascii="Times New Roman"/>
          <w:b w:val="false"/>
          <w:i w:val="false"/>
          <w:color w:val="000000"/>
          <w:sz w:val="28"/>
        </w:rPr>
        <w:t>
      2) саны 100 адамнан асатын қызметкерлері бар ұйымдарды зерттеу;</w:t>
      </w:r>
    </w:p>
    <w:p>
      <w:pPr>
        <w:spacing w:after="0"/>
        <w:ind w:left="0"/>
        <w:jc w:val="both"/>
      </w:pPr>
      <w:r>
        <w:rPr>
          <w:rFonts w:ascii="Times New Roman"/>
          <w:b w:val="false"/>
          <w:i w:val="false"/>
          <w:color w:val="000000"/>
          <w:sz w:val="28"/>
        </w:rPr>
        <w:t>
      3) саны 100 адамнан аспайтын қызметкерлері бар ұйымдарды іріктемелі зерттеу.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1"/>
    <w:p>
      <w:pPr>
        <w:spacing w:after="0"/>
        <w:ind w:left="0"/>
        <w:jc w:val="both"/>
      </w:pPr>
      <w:r>
        <w:rPr>
          <w:rFonts w:ascii="Times New Roman"/>
          <w:b w:val="false"/>
          <w:i w:val="false"/>
          <w:color w:val="000000"/>
          <w:sz w:val="28"/>
        </w:rPr>
        <w:t>
      17-1. Зерттеу сұхбат жүргізу әдісімен (сұхбат интервьюердің респондентпен жеке сөйлесуін білдіреді, бұл ретте интервьюер сұрақтарды өзі қойып, жауаптарды белгілейді) интервьюердің үй шаруашылықтарына тікелей баруы арқылы жүзеге асырылады.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17-1-тармақпен толықтырылды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18. Барлық жұмыспен қамтылған қызметкерлермен нақты өтелген сағаттар саны зерттеу деректері бойынша қалыптастырылады.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18-1. Нақты өтелген сағаттар саны туралы ақпарат алу үшін әр респондентке (үй шаруашылығының мүшесіне) мына сұрақ қойылады:</w:t>
      </w:r>
    </w:p>
    <w:bookmarkEnd w:id="43"/>
    <w:p>
      <w:pPr>
        <w:spacing w:after="0"/>
        <w:ind w:left="0"/>
        <w:jc w:val="both"/>
      </w:pPr>
      <w:r>
        <w:rPr>
          <w:rFonts w:ascii="Times New Roman"/>
          <w:b w:val="false"/>
          <w:i w:val="false"/>
          <w:color w:val="000000"/>
          <w:sz w:val="28"/>
        </w:rPr>
        <w:t>
      "Сіз өткен аптада өзіңіздің негізгі жұмысыңызда нақты қанша күн және сағат жұмыс істедіңіз?". Бұл сұраққа жауап берген кезде, респондент негізгі жұмысында нақты жұмыспен өтеген аптадағы күндер және сағат санын көрсетеді. Бұдан әрі респондентке қосымша жұмысы (егер бар болса) бойынша ұқсас сұрақ қойылады.</w:t>
      </w:r>
    </w:p>
    <w:p>
      <w:pPr>
        <w:spacing w:after="0"/>
        <w:ind w:left="0"/>
        <w:jc w:val="both"/>
      </w:pPr>
      <w:r>
        <w:rPr>
          <w:rFonts w:ascii="Times New Roman"/>
          <w:b w:val="false"/>
          <w:i w:val="false"/>
          <w:color w:val="000000"/>
          <w:sz w:val="28"/>
        </w:rPr>
        <w:t>
      Егер респондент көрсетілген қысқа мерзім ішінде жұмыс істемеген болса, онда жауапта "0" қойылады.</w:t>
      </w:r>
    </w:p>
    <w:p>
      <w:pPr>
        <w:spacing w:after="0"/>
        <w:ind w:left="0"/>
        <w:jc w:val="both"/>
      </w:pPr>
      <w:r>
        <w:rPr>
          <w:rFonts w:ascii="Times New Roman"/>
          <w:b w:val="false"/>
          <w:i w:val="false"/>
          <w:color w:val="000000"/>
          <w:sz w:val="28"/>
        </w:rPr>
        <w:t>
      Жеке аулада жұмыспен өтелген сағаттар нақты жұмыспен өтелген уақыттың жалпы санына кіретіндіктен, қосымша, жеке аулада немесе үй іргесіндегі учаскеде жұмыспен қамтылғандардың уақытын белгілеу үшін респонденттерге мына сұрақ қойылады:</w:t>
      </w:r>
    </w:p>
    <w:p>
      <w:pPr>
        <w:spacing w:after="0"/>
        <w:ind w:left="0"/>
        <w:jc w:val="both"/>
      </w:pPr>
      <w:r>
        <w:rPr>
          <w:rFonts w:ascii="Times New Roman"/>
          <w:b w:val="false"/>
          <w:i w:val="false"/>
          <w:color w:val="000000"/>
          <w:sz w:val="28"/>
        </w:rPr>
        <w:t>
      "Сіз өткен аптада ең болмағанда 1 сағат жеке аулаңызда (үй іргесіндегі, саяжай учаскесінде) ауыл шаруашылығы өнімін өндірумен байланысты қандай да бір жұмыс атқардыңыз ба?".</w:t>
      </w:r>
    </w:p>
    <w:p>
      <w:pPr>
        <w:spacing w:after="0"/>
        <w:ind w:left="0"/>
        <w:jc w:val="both"/>
      </w:pPr>
      <w:r>
        <w:rPr>
          <w:rFonts w:ascii="Times New Roman"/>
          <w:b w:val="false"/>
          <w:i w:val="false"/>
          <w:color w:val="000000"/>
          <w:sz w:val="28"/>
        </w:rPr>
        <w:t>
      Егер респонденттен құптарлық жауап алынса, онда оған мына сұрақ қойылады:</w:t>
      </w:r>
    </w:p>
    <w:p>
      <w:pPr>
        <w:spacing w:after="0"/>
        <w:ind w:left="0"/>
        <w:jc w:val="both"/>
      </w:pPr>
      <w:r>
        <w:rPr>
          <w:rFonts w:ascii="Times New Roman"/>
          <w:b w:val="false"/>
          <w:i w:val="false"/>
          <w:color w:val="000000"/>
          <w:sz w:val="28"/>
        </w:rPr>
        <w:t>
      "Сіз жеке аулаңызда (үй іргесіндегі, саяжай учаскесінде) қанша уақыт жұмыс істедіңіз?" Осы сұраққа жауап берген кезде респондент жеке аулада нақты жұмыспен өтелген аптадағы күн және аптадағы сағат санын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19. Нақты жұмыспен өтелген сағаттары қызметкердің жұмыспен қамтылу мәртебесі, экономикалық қызмет түрлері, өңірлер, елді мекен типі, еңбек шартының типі, жынысы, жасы және басқа сипаттамалары бойынша жіктеледі.</w:t>
      </w:r>
    </w:p>
    <w:bookmarkEnd w:id="44"/>
    <w:bookmarkStart w:name="z55" w:id="45"/>
    <w:p>
      <w:pPr>
        <w:spacing w:after="0"/>
        <w:ind w:left="0"/>
        <w:jc w:val="both"/>
      </w:pPr>
      <w:r>
        <w:rPr>
          <w:rFonts w:ascii="Times New Roman"/>
          <w:b w:val="false"/>
          <w:i w:val="false"/>
          <w:color w:val="000000"/>
          <w:sz w:val="28"/>
        </w:rPr>
        <w:t>
      20. Ақы төленетін сағаттар жалдану бойынша (ақылы жұмыспен қамтылу) жұмыспен бірге, уақыт бірлігіне төленетін өзін-өзі жұмыспен қамту негізіндегі жұмысқа жатады.</w:t>
      </w:r>
    </w:p>
    <w:bookmarkEnd w:id="45"/>
    <w:p>
      <w:pPr>
        <w:spacing w:after="0"/>
        <w:ind w:left="0"/>
        <w:jc w:val="both"/>
      </w:pPr>
      <w:r>
        <w:rPr>
          <w:rFonts w:ascii="Times New Roman"/>
          <w:b w:val="false"/>
          <w:i w:val="false"/>
          <w:color w:val="000000"/>
          <w:sz w:val="28"/>
        </w:rPr>
        <w:t>
      Ақы төленетін сағаттар бойынша деректерді қалыптастыруда негізгі дереккөз саны 100 адамнан асатын қызметкерлері бар ұйымдарды зерттеу болып табылады.</w:t>
      </w:r>
    </w:p>
    <w:p>
      <w:pPr>
        <w:spacing w:after="0"/>
        <w:ind w:left="0"/>
        <w:jc w:val="both"/>
      </w:pPr>
      <w:r>
        <w:rPr>
          <w:rFonts w:ascii="Times New Roman"/>
          <w:b w:val="false"/>
          <w:i w:val="false"/>
          <w:color w:val="000000"/>
          <w:sz w:val="28"/>
        </w:rPr>
        <w:t>
      Саны 100 адамнан асатын қызметкерлері бар ұйымдарды зерттеудің "Қызметкерлердің күнтізбелік уақыт қорын пайдалануы" бөлімі негізінде, жұмыспен өтелген және өтелмеген сағаттары бойынша деректер қалыптастырылады, өтелмеген жұмыс сағаттары өз кезегінде ақы төленетін және ақы төленбейтін уақытқа бөлінеді.</w:t>
      </w:r>
    </w:p>
    <w:p>
      <w:pPr>
        <w:spacing w:after="0"/>
        <w:ind w:left="0"/>
        <w:jc w:val="both"/>
      </w:pPr>
      <w:r>
        <w:rPr>
          <w:rFonts w:ascii="Times New Roman"/>
          <w:b w:val="false"/>
          <w:i w:val="false"/>
          <w:color w:val="000000"/>
          <w:sz w:val="28"/>
        </w:rPr>
        <w:t>
      Өзін-өзі жұмыспен қамтыған адамдарға қатысты, мерзімді төлемдер негізінде төленетін, нақты орындалған жұмыс сағаттары ақы төленетін сағатқа баламалы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46"/>
    <w:p>
      <w:pPr>
        <w:spacing w:after="0"/>
        <w:ind w:left="0"/>
        <w:jc w:val="both"/>
      </w:pPr>
      <w:r>
        <w:rPr>
          <w:rFonts w:ascii="Times New Roman"/>
          <w:b w:val="false"/>
          <w:i w:val="false"/>
          <w:color w:val="000000"/>
          <w:sz w:val="28"/>
        </w:rPr>
        <w:t>
      21. Жұмыс уақытының ұзақтығы бойынша жұмыс уақыты қалыпты ұзақтық, қысқартылған және толық емес ұзақтық болып бөлінеді.</w:t>
      </w:r>
    </w:p>
    <w:bookmarkEnd w:id="46"/>
    <w:p>
      <w:pPr>
        <w:spacing w:after="0"/>
        <w:ind w:left="0"/>
        <w:jc w:val="both"/>
      </w:pPr>
      <w:r>
        <w:rPr>
          <w:rFonts w:ascii="Times New Roman"/>
          <w:b w:val="false"/>
          <w:i w:val="false"/>
          <w:color w:val="000000"/>
          <w:sz w:val="28"/>
        </w:rPr>
        <w:t>
      Жұмыс уақытына, сонымен қатар, дайындық және қорытынды жұмыстарына (наряд-тапсырманы, материалдар, құралдар алу, техникамен, құжаттамалармен танысу, жұмыс орнын жинау және дайындау, дайын өнімдерді жеткізу), технологиямен, еңбек ұйымдарымен көзделген үзілістер, нормалау және еңбекті қорғау ережелері бойынша, жұмыс орнында болу немесе жұмыс күту уақыты, қызметкердің өз еркімен уақыт жоқ болған кезде, мереке және демалыс күндері кезекшілік, үйде кезекші кезеңдерде анықталған.</w:t>
      </w:r>
    </w:p>
    <w:bookmarkStart w:name="z57" w:id="47"/>
    <w:p>
      <w:pPr>
        <w:spacing w:after="0"/>
        <w:ind w:left="0"/>
        <w:jc w:val="both"/>
      </w:pPr>
      <w:r>
        <w:rPr>
          <w:rFonts w:ascii="Times New Roman"/>
          <w:b w:val="false"/>
          <w:i w:val="false"/>
          <w:color w:val="000000"/>
          <w:sz w:val="28"/>
        </w:rPr>
        <w:t>
      22. Қалыпты жұмыс уақытының ұзақтығы аптасына 40 сағаттан аспайды. Еңбек, ұжымдық шарттарда жұмыс уақытының қалыпты ұзақтығына төлеммен, жұмыс уақытының қысқа ұзақтығы көзделеді.</w:t>
      </w:r>
    </w:p>
    <w:bookmarkEnd w:id="47"/>
    <w:p>
      <w:pPr>
        <w:spacing w:after="0"/>
        <w:ind w:left="0"/>
        <w:jc w:val="both"/>
      </w:pPr>
      <w:r>
        <w:rPr>
          <w:rFonts w:ascii="Times New Roman"/>
          <w:b w:val="false"/>
          <w:i w:val="false"/>
          <w:color w:val="000000"/>
          <w:sz w:val="28"/>
        </w:rPr>
        <w:t>
      Жұмыс уақытының қысқартылған ұзақтығы қызметкерлердің жекелеген санаттары үшін көзделген (он сегiз жасқа толмаған қызметкерлер үшін, ауыр жұмыстарда, зиянды (ерекше зиянды) және (немесе) қауіпті еңбек жағдайларында жұмыс істейтін қызметкерлер үшін, бірінші және екінші топтағы мүгедектігі бар адамдар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23. Толық емес жұмыс уақыты болып қалыпты жұмыс ұзақтығынан аз уақыт есептеледі, оның ішінде, толық емес жұмыс күні, яғни (жұмыс ауысымының) күнделікті жұмыс ұзақтығының нормасын төмендету, толық емес жұмыс аптасы (жұмыс аптасындағы жұмыс күндерінің санын қысқарту), күнделікті жұмыс (жұмыс ауысымының) ұзақтығының нормасын бір мезгілде төмендеуі және жұмыс аптасындағы жұмыс күндерінің санын қысқартуы болып табылады.</w:t>
      </w:r>
    </w:p>
    <w:bookmarkEnd w:id="48"/>
    <w:p>
      <w:pPr>
        <w:spacing w:after="0"/>
        <w:ind w:left="0"/>
        <w:jc w:val="both"/>
      </w:pPr>
      <w:r>
        <w:rPr>
          <w:rFonts w:ascii="Times New Roman"/>
          <w:b w:val="false"/>
          <w:i w:val="false"/>
          <w:color w:val="000000"/>
          <w:sz w:val="28"/>
        </w:rPr>
        <w:t>
      Толық және толық емес жұмыс уақытына бөлу үшін Бюро аптасына 40 сағат өлшемшартын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9" w:id="49"/>
    <w:p>
      <w:pPr>
        <w:spacing w:after="0"/>
        <w:ind w:left="0"/>
        <w:jc w:val="both"/>
      </w:pPr>
      <w:r>
        <w:rPr>
          <w:rFonts w:ascii="Times New Roman"/>
          <w:b w:val="false"/>
          <w:i w:val="false"/>
          <w:color w:val="000000"/>
          <w:sz w:val="28"/>
        </w:rPr>
        <w:t>
      24. Ақы төленетін жұмыспен қамтылу (еңбекақы үшін) аясында, жалдамалы қызметкерлер үшін еңбек шарт бойынша сағат саны қалыпты жұмыс сағатына, (аптасына 40 сағат) эквивалентті болып табылады.</w:t>
      </w:r>
    </w:p>
    <w:bookmarkEnd w:id="49"/>
    <w:p>
      <w:pPr>
        <w:spacing w:after="0"/>
        <w:ind w:left="0"/>
        <w:jc w:val="both"/>
      </w:pPr>
      <w:r>
        <w:rPr>
          <w:rFonts w:ascii="Times New Roman"/>
          <w:b w:val="false"/>
          <w:i w:val="false"/>
          <w:color w:val="000000"/>
          <w:sz w:val="28"/>
        </w:rPr>
        <w:t xml:space="preserve">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Стратегиялық жоспарлау және реформалар агенттігі Ұлттық статистика бюросы Басшысының 22.09.2022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25. Әдеттегі жұмыс сағаты нақты өтелген сағаттарды бөлу мода ретінде есептеледі. Барлық жұмыспен қамтылғандардың нақты жұмыспен өтелген сағаттарының көзі зерттеу деректері болып табылады. Мода зерттелетін жиынтықта жиі кездесетін нышанның мәні болып табылады.</w:t>
      </w:r>
    </w:p>
    <w:bookmarkEnd w:id="50"/>
    <w:p>
      <w:pPr>
        <w:spacing w:after="0"/>
        <w:ind w:left="0"/>
        <w:jc w:val="both"/>
      </w:pPr>
      <w:r>
        <w:rPr>
          <w:rFonts w:ascii="Times New Roman"/>
          <w:b w:val="false"/>
          <w:i w:val="false"/>
          <w:color w:val="000000"/>
          <w:sz w:val="28"/>
        </w:rPr>
        <w:t xml:space="preserve">
      Мода мына формула бойынша есептеледі: </w:t>
      </w:r>
    </w:p>
    <w:p>
      <w:pPr>
        <w:spacing w:after="0"/>
        <w:ind w:left="0"/>
        <w:jc w:val="both"/>
      </w:pPr>
      <w:r>
        <w:rPr>
          <w:rFonts w:ascii="Times New Roman"/>
          <w:b w:val="false"/>
          <w:i w:val="false"/>
          <w:color w:val="000000"/>
          <w:sz w:val="28"/>
        </w:rPr>
        <w:t>
      Мо = XMо + hМо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 (fМо – fМо</w:t>
      </w:r>
      <w:r>
        <w:rPr>
          <w:rFonts w:ascii="Times New Roman"/>
          <w:b w:val="false"/>
          <w:i w:val="false"/>
          <w:color w:val="000000"/>
          <w:vertAlign w:val="subscript"/>
        </w:rPr>
        <w:t>+1</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Мо – зерттелетін жиынтықта жиі кездесетін нышанның мәні;</w:t>
      </w:r>
    </w:p>
    <w:p>
      <w:pPr>
        <w:spacing w:after="0"/>
        <w:ind w:left="0"/>
        <w:jc w:val="both"/>
      </w:pPr>
      <w:r>
        <w:rPr>
          <w:rFonts w:ascii="Times New Roman"/>
          <w:b w:val="false"/>
          <w:i w:val="false"/>
          <w:color w:val="000000"/>
          <w:sz w:val="28"/>
        </w:rPr>
        <w:t>
      XMо – модальді аралықтың сол жақ шегі;</w:t>
      </w:r>
    </w:p>
    <w:p>
      <w:pPr>
        <w:spacing w:after="0"/>
        <w:ind w:left="0"/>
        <w:jc w:val="both"/>
      </w:pPr>
      <w:r>
        <w:rPr>
          <w:rFonts w:ascii="Times New Roman"/>
          <w:b w:val="false"/>
          <w:i w:val="false"/>
          <w:color w:val="000000"/>
          <w:sz w:val="28"/>
        </w:rPr>
        <w:t>
      hМо – модальді аралықтың ұзындығы;</w:t>
      </w:r>
    </w:p>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 модаль алды аралықтың жиілігі;</w:t>
      </w:r>
    </w:p>
    <w:p>
      <w:pPr>
        <w:spacing w:after="0"/>
        <w:ind w:left="0"/>
        <w:jc w:val="both"/>
      </w:pPr>
      <w:r>
        <w:rPr>
          <w:rFonts w:ascii="Times New Roman"/>
          <w:b w:val="false"/>
          <w:i w:val="false"/>
          <w:color w:val="000000"/>
          <w:sz w:val="28"/>
        </w:rPr>
        <w:t>
      fМо – модальді аралықтың жиілігі;</w:t>
      </w:r>
    </w:p>
    <w:p>
      <w:pPr>
        <w:spacing w:after="0"/>
        <w:ind w:left="0"/>
        <w:jc w:val="both"/>
      </w:pPr>
      <w:r>
        <w:rPr>
          <w:rFonts w:ascii="Times New Roman"/>
          <w:b w:val="false"/>
          <w:i w:val="false"/>
          <w:color w:val="000000"/>
          <w:sz w:val="28"/>
        </w:rPr>
        <w:t>
      fМо</w:t>
      </w:r>
      <w:r>
        <w:rPr>
          <w:rFonts w:ascii="Times New Roman"/>
          <w:b w:val="false"/>
          <w:i w:val="false"/>
          <w:color w:val="000000"/>
          <w:vertAlign w:val="subscript"/>
        </w:rPr>
        <w:t>+1</w:t>
      </w:r>
      <w:r>
        <w:rPr>
          <w:rFonts w:ascii="Times New Roman"/>
          <w:b w:val="false"/>
          <w:i w:val="false"/>
          <w:color w:val="000000"/>
          <w:sz w:val="28"/>
        </w:rPr>
        <w:t xml:space="preserve"> – модальдан кейінгі аралықтың жиілігі.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Ұлттық экономика министрлігі Статистика комитеті Төрағасының 27.09.2017 </w:t>
      </w:r>
      <w:r>
        <w:rPr>
          <w:rFonts w:ascii="Times New Roman"/>
          <w:b w:val="false"/>
          <w:i w:val="false"/>
          <w:color w:val="000000"/>
          <w:sz w:val="28"/>
        </w:rPr>
        <w:t>№ 136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51"/>
    <w:p>
      <w:pPr>
        <w:spacing w:after="0"/>
        <w:ind w:left="0"/>
        <w:jc w:val="both"/>
      </w:pPr>
      <w:r>
        <w:rPr>
          <w:rFonts w:ascii="Times New Roman"/>
          <w:b w:val="false"/>
          <w:i w:val="false"/>
          <w:color w:val="000000"/>
          <w:sz w:val="28"/>
        </w:rPr>
        <w:t>
      26. Үстеме жұмыс сағаты жұмыс уақытын өлшеу үшін, жұмыста қалыпты сағаттан артық нақты жұмыспен өтелген сағаттар болып табылады.</w:t>
      </w:r>
    </w:p>
    <w:bookmarkEnd w:id="51"/>
    <w:p>
      <w:pPr>
        <w:spacing w:after="0"/>
        <w:ind w:left="0"/>
        <w:jc w:val="both"/>
      </w:pPr>
      <w:r>
        <w:rPr>
          <w:rFonts w:ascii="Times New Roman"/>
          <w:b w:val="false"/>
          <w:i w:val="false"/>
          <w:color w:val="000000"/>
          <w:sz w:val="28"/>
        </w:rPr>
        <w:t xml:space="preserve">
      Зерттеу деректері бойынша аптасына 40 сағаттан артық жұмыс істейтін жұмыспен қамтылған халық саны жұмыспен қамту мәртебесі және экономикалық қызмет түрлері, аймақтар бойынша қалыптастырылады. </w:t>
      </w:r>
    </w:p>
    <w:bookmarkStart w:name="z62" w:id="52"/>
    <w:p>
      <w:pPr>
        <w:spacing w:after="0"/>
        <w:ind w:left="0"/>
        <w:jc w:val="both"/>
      </w:pPr>
      <w:r>
        <w:rPr>
          <w:rFonts w:ascii="Times New Roman"/>
          <w:b w:val="false"/>
          <w:i w:val="false"/>
          <w:color w:val="000000"/>
          <w:sz w:val="28"/>
        </w:rPr>
        <w:t>
      27. Жұмыста уақытша болмаған жұмыспен қамтылғандар саны туралы деректер себептері бойынша, жұмыспен қамтылу мәртебесі және экономикалық қызмет түрлері бойынша қалыптастырылады.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