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6c86" w14:textId="ba36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Исламдық бағалы қағаздарды шығару, айналысқа жіберумен өтеу және оларды мемлекеттік тіркеу, орналастыру және өтеу қорытындылары туралы есептерді қарау және исламдық бағалы қағаздар шығарылымының күшін жою қағидаларын, сондай-ақ Исламдық бағалы қағаздардың шығарылымы проспектісіне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19 желтоқсандағы № 251 қаулысы. Қазақстан Республикасының Әділет министрлігінде 2016 жылы 4 ақпанда № 13006 болып тіркелді. Күші жойылды - Қазақстан Республикасы Ұлттық Банкі Басқармасының 2018 жылғы 29 қарашадағы № 298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29.11.2018 </w:t>
      </w:r>
      <w:r>
        <w:rPr>
          <w:rFonts w:ascii="Times New Roman"/>
          <w:b w:val="false"/>
          <w:i w:val="false"/>
          <w:color w:val="ff0000"/>
          <w:sz w:val="28"/>
        </w:rPr>
        <w:t>№ 298</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Исламдық бағалы қағаздарды шығару, айналысқа жіберу мен өтеу және оларды мемлекеттік тіркеу, орналастыру және өтеу қорытындылары туралы есептерді қарау және исламдық бағалы қағаздар шығарылымының күшін жою қағидалары;</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Исламдық бағалы қағаздардың шығарылымы проспектісіне қойылатын талаптар бекітілсін.</w:t>
      </w:r>
    </w:p>
    <w:bookmarkEnd w:id="3"/>
    <w:bookmarkStart w:name="z5"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 </w:t>
      </w:r>
    </w:p>
    <w:bookmarkEnd w:id="4"/>
    <w:bookmarkStart w:name="z6" w:id="5"/>
    <w:p>
      <w:pPr>
        <w:spacing w:after="0"/>
        <w:ind w:left="0"/>
        <w:jc w:val="both"/>
      </w:pPr>
      <w:r>
        <w:rPr>
          <w:rFonts w:ascii="Times New Roman"/>
          <w:b w:val="false"/>
          <w:i w:val="false"/>
          <w:color w:val="000000"/>
          <w:sz w:val="28"/>
        </w:rPr>
        <w:t>
      3. Бағалы қағаздар нарығының субъектілерін қадағалау департаменті (Хаджиева М.Ж.) заңнамада белгіленген тәртіппен:</w:t>
      </w:r>
    </w:p>
    <w:bookmarkEnd w:id="5"/>
    <w:bookmarkStart w:name="z7" w:id="6"/>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7"/>
    <w:bookmarkStart w:name="z9"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0"/>
    <w:bookmarkStart w:name="z12" w:id="11"/>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251 қаулысына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Исламдық бағалы қағаздарды шығару, айналысқа жіберу мен өтеу</w:t>
      </w:r>
      <w:r>
        <w:br/>
      </w:r>
      <w:r>
        <w:rPr>
          <w:rFonts w:ascii="Times New Roman"/>
          <w:b/>
          <w:i w:val="false"/>
          <w:color w:val="000000"/>
        </w:rPr>
        <w:t>және оларды мемлекеттік тіркеу, орналастыру және өтеу</w:t>
      </w:r>
      <w:r>
        <w:br/>
      </w:r>
      <w:r>
        <w:rPr>
          <w:rFonts w:ascii="Times New Roman"/>
          <w:b/>
          <w:i w:val="false"/>
          <w:color w:val="000000"/>
        </w:rPr>
        <w:t>қорытындылары туралы есептерді қарау және исламдық бағалы</w:t>
      </w:r>
      <w:r>
        <w:br/>
      </w:r>
      <w:r>
        <w:rPr>
          <w:rFonts w:ascii="Times New Roman"/>
          <w:b/>
          <w:i w:val="false"/>
          <w:color w:val="000000"/>
        </w:rPr>
        <w:t>қағаздар шығарылымының күшін жою қағидалары</w:t>
      </w:r>
    </w:p>
    <w:bookmarkEnd w:id="12"/>
    <w:bookmarkStart w:name="z15" w:id="13"/>
    <w:p>
      <w:pPr>
        <w:spacing w:after="0"/>
        <w:ind w:left="0"/>
        <w:jc w:val="both"/>
      </w:pPr>
      <w:r>
        <w:rPr>
          <w:rFonts w:ascii="Times New Roman"/>
          <w:b w:val="false"/>
          <w:i w:val="false"/>
          <w:color w:val="000000"/>
          <w:sz w:val="28"/>
        </w:rPr>
        <w:t xml:space="preserve">
      1. Осы Исламдық бағалы қағаздарды шығару, айналысқа жіберу мен өтеу және оларды мемлекеттік тіркеу, орналастыру және өтеу қорытындылары туралы есептерді қарау және исламдық бағалы қағаздар шығарылымының күшін жою қағидалары (бұдан әрі – Қағидалар) "Бағалы қағаздар рыногы туралы" 2003 жылғы 2 шілдедегі Қазақстан Республикасы Заңының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32-3-баптарына</w:t>
      </w:r>
      <w:r>
        <w:rPr>
          <w:rFonts w:ascii="Times New Roman"/>
          <w:b w:val="false"/>
          <w:i w:val="false"/>
          <w:color w:val="000000"/>
          <w:sz w:val="28"/>
        </w:rPr>
        <w:t xml:space="preserve"> (бұдан әрі – БҚР туралы заң) сәйкес әзiрлендi және исламдық бағалы қағаздарды (исламдық жалдау </w:t>
      </w:r>
      <w:r>
        <w:rPr>
          <w:rFonts w:ascii="Times New Roman"/>
          <w:b w:val="false"/>
          <w:i w:val="false"/>
          <w:color w:val="000000"/>
          <w:sz w:val="28"/>
        </w:rPr>
        <w:t>сертификаттары</w:t>
      </w:r>
      <w:r>
        <w:rPr>
          <w:rFonts w:ascii="Times New Roman"/>
          <w:b w:val="false"/>
          <w:i w:val="false"/>
          <w:color w:val="000000"/>
          <w:sz w:val="28"/>
        </w:rPr>
        <w:t xml:space="preserve"> мен исламдық қатысу </w:t>
      </w:r>
      <w:r>
        <w:rPr>
          <w:rFonts w:ascii="Times New Roman"/>
          <w:b w:val="false"/>
          <w:i w:val="false"/>
          <w:color w:val="000000"/>
          <w:sz w:val="28"/>
        </w:rPr>
        <w:t>сертификаттарын</w:t>
      </w:r>
      <w:r>
        <w:rPr>
          <w:rFonts w:ascii="Times New Roman"/>
          <w:b w:val="false"/>
          <w:i w:val="false"/>
          <w:color w:val="000000"/>
          <w:sz w:val="28"/>
        </w:rPr>
        <w:t>) шығару, айналысқа жіберу мен өтеу және оларды мемлекеттік тіркеу, оның ішінде исламдық бағалы қағаздарға ұлттық сәйкестендіру нөмірін беру, сондай-ақ орналастыру және өтеу қорытындылары туралы есептерді қарау және исламдық бағалы қағаздар шығарылымының күшін жою талаптарымен тәртібін айқындайды.</w:t>
      </w:r>
    </w:p>
    <w:bookmarkEnd w:id="13"/>
    <w:bookmarkStart w:name="z16" w:id="14"/>
    <w:p>
      <w:pPr>
        <w:spacing w:after="0"/>
        <w:ind w:left="0"/>
        <w:jc w:val="both"/>
      </w:pPr>
      <w:r>
        <w:rPr>
          <w:rFonts w:ascii="Times New Roman"/>
          <w:b w:val="false"/>
          <w:i w:val="false"/>
          <w:color w:val="000000"/>
          <w:sz w:val="28"/>
        </w:rPr>
        <w:t xml:space="preserve">
      2. Эмитент исламдық бағалы қағаздардың шығарылымын мемлекеттік тіркеу үшін бағалы қағаздар нарығын реттеуді, бақылау мен қадағалауды жүзеге асыратын уәкілетті органға (бұдан әрі – уәкiлеттi орган) мынадай құжаттарды ұсынады: </w:t>
      </w:r>
    </w:p>
    <w:bookmarkEnd w:id="14"/>
    <w:bookmarkStart w:name="z17" w:id="15"/>
    <w:p>
      <w:pPr>
        <w:spacing w:after="0"/>
        <w:ind w:left="0"/>
        <w:jc w:val="both"/>
      </w:pPr>
      <w:r>
        <w:rPr>
          <w:rFonts w:ascii="Times New Roman"/>
          <w:b w:val="false"/>
          <w:i w:val="false"/>
          <w:color w:val="000000"/>
          <w:sz w:val="28"/>
        </w:rPr>
        <w:t xml:space="preserve">
      1) исламдық бағалы қағаздың түрі көрсетіле отырып, еркін нысанда жазылған өтiнiш; </w:t>
      </w:r>
    </w:p>
    <w:bookmarkEnd w:id="15"/>
    <w:bookmarkStart w:name="z18" w:id="16"/>
    <w:p>
      <w:pPr>
        <w:spacing w:after="0"/>
        <w:ind w:left="0"/>
        <w:jc w:val="both"/>
      </w:pPr>
      <w:r>
        <w:rPr>
          <w:rFonts w:ascii="Times New Roman"/>
          <w:b w:val="false"/>
          <w:i w:val="false"/>
          <w:color w:val="000000"/>
          <w:sz w:val="28"/>
        </w:rPr>
        <w:t xml:space="preserve">
      2) исламдық бағалы қағаздарды шығару, орналастыру, айналысқа жіберу және өтеу, эмитент исламдық бағалы қағаздарды орналастыру нәтижесінде алған қаражатты пайдалану тәртібі, исламдық бағалы қағаздар шығарылымының көлемі, саны мен түрі, исламдық бағалы қағаздардың номиналды құны, исламдық бағалы қағаздардың айналыс мерзімі, исламдық бағалы қағаздарды ұстаушылардың құқықтары, сондай-ақ эмитент қабылдайтын міндеттемелер (шектеулер) туралы мәліметтер қамтылатын эмитент органының исламдық бағалы қағаздардың шығарылымы туралы шешімінің көшірмесі; </w:t>
      </w:r>
    </w:p>
    <w:bookmarkEnd w:id="16"/>
    <w:bookmarkStart w:name="z19" w:id="17"/>
    <w:p>
      <w:pPr>
        <w:spacing w:after="0"/>
        <w:ind w:left="0"/>
        <w:jc w:val="both"/>
      </w:pPr>
      <w:r>
        <w:rPr>
          <w:rFonts w:ascii="Times New Roman"/>
          <w:b w:val="false"/>
          <w:i w:val="false"/>
          <w:color w:val="000000"/>
          <w:sz w:val="28"/>
        </w:rPr>
        <w:t xml:space="preserve">
      3) исламдық қаржыландыру қағидаттары жөніндегі кеңеспен келісілген екі данадағы исламдық бағалы қағаздар шығарылымының проспектісі; </w:t>
      </w:r>
    </w:p>
    <w:bookmarkEnd w:id="17"/>
    <w:bookmarkStart w:name="z20" w:id="18"/>
    <w:p>
      <w:pPr>
        <w:spacing w:after="0"/>
        <w:ind w:left="0"/>
        <w:jc w:val="both"/>
      </w:pPr>
      <w:r>
        <w:rPr>
          <w:rFonts w:ascii="Times New Roman"/>
          <w:b w:val="false"/>
          <w:i w:val="false"/>
          <w:color w:val="000000"/>
          <w:sz w:val="28"/>
        </w:rPr>
        <w:t>
      4) эмитент пен оригинатор жарғыларының көшірмелері;</w:t>
      </w:r>
    </w:p>
    <w:bookmarkEnd w:id="18"/>
    <w:bookmarkStart w:name="z21" w:id="19"/>
    <w:p>
      <w:pPr>
        <w:spacing w:after="0"/>
        <w:ind w:left="0"/>
        <w:jc w:val="both"/>
      </w:pPr>
      <w:r>
        <w:rPr>
          <w:rFonts w:ascii="Times New Roman"/>
          <w:b w:val="false"/>
          <w:i w:val="false"/>
          <w:color w:val="000000"/>
          <w:sz w:val="28"/>
        </w:rPr>
        <w:t xml:space="preserve">
      5) эмитент пен оригинатордың арасында жасалған, оригинатордың Қазақстан Республикасының бағалы қағаздар нарығы туралы </w:t>
      </w:r>
      <w:r>
        <w:rPr>
          <w:rFonts w:ascii="Times New Roman"/>
          <w:b w:val="false"/>
          <w:i w:val="false"/>
          <w:color w:val="000000"/>
          <w:sz w:val="28"/>
        </w:rPr>
        <w:t>заңнамасымен</w:t>
      </w:r>
      <w:r>
        <w:rPr>
          <w:rFonts w:ascii="Times New Roman"/>
          <w:b w:val="false"/>
          <w:i w:val="false"/>
          <w:color w:val="000000"/>
          <w:sz w:val="28"/>
        </w:rPr>
        <w:t xml:space="preserve"> және исламдық қатысу сертификаттарын сатып алу немесе мерзімінен бұрын өтеу, сондай-ақ исламдық бағалы қағаздар шығарылымының проспектісінде белгіленген жағдайларда эмитенттен мүлікті сатып алу жөніндегі міндеттемелерді қосқандағы исламдық бағалы қағаздар шығарылымының проспектісінде белгіленген міндеттемелерді орындау талаптары айқындалатын шарттың көшірмесі;</w:t>
      </w:r>
    </w:p>
    <w:bookmarkEnd w:id="19"/>
    <w:bookmarkStart w:name="z22" w:id="20"/>
    <w:p>
      <w:pPr>
        <w:spacing w:after="0"/>
        <w:ind w:left="0"/>
        <w:jc w:val="both"/>
      </w:pPr>
      <w:r>
        <w:rPr>
          <w:rFonts w:ascii="Times New Roman"/>
          <w:b w:val="false"/>
          <w:i w:val="false"/>
          <w:color w:val="000000"/>
          <w:sz w:val="28"/>
        </w:rPr>
        <w:t>
      6) бөлінген активтерді құрайтын мүлікті сенімгерлікпен басқару шартының көшірмесі (мүлікті сенімгерлікпен басқаруға берген кезде).</w:t>
      </w:r>
    </w:p>
    <w:bookmarkEnd w:id="20"/>
    <w:bookmarkStart w:name="z23" w:id="21"/>
    <w:p>
      <w:pPr>
        <w:spacing w:after="0"/>
        <w:ind w:left="0"/>
        <w:jc w:val="both"/>
      </w:pPr>
      <w:r>
        <w:rPr>
          <w:rFonts w:ascii="Times New Roman"/>
          <w:b w:val="false"/>
          <w:i w:val="false"/>
          <w:color w:val="000000"/>
          <w:sz w:val="28"/>
        </w:rPr>
        <w:t>
      3. Эмитент исламдық бағалы қағаздардың шығарылымын мемлекеттік тіркеу үшін ұсынған құжаттар Қазақстан Республикасы заңнамасының талаптарына сәйкес келген жағдайда, уәкілетті орган:</w:t>
      </w:r>
    </w:p>
    <w:bookmarkEnd w:id="21"/>
    <w:bookmarkStart w:name="z24" w:id="22"/>
    <w:p>
      <w:pPr>
        <w:spacing w:after="0"/>
        <w:ind w:left="0"/>
        <w:jc w:val="both"/>
      </w:pPr>
      <w:r>
        <w:rPr>
          <w:rFonts w:ascii="Times New Roman"/>
          <w:b w:val="false"/>
          <w:i w:val="false"/>
          <w:color w:val="000000"/>
          <w:sz w:val="28"/>
        </w:rPr>
        <w:t xml:space="preserve">
      1) исламдық бағалы қағаздардың шығарылымын тіркейді және эмитентке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исламдық бағалы қағаздардың шығарылымын мемлекеттік тіркеу туралы куәлікті береді;</w:t>
      </w:r>
    </w:p>
    <w:bookmarkEnd w:id="22"/>
    <w:bookmarkStart w:name="z25" w:id="23"/>
    <w:p>
      <w:pPr>
        <w:spacing w:after="0"/>
        <w:ind w:left="0"/>
        <w:jc w:val="both"/>
      </w:pPr>
      <w:r>
        <w:rPr>
          <w:rFonts w:ascii="Times New Roman"/>
          <w:b w:val="false"/>
          <w:i w:val="false"/>
          <w:color w:val="000000"/>
          <w:sz w:val="28"/>
        </w:rPr>
        <w:t>
      2) уәкілетті органның оның мемлекеттік тіркелгендігі туралы белгісі бар исламдық бағалы қағаздар шығарылымы проспектісінің бір данасын эмитентке қайтарады.</w:t>
      </w:r>
    </w:p>
    <w:bookmarkEnd w:id="23"/>
    <w:bookmarkStart w:name="z26" w:id="24"/>
    <w:p>
      <w:pPr>
        <w:spacing w:after="0"/>
        <w:ind w:left="0"/>
        <w:jc w:val="both"/>
      </w:pPr>
      <w:r>
        <w:rPr>
          <w:rFonts w:ascii="Times New Roman"/>
          <w:b w:val="false"/>
          <w:i w:val="false"/>
          <w:color w:val="000000"/>
          <w:sz w:val="28"/>
        </w:rPr>
        <w:t>
      4. Эмитент исламдық бағалы қағаздар шығарылымының проспектiсiне өзгерістер мен толықтырулар енгізу мақсатында уәкiлеттi органға мыналарды ұсынады:</w:t>
      </w:r>
    </w:p>
    <w:bookmarkEnd w:id="24"/>
    <w:bookmarkStart w:name="z27" w:id="25"/>
    <w:p>
      <w:pPr>
        <w:spacing w:after="0"/>
        <w:ind w:left="0"/>
        <w:jc w:val="both"/>
      </w:pPr>
      <w:r>
        <w:rPr>
          <w:rFonts w:ascii="Times New Roman"/>
          <w:b w:val="false"/>
          <w:i w:val="false"/>
          <w:color w:val="000000"/>
          <w:sz w:val="28"/>
        </w:rPr>
        <w:t>
      1) еркін нысанда жазылған өтiнiш;</w:t>
      </w:r>
    </w:p>
    <w:bookmarkEnd w:id="25"/>
    <w:bookmarkStart w:name="z28" w:id="26"/>
    <w:p>
      <w:pPr>
        <w:spacing w:after="0"/>
        <w:ind w:left="0"/>
        <w:jc w:val="both"/>
      </w:pPr>
      <w:r>
        <w:rPr>
          <w:rFonts w:ascii="Times New Roman"/>
          <w:b w:val="false"/>
          <w:i w:val="false"/>
          <w:color w:val="000000"/>
          <w:sz w:val="28"/>
        </w:rPr>
        <w:t>
      2) исламдық қаржыландыру қағидаттары жөніндегі кеңеспен келісілген, қағаз тасымалдағышта қазақ және орыс тiлдерiнде екі данада жасалған, бiрiншi басшы, бас бухгалтер қол қойған және эмитенттің мөр бедерімен (бар болса) расталған исламдық бағалы қағаздар шығарылымының проспектiсiне өзгерістер мен толықтырулар. Екі дананың әрқайсысында қазақ және орыс тiлдерiндегi исламдық бағалы қағаздар шығарылымының проспектiсiне өзгерістер мен толықтырулар қамтылады;</w:t>
      </w:r>
    </w:p>
    <w:bookmarkEnd w:id="26"/>
    <w:bookmarkStart w:name="z29" w:id="27"/>
    <w:p>
      <w:pPr>
        <w:spacing w:after="0"/>
        <w:ind w:left="0"/>
        <w:jc w:val="both"/>
      </w:pPr>
      <w:r>
        <w:rPr>
          <w:rFonts w:ascii="Times New Roman"/>
          <w:b w:val="false"/>
          <w:i w:val="false"/>
          <w:color w:val="000000"/>
          <w:sz w:val="28"/>
        </w:rPr>
        <w:t>
      3) қаржылық есептіліксіз PDF форматындағы электрондық тасымалдағышта оған енгiзiлетiн өзгерістер мен толықтырулар (қазақ және орыс тiлдерiнде) қамтылатын исламдық бағалы қағаздар шығарылымының проспектiсi;</w:t>
      </w:r>
    </w:p>
    <w:bookmarkEnd w:id="27"/>
    <w:bookmarkStart w:name="z30" w:id="28"/>
    <w:p>
      <w:pPr>
        <w:spacing w:after="0"/>
        <w:ind w:left="0"/>
        <w:jc w:val="both"/>
      </w:pPr>
      <w:r>
        <w:rPr>
          <w:rFonts w:ascii="Times New Roman"/>
          <w:b w:val="false"/>
          <w:i w:val="false"/>
          <w:color w:val="000000"/>
          <w:sz w:val="28"/>
        </w:rPr>
        <w:t>
      4) исламдық қатысу сертификаттарының (исламдық қатысу сертификаттарын шығару кезінде) санын ұлғайту қажеттілігінің негіздемесі қамтылатын исламдық бағалы қағаздар шығарылымының проспектiсiне өзгерістер мен толықтырулар енгiзiлген эмитент органы шешiмiнiң көшiрмесi;</w:t>
      </w:r>
    </w:p>
    <w:bookmarkEnd w:id="28"/>
    <w:bookmarkStart w:name="z31" w:id="29"/>
    <w:p>
      <w:pPr>
        <w:spacing w:after="0"/>
        <w:ind w:left="0"/>
        <w:jc w:val="both"/>
      </w:pPr>
      <w:r>
        <w:rPr>
          <w:rFonts w:ascii="Times New Roman"/>
          <w:b w:val="false"/>
          <w:i w:val="false"/>
          <w:color w:val="000000"/>
          <w:sz w:val="28"/>
        </w:rPr>
        <w:t>
      5) эмитенттің атауы, оның орналасқан жері өзгерген жағдайда, сондай-ақ исламдық қатысу сертификаттарының саны ұлғайған кезде исламдық бағалы қағаздардың шығарылымын мемлекеттік тіркеу туралы куәлiктiң түпнұсқасы;</w:t>
      </w:r>
    </w:p>
    <w:bookmarkEnd w:id="29"/>
    <w:bookmarkStart w:name="z32" w:id="30"/>
    <w:p>
      <w:pPr>
        <w:spacing w:after="0"/>
        <w:ind w:left="0"/>
        <w:jc w:val="both"/>
      </w:pPr>
      <w:r>
        <w:rPr>
          <w:rFonts w:ascii="Times New Roman"/>
          <w:b w:val="false"/>
          <w:i w:val="false"/>
          <w:color w:val="000000"/>
          <w:sz w:val="28"/>
        </w:rPr>
        <w:t>
      6) исламдық бағалы қағаздар шығарылымының проспектiсiне өзгерістер мен толықтырулар енгізу нәтижесінде исламдық бағалы қағаздарды ұстаушылардың құқықтары бұзылмайтындығы туралы эмитенттің жазбаша мiндеттемесi;</w:t>
      </w:r>
    </w:p>
    <w:bookmarkEnd w:id="30"/>
    <w:bookmarkStart w:name="z33" w:id="31"/>
    <w:p>
      <w:pPr>
        <w:spacing w:after="0"/>
        <w:ind w:left="0"/>
        <w:jc w:val="both"/>
      </w:pPr>
      <w:r>
        <w:rPr>
          <w:rFonts w:ascii="Times New Roman"/>
          <w:b w:val="false"/>
          <w:i w:val="false"/>
          <w:color w:val="000000"/>
          <w:sz w:val="28"/>
        </w:rPr>
        <w:t>
      7) эмитенттің (оригинатордың) орналасқан жері өзгерген жағдайда – жарғының көшiрмесi.</w:t>
      </w:r>
    </w:p>
    <w:bookmarkEnd w:id="31"/>
    <w:bookmarkStart w:name="z34" w:id="32"/>
    <w:p>
      <w:pPr>
        <w:spacing w:after="0"/>
        <w:ind w:left="0"/>
        <w:jc w:val="both"/>
      </w:pPr>
      <w:r>
        <w:rPr>
          <w:rFonts w:ascii="Times New Roman"/>
          <w:b w:val="false"/>
          <w:i w:val="false"/>
          <w:color w:val="000000"/>
          <w:sz w:val="28"/>
        </w:rPr>
        <w:t>
      5. Эмитент исламдық бағалы қағаздар шығарылымының проспектiсiне өзгерістер мен толықтырулар енгізу үшін ұсынған құжаттар Қазақстан Республикасы заңнамасының талаптарына сәйкес келген жағдайда, уәкiлеттi орган:</w:t>
      </w:r>
    </w:p>
    <w:bookmarkEnd w:id="32"/>
    <w:bookmarkStart w:name="z35" w:id="33"/>
    <w:p>
      <w:pPr>
        <w:spacing w:after="0"/>
        <w:ind w:left="0"/>
        <w:jc w:val="both"/>
      </w:pPr>
      <w:r>
        <w:rPr>
          <w:rFonts w:ascii="Times New Roman"/>
          <w:b w:val="false"/>
          <w:i w:val="false"/>
          <w:color w:val="000000"/>
          <w:sz w:val="28"/>
        </w:rPr>
        <w:t>
      1) исламдық бағалы қағаздар шығарылымының проспектiсiне өзгерістер мен толықтыруларды тiркейдi және эмитенттің атауы, оның орналасқан жері өзгерген жағдайда, сондай-ақ исламдық қатысу сертификаттарының саны ұлғайған кезде исламдық бағалы қағаздардың шығарылымын мемлекеттік тіркеу туралы куәлiктi ауыстыруды жүзеге асырады;</w:t>
      </w:r>
    </w:p>
    <w:bookmarkEnd w:id="33"/>
    <w:bookmarkStart w:name="z36" w:id="34"/>
    <w:p>
      <w:pPr>
        <w:spacing w:after="0"/>
        <w:ind w:left="0"/>
        <w:jc w:val="both"/>
      </w:pPr>
      <w:r>
        <w:rPr>
          <w:rFonts w:ascii="Times New Roman"/>
          <w:b w:val="false"/>
          <w:i w:val="false"/>
          <w:color w:val="000000"/>
          <w:sz w:val="28"/>
        </w:rPr>
        <w:t>
      2) уәкiлеттi органның олардың мемлекеттік тiркелгенi туралы белгiсi бар исламдық бағалы қағаздар шығарылымының проспектiсiне өзгерістер мен толықтырулардың бір данасын эмитентке қайтарады.</w:t>
      </w:r>
    </w:p>
    <w:bookmarkEnd w:id="34"/>
    <w:bookmarkStart w:name="z37" w:id="35"/>
    <w:p>
      <w:pPr>
        <w:spacing w:after="0"/>
        <w:ind w:left="0"/>
        <w:jc w:val="both"/>
      </w:pPr>
      <w:r>
        <w:rPr>
          <w:rFonts w:ascii="Times New Roman"/>
          <w:b w:val="false"/>
          <w:i w:val="false"/>
          <w:color w:val="000000"/>
          <w:sz w:val="28"/>
        </w:rPr>
        <w:t>
      6. Уәкiлеттi орган исламдық бағалы қағаздар шығарылымының проспектiсiне өзгерістер мен толықтырулар енгізу үшін эмитент ұсынған құжаттарды осы Қағидалардың 4-тармағында көрсетілген құжаттарды беру күнінен бастап күнтiзбелiк он бес күн iшiнде қарайды.</w:t>
      </w:r>
    </w:p>
    <w:bookmarkEnd w:id="35"/>
    <w:bookmarkStart w:name="z38" w:id="36"/>
    <w:p>
      <w:pPr>
        <w:spacing w:after="0"/>
        <w:ind w:left="0"/>
        <w:jc w:val="both"/>
      </w:pPr>
      <w:r>
        <w:rPr>
          <w:rFonts w:ascii="Times New Roman"/>
          <w:b w:val="false"/>
          <w:i w:val="false"/>
          <w:color w:val="000000"/>
          <w:sz w:val="28"/>
        </w:rPr>
        <w:t xml:space="preserve">
      7. Эмитент исламдық бағалы қағаздарды орналастыру қорытындылары туралы есепті қарау үшін уәкiлеттi органға БҚР туралы заңның </w:t>
      </w:r>
      <w:r>
        <w:rPr>
          <w:rFonts w:ascii="Times New Roman"/>
          <w:b w:val="false"/>
          <w:i w:val="false"/>
          <w:color w:val="000000"/>
          <w:sz w:val="28"/>
        </w:rPr>
        <w:t>23-бабының</w:t>
      </w:r>
      <w:r>
        <w:rPr>
          <w:rFonts w:ascii="Times New Roman"/>
          <w:b w:val="false"/>
          <w:i w:val="false"/>
          <w:color w:val="000000"/>
          <w:sz w:val="28"/>
        </w:rPr>
        <w:t xml:space="preserve"> 1-тармағында белгіленген құжаттарды ұсынады. Исламдық бағалы қағаздарды орналастыру қорытындылары туралы есеп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жасалады және қағаз тасымалдағышта екі данада және PDF форматында электрондық тасымалдағышта (қазақ және орыс тiлдерiнде) ұсынылады. Бұл ретте екі дананың әрқайсысында қазақ және орыс тiлдерiндегi исламдық бағалы қағаздарды орналастыру қорытындылары туралы есеп қамтылады.</w:t>
      </w:r>
    </w:p>
    <w:bookmarkEnd w:id="36"/>
    <w:bookmarkStart w:name="z39" w:id="37"/>
    <w:p>
      <w:pPr>
        <w:spacing w:after="0"/>
        <w:ind w:left="0"/>
        <w:jc w:val="both"/>
      </w:pPr>
      <w:r>
        <w:rPr>
          <w:rFonts w:ascii="Times New Roman"/>
          <w:b w:val="false"/>
          <w:i w:val="false"/>
          <w:color w:val="000000"/>
          <w:sz w:val="28"/>
        </w:rPr>
        <w:t>
      8. Исламдық бағалы қағаздарды орналастырудың есептік кезеңі жүйелі алты ай болады.</w:t>
      </w:r>
    </w:p>
    <w:bookmarkEnd w:id="37"/>
    <w:p>
      <w:pPr>
        <w:spacing w:after="0"/>
        <w:ind w:left="0"/>
        <w:jc w:val="both"/>
      </w:pPr>
      <w:r>
        <w:rPr>
          <w:rFonts w:ascii="Times New Roman"/>
          <w:b w:val="false"/>
          <w:i w:val="false"/>
          <w:color w:val="000000"/>
          <w:sz w:val="28"/>
        </w:rPr>
        <w:t>
      Исламдық бағалы қағаздар шығарылымының проспектiсiнде белгіленген исламдық бағалы қағаздарды орналастыру басталған күн орналастырудың бiрiншi есепті кезеңiнiң басталу күні болып табылады.</w:t>
      </w:r>
    </w:p>
    <w:p>
      <w:pPr>
        <w:spacing w:after="0"/>
        <w:ind w:left="0"/>
        <w:jc w:val="both"/>
      </w:pPr>
      <w:r>
        <w:rPr>
          <w:rFonts w:ascii="Times New Roman"/>
          <w:b w:val="false"/>
          <w:i w:val="false"/>
          <w:color w:val="000000"/>
          <w:sz w:val="28"/>
        </w:rPr>
        <w:t>
      Алдыңғы есепті кезеңнің аяқталған күнінен кейінгі күн келесі есепті кезеңнің басталу күні болып табылады.</w:t>
      </w:r>
    </w:p>
    <w:p>
      <w:pPr>
        <w:spacing w:after="0"/>
        <w:ind w:left="0"/>
        <w:jc w:val="both"/>
      </w:pPr>
      <w:r>
        <w:rPr>
          <w:rFonts w:ascii="Times New Roman"/>
          <w:b w:val="false"/>
          <w:i w:val="false"/>
          <w:color w:val="000000"/>
          <w:sz w:val="28"/>
        </w:rPr>
        <w:t>
      Барлық исламдық бағалы қағаздарды эмитенттің жеке шотынан эмитенттің исламдық бағалы қағаздарын ұстаушылар тiзiлiмдерінің жүйесінде тіркелген тұлғалардың жеке шоттарында жарияланған бағалы қағаздарды есепке алу үшін есептен шығару жөніндегі соңғы операцияны жүргізу күні не исламдық бағалы қағаздар шығарылымының проспектісінде белгіленген исламдық бағалы қағаздарды орналастыру мерзімінің аяқталған күні исламдық бағалы қағаздарды орналастыруды аяқтау күні болып табылады.</w:t>
      </w:r>
    </w:p>
    <w:p>
      <w:pPr>
        <w:spacing w:after="0"/>
        <w:ind w:left="0"/>
        <w:jc w:val="both"/>
      </w:pPr>
      <w:r>
        <w:rPr>
          <w:rFonts w:ascii="Times New Roman"/>
          <w:b w:val="false"/>
          <w:i w:val="false"/>
          <w:color w:val="000000"/>
          <w:sz w:val="28"/>
        </w:rPr>
        <w:t>
      Эмитент исламдық бағалы қағаздарды орналастыру қорытындылары туралы есепті орналастырудың есепті кезеңі аяқталған соң бір ай iшiнде ұсынады. Бір мезгілде тіркеушіге уәкілетті органға исламдық бағалы қағаздарды орналастыру қорытындылары туралы есепті ұсыну туралы хабарлама жіберіледі.</w:t>
      </w:r>
    </w:p>
    <w:bookmarkStart w:name="z40" w:id="38"/>
    <w:p>
      <w:pPr>
        <w:spacing w:after="0"/>
        <w:ind w:left="0"/>
        <w:jc w:val="both"/>
      </w:pPr>
      <w:r>
        <w:rPr>
          <w:rFonts w:ascii="Times New Roman"/>
          <w:b w:val="false"/>
          <w:i w:val="false"/>
          <w:color w:val="000000"/>
          <w:sz w:val="28"/>
        </w:rPr>
        <w:t>
      9. Эмитент исламдық бағалы қағаздарды өтеу қорытындылары туралы есептi қарау үшін уәкілетті органға мынадай құжаттарды ұсынады:</w:t>
      </w:r>
    </w:p>
    <w:bookmarkEnd w:id="38"/>
    <w:bookmarkStart w:name="z41" w:id="39"/>
    <w:p>
      <w:pPr>
        <w:spacing w:after="0"/>
        <w:ind w:left="0"/>
        <w:jc w:val="both"/>
      </w:pPr>
      <w:r>
        <w:rPr>
          <w:rFonts w:ascii="Times New Roman"/>
          <w:b w:val="false"/>
          <w:i w:val="false"/>
          <w:color w:val="000000"/>
          <w:sz w:val="28"/>
        </w:rPr>
        <w:t xml:space="preserve">
      1) исламдық бағалы қағаздарды өтеу қорытындылары туралы есептi қарау жөніндегі өтініш; </w:t>
      </w:r>
    </w:p>
    <w:bookmarkEnd w:id="39"/>
    <w:bookmarkStart w:name="z42" w:id="40"/>
    <w:p>
      <w:pPr>
        <w:spacing w:after="0"/>
        <w:ind w:left="0"/>
        <w:jc w:val="both"/>
      </w:pPr>
      <w:r>
        <w:rPr>
          <w:rFonts w:ascii="Times New Roman"/>
          <w:b w:val="false"/>
          <w:i w:val="false"/>
          <w:color w:val="000000"/>
          <w:sz w:val="28"/>
        </w:rPr>
        <w:t xml:space="preserve">
      2) есепті айдың соңындағы немесе исламдық бағалы қағаздарды өтеуді аяқтау күнгі жағдай бойынша эмитенттің және оригинатордың қаржылық есептілігі; </w:t>
      </w:r>
    </w:p>
    <w:bookmarkEnd w:id="40"/>
    <w:bookmarkStart w:name="z43" w:id="41"/>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3-қосымшаға</w:t>
      </w:r>
      <w:r>
        <w:rPr>
          <w:rFonts w:ascii="Times New Roman"/>
          <w:b w:val="false"/>
          <w:i w:val="false"/>
          <w:color w:val="000000"/>
          <w:sz w:val="28"/>
        </w:rPr>
        <w:t xml:space="preserve"> талаптарға сәйкес жасалған және ресімделген исламдық бағалы қағаздарды өтеу қорытындылары туралы есеп; </w:t>
      </w:r>
    </w:p>
    <w:bookmarkEnd w:id="41"/>
    <w:bookmarkStart w:name="z44" w:id="42"/>
    <w:p>
      <w:pPr>
        <w:spacing w:after="0"/>
        <w:ind w:left="0"/>
        <w:jc w:val="both"/>
      </w:pPr>
      <w:r>
        <w:rPr>
          <w:rFonts w:ascii="Times New Roman"/>
          <w:b w:val="false"/>
          <w:i w:val="false"/>
          <w:color w:val="000000"/>
          <w:sz w:val="28"/>
        </w:rPr>
        <w:t>
      4) эмитенттің исламдық бағалы қағаздарын ұстаушылардың тізілімін жабу туралы тіркеушінің хабарламасы;</w:t>
      </w:r>
    </w:p>
    <w:bookmarkEnd w:id="42"/>
    <w:bookmarkStart w:name="z45" w:id="43"/>
    <w:p>
      <w:pPr>
        <w:spacing w:after="0"/>
        <w:ind w:left="0"/>
        <w:jc w:val="both"/>
      </w:pPr>
      <w:r>
        <w:rPr>
          <w:rFonts w:ascii="Times New Roman"/>
          <w:b w:val="false"/>
          <w:i w:val="false"/>
          <w:color w:val="000000"/>
          <w:sz w:val="28"/>
        </w:rPr>
        <w:t xml:space="preserve">
      5) эмитенттің (оригинатордың) исламдық бағалы қағаздарды өтеу жөніндегі өз міндеттемелерін орындауын растайтын төлем агентінің немесе эмитенттің хабарламасы (төлем агентімен шарт болмаған жағдайда). </w:t>
      </w:r>
    </w:p>
    <w:bookmarkEnd w:id="43"/>
    <w:bookmarkStart w:name="z46" w:id="44"/>
    <w:p>
      <w:pPr>
        <w:spacing w:after="0"/>
        <w:ind w:left="0"/>
        <w:jc w:val="both"/>
      </w:pPr>
      <w:r>
        <w:rPr>
          <w:rFonts w:ascii="Times New Roman"/>
          <w:b w:val="false"/>
          <w:i w:val="false"/>
          <w:color w:val="000000"/>
          <w:sz w:val="28"/>
        </w:rPr>
        <w:t>
      10. Эмитент исламдық бағалы қағаздарды өтеу қорытындылары туралы есепті исламдық бағалы қағаздар шығарылымының проспектісінде белгіленген өтеу мерзімі аяқталғаннан кейін бір ай ішінде ұсынады.</w:t>
      </w:r>
    </w:p>
    <w:bookmarkEnd w:id="44"/>
    <w:bookmarkStart w:name="z47" w:id="45"/>
    <w:p>
      <w:pPr>
        <w:spacing w:after="0"/>
        <w:ind w:left="0"/>
        <w:jc w:val="both"/>
      </w:pPr>
      <w:r>
        <w:rPr>
          <w:rFonts w:ascii="Times New Roman"/>
          <w:b w:val="false"/>
          <w:i w:val="false"/>
          <w:color w:val="000000"/>
          <w:sz w:val="28"/>
        </w:rPr>
        <w:t>
      11. Уәкілетті орган исламдық бағалы қағаздарды өтеу қорытындылары туралы есепті уәкілетті органға құжаттарды беру күнінен бастап күнтізбелік он төрт күн ішінде қарайды.</w:t>
      </w:r>
    </w:p>
    <w:bookmarkEnd w:id="45"/>
    <w:bookmarkStart w:name="z48" w:id="46"/>
    <w:p>
      <w:pPr>
        <w:spacing w:after="0"/>
        <w:ind w:left="0"/>
        <w:jc w:val="both"/>
      </w:pPr>
      <w:r>
        <w:rPr>
          <w:rFonts w:ascii="Times New Roman"/>
          <w:b w:val="false"/>
          <w:i w:val="false"/>
          <w:color w:val="000000"/>
          <w:sz w:val="28"/>
        </w:rPr>
        <w:t>
      12. Эмитент исламдық бағалы қағаздарды орналастыру (өтеу) қорытындылары туралы есепті қарау үшiн ұсынған құжаттар Қазақстан Республикасы заңнамасының талаптарына сәйкес келген жағдайда, уәкiлеттi орган:</w:t>
      </w:r>
    </w:p>
    <w:bookmarkEnd w:id="46"/>
    <w:bookmarkStart w:name="z49" w:id="47"/>
    <w:p>
      <w:pPr>
        <w:spacing w:after="0"/>
        <w:ind w:left="0"/>
        <w:jc w:val="both"/>
      </w:pPr>
      <w:r>
        <w:rPr>
          <w:rFonts w:ascii="Times New Roman"/>
          <w:b w:val="false"/>
          <w:i w:val="false"/>
          <w:color w:val="000000"/>
          <w:sz w:val="28"/>
        </w:rPr>
        <w:t xml:space="preserve">
      1) исламдық бағалы қағаздарды орналастыру (өтеу) қорытындылары туралы есепті бекiтедi және эмитентке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исламдық бағалы қағаздарды орналастыру (өтеу) қорытындылары туралы есептің бекiтiлгенi туралы хабарлама жiбередi;</w:t>
      </w:r>
    </w:p>
    <w:bookmarkEnd w:id="47"/>
    <w:bookmarkStart w:name="z50" w:id="48"/>
    <w:p>
      <w:pPr>
        <w:spacing w:after="0"/>
        <w:ind w:left="0"/>
        <w:jc w:val="both"/>
      </w:pPr>
      <w:r>
        <w:rPr>
          <w:rFonts w:ascii="Times New Roman"/>
          <w:b w:val="false"/>
          <w:i w:val="false"/>
          <w:color w:val="000000"/>
          <w:sz w:val="28"/>
        </w:rPr>
        <w:t>
      2) уәкiлеттi органның оның бекiтілгенi туралы белгiсi бар исламдық бағалы қағаздарды орналастыру немесе өтеу қорытындылары туралы есептің бiр данасын эмитентке қайтарады.</w:t>
      </w:r>
    </w:p>
    <w:bookmarkEnd w:id="48"/>
    <w:bookmarkStart w:name="z51" w:id="49"/>
    <w:p>
      <w:pPr>
        <w:spacing w:after="0"/>
        <w:ind w:left="0"/>
        <w:jc w:val="both"/>
      </w:pPr>
      <w:r>
        <w:rPr>
          <w:rFonts w:ascii="Times New Roman"/>
          <w:b w:val="false"/>
          <w:i w:val="false"/>
          <w:color w:val="000000"/>
          <w:sz w:val="28"/>
        </w:rPr>
        <w:t>
      13. Егер исламдық бағалы қағаздарды орналастырудың есептi кезеңi басталған күннен бастап алты ай iшiнде бiр де бiр исламдық бағалы қағазды орналастырмаған жағдайда, эмитент уәкiлеттi органға мыналарды ұсынады:</w:t>
      </w:r>
    </w:p>
    <w:bookmarkEnd w:id="49"/>
    <w:bookmarkStart w:name="z52" w:id="50"/>
    <w:p>
      <w:pPr>
        <w:spacing w:after="0"/>
        <w:ind w:left="0"/>
        <w:jc w:val="both"/>
      </w:pPr>
      <w:r>
        <w:rPr>
          <w:rFonts w:ascii="Times New Roman"/>
          <w:b w:val="false"/>
          <w:i w:val="false"/>
          <w:color w:val="000000"/>
          <w:sz w:val="28"/>
        </w:rPr>
        <w:t>
      1) осы кезеңде исламдық бағалы қағаздарды орналастыру жүзеге асырылмағаны туралы мәлiметтер қамтылатын жазбаша хабарлама;</w:t>
      </w:r>
    </w:p>
    <w:bookmarkEnd w:id="50"/>
    <w:bookmarkStart w:name="z53" w:id="51"/>
    <w:p>
      <w:pPr>
        <w:spacing w:after="0"/>
        <w:ind w:left="0"/>
        <w:jc w:val="both"/>
      </w:pPr>
      <w:r>
        <w:rPr>
          <w:rFonts w:ascii="Times New Roman"/>
          <w:b w:val="false"/>
          <w:i w:val="false"/>
          <w:color w:val="000000"/>
          <w:sz w:val="28"/>
        </w:rPr>
        <w:t>
      2) исламдық бағалы қағаздарды орналастырудың есептi кезеңi аяқталған күнгi жарияланған бағалы қағаздарды есепке алу үшін эмитенттiң жеке шотының жай-күйi туралы тiркеушi берген анықтаманың көшiрмесi.</w:t>
      </w:r>
    </w:p>
    <w:bookmarkEnd w:id="51"/>
    <w:bookmarkStart w:name="z54" w:id="52"/>
    <w:p>
      <w:pPr>
        <w:spacing w:after="0"/>
        <w:ind w:left="0"/>
        <w:jc w:val="both"/>
      </w:pPr>
      <w:r>
        <w:rPr>
          <w:rFonts w:ascii="Times New Roman"/>
          <w:b w:val="false"/>
          <w:i w:val="false"/>
          <w:color w:val="000000"/>
          <w:sz w:val="28"/>
        </w:rPr>
        <w:t xml:space="preserve">
      14. Уәкілетті орган эмитенттің құжаттары Қағидаларда белгіленген исламдық бағалы қағаздардың шығарылымын мемлекеттік тіркеуге құжаттарды ұсынудың талаптары мен тәртібіне сәйкес келген жағдайда болжанып отырған шығарылымның исламдық бағалы қағаздарына ұлттық сәйкестендіру нөмірін береді. </w:t>
      </w:r>
    </w:p>
    <w:bookmarkEnd w:id="52"/>
    <w:bookmarkStart w:name="z55" w:id="53"/>
    <w:p>
      <w:pPr>
        <w:spacing w:after="0"/>
        <w:ind w:left="0"/>
        <w:jc w:val="both"/>
      </w:pPr>
      <w:r>
        <w:rPr>
          <w:rFonts w:ascii="Times New Roman"/>
          <w:b w:val="false"/>
          <w:i w:val="false"/>
          <w:color w:val="000000"/>
          <w:sz w:val="28"/>
        </w:rPr>
        <w:t xml:space="preserve">
      15. Уәкілетті органның жауапты қызметкері: </w:t>
      </w:r>
    </w:p>
    <w:bookmarkEnd w:id="53"/>
    <w:bookmarkStart w:name="z56" w:id="54"/>
    <w:p>
      <w:pPr>
        <w:spacing w:after="0"/>
        <w:ind w:left="0"/>
        <w:jc w:val="both"/>
      </w:pPr>
      <w:r>
        <w:rPr>
          <w:rFonts w:ascii="Times New Roman"/>
          <w:b w:val="false"/>
          <w:i w:val="false"/>
          <w:color w:val="000000"/>
          <w:sz w:val="28"/>
        </w:rPr>
        <w:t xml:space="preserve">
      1) Қағидаларға сәйкес ұлттық сәйкестендіру нөмірін ретке келтіреді; </w:t>
      </w:r>
    </w:p>
    <w:bookmarkEnd w:id="54"/>
    <w:bookmarkStart w:name="z57" w:id="55"/>
    <w:p>
      <w:pPr>
        <w:spacing w:after="0"/>
        <w:ind w:left="0"/>
        <w:jc w:val="both"/>
      </w:pPr>
      <w:r>
        <w:rPr>
          <w:rFonts w:ascii="Times New Roman"/>
          <w:b w:val="false"/>
          <w:i w:val="false"/>
          <w:color w:val="000000"/>
          <w:sz w:val="28"/>
        </w:rPr>
        <w:t xml:space="preserve">
      2) айналыста бар исламдық бағалы қағаздардың шығарылымына ұқсас ұлттық сәйкестендіру нөмірлерінің болмауын тексереді; </w:t>
      </w:r>
    </w:p>
    <w:bookmarkEnd w:id="55"/>
    <w:bookmarkStart w:name="z58" w:id="56"/>
    <w:p>
      <w:pPr>
        <w:spacing w:after="0"/>
        <w:ind w:left="0"/>
        <w:jc w:val="both"/>
      </w:pPr>
      <w:r>
        <w:rPr>
          <w:rFonts w:ascii="Times New Roman"/>
          <w:b w:val="false"/>
          <w:i w:val="false"/>
          <w:color w:val="000000"/>
          <w:sz w:val="28"/>
        </w:rPr>
        <w:t xml:space="preserve">
      3) ұлттық сәйкестендіру нөмірін береді; </w:t>
      </w:r>
    </w:p>
    <w:bookmarkEnd w:id="56"/>
    <w:bookmarkStart w:name="z59" w:id="57"/>
    <w:p>
      <w:pPr>
        <w:spacing w:after="0"/>
        <w:ind w:left="0"/>
        <w:jc w:val="both"/>
      </w:pPr>
      <w:r>
        <w:rPr>
          <w:rFonts w:ascii="Times New Roman"/>
          <w:b w:val="false"/>
          <w:i w:val="false"/>
          <w:color w:val="000000"/>
          <w:sz w:val="28"/>
        </w:rPr>
        <w:t xml:space="preserve">
      4) ұлттық сәйкестендіру нөмірі берілген исламдық бағалы қағаздардың шығарылымын мемлекеттік тіркеу туралы куәлікті қоса бере отырып, эмитентті ұлттық сәйкестендіру нөмірі берілгендігі туралы жазбаша хабардар етеді. </w:t>
      </w:r>
    </w:p>
    <w:bookmarkEnd w:id="57"/>
    <w:bookmarkStart w:name="z60" w:id="58"/>
    <w:p>
      <w:pPr>
        <w:spacing w:after="0"/>
        <w:ind w:left="0"/>
        <w:jc w:val="both"/>
      </w:pPr>
      <w:r>
        <w:rPr>
          <w:rFonts w:ascii="Times New Roman"/>
          <w:b w:val="false"/>
          <w:i w:val="false"/>
          <w:color w:val="000000"/>
          <w:sz w:val="28"/>
        </w:rPr>
        <w:t xml:space="preserve">
      16. Исламдық бағалы қағаздарға ұлттық сәйкестендіру нөмірін беру үшін араб цифрлары мен латын алфавитінің қаріптері ("I" және "О" қаріптерін қоспағанда) жазба (тақырыптық) пайдаланылады. </w:t>
      </w:r>
    </w:p>
    <w:bookmarkEnd w:id="58"/>
    <w:bookmarkStart w:name="z61" w:id="59"/>
    <w:p>
      <w:pPr>
        <w:spacing w:after="0"/>
        <w:ind w:left="0"/>
        <w:jc w:val="both"/>
      </w:pPr>
      <w:r>
        <w:rPr>
          <w:rFonts w:ascii="Times New Roman"/>
          <w:b w:val="false"/>
          <w:i w:val="false"/>
          <w:color w:val="000000"/>
          <w:sz w:val="28"/>
        </w:rPr>
        <w:t xml:space="preserve">
      17. Ұлттық сәйкестендіру нөмірі қандай да бір тыныс белгісімен бөлінбеген қатарынан он екі символдарды (солдан оңға қарай есептегенде) құрайды және мынадай үш бөліктен тұрады: </w:t>
      </w:r>
    </w:p>
    <w:bookmarkEnd w:id="59"/>
    <w:bookmarkStart w:name="z62" w:id="60"/>
    <w:p>
      <w:pPr>
        <w:spacing w:after="0"/>
        <w:ind w:left="0"/>
        <w:jc w:val="both"/>
      </w:pPr>
      <w:r>
        <w:rPr>
          <w:rFonts w:ascii="Times New Roman"/>
          <w:b w:val="false"/>
          <w:i w:val="false"/>
          <w:color w:val="000000"/>
          <w:sz w:val="28"/>
        </w:rPr>
        <w:t xml:space="preserve">
      1) бірінші және екінші позицияларда орналасқан символдар, заңнамаға сәйкес эмитенттің исламдық бағалы қағаздардың шығарылымын шығарған елдің екі әріпті кодын білдіреді (Қазақстан Республикасы үшін "KZ" коды пайдаланылады); </w:t>
      </w:r>
    </w:p>
    <w:bookmarkEnd w:id="60"/>
    <w:bookmarkStart w:name="z63" w:id="61"/>
    <w:p>
      <w:pPr>
        <w:spacing w:after="0"/>
        <w:ind w:left="0"/>
        <w:jc w:val="both"/>
      </w:pPr>
      <w:r>
        <w:rPr>
          <w:rFonts w:ascii="Times New Roman"/>
          <w:b w:val="false"/>
          <w:i w:val="false"/>
          <w:color w:val="000000"/>
          <w:sz w:val="28"/>
        </w:rPr>
        <w:t xml:space="preserve">
      2) үшінші, төртінші, бесінші, алтыншы, жетінші, сегізінші, тоғызыншы, оныншы және он бірінші позицияларда орналасқан символдар Қағидалардың 18, 19, 20, 21, 22 және 23-тармақтарына сәйкес есептелетін негізгі нөмір болып табылады; </w:t>
      </w:r>
    </w:p>
    <w:bookmarkEnd w:id="61"/>
    <w:bookmarkStart w:name="z64" w:id="62"/>
    <w:p>
      <w:pPr>
        <w:spacing w:after="0"/>
        <w:ind w:left="0"/>
        <w:jc w:val="both"/>
      </w:pPr>
      <w:r>
        <w:rPr>
          <w:rFonts w:ascii="Times New Roman"/>
          <w:b w:val="false"/>
          <w:i w:val="false"/>
          <w:color w:val="000000"/>
          <w:sz w:val="28"/>
        </w:rPr>
        <w:t xml:space="preserve">
      3) он екінші позицияда орналасқан символ Қағидалардың 24-тармағына сәйкес есептелетін бақылаушы цифр болып табылады; </w:t>
      </w:r>
    </w:p>
    <w:bookmarkEnd w:id="62"/>
    <w:bookmarkStart w:name="z65" w:id="63"/>
    <w:p>
      <w:pPr>
        <w:spacing w:after="0"/>
        <w:ind w:left="0"/>
        <w:jc w:val="both"/>
      </w:pPr>
      <w:r>
        <w:rPr>
          <w:rFonts w:ascii="Times New Roman"/>
          <w:b w:val="false"/>
          <w:i w:val="false"/>
          <w:color w:val="000000"/>
          <w:sz w:val="28"/>
        </w:rPr>
        <w:t xml:space="preserve">
      18. Үшінші позицияда орналасқан символ исламдық бағалы қағаздардың түрлерін білдіреді (исламдық жалдау сертификаттары үшін "3" символы пайдаланылады, ал исламдық қатысу сертификаттары үшін "4" символы пайдаланылады). </w:t>
      </w:r>
    </w:p>
    <w:bookmarkEnd w:id="63"/>
    <w:bookmarkStart w:name="z66" w:id="64"/>
    <w:p>
      <w:pPr>
        <w:spacing w:after="0"/>
        <w:ind w:left="0"/>
        <w:jc w:val="both"/>
      </w:pPr>
      <w:r>
        <w:rPr>
          <w:rFonts w:ascii="Times New Roman"/>
          <w:b w:val="false"/>
          <w:i w:val="false"/>
          <w:color w:val="000000"/>
          <w:sz w:val="28"/>
        </w:rPr>
        <w:t xml:space="preserve">
      19. Төртінші позицияда орналасқан символ исламдық бағалы қағаздар эмитентінің мынадай ұйымдық-құқықтық нысанын білдіреді: </w:t>
      </w:r>
    </w:p>
    <w:bookmarkEnd w:id="64"/>
    <w:bookmarkStart w:name="z67" w:id="65"/>
    <w:p>
      <w:pPr>
        <w:spacing w:after="0"/>
        <w:ind w:left="0"/>
        <w:jc w:val="both"/>
      </w:pPr>
      <w:r>
        <w:rPr>
          <w:rFonts w:ascii="Times New Roman"/>
          <w:b w:val="false"/>
          <w:i w:val="false"/>
          <w:color w:val="000000"/>
          <w:sz w:val="28"/>
        </w:rPr>
        <w:t xml:space="preserve">
      1) "C" символы – акционерлік қоғам; </w:t>
      </w:r>
    </w:p>
    <w:bookmarkEnd w:id="65"/>
    <w:bookmarkStart w:name="z68" w:id="66"/>
    <w:p>
      <w:pPr>
        <w:spacing w:after="0"/>
        <w:ind w:left="0"/>
        <w:jc w:val="both"/>
      </w:pPr>
      <w:r>
        <w:rPr>
          <w:rFonts w:ascii="Times New Roman"/>
          <w:b w:val="false"/>
          <w:i w:val="false"/>
          <w:color w:val="000000"/>
          <w:sz w:val="28"/>
        </w:rPr>
        <w:t>
      2) "P" символы – жауапкершілігі шектеулі серіктестік.</w:t>
      </w:r>
    </w:p>
    <w:bookmarkEnd w:id="66"/>
    <w:bookmarkStart w:name="z69" w:id="67"/>
    <w:p>
      <w:pPr>
        <w:spacing w:after="0"/>
        <w:ind w:left="0"/>
        <w:jc w:val="both"/>
      </w:pPr>
      <w:r>
        <w:rPr>
          <w:rFonts w:ascii="Times New Roman"/>
          <w:b w:val="false"/>
          <w:i w:val="false"/>
          <w:color w:val="000000"/>
          <w:sz w:val="28"/>
        </w:rPr>
        <w:t xml:space="preserve">
      20. Исламдық бағалы қағаздардың шығарылымын тіркеу кезінде бесінші позицияда орналасқан символ "0" цифрымен белгіленеді. </w:t>
      </w:r>
    </w:p>
    <w:bookmarkEnd w:id="67"/>
    <w:bookmarkStart w:name="z70" w:id="68"/>
    <w:p>
      <w:pPr>
        <w:spacing w:after="0"/>
        <w:ind w:left="0"/>
        <w:jc w:val="both"/>
      </w:pPr>
      <w:r>
        <w:rPr>
          <w:rFonts w:ascii="Times New Roman"/>
          <w:b w:val="false"/>
          <w:i w:val="false"/>
          <w:color w:val="000000"/>
          <w:sz w:val="28"/>
        </w:rPr>
        <w:t xml:space="preserve">
      21. Алтыншы позицияда орналасқан символ исламдық бағалы қағаздардың айналыс мерзімінің мынадай өлшем бірлігін білдіреді (Қағидалардың 22-тармағының алтыншы бөлігінде белгіленген ерекшеліктер ескеріле отырып): </w:t>
      </w:r>
    </w:p>
    <w:bookmarkEnd w:id="68"/>
    <w:bookmarkStart w:name="z71" w:id="69"/>
    <w:p>
      <w:pPr>
        <w:spacing w:after="0"/>
        <w:ind w:left="0"/>
        <w:jc w:val="both"/>
      </w:pPr>
      <w:r>
        <w:rPr>
          <w:rFonts w:ascii="Times New Roman"/>
          <w:b w:val="false"/>
          <w:i w:val="false"/>
          <w:color w:val="000000"/>
          <w:sz w:val="28"/>
        </w:rPr>
        <w:t xml:space="preserve">
      1) "Y" символы – жылдар; </w:t>
      </w:r>
    </w:p>
    <w:bookmarkEnd w:id="69"/>
    <w:bookmarkStart w:name="z72" w:id="70"/>
    <w:p>
      <w:pPr>
        <w:spacing w:after="0"/>
        <w:ind w:left="0"/>
        <w:jc w:val="both"/>
      </w:pPr>
      <w:r>
        <w:rPr>
          <w:rFonts w:ascii="Times New Roman"/>
          <w:b w:val="false"/>
          <w:i w:val="false"/>
          <w:color w:val="000000"/>
          <w:sz w:val="28"/>
        </w:rPr>
        <w:t xml:space="preserve">
      2) "M" символы – айлар; </w:t>
      </w:r>
    </w:p>
    <w:bookmarkEnd w:id="70"/>
    <w:bookmarkStart w:name="z73" w:id="71"/>
    <w:p>
      <w:pPr>
        <w:spacing w:after="0"/>
        <w:ind w:left="0"/>
        <w:jc w:val="both"/>
      </w:pPr>
      <w:r>
        <w:rPr>
          <w:rFonts w:ascii="Times New Roman"/>
          <w:b w:val="false"/>
          <w:i w:val="false"/>
          <w:color w:val="000000"/>
          <w:sz w:val="28"/>
        </w:rPr>
        <w:t xml:space="preserve">
      3) "W" символы – апталар; </w:t>
      </w:r>
    </w:p>
    <w:bookmarkEnd w:id="71"/>
    <w:bookmarkStart w:name="z74" w:id="72"/>
    <w:p>
      <w:pPr>
        <w:spacing w:after="0"/>
        <w:ind w:left="0"/>
        <w:jc w:val="both"/>
      </w:pPr>
      <w:r>
        <w:rPr>
          <w:rFonts w:ascii="Times New Roman"/>
          <w:b w:val="false"/>
          <w:i w:val="false"/>
          <w:color w:val="000000"/>
          <w:sz w:val="28"/>
        </w:rPr>
        <w:t xml:space="preserve">
      4) "D" символы – күндер. </w:t>
      </w:r>
    </w:p>
    <w:bookmarkEnd w:id="72"/>
    <w:bookmarkStart w:name="z75" w:id="73"/>
    <w:p>
      <w:pPr>
        <w:spacing w:after="0"/>
        <w:ind w:left="0"/>
        <w:jc w:val="both"/>
      </w:pPr>
      <w:r>
        <w:rPr>
          <w:rFonts w:ascii="Times New Roman"/>
          <w:b w:val="false"/>
          <w:i w:val="false"/>
          <w:color w:val="000000"/>
          <w:sz w:val="28"/>
        </w:rPr>
        <w:t xml:space="preserve">
      22. Жетінші және сегізінші позицияларда орналасқан символдар исламдық бағалы қағаздардың тиісті өлшем бірлігіндегі айналыс мерзімін білдіреді. </w:t>
      </w:r>
    </w:p>
    <w:bookmarkEnd w:id="73"/>
    <w:p>
      <w:pPr>
        <w:spacing w:after="0"/>
        <w:ind w:left="0"/>
        <w:jc w:val="both"/>
      </w:pPr>
      <w:r>
        <w:rPr>
          <w:rFonts w:ascii="Times New Roman"/>
          <w:b w:val="false"/>
          <w:i w:val="false"/>
          <w:color w:val="000000"/>
          <w:sz w:val="28"/>
        </w:rPr>
        <w:t xml:space="preserve">
      Егер айналыс мерзімі тиісті 10 өлшем бірлігінен кем болса, жетінші позицияда "0" (нөл) символы көрсетіледі. </w:t>
      </w:r>
    </w:p>
    <w:p>
      <w:pPr>
        <w:spacing w:after="0"/>
        <w:ind w:left="0"/>
        <w:jc w:val="both"/>
      </w:pPr>
      <w:r>
        <w:rPr>
          <w:rFonts w:ascii="Times New Roman"/>
          <w:b w:val="false"/>
          <w:i w:val="false"/>
          <w:color w:val="000000"/>
          <w:sz w:val="28"/>
        </w:rPr>
        <w:t xml:space="preserve">
      Егер айналыс мерзімі өлшем бірлігінің бүтін емес саны болса, ол төмен тұрған өлшем бірліктеріне ауыстырылады. Бұл ретте айдың ұзақтығы 30 күнге тең деп алынады. Егер осылай аударым жасау нәтижесінде бөлшек сан немесе 99-дан асатын сан құралса, онда өлшем бірлігі өзгермейді, бүтін санға дейін дөңгелектенеді. Мысалы, 4,5 жыл 54 айға ауыстырылады (4,5 х 12 = 54), 3,5 ай 4 айға ауыстырылады (3,5 х 30 = 105 &gt; 99). </w:t>
      </w:r>
    </w:p>
    <w:p>
      <w:pPr>
        <w:spacing w:after="0"/>
        <w:ind w:left="0"/>
        <w:jc w:val="both"/>
      </w:pPr>
      <w:r>
        <w:rPr>
          <w:rFonts w:ascii="Times New Roman"/>
          <w:b w:val="false"/>
          <w:i w:val="false"/>
          <w:color w:val="000000"/>
          <w:sz w:val="28"/>
        </w:rPr>
        <w:t xml:space="preserve">
      Егер, қандай да бір өлшем бірліктеріндегі айналыс мерзімі мейлінше жоғары деңгейдегі өлшем бірлігінің бүтін санын құрайтын болса, ол жоғары тұрған өлшем бірлігіне ауыстырылады. Мысалы, 36 ай 3 жылға ауыстырылады. </w:t>
      </w:r>
    </w:p>
    <w:p>
      <w:pPr>
        <w:spacing w:after="0"/>
        <w:ind w:left="0"/>
        <w:jc w:val="both"/>
      </w:pPr>
      <w:r>
        <w:rPr>
          <w:rFonts w:ascii="Times New Roman"/>
          <w:b w:val="false"/>
          <w:i w:val="false"/>
          <w:color w:val="000000"/>
          <w:sz w:val="28"/>
        </w:rPr>
        <w:t xml:space="preserve">
      Егер айналыс мерзімі тиісті 99 өлшем бірлігінен асатын болса, ол жоғары тұрған өлшем бірлігіне дөңгелектеніп, ауыстырылады. Бұл ретте айдың ұзақтығы 30 күнге тең деп алынады. Мысалы, 180 күн 6 айға ауыстырылады (180: 30 = 6,00), 115 күн төрт айға ауыстырылады (115: 30 = 3,83), 110 ай 9 жылға ауыстырылады (110: 12 = 9,17), 225 күн 8 айға ауыстырылады (225: 30 = 7,5). </w:t>
      </w:r>
    </w:p>
    <w:p>
      <w:pPr>
        <w:spacing w:after="0"/>
        <w:ind w:left="0"/>
        <w:jc w:val="both"/>
      </w:pPr>
      <w:r>
        <w:rPr>
          <w:rFonts w:ascii="Times New Roman"/>
          <w:b w:val="false"/>
          <w:i w:val="false"/>
          <w:color w:val="000000"/>
          <w:sz w:val="28"/>
        </w:rPr>
        <w:t xml:space="preserve">
      Осы тармақтың үшінші, төртінші және бесінші бөліктеріне сәйкес исламдық бағалы қағаздардың айналыс мерзімінің өлшем бірліктерін өзгерту кезінде тиісінше алтыншы позицияда орналасқан символ өзгереді. </w:t>
      </w:r>
    </w:p>
    <w:bookmarkStart w:name="z76" w:id="74"/>
    <w:p>
      <w:pPr>
        <w:spacing w:after="0"/>
        <w:ind w:left="0"/>
        <w:jc w:val="both"/>
      </w:pPr>
      <w:r>
        <w:rPr>
          <w:rFonts w:ascii="Times New Roman"/>
          <w:b w:val="false"/>
          <w:i w:val="false"/>
          <w:color w:val="000000"/>
          <w:sz w:val="28"/>
        </w:rPr>
        <w:t xml:space="preserve">
      23. Тоғызыншы, оныншы және он бірінші позицияларда орналасқан символдар Эмиссиялық бағалы қағаздардың мемлекеттік тізіліміне енгізу кезінде берілген исламдық бағалы қағаздар шығарылымының нөмірін білдіреді. </w:t>
      </w:r>
    </w:p>
    <w:bookmarkEnd w:id="74"/>
    <w:bookmarkStart w:name="z77" w:id="75"/>
    <w:p>
      <w:pPr>
        <w:spacing w:after="0"/>
        <w:ind w:left="0"/>
        <w:jc w:val="both"/>
      </w:pPr>
      <w:r>
        <w:rPr>
          <w:rFonts w:ascii="Times New Roman"/>
          <w:b w:val="false"/>
          <w:i w:val="false"/>
          <w:color w:val="000000"/>
          <w:sz w:val="28"/>
        </w:rPr>
        <w:t xml:space="preserve">
      24. Бақылау цифрі былайша есептеледі: </w:t>
      </w:r>
    </w:p>
    <w:bookmarkEnd w:id="75"/>
    <w:bookmarkStart w:name="z78" w:id="76"/>
    <w:p>
      <w:pPr>
        <w:spacing w:after="0"/>
        <w:ind w:left="0"/>
        <w:jc w:val="both"/>
      </w:pPr>
      <w:r>
        <w:rPr>
          <w:rFonts w:ascii="Times New Roman"/>
          <w:b w:val="false"/>
          <w:i w:val="false"/>
          <w:color w:val="000000"/>
          <w:sz w:val="28"/>
        </w:rPr>
        <w:t xml:space="preserve">
      1) 1-адым – Қағидалардың 17, 18, 19, 20, 21, 22 және 23-тармақтарына сәйкес алғашқы он бір позиция толтырылады; </w:t>
      </w:r>
    </w:p>
    <w:bookmarkEnd w:id="76"/>
    <w:bookmarkStart w:name="z79" w:id="77"/>
    <w:p>
      <w:pPr>
        <w:spacing w:after="0"/>
        <w:ind w:left="0"/>
        <w:jc w:val="both"/>
      </w:pPr>
      <w:r>
        <w:rPr>
          <w:rFonts w:ascii="Times New Roman"/>
          <w:b w:val="false"/>
          <w:i w:val="false"/>
          <w:color w:val="000000"/>
          <w:sz w:val="28"/>
        </w:rPr>
        <w:t xml:space="preserve">
      2) 2-адым – позицияларда орналасқан қаріптік символдар Қағидаларға </w:t>
      </w:r>
      <w:r>
        <w:rPr>
          <w:rFonts w:ascii="Times New Roman"/>
          <w:b w:val="false"/>
          <w:i w:val="false"/>
          <w:color w:val="000000"/>
          <w:sz w:val="28"/>
        </w:rPr>
        <w:t>5-қосымшадағы</w:t>
      </w:r>
      <w:r>
        <w:rPr>
          <w:rFonts w:ascii="Times New Roman"/>
          <w:b w:val="false"/>
          <w:i w:val="false"/>
          <w:color w:val="000000"/>
          <w:sz w:val="28"/>
        </w:rPr>
        <w:t xml:space="preserve"> қаріптік белгілерді сандарға ауыстыру кестесіне сәйкес сандармен ауыстырылады; </w:t>
      </w:r>
    </w:p>
    <w:bookmarkEnd w:id="77"/>
    <w:bookmarkStart w:name="z80" w:id="78"/>
    <w:p>
      <w:pPr>
        <w:spacing w:after="0"/>
        <w:ind w:left="0"/>
        <w:jc w:val="both"/>
      </w:pPr>
      <w:r>
        <w:rPr>
          <w:rFonts w:ascii="Times New Roman"/>
          <w:b w:val="false"/>
          <w:i w:val="false"/>
          <w:color w:val="000000"/>
          <w:sz w:val="28"/>
        </w:rPr>
        <w:t xml:space="preserve">
      3) 3-адым – алынған сандық қатардың әрбір цифрі (оның оң шетінен бастағанда) тақ позициялардағы цифрлар үшін – "2", жұп позициялардағы цифрлар үшін – "1" коэффициентіне көбейтіледі; </w:t>
      </w:r>
    </w:p>
    <w:bookmarkEnd w:id="78"/>
    <w:bookmarkStart w:name="z81" w:id="79"/>
    <w:p>
      <w:pPr>
        <w:spacing w:after="0"/>
        <w:ind w:left="0"/>
        <w:jc w:val="both"/>
      </w:pPr>
      <w:r>
        <w:rPr>
          <w:rFonts w:ascii="Times New Roman"/>
          <w:b w:val="false"/>
          <w:i w:val="false"/>
          <w:color w:val="000000"/>
          <w:sz w:val="28"/>
        </w:rPr>
        <w:t xml:space="preserve">
      4) 4-адым – 3-адымды орындау нәтижесінде алынған қатардың цифрлары қосылады; </w:t>
      </w:r>
    </w:p>
    <w:bookmarkEnd w:id="79"/>
    <w:bookmarkStart w:name="z82" w:id="80"/>
    <w:p>
      <w:pPr>
        <w:spacing w:after="0"/>
        <w:ind w:left="0"/>
        <w:jc w:val="both"/>
      </w:pPr>
      <w:r>
        <w:rPr>
          <w:rFonts w:ascii="Times New Roman"/>
          <w:b w:val="false"/>
          <w:i w:val="false"/>
          <w:color w:val="000000"/>
          <w:sz w:val="28"/>
        </w:rPr>
        <w:t>
      5) 5-адым – егер 4-адымды орындау нәтижесінде алынған сома "0"-ге аяқталатын болса, онда бақылау цифрі "0" болады. Керісінше жағдайда 4-адымды орындау нәтижесінде алынған соманы шегеру нәтижесі осы сомадан асатын және он еселенгендердің барынша төменгісі болып табылатын қатарынан бақылау цифрі болып табылады.</w:t>
      </w:r>
    </w:p>
    <w:bookmarkEnd w:id="80"/>
    <w:bookmarkStart w:name="z83" w:id="81"/>
    <w:p>
      <w:pPr>
        <w:spacing w:after="0"/>
        <w:ind w:left="0"/>
        <w:jc w:val="both"/>
      </w:pPr>
      <w:r>
        <w:rPr>
          <w:rFonts w:ascii="Times New Roman"/>
          <w:b w:val="false"/>
          <w:i w:val="false"/>
          <w:color w:val="000000"/>
          <w:sz w:val="28"/>
        </w:rPr>
        <w:t xml:space="preserve">
      25. Исламдық бағалы қағаздарға ұлттық сәйкестендіру нөмірін беру мысалы осы Қағидалардың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81"/>
    <w:bookmarkStart w:name="z84" w:id="82"/>
    <w:p>
      <w:pPr>
        <w:spacing w:after="0"/>
        <w:ind w:left="0"/>
        <w:jc w:val="both"/>
      </w:pPr>
      <w:r>
        <w:rPr>
          <w:rFonts w:ascii="Times New Roman"/>
          <w:b w:val="false"/>
          <w:i w:val="false"/>
          <w:color w:val="000000"/>
          <w:sz w:val="28"/>
        </w:rPr>
        <w:t>
      26. Қағидаларға сәйкес эмитент (оригинатор) уәкілетті органға электронды және қағаз тасымалдағыштармен ұсынған құжаттар мазмұнының сәйкестігін қамтамасыз етеді.</w:t>
      </w:r>
    </w:p>
    <w:bookmarkEnd w:id="82"/>
    <w:bookmarkStart w:name="z85" w:id="83"/>
    <w:p>
      <w:pPr>
        <w:spacing w:after="0"/>
        <w:ind w:left="0"/>
        <w:jc w:val="both"/>
      </w:pPr>
      <w:r>
        <w:rPr>
          <w:rFonts w:ascii="Times New Roman"/>
          <w:b w:val="false"/>
          <w:i w:val="false"/>
          <w:color w:val="000000"/>
          <w:sz w:val="28"/>
        </w:rPr>
        <w:t>
      27. Эмитент (оригинатор) уәкілетті органға ұсынған құжаттар көшірмесі бірінші басшының (не оның орнындағы адамның) қолымен және эмитенттің (оригинатордың) мөр бедерімен (бар болса) расталады.</w:t>
      </w:r>
    </w:p>
    <w:bookmarkEnd w:id="83"/>
    <w:p>
      <w:pPr>
        <w:spacing w:after="0"/>
        <w:ind w:left="0"/>
        <w:jc w:val="both"/>
      </w:pPr>
      <w:r>
        <w:rPr>
          <w:rFonts w:ascii="Times New Roman"/>
          <w:b w:val="false"/>
          <w:i w:val="false"/>
          <w:color w:val="000000"/>
          <w:sz w:val="28"/>
        </w:rPr>
        <w:t xml:space="preserve">
      Құжаттардың беттері көп болған жағдайда әрбір парақ не құжат расталады және әрбір парақ не құжат тігіледі және тігілген жиекке және ішінара қағазға желімделіп, қағаз пломбамен бекітіледі. Бірінші басшының (не оның орнындағы адамның) қолы және мөр бедері (бар болса) ішінара қағаз пломбаға, ішінара құжат парағына қойылуы тиіс. </w:t>
      </w:r>
    </w:p>
    <w:bookmarkStart w:name="z86" w:id="84"/>
    <w:p>
      <w:pPr>
        <w:spacing w:after="0"/>
        <w:ind w:left="0"/>
        <w:jc w:val="both"/>
      </w:pPr>
      <w:r>
        <w:rPr>
          <w:rFonts w:ascii="Times New Roman"/>
          <w:b w:val="false"/>
          <w:i w:val="false"/>
          <w:color w:val="000000"/>
          <w:sz w:val="28"/>
        </w:rPr>
        <w:t>
      28. Эмитент исламдық бағалы қағаздардың шығарылымын жою үшін уәкілетті органға мынадай құжаттарды:</w:t>
      </w:r>
    </w:p>
    <w:bookmarkEnd w:id="84"/>
    <w:bookmarkStart w:name="z87" w:id="85"/>
    <w:p>
      <w:pPr>
        <w:spacing w:after="0"/>
        <w:ind w:left="0"/>
        <w:jc w:val="both"/>
      </w:pPr>
      <w:r>
        <w:rPr>
          <w:rFonts w:ascii="Times New Roman"/>
          <w:b w:val="false"/>
          <w:i w:val="false"/>
          <w:color w:val="000000"/>
          <w:sz w:val="28"/>
        </w:rPr>
        <w:t>
      1) еркін нысанда жазылған өтiнiші;</w:t>
      </w:r>
    </w:p>
    <w:bookmarkEnd w:id="85"/>
    <w:bookmarkStart w:name="z88" w:id="86"/>
    <w:p>
      <w:pPr>
        <w:spacing w:after="0"/>
        <w:ind w:left="0"/>
        <w:jc w:val="both"/>
      </w:pPr>
      <w:r>
        <w:rPr>
          <w:rFonts w:ascii="Times New Roman"/>
          <w:b w:val="false"/>
          <w:i w:val="false"/>
          <w:color w:val="000000"/>
          <w:sz w:val="28"/>
        </w:rPr>
        <w:t>
      2) исламдық бағалы қағаздардың шығарылымын жою туралы шешімін қабылдаған эмитентінің органы шешімінің көшірмесі;</w:t>
      </w:r>
    </w:p>
    <w:bookmarkEnd w:id="86"/>
    <w:bookmarkStart w:name="z89" w:id="87"/>
    <w:p>
      <w:pPr>
        <w:spacing w:after="0"/>
        <w:ind w:left="0"/>
        <w:jc w:val="both"/>
      </w:pPr>
      <w:r>
        <w:rPr>
          <w:rFonts w:ascii="Times New Roman"/>
          <w:b w:val="false"/>
          <w:i w:val="false"/>
          <w:color w:val="000000"/>
          <w:sz w:val="28"/>
        </w:rPr>
        <w:t>
      3) исламдық бағалы қағаздарды шығарылымын, уәкілетті органның тіркеу туралы белгісімен бағалы қағаздар шығарылымының проспектісін мемлекеттік тіркеу туралы куәліктің түпнұсқалары;</w:t>
      </w:r>
    </w:p>
    <w:bookmarkEnd w:id="87"/>
    <w:bookmarkStart w:name="z90" w:id="88"/>
    <w:p>
      <w:pPr>
        <w:spacing w:after="0"/>
        <w:ind w:left="0"/>
        <w:jc w:val="both"/>
      </w:pPr>
      <w:r>
        <w:rPr>
          <w:rFonts w:ascii="Times New Roman"/>
          <w:b w:val="false"/>
          <w:i w:val="false"/>
          <w:color w:val="000000"/>
          <w:sz w:val="28"/>
        </w:rPr>
        <w:t>
      4) егер осы шығарылымның ешбір исламдық бағалы қағазы орналастырылмаған осы шығарылымның барлық исламдық бағалы қағаздарды бағалы қағаздардың қайталама нарығында эмитент сатып алған жағдайда, жою туралы шешім қабылданған күніне исламдық бағалы қағаздары ұстаушылардың болмағаны туралы тіркеушінің хабарламасы;</w:t>
      </w:r>
    </w:p>
    <w:bookmarkEnd w:id="88"/>
    <w:bookmarkStart w:name="z91" w:id="89"/>
    <w:p>
      <w:pPr>
        <w:spacing w:after="0"/>
        <w:ind w:left="0"/>
        <w:jc w:val="both"/>
      </w:pPr>
      <w:r>
        <w:rPr>
          <w:rFonts w:ascii="Times New Roman"/>
          <w:b w:val="false"/>
          <w:i w:val="false"/>
          <w:color w:val="000000"/>
          <w:sz w:val="28"/>
        </w:rPr>
        <w:t>
      5) олардың қолданылу өткен жағдайда осы шығарылымының барлық исламдық бағалы қағаздары бойынша талап ету құқығын сатып алуды растайтын құжатты ұсынады.</w:t>
      </w:r>
    </w:p>
    <w:bookmarkEnd w:id="89"/>
    <w:p>
      <w:pPr>
        <w:spacing w:after="0"/>
        <w:ind w:left="0"/>
        <w:jc w:val="both"/>
      </w:pPr>
      <w:r>
        <w:rPr>
          <w:rFonts w:ascii="Times New Roman"/>
          <w:b w:val="false"/>
          <w:i w:val="false"/>
          <w:color w:val="000000"/>
          <w:sz w:val="28"/>
        </w:rPr>
        <w:t xml:space="preserve">
      Қаржы ұйымдарын қайта құрылымдау рәсімдерін жүзеге асырған кезде эмитент осы тармақтың бірінші бөлігінің 1), 2) және 3) тармақшаларында көрсетілген құжаттарға қосымша, сот бекіткен қайта құрылымдау жоспарының көшірмелерін қоса бере отырып, эмитентті қайта құрылымдау жүргізу туралы сот шешімінің көшірмесін ұсынады. </w:t>
      </w:r>
    </w:p>
    <w:p>
      <w:pPr>
        <w:spacing w:after="0"/>
        <w:ind w:left="0"/>
        <w:jc w:val="both"/>
      </w:pPr>
      <w:r>
        <w:rPr>
          <w:rFonts w:ascii="Times New Roman"/>
          <w:b w:val="false"/>
          <w:i w:val="false"/>
          <w:color w:val="000000"/>
          <w:sz w:val="28"/>
        </w:rPr>
        <w:t xml:space="preserve">
      Мәжбүрлеп тәртіппен таратылатын эмитенттің тарату комиссиясы осы тармақтың бірінші бөлігінің 1), 2) және 3) тармақшаларында көрсетілген құжаттарға қосымша тарату процессінің аяқталуын растайтын құжаттарды (тарату балансының көшірмесін) ұсынады. </w:t>
      </w:r>
    </w:p>
    <w:bookmarkStart w:name="z92" w:id="90"/>
    <w:p>
      <w:pPr>
        <w:spacing w:after="0"/>
        <w:ind w:left="0"/>
        <w:jc w:val="both"/>
      </w:pPr>
      <w:r>
        <w:rPr>
          <w:rFonts w:ascii="Times New Roman"/>
          <w:b w:val="false"/>
          <w:i w:val="false"/>
          <w:color w:val="000000"/>
          <w:sz w:val="28"/>
        </w:rPr>
        <w:t>
      29. Қағидалардың 28-тармағының бірінші бөлігінің 3) тармақшасында атап өтілген құжаттар жоғалған жағдайда, эмитент уәкілетті органға бұқаралық ақпарат құралдарында (мерзiмдi баспасөз басылымы және интернет-ресурстарды қоса алғанда, бұқаралық ақпаратты таратудың басқа да нысаны) жарияланған жоғалған құжаттардың жарамсыздығы туралы хабарламаның көшірмесін ұсынады.</w:t>
      </w:r>
    </w:p>
    <w:bookmarkEnd w:id="90"/>
    <w:bookmarkStart w:name="z93" w:id="91"/>
    <w:p>
      <w:pPr>
        <w:spacing w:after="0"/>
        <w:ind w:left="0"/>
        <w:jc w:val="both"/>
      </w:pPr>
      <w:r>
        <w:rPr>
          <w:rFonts w:ascii="Times New Roman"/>
          <w:b w:val="false"/>
          <w:i w:val="false"/>
          <w:color w:val="000000"/>
          <w:sz w:val="28"/>
        </w:rPr>
        <w:t>
      30. Эмитент уәкілетті органға исламдық бағалы қағаздардың шығарылымын жоюға ұсынған құжаттар оларды алған күннен бастап күнтізбелік он төрт күн ішінде қаралады.</w:t>
      </w:r>
    </w:p>
    <w:bookmarkEnd w:id="91"/>
    <w:bookmarkStart w:name="z94" w:id="92"/>
    <w:p>
      <w:pPr>
        <w:spacing w:after="0"/>
        <w:ind w:left="0"/>
        <w:jc w:val="both"/>
      </w:pPr>
      <w:r>
        <w:rPr>
          <w:rFonts w:ascii="Times New Roman"/>
          <w:b w:val="false"/>
          <w:i w:val="false"/>
          <w:color w:val="000000"/>
          <w:sz w:val="28"/>
        </w:rPr>
        <w:t xml:space="preserve">
      31. Эмитент исламдық бағалы қағаздардың шығарылымын жоюға ұсынған құжаттардың Қазақстан Республикасының заңнамасының және Қағидалардың талаптарына сәйкес келген жағдайда, уәкілетті орган исламдық бағалы қағаздардың шығарылымын жояды және эмитентке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исламдық бағалы қағаздардың шығарылымын жою жөніндегі куәлікті жібереді. Исламдық бағалы қағаздардың шығарылымын жою жөніндегі қабылданған шешімді уәкілетті орган тіркеушіге және орталық депозитарийге жібереді.</w:t>
      </w:r>
    </w:p>
    <w:bookmarkEnd w:id="92"/>
    <w:bookmarkStart w:name="z95" w:id="93"/>
    <w:p>
      <w:pPr>
        <w:spacing w:after="0"/>
        <w:ind w:left="0"/>
        <w:jc w:val="both"/>
      </w:pPr>
      <w:r>
        <w:rPr>
          <w:rFonts w:ascii="Times New Roman"/>
          <w:b w:val="false"/>
          <w:i w:val="false"/>
          <w:color w:val="000000"/>
          <w:sz w:val="28"/>
        </w:rPr>
        <w:t>
      32. Исламдық бағалы қағаздардың шығарылымы исламдық бағалы қағаздардың шығарылымын жою жөніндегі хабарламада көрсетілген күннен бастап, бірақ уәкілетті орган исламдық бағалы қағаздардың шығарылымын жою жөніндегі шешімді қабылдаған күннен бастап күнтізбелік он күннен кешіктірмей жойылады.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бағалы қағаздарды</w:t>
            </w:r>
            <w:r>
              <w:br/>
            </w:r>
            <w:r>
              <w:rPr>
                <w:rFonts w:ascii="Times New Roman"/>
                <w:b w:val="false"/>
                <w:i w:val="false"/>
                <w:color w:val="000000"/>
                <w:sz w:val="20"/>
              </w:rPr>
              <w:t>шығару, айналысқа жіберу мен өтеу</w:t>
            </w:r>
            <w:r>
              <w:br/>
            </w:r>
            <w:r>
              <w:rPr>
                <w:rFonts w:ascii="Times New Roman"/>
                <w:b w:val="false"/>
                <w:i w:val="false"/>
                <w:color w:val="000000"/>
                <w:sz w:val="20"/>
              </w:rPr>
              <w:t>және оларды мемлекеттік тіркеу,</w:t>
            </w:r>
            <w:r>
              <w:br/>
            </w:r>
            <w:r>
              <w:rPr>
                <w:rFonts w:ascii="Times New Roman"/>
                <w:b w:val="false"/>
                <w:i w:val="false"/>
                <w:color w:val="000000"/>
                <w:sz w:val="20"/>
              </w:rPr>
              <w:t>орналастыру және өтеу қорытындылары</w:t>
            </w:r>
            <w:r>
              <w:br/>
            </w:r>
            <w:r>
              <w:rPr>
                <w:rFonts w:ascii="Times New Roman"/>
                <w:b w:val="false"/>
                <w:i w:val="false"/>
                <w:color w:val="000000"/>
                <w:sz w:val="20"/>
              </w:rPr>
              <w:t>туралы есептерді қарау және</w:t>
            </w:r>
            <w:r>
              <w:br/>
            </w:r>
            <w:r>
              <w:rPr>
                <w:rFonts w:ascii="Times New Roman"/>
                <w:b w:val="false"/>
                <w:i w:val="false"/>
                <w:color w:val="000000"/>
                <w:sz w:val="20"/>
              </w:rPr>
              <w:t>исламдық бағалы қағаздар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97" w:id="94"/>
    <w:p>
      <w:pPr>
        <w:spacing w:after="0"/>
        <w:ind w:left="0"/>
        <w:jc w:val="left"/>
      </w:pPr>
      <w:r>
        <w:rPr>
          <w:rFonts w:ascii="Times New Roman"/>
          <w:b/>
          <w:i w:val="false"/>
          <w:color w:val="000000"/>
        </w:rPr>
        <w:t xml:space="preserve"> Исламдық бағалы қағаздар шығарылымын мемлекеттік тіркеу туралы</w:t>
      </w:r>
      <w:r>
        <w:br/>
      </w:r>
      <w:r>
        <w:rPr>
          <w:rFonts w:ascii="Times New Roman"/>
          <w:b/>
          <w:i w:val="false"/>
          <w:color w:val="000000"/>
        </w:rPr>
        <w:t>куәлік</w:t>
      </w:r>
    </w:p>
    <w:bookmarkEnd w:id="94"/>
    <w:p>
      <w:pPr>
        <w:spacing w:after="0"/>
        <w:ind w:left="0"/>
        <w:jc w:val="both"/>
      </w:pPr>
      <w:r>
        <w:rPr>
          <w:rFonts w:ascii="Times New Roman"/>
          <w:b w:val="false"/>
          <w:i w:val="false"/>
          <w:color w:val="000000"/>
          <w:sz w:val="28"/>
        </w:rPr>
        <w:t>
      20 ___ жылғы "___" __________                ________ қаласы  № _____</w:t>
      </w:r>
    </w:p>
    <w:p>
      <w:pPr>
        <w:spacing w:after="0"/>
        <w:ind w:left="0"/>
        <w:jc w:val="both"/>
      </w:pPr>
      <w:r>
        <w:rPr>
          <w:rFonts w:ascii="Times New Roman"/>
          <w:b w:val="false"/>
          <w:i w:val="false"/>
          <w:color w:val="000000"/>
          <w:sz w:val="28"/>
        </w:rPr>
        <w:t>
      Қазақстан Республикасының Ұлттық Банкі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нөмірі және күні) тіркелген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(эмитенттің атауы және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бағалы қағаздардың түрі көрсетіледі)</w:t>
      </w:r>
    </w:p>
    <w:p>
      <w:pPr>
        <w:spacing w:after="0"/>
        <w:ind w:left="0"/>
        <w:jc w:val="both"/>
      </w:pPr>
      <w:r>
        <w:rPr>
          <w:rFonts w:ascii="Times New Roman"/>
          <w:b w:val="false"/>
          <w:i w:val="false"/>
          <w:color w:val="000000"/>
          <w:sz w:val="28"/>
        </w:rPr>
        <w:t>
      шығарылымды мемлекеттік тіркеуге алды.</w:t>
      </w:r>
    </w:p>
    <w:p>
      <w:pPr>
        <w:spacing w:after="0"/>
        <w:ind w:left="0"/>
        <w:jc w:val="both"/>
      </w:pPr>
      <w:r>
        <w:rPr>
          <w:rFonts w:ascii="Times New Roman"/>
          <w:b w:val="false"/>
          <w:i w:val="false"/>
          <w:color w:val="000000"/>
          <w:sz w:val="28"/>
        </w:rPr>
        <w:t>
      Шығарылым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бағалы қағаздары саны цифрмен және жазбаша)</w:t>
      </w:r>
    </w:p>
    <w:p>
      <w:pPr>
        <w:spacing w:after="0"/>
        <w:ind w:left="0"/>
        <w:jc w:val="both"/>
      </w:pPr>
      <w:r>
        <w:rPr>
          <w:rFonts w:ascii="Times New Roman"/>
          <w:b w:val="false"/>
          <w:i w:val="false"/>
          <w:color w:val="000000"/>
          <w:sz w:val="28"/>
        </w:rPr>
        <w:t>
      бөлінді әрі оларға ұлттық сәйкестендіру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берілді.</w:t>
      </w:r>
    </w:p>
    <w:p>
      <w:pPr>
        <w:spacing w:after="0"/>
        <w:ind w:left="0"/>
        <w:jc w:val="both"/>
      </w:pPr>
      <w:r>
        <w:rPr>
          <w:rFonts w:ascii="Times New Roman"/>
          <w:b w:val="false"/>
          <w:i w:val="false"/>
          <w:color w:val="000000"/>
          <w:sz w:val="28"/>
        </w:rPr>
        <w:t>
      Бір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бағалы қағаздардың түрі және құны цифрмен және жазбаша)</w:t>
      </w:r>
    </w:p>
    <w:p>
      <w:pPr>
        <w:spacing w:after="0"/>
        <w:ind w:left="0"/>
        <w:jc w:val="both"/>
      </w:pPr>
      <w:r>
        <w:rPr>
          <w:rFonts w:ascii="Times New Roman"/>
          <w:b w:val="false"/>
          <w:i w:val="false"/>
          <w:color w:val="000000"/>
          <w:sz w:val="28"/>
        </w:rPr>
        <w:t>
      номиналдық құны ______________________________________ теңге.</w:t>
      </w:r>
    </w:p>
    <w:p>
      <w:pPr>
        <w:spacing w:after="0"/>
        <w:ind w:left="0"/>
        <w:jc w:val="both"/>
      </w:pPr>
      <w:r>
        <w:rPr>
          <w:rFonts w:ascii="Times New Roman"/>
          <w:b w:val="false"/>
          <w:i w:val="false"/>
          <w:color w:val="000000"/>
          <w:sz w:val="28"/>
        </w:rPr>
        <w:t>
      Шығарылымының көлемі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бағалы қағаздардың түрі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________________________________________________________________теңге</w:t>
      </w:r>
    </w:p>
    <w:p>
      <w:pPr>
        <w:spacing w:after="0"/>
        <w:ind w:left="0"/>
        <w:jc w:val="both"/>
      </w:pPr>
      <w:r>
        <w:rPr>
          <w:rFonts w:ascii="Times New Roman"/>
          <w:b w:val="false"/>
          <w:i w:val="false"/>
          <w:color w:val="000000"/>
          <w:sz w:val="28"/>
        </w:rPr>
        <w:t>
      (шығарылатын исламдық бағалы қағаздардың жиынтық номиналды құны</w:t>
      </w:r>
    </w:p>
    <w:p>
      <w:pPr>
        <w:spacing w:after="0"/>
        <w:ind w:left="0"/>
        <w:jc w:val="both"/>
      </w:pPr>
      <w:r>
        <w:rPr>
          <w:rFonts w:ascii="Times New Roman"/>
          <w:b w:val="false"/>
          <w:i w:val="false"/>
          <w:color w:val="000000"/>
          <w:sz w:val="28"/>
        </w:rPr>
        <w:t>
      цифрмен және жазбаша)</w:t>
      </w:r>
    </w:p>
    <w:p>
      <w:pPr>
        <w:spacing w:after="0"/>
        <w:ind w:left="0"/>
        <w:jc w:val="both"/>
      </w:pPr>
      <w:r>
        <w:rPr>
          <w:rFonts w:ascii="Times New Roman"/>
          <w:b w:val="false"/>
          <w:i w:val="false"/>
          <w:color w:val="000000"/>
          <w:sz w:val="28"/>
        </w:rPr>
        <w:t>
      Шығарылым ________________________________________________ нөмірімен</w:t>
      </w:r>
    </w:p>
    <w:p>
      <w:pPr>
        <w:spacing w:after="0"/>
        <w:ind w:left="0"/>
        <w:jc w:val="both"/>
      </w:pPr>
      <w:r>
        <w:rPr>
          <w:rFonts w:ascii="Times New Roman"/>
          <w:b w:val="false"/>
          <w:i w:val="false"/>
          <w:color w:val="000000"/>
          <w:sz w:val="28"/>
        </w:rPr>
        <w:t>
      Эмиссиялық бағалы қағаздардың мемлекеттік тізіліміне енгізілді.</w:t>
      </w:r>
    </w:p>
    <w:p>
      <w:pPr>
        <w:spacing w:after="0"/>
        <w:ind w:left="0"/>
        <w:jc w:val="both"/>
      </w:pPr>
      <w:r>
        <w:rPr>
          <w:rFonts w:ascii="Times New Roman"/>
          <w:b w:val="false"/>
          <w:i w:val="false"/>
          <w:color w:val="000000"/>
          <w:sz w:val="28"/>
        </w:rPr>
        <w:t>
      Шығарылым туралы қосымша ақпарат:____________________________________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Куәлікке қол қойған адамның тегі, аты, әкесінің</w:t>
      </w:r>
    </w:p>
    <w:p>
      <w:pPr>
        <w:spacing w:after="0"/>
        <w:ind w:left="0"/>
        <w:jc w:val="both"/>
      </w:pPr>
      <w:r>
        <w:rPr>
          <w:rFonts w:ascii="Times New Roman"/>
          <w:b w:val="false"/>
          <w:i w:val="false"/>
          <w:color w:val="000000"/>
          <w:sz w:val="28"/>
        </w:rPr>
        <w:t>
      аты (бар болса) және лауазымы, қолы,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бағалы қағаздарды</w:t>
            </w:r>
            <w:r>
              <w:br/>
            </w:r>
            <w:r>
              <w:rPr>
                <w:rFonts w:ascii="Times New Roman"/>
                <w:b w:val="false"/>
                <w:i w:val="false"/>
                <w:color w:val="000000"/>
                <w:sz w:val="20"/>
              </w:rPr>
              <w:t>шығару, айналысқа жіберу мен өтеу</w:t>
            </w:r>
            <w:r>
              <w:br/>
            </w:r>
            <w:r>
              <w:rPr>
                <w:rFonts w:ascii="Times New Roman"/>
                <w:b w:val="false"/>
                <w:i w:val="false"/>
                <w:color w:val="000000"/>
                <w:sz w:val="20"/>
              </w:rPr>
              <w:t>және оларды мемлекеттік тіркеу,</w:t>
            </w:r>
            <w:r>
              <w:br/>
            </w:r>
            <w:r>
              <w:rPr>
                <w:rFonts w:ascii="Times New Roman"/>
                <w:b w:val="false"/>
                <w:i w:val="false"/>
                <w:color w:val="000000"/>
                <w:sz w:val="20"/>
              </w:rPr>
              <w:t>орналастыру және өтеу қорытындылары</w:t>
            </w:r>
            <w:r>
              <w:br/>
            </w:r>
            <w:r>
              <w:rPr>
                <w:rFonts w:ascii="Times New Roman"/>
                <w:b w:val="false"/>
                <w:i w:val="false"/>
                <w:color w:val="000000"/>
                <w:sz w:val="20"/>
              </w:rPr>
              <w:t>туралы есептерді қарау және</w:t>
            </w:r>
            <w:r>
              <w:br/>
            </w:r>
            <w:r>
              <w:rPr>
                <w:rFonts w:ascii="Times New Roman"/>
                <w:b w:val="false"/>
                <w:i w:val="false"/>
                <w:color w:val="000000"/>
                <w:sz w:val="20"/>
              </w:rPr>
              <w:t>исламдық бағалы қағаздар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8" w:id="95"/>
    <w:p>
      <w:pPr>
        <w:spacing w:after="0"/>
        <w:ind w:left="0"/>
        <w:jc w:val="left"/>
      </w:pPr>
      <w:r>
        <w:rPr>
          <w:rFonts w:ascii="Times New Roman"/>
          <w:b/>
          <w:i w:val="false"/>
          <w:color w:val="000000"/>
        </w:rPr>
        <w:t xml:space="preserve"> Исламдық бағалы қағаздарды орналастыру қорытындылары туралы</w:t>
      </w:r>
      <w:r>
        <w:br/>
      </w:r>
      <w:r>
        <w:rPr>
          <w:rFonts w:ascii="Times New Roman"/>
          <w:b/>
          <w:i w:val="false"/>
          <w:color w:val="000000"/>
        </w:rPr>
        <w:t>ЕСЕП</w:t>
      </w:r>
    </w:p>
    <w:bookmarkEnd w:id="95"/>
    <w:bookmarkStart w:name="z99" w:id="96"/>
    <w:p>
      <w:pPr>
        <w:spacing w:after="0"/>
        <w:ind w:left="0"/>
        <w:jc w:val="both"/>
      </w:pPr>
      <w:r>
        <w:rPr>
          <w:rFonts w:ascii="Times New Roman"/>
          <w:b w:val="false"/>
          <w:i w:val="false"/>
          <w:color w:val="000000"/>
          <w:sz w:val="28"/>
        </w:rPr>
        <w:t>
      1. Эмитенттiң атауы және оның орналасқан жері.</w:t>
      </w:r>
    </w:p>
    <w:bookmarkEnd w:id="96"/>
    <w:bookmarkStart w:name="z100" w:id="97"/>
    <w:p>
      <w:pPr>
        <w:spacing w:after="0"/>
        <w:ind w:left="0"/>
        <w:jc w:val="both"/>
      </w:pPr>
      <w:r>
        <w:rPr>
          <w:rFonts w:ascii="Times New Roman"/>
          <w:b w:val="false"/>
          <w:i w:val="false"/>
          <w:color w:val="000000"/>
          <w:sz w:val="28"/>
        </w:rPr>
        <w:t>
      2. Эмитенттi және оригинаторды мемлекеттiк тiркеу (қайта тiркеу) туралы мәлiметтер.</w:t>
      </w:r>
    </w:p>
    <w:bookmarkEnd w:id="97"/>
    <w:p>
      <w:pPr>
        <w:spacing w:after="0"/>
        <w:ind w:left="0"/>
        <w:jc w:val="both"/>
      </w:pPr>
      <w:r>
        <w:rPr>
          <w:rFonts w:ascii="Times New Roman"/>
          <w:b w:val="false"/>
          <w:i w:val="false"/>
          <w:color w:val="000000"/>
          <w:sz w:val="28"/>
        </w:rPr>
        <w:t>
      Осы тармақта эмитенттi және оригинаторды мемлекеттiк тiркеу (қайта тiркеу) туралы анықтаманың немесе куәлiктiң күнi және нөмiрi, сондай-ақ олардың мемлекеттiк тiркеуін (қайта тiркеуін) жүзеге асырған органның атауы көрсетiледi.</w:t>
      </w:r>
    </w:p>
    <w:bookmarkStart w:name="z101" w:id="98"/>
    <w:p>
      <w:pPr>
        <w:spacing w:after="0"/>
        <w:ind w:left="0"/>
        <w:jc w:val="both"/>
      </w:pPr>
      <w:r>
        <w:rPr>
          <w:rFonts w:ascii="Times New Roman"/>
          <w:b w:val="false"/>
          <w:i w:val="false"/>
          <w:color w:val="000000"/>
          <w:sz w:val="28"/>
        </w:rPr>
        <w:t>
      3. Исламдық бағалы қағаздары шығарылымын мемлекеттік тіркеу күні және исламдық бағалы қағаздардың шығарылымы нөмірі.</w:t>
      </w:r>
    </w:p>
    <w:bookmarkEnd w:id="98"/>
    <w:bookmarkStart w:name="z102" w:id="99"/>
    <w:p>
      <w:pPr>
        <w:spacing w:after="0"/>
        <w:ind w:left="0"/>
        <w:jc w:val="both"/>
      </w:pPr>
      <w:r>
        <w:rPr>
          <w:rFonts w:ascii="Times New Roman"/>
          <w:b w:val="false"/>
          <w:i w:val="false"/>
          <w:color w:val="000000"/>
          <w:sz w:val="28"/>
        </w:rPr>
        <w:t>
      4. Исламдық бағалы қағаздары туралы мәліметтер: жалпы саны, түрі, номиналдық құны.</w:t>
      </w:r>
    </w:p>
    <w:bookmarkEnd w:id="99"/>
    <w:bookmarkStart w:name="z103" w:id="100"/>
    <w:p>
      <w:pPr>
        <w:spacing w:after="0"/>
        <w:ind w:left="0"/>
        <w:jc w:val="both"/>
      </w:pPr>
      <w:r>
        <w:rPr>
          <w:rFonts w:ascii="Times New Roman"/>
          <w:b w:val="false"/>
          <w:i w:val="false"/>
          <w:color w:val="000000"/>
          <w:sz w:val="28"/>
        </w:rPr>
        <w:t>
      5. Исламдық бағалы қағаздарды орналастыру туралы мәліметтер:</w:t>
      </w:r>
    </w:p>
    <w:bookmarkEnd w:id="100"/>
    <w:bookmarkStart w:name="z104" w:id="101"/>
    <w:p>
      <w:pPr>
        <w:spacing w:after="0"/>
        <w:ind w:left="0"/>
        <w:jc w:val="both"/>
      </w:pPr>
      <w:r>
        <w:rPr>
          <w:rFonts w:ascii="Times New Roman"/>
          <w:b w:val="false"/>
          <w:i w:val="false"/>
          <w:color w:val="000000"/>
          <w:sz w:val="28"/>
        </w:rPr>
        <w:t>
      1) исламдық бағалы қағаздарды орналастыру қорытындылары туралы алдыңғы есепті (есептерді) бекіту күні;</w:t>
      </w:r>
    </w:p>
    <w:bookmarkEnd w:id="101"/>
    <w:bookmarkStart w:name="z105" w:id="102"/>
    <w:p>
      <w:pPr>
        <w:spacing w:after="0"/>
        <w:ind w:left="0"/>
        <w:jc w:val="both"/>
      </w:pPr>
      <w:r>
        <w:rPr>
          <w:rFonts w:ascii="Times New Roman"/>
          <w:b w:val="false"/>
          <w:i w:val="false"/>
          <w:color w:val="000000"/>
          <w:sz w:val="28"/>
        </w:rPr>
        <w:t>
      2) есеп ұсынылатын кезеңдегі орналастырудың басталу күні және аяқталу күні;</w:t>
      </w:r>
    </w:p>
    <w:bookmarkEnd w:id="102"/>
    <w:bookmarkStart w:name="z106" w:id="103"/>
    <w:p>
      <w:pPr>
        <w:spacing w:after="0"/>
        <w:ind w:left="0"/>
        <w:jc w:val="both"/>
      </w:pPr>
      <w:r>
        <w:rPr>
          <w:rFonts w:ascii="Times New Roman"/>
          <w:b w:val="false"/>
          <w:i w:val="false"/>
          <w:color w:val="000000"/>
          <w:sz w:val="28"/>
        </w:rPr>
        <w:t>
      3) айналыс кезеңінің басталу күні және аяқталу күні;</w:t>
      </w:r>
    </w:p>
    <w:bookmarkEnd w:id="103"/>
    <w:bookmarkStart w:name="z107" w:id="104"/>
    <w:p>
      <w:pPr>
        <w:spacing w:after="0"/>
        <w:ind w:left="0"/>
        <w:jc w:val="both"/>
      </w:pPr>
      <w:r>
        <w:rPr>
          <w:rFonts w:ascii="Times New Roman"/>
          <w:b w:val="false"/>
          <w:i w:val="false"/>
          <w:color w:val="000000"/>
          <w:sz w:val="28"/>
        </w:rPr>
        <w:t>
      4) ұйымдастырылмаған бағалы қағаздар нарығындағы жазылу жолымен орналастырылған исламдық бағалы қағаздардың саны және тартылған ақша сомасы. Исламдық бағалы қағаздарды аукцион өткізу жолымен орналастырған жағдайда олардың өткен күнін және аукциондағы ең жоғарғы сату бағасын көрсету керек;</w:t>
      </w:r>
    </w:p>
    <w:bookmarkEnd w:id="104"/>
    <w:bookmarkStart w:name="z108" w:id="105"/>
    <w:p>
      <w:pPr>
        <w:spacing w:after="0"/>
        <w:ind w:left="0"/>
        <w:jc w:val="both"/>
      </w:pPr>
      <w:r>
        <w:rPr>
          <w:rFonts w:ascii="Times New Roman"/>
          <w:b w:val="false"/>
          <w:i w:val="false"/>
          <w:color w:val="000000"/>
          <w:sz w:val="28"/>
        </w:rPr>
        <w:t>
      5) бағалы қағаздардың ұйымдастырылған нарығында исламдық бағалы қағаздарды орналастыру туралы ақпарат (caуда-саттықты ұйымдастырушылар тiзiмiнiң санаты, исламдық бағалы қағаздарды орналастыру аяқталған күнге исламдық бағалы қағаздардың нарықтық құны, сауда-саттықтағы ең жоғарғы баға және бiрiншi және соңғы сауда-саттық күні, орналастырылған исламдық бағалы қағаздардың саны және тартылған ақша сомасы);</w:t>
      </w:r>
    </w:p>
    <w:bookmarkEnd w:id="105"/>
    <w:bookmarkStart w:name="z109" w:id="106"/>
    <w:p>
      <w:pPr>
        <w:spacing w:after="0"/>
        <w:ind w:left="0"/>
        <w:jc w:val="both"/>
      </w:pPr>
      <w:r>
        <w:rPr>
          <w:rFonts w:ascii="Times New Roman"/>
          <w:b w:val="false"/>
          <w:i w:val="false"/>
          <w:color w:val="000000"/>
          <w:sz w:val="28"/>
        </w:rPr>
        <w:t>
      6) есепті кезеңдегі орналастырылған исламдық бағалы қағаздардың және олардың орналастыру басталған күнінен бастап бұрын орналастырылған исламдық бағалы қағаздарды ескере отырып, барлығының саны;</w:t>
      </w:r>
    </w:p>
    <w:bookmarkEnd w:id="106"/>
    <w:bookmarkStart w:name="z110" w:id="107"/>
    <w:p>
      <w:pPr>
        <w:spacing w:after="0"/>
        <w:ind w:left="0"/>
        <w:jc w:val="both"/>
      </w:pPr>
      <w:r>
        <w:rPr>
          <w:rFonts w:ascii="Times New Roman"/>
          <w:b w:val="false"/>
          <w:i w:val="false"/>
          <w:color w:val="000000"/>
          <w:sz w:val="28"/>
        </w:rPr>
        <w:t>
      7) есепті кезең аяқталған күнге сатып алынған исламдық бағалы қағаздардың саны, сатып алу жөнінде шешім қабылданған күн, сондай-ақ эмитент немесе оригинатор оларды сатып алған кезде келген шығындар;</w:t>
      </w:r>
    </w:p>
    <w:bookmarkEnd w:id="107"/>
    <w:bookmarkStart w:name="z111" w:id="108"/>
    <w:p>
      <w:pPr>
        <w:spacing w:after="0"/>
        <w:ind w:left="0"/>
        <w:jc w:val="both"/>
      </w:pPr>
      <w:r>
        <w:rPr>
          <w:rFonts w:ascii="Times New Roman"/>
          <w:b w:val="false"/>
          <w:i w:val="false"/>
          <w:color w:val="000000"/>
          <w:sz w:val="28"/>
        </w:rPr>
        <w:t>
      8) исламдық бағалы қағаздар шығарылымының андеррайтерлерi (эмиссиялық консорциумдар) туралы ақпарат. Осы тармақта мынадай ақпаратты көрсету керек:</w:t>
      </w:r>
    </w:p>
    <w:bookmarkEnd w:id="108"/>
    <w:p>
      <w:pPr>
        <w:spacing w:after="0"/>
        <w:ind w:left="0"/>
        <w:jc w:val="both"/>
      </w:pPr>
      <w:r>
        <w:rPr>
          <w:rFonts w:ascii="Times New Roman"/>
          <w:b w:val="false"/>
          <w:i w:val="false"/>
          <w:color w:val="000000"/>
          <w:sz w:val="28"/>
        </w:rPr>
        <w:t>
      бағалы қағаздар нарығының кәсіби қатысушысының атауы, эмитентпен жасалған андеррайтер қызметін көрсету жөнiндегi шарттың күні мен нөмiрi, сондай-ақ эмиссиялық консорциум қатысушылары туралы;</w:t>
      </w:r>
    </w:p>
    <w:p>
      <w:pPr>
        <w:spacing w:after="0"/>
        <w:ind w:left="0"/>
        <w:jc w:val="both"/>
      </w:pPr>
      <w:r>
        <w:rPr>
          <w:rFonts w:ascii="Times New Roman"/>
          <w:b w:val="false"/>
          <w:i w:val="false"/>
          <w:color w:val="000000"/>
          <w:sz w:val="28"/>
        </w:rPr>
        <w:t>
      андеррайтерлерге немесе орналастырудың басқа қатысушыларына, өкілдерге төленген (төленуі тиіс) орналастырудың жалпы көлемiнiң пайызға шаққандағы дисконт және комиссия, әрбір орналастырылған исламдық бағалы қағаздардың дисконты және комиссиясы көлемі туралы және шығыстар туралы басқа да мәліметтер;</w:t>
      </w:r>
    </w:p>
    <w:p>
      <w:pPr>
        <w:spacing w:after="0"/>
        <w:ind w:left="0"/>
        <w:jc w:val="both"/>
      </w:pPr>
      <w:r>
        <w:rPr>
          <w:rFonts w:ascii="Times New Roman"/>
          <w:b w:val="false"/>
          <w:i w:val="false"/>
          <w:color w:val="000000"/>
          <w:sz w:val="28"/>
        </w:rPr>
        <w:t>
      андеррайтерлердi тартпай орналастырылған исламдық бағалы қағаздардың саны және орналастырудың одан әрі жоспарлары туралы;</w:t>
      </w:r>
    </w:p>
    <w:bookmarkStart w:name="z112" w:id="109"/>
    <w:p>
      <w:pPr>
        <w:spacing w:after="0"/>
        <w:ind w:left="0"/>
        <w:jc w:val="both"/>
      </w:pPr>
      <w:r>
        <w:rPr>
          <w:rFonts w:ascii="Times New Roman"/>
          <w:b w:val="false"/>
          <w:i w:val="false"/>
          <w:color w:val="000000"/>
          <w:sz w:val="28"/>
        </w:rPr>
        <w:t xml:space="preserve">
      9) меншік иелерiнiң санаттары бойынша исламдық бағалы қағаздардың меншік иелерінің саны туралы мәліметтер: </w:t>
      </w:r>
    </w:p>
    <w:bookmarkEnd w:id="109"/>
    <w:p>
      <w:pPr>
        <w:spacing w:after="0"/>
        <w:ind w:left="0"/>
        <w:jc w:val="both"/>
      </w:pPr>
      <w:r>
        <w:rPr>
          <w:rFonts w:ascii="Times New Roman"/>
          <w:b w:val="false"/>
          <w:i w:val="false"/>
          <w:color w:val="000000"/>
          <w:sz w:val="28"/>
        </w:rPr>
        <w:t>
      жоғарыда аталған әр санаттағы тұлғалардың меншігіне тиесілі исламдық бағалы қағаздардың санын және түрін көрсете отырып, зейнетақы қорлары, сақтандыру компаниялары, екiншi деңгейдегi банктер, банк операцияларының жекелеген түрлерін жүзеге асыратын ұйымдар, брокер-дилерлер және өзге де меншiк иелерi;</w:t>
      </w:r>
    </w:p>
    <w:bookmarkStart w:name="z113" w:id="110"/>
    <w:p>
      <w:pPr>
        <w:spacing w:after="0"/>
        <w:ind w:left="0"/>
        <w:jc w:val="both"/>
      </w:pPr>
      <w:r>
        <w:rPr>
          <w:rFonts w:ascii="Times New Roman"/>
          <w:b w:val="false"/>
          <w:i w:val="false"/>
          <w:color w:val="000000"/>
          <w:sz w:val="28"/>
        </w:rPr>
        <w:t>
      10) орналастырылмаған исламдық бағалы қағаздардың саны;</w:t>
      </w:r>
    </w:p>
    <w:bookmarkEnd w:id="110"/>
    <w:bookmarkStart w:name="z114" w:id="111"/>
    <w:p>
      <w:pPr>
        <w:spacing w:after="0"/>
        <w:ind w:left="0"/>
        <w:jc w:val="both"/>
      </w:pPr>
      <w:r>
        <w:rPr>
          <w:rFonts w:ascii="Times New Roman"/>
          <w:b w:val="false"/>
          <w:i w:val="false"/>
          <w:color w:val="000000"/>
          <w:sz w:val="28"/>
        </w:rPr>
        <w:t>
      11) тиісті шарттарды жасау күні мен нөмірі көрсетілген оригинатордың атауы мен орналасқан жері;</w:t>
      </w:r>
    </w:p>
    <w:bookmarkEnd w:id="111"/>
    <w:bookmarkStart w:name="z115" w:id="112"/>
    <w:p>
      <w:pPr>
        <w:spacing w:after="0"/>
        <w:ind w:left="0"/>
        <w:jc w:val="both"/>
      </w:pPr>
      <w:r>
        <w:rPr>
          <w:rFonts w:ascii="Times New Roman"/>
          <w:b w:val="false"/>
          <w:i w:val="false"/>
          <w:color w:val="000000"/>
          <w:sz w:val="28"/>
        </w:rPr>
        <w:t>
      12) есепті кезеңнің аяқталу күніне уақытша бос ақшаны инвестициялаудан алынған ақша сомасы.</w:t>
      </w:r>
    </w:p>
    <w:bookmarkEnd w:id="112"/>
    <w:bookmarkStart w:name="z116" w:id="113"/>
    <w:p>
      <w:pPr>
        <w:spacing w:after="0"/>
        <w:ind w:left="0"/>
        <w:jc w:val="both"/>
      </w:pPr>
      <w:r>
        <w:rPr>
          <w:rFonts w:ascii="Times New Roman"/>
          <w:b w:val="false"/>
          <w:i w:val="false"/>
          <w:color w:val="000000"/>
          <w:sz w:val="28"/>
        </w:rPr>
        <w:t>
      6. Бұқаралық ақпарат құралдарының атауы және исламдық бағалы қағаздар шығарылымы туралы ақпараттық хабар жарияланған күн.</w:t>
      </w:r>
    </w:p>
    <w:bookmarkEnd w:id="113"/>
    <w:bookmarkStart w:name="z117" w:id="114"/>
    <w:p>
      <w:pPr>
        <w:spacing w:after="0"/>
        <w:ind w:left="0"/>
        <w:jc w:val="both"/>
      </w:pPr>
      <w:r>
        <w:rPr>
          <w:rFonts w:ascii="Times New Roman"/>
          <w:b w:val="false"/>
          <w:i w:val="false"/>
          <w:color w:val="000000"/>
          <w:sz w:val="28"/>
        </w:rPr>
        <w:t>
      7. Исламдық бағалы қағаздар бойынша кіріс төлеу туралы мәлiметтер:</w:t>
      </w:r>
    </w:p>
    <w:bookmarkEnd w:id="114"/>
    <w:bookmarkStart w:name="z118" w:id="115"/>
    <w:p>
      <w:pPr>
        <w:spacing w:after="0"/>
        <w:ind w:left="0"/>
        <w:jc w:val="both"/>
      </w:pPr>
      <w:r>
        <w:rPr>
          <w:rFonts w:ascii="Times New Roman"/>
          <w:b w:val="false"/>
          <w:i w:val="false"/>
          <w:color w:val="000000"/>
          <w:sz w:val="28"/>
        </w:rPr>
        <w:t>
      1) есепті кезең ішінде исламдық бағалы қағаздар бойынша исламдық бағалы қағаздарды ұстаушыларға төленген кіріс мөлшері;</w:t>
      </w:r>
    </w:p>
    <w:bookmarkEnd w:id="115"/>
    <w:bookmarkStart w:name="z119" w:id="116"/>
    <w:p>
      <w:pPr>
        <w:spacing w:after="0"/>
        <w:ind w:left="0"/>
        <w:jc w:val="both"/>
      </w:pPr>
      <w:r>
        <w:rPr>
          <w:rFonts w:ascii="Times New Roman"/>
          <w:b w:val="false"/>
          <w:i w:val="false"/>
          <w:color w:val="000000"/>
          <w:sz w:val="28"/>
        </w:rPr>
        <w:t xml:space="preserve">
      2) исламдық бағалы қағаздар бойынша исламдық бағалы қағаздарды ұстаушыларға төлемнің кезеңділігі және мерзімі; </w:t>
      </w:r>
    </w:p>
    <w:bookmarkEnd w:id="116"/>
    <w:bookmarkStart w:name="z120" w:id="117"/>
    <w:p>
      <w:pPr>
        <w:spacing w:after="0"/>
        <w:ind w:left="0"/>
        <w:jc w:val="both"/>
      </w:pPr>
      <w:r>
        <w:rPr>
          <w:rFonts w:ascii="Times New Roman"/>
          <w:b w:val="false"/>
          <w:i w:val="false"/>
          <w:color w:val="000000"/>
          <w:sz w:val="28"/>
        </w:rPr>
        <w:t>
      3) исламдық бағалы қағаздар бойынша кіріс төлеу кезiндегi есеп айырысу тәртiбi (есеп айырысу нысаны: қолма-қол, қолма-қол жасалмайтын);</w:t>
      </w:r>
    </w:p>
    <w:bookmarkEnd w:id="117"/>
    <w:bookmarkStart w:name="z121" w:id="118"/>
    <w:p>
      <w:pPr>
        <w:spacing w:after="0"/>
        <w:ind w:left="0"/>
        <w:jc w:val="both"/>
      </w:pPr>
      <w:r>
        <w:rPr>
          <w:rFonts w:ascii="Times New Roman"/>
          <w:b w:val="false"/>
          <w:i w:val="false"/>
          <w:color w:val="000000"/>
          <w:sz w:val="28"/>
        </w:rPr>
        <w:t>
      4) есепті кезең ішінде исламдық бағалы қағаздарды орналастырудан сатып алынған мүлік бойынша алынған кірістің жалпы сомасы;</w:t>
      </w:r>
    </w:p>
    <w:bookmarkEnd w:id="118"/>
    <w:bookmarkStart w:name="z122" w:id="119"/>
    <w:p>
      <w:pPr>
        <w:spacing w:after="0"/>
        <w:ind w:left="0"/>
        <w:jc w:val="both"/>
      </w:pPr>
      <w:r>
        <w:rPr>
          <w:rFonts w:ascii="Times New Roman"/>
          <w:b w:val="false"/>
          <w:i w:val="false"/>
          <w:color w:val="000000"/>
          <w:sz w:val="28"/>
        </w:rPr>
        <w:t>
      5) эмитенттің бөлінген активтері құрамында резервтік қорды құру және одан әрі қалыптастыруға бағытталған ақша сомасы, сондай-ақ есепті кезеңдегі резервтік қордың қаражатын пайдалану туралы мәліметтер;</w:t>
      </w:r>
    </w:p>
    <w:bookmarkEnd w:id="119"/>
    <w:bookmarkStart w:name="z123" w:id="120"/>
    <w:p>
      <w:pPr>
        <w:spacing w:after="0"/>
        <w:ind w:left="0"/>
        <w:jc w:val="both"/>
      </w:pPr>
      <w:r>
        <w:rPr>
          <w:rFonts w:ascii="Times New Roman"/>
          <w:b w:val="false"/>
          <w:i w:val="false"/>
          <w:color w:val="000000"/>
          <w:sz w:val="28"/>
        </w:rPr>
        <w:t>
      6) есепті кезең ішінде бөлінген активтерді сенімгерлік басқарушыға (оригинаторға) төленген комиссиялық сыйақы мөлшері;</w:t>
      </w:r>
    </w:p>
    <w:bookmarkEnd w:id="120"/>
    <w:bookmarkStart w:name="z124" w:id="121"/>
    <w:p>
      <w:pPr>
        <w:spacing w:after="0"/>
        <w:ind w:left="0"/>
        <w:jc w:val="both"/>
      </w:pPr>
      <w:r>
        <w:rPr>
          <w:rFonts w:ascii="Times New Roman"/>
          <w:b w:val="false"/>
          <w:i w:val="false"/>
          <w:color w:val="000000"/>
          <w:sz w:val="28"/>
        </w:rPr>
        <w:t>
      7) есепті кезең ішінде эмитент пен оригинатор инвестициялық жоба бойынша (исламдық қатысу сертификаттарын шығару кезінде) алған ақша сомасы (эмитент және оригинатор үшін жеке көрсетіледі).</w:t>
      </w:r>
    </w:p>
    <w:bookmarkEnd w:id="121"/>
    <w:p>
      <w:pPr>
        <w:spacing w:after="0"/>
        <w:ind w:left="0"/>
        <w:jc w:val="both"/>
      </w:pPr>
      <w:r>
        <w:rPr>
          <w:rFonts w:ascii="Times New Roman"/>
          <w:b w:val="false"/>
          <w:i w:val="false"/>
          <w:color w:val="000000"/>
          <w:sz w:val="28"/>
        </w:rPr>
        <w:t>
      Есепке эмитенттің бiрiншi басшысы, бас бухгалтері немесе олардың орнындағы адамдар қол қояды және эмитенттің мөрiнiң бедерімен (бар болса) расталады. Есептiң әрбiр данасы орналастырылған исламдық бағалы қағаздардың саны туралы меншiк иелерiнiң санаты бойынша бөлiгiнде тiркеушi берген анықтаманың көшiрмесiмен, есептi айдың соңындағы жағдай бойынша немесе исламдық бағалы қағаздарды орналастыру аяқталған күнгi қаржылық есеппен бiрге тiгiледi және тiгiстiң түйiнiне және жартылай параққа желiмделген қағаз пломбамен бекiтiледi. Мөрдiң бедері (бар болса) жартылай қағаз пломбаға, жартылай құжаттың парағына басылады және бiрiншi басшының немесе оның орнындағы адамның қолымен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бағалы қағаздарды</w:t>
            </w:r>
            <w:r>
              <w:br/>
            </w:r>
            <w:r>
              <w:rPr>
                <w:rFonts w:ascii="Times New Roman"/>
                <w:b w:val="false"/>
                <w:i w:val="false"/>
                <w:color w:val="000000"/>
                <w:sz w:val="20"/>
              </w:rPr>
              <w:t>шығару, айналысқа жіберу мен өтеу</w:t>
            </w:r>
            <w:r>
              <w:br/>
            </w:r>
            <w:r>
              <w:rPr>
                <w:rFonts w:ascii="Times New Roman"/>
                <w:b w:val="false"/>
                <w:i w:val="false"/>
                <w:color w:val="000000"/>
                <w:sz w:val="20"/>
              </w:rPr>
              <w:t>және оларды мемлекеттік тіркеу,</w:t>
            </w:r>
            <w:r>
              <w:br/>
            </w:r>
            <w:r>
              <w:rPr>
                <w:rFonts w:ascii="Times New Roman"/>
                <w:b w:val="false"/>
                <w:i w:val="false"/>
                <w:color w:val="000000"/>
                <w:sz w:val="20"/>
              </w:rPr>
              <w:t>орналастыру және өтеу қорытындылары</w:t>
            </w:r>
            <w:r>
              <w:br/>
            </w:r>
            <w:r>
              <w:rPr>
                <w:rFonts w:ascii="Times New Roman"/>
                <w:b w:val="false"/>
                <w:i w:val="false"/>
                <w:color w:val="000000"/>
                <w:sz w:val="20"/>
              </w:rPr>
              <w:t>туралы есептерді қарау және</w:t>
            </w:r>
            <w:r>
              <w:br/>
            </w:r>
            <w:r>
              <w:rPr>
                <w:rFonts w:ascii="Times New Roman"/>
                <w:b w:val="false"/>
                <w:i w:val="false"/>
                <w:color w:val="000000"/>
                <w:sz w:val="20"/>
              </w:rPr>
              <w:t>исламдық бағалы қағаздар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7" w:id="122"/>
    <w:p>
      <w:pPr>
        <w:spacing w:after="0"/>
        <w:ind w:left="0"/>
        <w:jc w:val="left"/>
      </w:pPr>
      <w:r>
        <w:rPr>
          <w:rFonts w:ascii="Times New Roman"/>
          <w:b/>
          <w:i w:val="false"/>
          <w:color w:val="000000"/>
        </w:rPr>
        <w:t xml:space="preserve"> Исламдық бағалы қағаздарды өтеу қорытындылары туралы</w:t>
      </w:r>
      <w:r>
        <w:br/>
      </w:r>
      <w:r>
        <w:rPr>
          <w:rFonts w:ascii="Times New Roman"/>
          <w:b/>
          <w:i w:val="false"/>
          <w:color w:val="000000"/>
        </w:rPr>
        <w:t>ЕСЕП</w:t>
      </w:r>
    </w:p>
    <w:bookmarkEnd w:id="122"/>
    <w:bookmarkStart w:name="z126" w:id="123"/>
    <w:p>
      <w:pPr>
        <w:spacing w:after="0"/>
        <w:ind w:left="0"/>
        <w:jc w:val="both"/>
      </w:pPr>
      <w:r>
        <w:rPr>
          <w:rFonts w:ascii="Times New Roman"/>
          <w:b w:val="false"/>
          <w:i w:val="false"/>
          <w:color w:val="000000"/>
          <w:sz w:val="28"/>
        </w:rPr>
        <w:t>
      1. Эмитенттiң және оригинатордың атауы.</w:t>
      </w:r>
    </w:p>
    <w:bookmarkEnd w:id="123"/>
    <w:bookmarkStart w:name="z127" w:id="124"/>
    <w:p>
      <w:pPr>
        <w:spacing w:after="0"/>
        <w:ind w:left="0"/>
        <w:jc w:val="both"/>
      </w:pPr>
      <w:r>
        <w:rPr>
          <w:rFonts w:ascii="Times New Roman"/>
          <w:b w:val="false"/>
          <w:i w:val="false"/>
          <w:color w:val="000000"/>
          <w:sz w:val="28"/>
        </w:rPr>
        <w:t>
      2. Эмитенттi және оригинаторды мемлекеттік тіркеу (қайта тіркеу) туралы мәлiметтер.</w:t>
      </w:r>
    </w:p>
    <w:bookmarkEnd w:id="124"/>
    <w:p>
      <w:pPr>
        <w:spacing w:after="0"/>
        <w:ind w:left="0"/>
        <w:jc w:val="both"/>
      </w:pPr>
      <w:r>
        <w:rPr>
          <w:rFonts w:ascii="Times New Roman"/>
          <w:b w:val="false"/>
          <w:i w:val="false"/>
          <w:color w:val="000000"/>
          <w:sz w:val="28"/>
        </w:rPr>
        <w:t>
      Осы тармақта эмитентті және оригинаторды мемлекеттiк тiркеу (қайта тiркеу) туралы анықтаманың немесе куәлiктiң күні және нөмiрi, сондай-ақ олардың мемлекеттік тіркеуін (қайта тіркеуін) жүзеге асырған органның атауы көрсетiледi.</w:t>
      </w:r>
    </w:p>
    <w:bookmarkStart w:name="z128" w:id="125"/>
    <w:p>
      <w:pPr>
        <w:spacing w:after="0"/>
        <w:ind w:left="0"/>
        <w:jc w:val="both"/>
      </w:pPr>
      <w:r>
        <w:rPr>
          <w:rFonts w:ascii="Times New Roman"/>
          <w:b w:val="false"/>
          <w:i w:val="false"/>
          <w:color w:val="000000"/>
          <w:sz w:val="28"/>
        </w:rPr>
        <w:t>
      3. Эмитенттің және оригинатордың орналасқан жері.</w:t>
      </w:r>
    </w:p>
    <w:bookmarkEnd w:id="125"/>
    <w:bookmarkStart w:name="z129" w:id="126"/>
    <w:p>
      <w:pPr>
        <w:spacing w:after="0"/>
        <w:ind w:left="0"/>
        <w:jc w:val="both"/>
      </w:pPr>
      <w:r>
        <w:rPr>
          <w:rFonts w:ascii="Times New Roman"/>
          <w:b w:val="false"/>
          <w:i w:val="false"/>
          <w:color w:val="000000"/>
          <w:sz w:val="28"/>
        </w:rPr>
        <w:t>
      4. Исламдық бағалы қағаздардың шығарылымы мемлекеттік тіркелген күн және шығарылым нөмірі.</w:t>
      </w:r>
    </w:p>
    <w:bookmarkEnd w:id="126"/>
    <w:bookmarkStart w:name="z130" w:id="127"/>
    <w:p>
      <w:pPr>
        <w:spacing w:after="0"/>
        <w:ind w:left="0"/>
        <w:jc w:val="both"/>
      </w:pPr>
      <w:r>
        <w:rPr>
          <w:rFonts w:ascii="Times New Roman"/>
          <w:b w:val="false"/>
          <w:i w:val="false"/>
          <w:color w:val="000000"/>
          <w:sz w:val="28"/>
        </w:rPr>
        <w:t>
      5. Исламдық бағалы қағаздарды орналастыру қорытындылары туралы есеп (есептер) бекiтiлген күн.</w:t>
      </w:r>
    </w:p>
    <w:bookmarkEnd w:id="127"/>
    <w:bookmarkStart w:name="z131" w:id="128"/>
    <w:p>
      <w:pPr>
        <w:spacing w:after="0"/>
        <w:ind w:left="0"/>
        <w:jc w:val="both"/>
      </w:pPr>
      <w:r>
        <w:rPr>
          <w:rFonts w:ascii="Times New Roman"/>
          <w:b w:val="false"/>
          <w:i w:val="false"/>
          <w:color w:val="000000"/>
          <w:sz w:val="28"/>
        </w:rPr>
        <w:t>
      6. Исламдық бағалы қағаздарды өтеу туралы мәліметтер:</w:t>
      </w:r>
    </w:p>
    <w:bookmarkEnd w:id="128"/>
    <w:bookmarkStart w:name="z132" w:id="129"/>
    <w:p>
      <w:pPr>
        <w:spacing w:after="0"/>
        <w:ind w:left="0"/>
        <w:jc w:val="both"/>
      </w:pPr>
      <w:r>
        <w:rPr>
          <w:rFonts w:ascii="Times New Roman"/>
          <w:b w:val="false"/>
          <w:i w:val="false"/>
          <w:color w:val="000000"/>
          <w:sz w:val="28"/>
        </w:rPr>
        <w:t>
      1) исламдық бағалы қағаздар өтелген күні;</w:t>
      </w:r>
    </w:p>
    <w:bookmarkEnd w:id="129"/>
    <w:bookmarkStart w:name="z133" w:id="130"/>
    <w:p>
      <w:pPr>
        <w:spacing w:after="0"/>
        <w:ind w:left="0"/>
        <w:jc w:val="both"/>
      </w:pPr>
      <w:r>
        <w:rPr>
          <w:rFonts w:ascii="Times New Roman"/>
          <w:b w:val="false"/>
          <w:i w:val="false"/>
          <w:color w:val="000000"/>
          <w:sz w:val="28"/>
        </w:rPr>
        <w:t>
      2) оригинатордың эмитентке мерзімінен бұрын өтеудің негіздемелерін және исламдық бағалы қағаздарды өтеу үшін аударған ақша сомасын көрсетіп, мерзімінен бұрын өтелген исламдық бағалы қағаздардың саны туралы мәлiметтер;</w:t>
      </w:r>
    </w:p>
    <w:bookmarkEnd w:id="130"/>
    <w:bookmarkStart w:name="z134" w:id="131"/>
    <w:p>
      <w:pPr>
        <w:spacing w:after="0"/>
        <w:ind w:left="0"/>
        <w:jc w:val="both"/>
      </w:pPr>
      <w:r>
        <w:rPr>
          <w:rFonts w:ascii="Times New Roman"/>
          <w:b w:val="false"/>
          <w:i w:val="false"/>
          <w:color w:val="000000"/>
          <w:sz w:val="28"/>
        </w:rPr>
        <w:t>
      3) исламдық бағалы қағаздарды өтеу үшін резервтік қордан тартылған ақша сомасы.</w:t>
      </w:r>
    </w:p>
    <w:bookmarkEnd w:id="131"/>
    <w:bookmarkStart w:name="z135" w:id="132"/>
    <w:p>
      <w:pPr>
        <w:spacing w:after="0"/>
        <w:ind w:left="0"/>
        <w:jc w:val="both"/>
      </w:pPr>
      <w:r>
        <w:rPr>
          <w:rFonts w:ascii="Times New Roman"/>
          <w:b w:val="false"/>
          <w:i w:val="false"/>
          <w:color w:val="000000"/>
          <w:sz w:val="28"/>
        </w:rPr>
        <w:t>
      7. Исламдық бағалы қағаздар бойынша төленген кірістің жиынтық мөлшері және өтеу сомасы. Осы тармақта есеп айырысу толығымен келтiрiледi.</w:t>
      </w:r>
    </w:p>
    <w:bookmarkEnd w:id="132"/>
    <w:p>
      <w:pPr>
        <w:spacing w:after="0"/>
        <w:ind w:left="0"/>
        <w:jc w:val="both"/>
      </w:pPr>
      <w:r>
        <w:rPr>
          <w:rFonts w:ascii="Times New Roman"/>
          <w:b w:val="false"/>
          <w:i w:val="false"/>
          <w:color w:val="000000"/>
          <w:sz w:val="28"/>
        </w:rPr>
        <w:t>
      Исламдық бағалы қағаздарды өтеу қорытындылары туралы есеп есептi айдың соңындағы жағдай бойынша немесе исламдық бағалы қағаздарды өтеу аяқталған күнгi эмитенттің және оригинатордың қаржылық есеппен бірге қоса тiгiледi, оған бiрiншi басшы, бас бухгалтер не олардың орындарындағы адамдар, исламдық бағалы қағаздарды ұстаушылар өкілі атынан уәкілетті тұлға қол қояды және эмитенттiң мөрiнiң бедерiмен (бар болса)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бағалы қағаздарды</w:t>
            </w:r>
            <w:r>
              <w:br/>
            </w:r>
            <w:r>
              <w:rPr>
                <w:rFonts w:ascii="Times New Roman"/>
                <w:b w:val="false"/>
                <w:i w:val="false"/>
                <w:color w:val="000000"/>
                <w:sz w:val="20"/>
              </w:rPr>
              <w:t>шығару, айналысқа жіберу мен өтеу</w:t>
            </w:r>
            <w:r>
              <w:br/>
            </w:r>
            <w:r>
              <w:rPr>
                <w:rFonts w:ascii="Times New Roman"/>
                <w:b w:val="false"/>
                <w:i w:val="false"/>
                <w:color w:val="000000"/>
                <w:sz w:val="20"/>
              </w:rPr>
              <w:t>және оларды мемлекеттік тіркеу,</w:t>
            </w:r>
            <w:r>
              <w:br/>
            </w:r>
            <w:r>
              <w:rPr>
                <w:rFonts w:ascii="Times New Roman"/>
                <w:b w:val="false"/>
                <w:i w:val="false"/>
                <w:color w:val="000000"/>
                <w:sz w:val="20"/>
              </w:rPr>
              <w:t>орналастыру және өтеу қорытындылары</w:t>
            </w:r>
            <w:r>
              <w:br/>
            </w:r>
            <w:r>
              <w:rPr>
                <w:rFonts w:ascii="Times New Roman"/>
                <w:b w:val="false"/>
                <w:i w:val="false"/>
                <w:color w:val="000000"/>
                <w:sz w:val="20"/>
              </w:rPr>
              <w:t>туралы есептерді қарау және</w:t>
            </w:r>
            <w:r>
              <w:br/>
            </w:r>
            <w:r>
              <w:rPr>
                <w:rFonts w:ascii="Times New Roman"/>
                <w:b w:val="false"/>
                <w:i w:val="false"/>
                <w:color w:val="000000"/>
                <w:sz w:val="20"/>
              </w:rPr>
              <w:t>исламдық бағалы қағаздар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9" w:id="133"/>
    <w:p>
      <w:pPr>
        <w:spacing w:after="0"/>
        <w:ind w:left="0"/>
        <w:jc w:val="left"/>
      </w:pPr>
      <w:r>
        <w:rPr>
          <w:rFonts w:ascii="Times New Roman"/>
          <w:b/>
          <w:i w:val="false"/>
          <w:color w:val="000000"/>
        </w:rPr>
        <w:t xml:space="preserve"> Исламдық бағалы қағаздарды орналастыру (өтеу) қорытындылары</w:t>
      </w:r>
      <w:r>
        <w:br/>
      </w:r>
      <w:r>
        <w:rPr>
          <w:rFonts w:ascii="Times New Roman"/>
          <w:b/>
          <w:i w:val="false"/>
          <w:color w:val="000000"/>
        </w:rPr>
        <w:t>туралы есепті бекіту туралы хабарлама</w:t>
      </w:r>
    </w:p>
    <w:bookmarkEnd w:id="133"/>
    <w:p>
      <w:pPr>
        <w:spacing w:after="0"/>
        <w:ind w:left="0"/>
        <w:jc w:val="both"/>
      </w:pPr>
      <w:r>
        <w:rPr>
          <w:rFonts w:ascii="Times New Roman"/>
          <w:b w:val="false"/>
          <w:i w:val="false"/>
          <w:color w:val="000000"/>
          <w:sz w:val="28"/>
        </w:rPr>
        <w:t>
      20 ___ жылғы "___" __________               ________ қаласы   № _____</w:t>
      </w:r>
    </w:p>
    <w:p>
      <w:pPr>
        <w:spacing w:after="0"/>
        <w:ind w:left="0"/>
        <w:jc w:val="both"/>
      </w:pPr>
      <w:r>
        <w:rPr>
          <w:rFonts w:ascii="Times New Roman"/>
          <w:b w:val="false"/>
          <w:i w:val="false"/>
          <w:color w:val="000000"/>
          <w:sz w:val="28"/>
        </w:rPr>
        <w:t>
      Қазақстан Республикасының Ұлттық Банкі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нөмірі және күні)</w:t>
      </w:r>
    </w:p>
    <w:p>
      <w:pPr>
        <w:spacing w:after="0"/>
        <w:ind w:left="0"/>
        <w:jc w:val="both"/>
      </w:pPr>
      <w:r>
        <w:rPr>
          <w:rFonts w:ascii="Times New Roman"/>
          <w:b w:val="false"/>
          <w:i w:val="false"/>
          <w:color w:val="000000"/>
          <w:sz w:val="28"/>
        </w:rPr>
        <w:t>
      тіркелген____________________________________________________________</w:t>
      </w:r>
    </w:p>
    <w:p>
      <w:pPr>
        <w:spacing w:after="0"/>
        <w:ind w:left="0"/>
        <w:jc w:val="both"/>
      </w:pPr>
      <w:r>
        <w:rPr>
          <w:rFonts w:ascii="Times New Roman"/>
          <w:b w:val="false"/>
          <w:i w:val="false"/>
          <w:color w:val="000000"/>
          <w:sz w:val="28"/>
        </w:rPr>
        <w:t>
      (эмитенттің атауы және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бағалы қағаздардың түрі көрсетіледі)</w:t>
      </w:r>
    </w:p>
    <w:p>
      <w:pPr>
        <w:spacing w:after="0"/>
        <w:ind w:left="0"/>
        <w:jc w:val="both"/>
      </w:pPr>
      <w:r>
        <w:rPr>
          <w:rFonts w:ascii="Times New Roman"/>
          <w:b w:val="false"/>
          <w:i w:val="false"/>
          <w:color w:val="000000"/>
          <w:sz w:val="28"/>
        </w:rPr>
        <w:t>
      орналастыру (өтеу) қорытындылары туралы есепті бекітті.</w:t>
      </w:r>
    </w:p>
    <w:p>
      <w:pPr>
        <w:spacing w:after="0"/>
        <w:ind w:left="0"/>
        <w:jc w:val="both"/>
      </w:pPr>
      <w:r>
        <w:rPr>
          <w:rFonts w:ascii="Times New Roman"/>
          <w:b w:val="false"/>
          <w:i w:val="false"/>
          <w:color w:val="000000"/>
          <w:sz w:val="28"/>
        </w:rPr>
        <w:t>
      Шығарылым</w:t>
      </w:r>
    </w:p>
    <w:p>
      <w:pPr>
        <w:spacing w:after="0"/>
        <w:ind w:left="0"/>
        <w:jc w:val="both"/>
      </w:pPr>
      <w:r>
        <w:rPr>
          <w:rFonts w:ascii="Times New Roman"/>
          <w:b w:val="false"/>
          <w:i w:val="false"/>
          <w:color w:val="000000"/>
          <w:sz w:val="28"/>
        </w:rPr>
        <w:t>
      ___________________________________________________________нөмірімен</w:t>
      </w:r>
    </w:p>
    <w:p>
      <w:pPr>
        <w:spacing w:after="0"/>
        <w:ind w:left="0"/>
        <w:jc w:val="both"/>
      </w:pPr>
      <w:r>
        <w:rPr>
          <w:rFonts w:ascii="Times New Roman"/>
          <w:b w:val="false"/>
          <w:i w:val="false"/>
          <w:color w:val="000000"/>
          <w:sz w:val="28"/>
        </w:rPr>
        <w:t>
      Эмиссиялық бағалы қағаздардың мемлекеттік тізіліміне енгізілді.</w:t>
      </w:r>
    </w:p>
    <w:p>
      <w:pPr>
        <w:spacing w:after="0"/>
        <w:ind w:left="0"/>
        <w:jc w:val="both"/>
      </w:pPr>
      <w:r>
        <w:rPr>
          <w:rFonts w:ascii="Times New Roman"/>
          <w:b w:val="false"/>
          <w:i w:val="false"/>
          <w:color w:val="000000"/>
          <w:sz w:val="28"/>
        </w:rPr>
        <w:t>
      Шығарылым номиналдық құны____________________________________________</w:t>
      </w:r>
    </w:p>
    <w:p>
      <w:pPr>
        <w:spacing w:after="0"/>
        <w:ind w:left="0"/>
        <w:jc w:val="both"/>
      </w:pPr>
      <w:r>
        <w:rPr>
          <w:rFonts w:ascii="Times New Roman"/>
          <w:b w:val="false"/>
          <w:i w:val="false"/>
          <w:color w:val="000000"/>
          <w:sz w:val="28"/>
        </w:rPr>
        <w:t>
      ____________________________________________________________ теңгеде</w:t>
      </w:r>
    </w:p>
    <w:p>
      <w:pPr>
        <w:spacing w:after="0"/>
        <w:ind w:left="0"/>
        <w:jc w:val="both"/>
      </w:pPr>
      <w:r>
        <w:rPr>
          <w:rFonts w:ascii="Times New Roman"/>
          <w:b w:val="false"/>
          <w:i w:val="false"/>
          <w:color w:val="000000"/>
          <w:sz w:val="28"/>
        </w:rPr>
        <w:t>
      (номиналды құнының мөлшері цифрмен және жазбаша)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бағалы қағаздардың түрі, саны цифрмен және жазбаша)</w:t>
      </w:r>
    </w:p>
    <w:p>
      <w:pPr>
        <w:spacing w:after="0"/>
        <w:ind w:left="0"/>
        <w:jc w:val="both"/>
      </w:pPr>
      <w:r>
        <w:rPr>
          <w:rFonts w:ascii="Times New Roman"/>
          <w:b w:val="false"/>
          <w:i w:val="false"/>
          <w:color w:val="000000"/>
          <w:sz w:val="28"/>
        </w:rPr>
        <w:t>
      бөлінді.</w:t>
      </w:r>
    </w:p>
    <w:p>
      <w:pPr>
        <w:spacing w:after="0"/>
        <w:ind w:left="0"/>
        <w:jc w:val="both"/>
      </w:pPr>
      <w:r>
        <w:rPr>
          <w:rFonts w:ascii="Times New Roman"/>
          <w:b w:val="false"/>
          <w:i w:val="false"/>
          <w:color w:val="000000"/>
          <w:sz w:val="28"/>
        </w:rPr>
        <w:t>
      _____________________________________________________ жағдай бойынша</w:t>
      </w:r>
    </w:p>
    <w:p>
      <w:pPr>
        <w:spacing w:after="0"/>
        <w:ind w:left="0"/>
        <w:jc w:val="both"/>
      </w:pPr>
      <w:r>
        <w:rPr>
          <w:rFonts w:ascii="Times New Roman"/>
          <w:b w:val="false"/>
          <w:i w:val="false"/>
          <w:color w:val="000000"/>
          <w:sz w:val="28"/>
        </w:rPr>
        <w:t>
      (исламдық бағалы қағаздарды орналастыру (өтеу) аяқталған күні, айы,</w:t>
      </w:r>
    </w:p>
    <w:p>
      <w:pPr>
        <w:spacing w:after="0"/>
        <w:ind w:left="0"/>
        <w:jc w:val="both"/>
      </w:pPr>
      <w:r>
        <w:rPr>
          <w:rFonts w:ascii="Times New Roman"/>
          <w:b w:val="false"/>
          <w:i w:val="false"/>
          <w:color w:val="000000"/>
          <w:sz w:val="28"/>
        </w:rPr>
        <w:t>
      жылы)</w:t>
      </w:r>
    </w:p>
    <w:p>
      <w:pPr>
        <w:spacing w:after="0"/>
        <w:ind w:left="0"/>
        <w:jc w:val="both"/>
      </w:pPr>
      <w:r>
        <w:rPr>
          <w:rFonts w:ascii="Times New Roman"/>
          <w:b w:val="false"/>
          <w:i w:val="false"/>
          <w:color w:val="000000"/>
          <w:sz w:val="28"/>
        </w:rPr>
        <w:t>
      Орналастырылғандардың (өтелгендердің)________________________________</w:t>
      </w:r>
    </w:p>
    <w:p>
      <w:pPr>
        <w:spacing w:after="0"/>
        <w:ind w:left="0"/>
        <w:jc w:val="both"/>
      </w:pPr>
      <w:r>
        <w:rPr>
          <w:rFonts w:ascii="Times New Roman"/>
          <w:b w:val="false"/>
          <w:i w:val="false"/>
          <w:color w:val="000000"/>
          <w:sz w:val="28"/>
        </w:rPr>
        <w:t>
      орналастырылмағандардың______________________________________________</w:t>
      </w:r>
    </w:p>
    <w:p>
      <w:pPr>
        <w:spacing w:after="0"/>
        <w:ind w:left="0"/>
        <w:jc w:val="both"/>
      </w:pPr>
      <w:r>
        <w:rPr>
          <w:rFonts w:ascii="Times New Roman"/>
          <w:b w:val="false"/>
          <w:i w:val="false"/>
          <w:color w:val="000000"/>
          <w:sz w:val="28"/>
        </w:rPr>
        <w:t>
      Шығарылым туралы қосымша ақпарат:____________________________________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Хабарламаға қол қойған адамның тегі, аты, әкесінің</w:t>
      </w:r>
    </w:p>
    <w:p>
      <w:pPr>
        <w:spacing w:after="0"/>
        <w:ind w:left="0"/>
        <w:jc w:val="both"/>
      </w:pPr>
      <w:r>
        <w:rPr>
          <w:rFonts w:ascii="Times New Roman"/>
          <w:b w:val="false"/>
          <w:i w:val="false"/>
          <w:color w:val="000000"/>
          <w:sz w:val="28"/>
        </w:rPr>
        <w:t>
      аты (бар болса) және атқаратын лауазымы, қолы,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бағалы қағаздарды</w:t>
            </w:r>
            <w:r>
              <w:br/>
            </w:r>
            <w:r>
              <w:rPr>
                <w:rFonts w:ascii="Times New Roman"/>
                <w:b w:val="false"/>
                <w:i w:val="false"/>
                <w:color w:val="000000"/>
                <w:sz w:val="20"/>
              </w:rPr>
              <w:t>шығару, айналысқа жіберу мен өтеу</w:t>
            </w:r>
            <w:r>
              <w:br/>
            </w:r>
            <w:r>
              <w:rPr>
                <w:rFonts w:ascii="Times New Roman"/>
                <w:b w:val="false"/>
                <w:i w:val="false"/>
                <w:color w:val="000000"/>
                <w:sz w:val="20"/>
              </w:rPr>
              <w:t>және оларды мемлекеттік тіркеу,</w:t>
            </w:r>
            <w:r>
              <w:br/>
            </w:r>
            <w:r>
              <w:rPr>
                <w:rFonts w:ascii="Times New Roman"/>
                <w:b w:val="false"/>
                <w:i w:val="false"/>
                <w:color w:val="000000"/>
                <w:sz w:val="20"/>
              </w:rPr>
              <w:t>орналастыру және өтеу қорытындылары</w:t>
            </w:r>
            <w:r>
              <w:br/>
            </w:r>
            <w:r>
              <w:rPr>
                <w:rFonts w:ascii="Times New Roman"/>
                <w:b w:val="false"/>
                <w:i w:val="false"/>
                <w:color w:val="000000"/>
                <w:sz w:val="20"/>
              </w:rPr>
              <w:t>туралы есептерді қарау және</w:t>
            </w:r>
            <w:r>
              <w:br/>
            </w:r>
            <w:r>
              <w:rPr>
                <w:rFonts w:ascii="Times New Roman"/>
                <w:b w:val="false"/>
                <w:i w:val="false"/>
                <w:color w:val="000000"/>
                <w:sz w:val="20"/>
              </w:rPr>
              <w:t>исламдық бағалы қағаздар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5-қосымша</w:t>
            </w:r>
          </w:p>
        </w:tc>
      </w:tr>
    </w:tbl>
    <w:bookmarkStart w:name="z141" w:id="134"/>
    <w:p>
      <w:pPr>
        <w:spacing w:after="0"/>
        <w:ind w:left="0"/>
        <w:jc w:val="left"/>
      </w:pPr>
      <w:r>
        <w:rPr>
          <w:rFonts w:ascii="Times New Roman"/>
          <w:b/>
          <w:i w:val="false"/>
          <w:color w:val="000000"/>
        </w:rPr>
        <w:t xml:space="preserve"> Қаріптік белгілерді сандарға ауыстыру кестесі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323"/>
        <w:gridCol w:w="1062"/>
        <w:gridCol w:w="1324"/>
        <w:gridCol w:w="1221"/>
        <w:gridCol w:w="1324"/>
        <w:gridCol w:w="1062"/>
        <w:gridCol w:w="1324"/>
        <w:gridCol w:w="1274"/>
        <w:gridCol w:w="1325"/>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бағалы қағаздарды</w:t>
            </w:r>
            <w:r>
              <w:br/>
            </w:r>
            <w:r>
              <w:rPr>
                <w:rFonts w:ascii="Times New Roman"/>
                <w:b w:val="false"/>
                <w:i w:val="false"/>
                <w:color w:val="000000"/>
                <w:sz w:val="20"/>
              </w:rPr>
              <w:t>шығару, айналысқа жіберу мен өтеу</w:t>
            </w:r>
            <w:r>
              <w:br/>
            </w:r>
            <w:r>
              <w:rPr>
                <w:rFonts w:ascii="Times New Roman"/>
                <w:b w:val="false"/>
                <w:i w:val="false"/>
                <w:color w:val="000000"/>
                <w:sz w:val="20"/>
              </w:rPr>
              <w:t>және оларды мемлекеттік тіркеу,</w:t>
            </w:r>
            <w:r>
              <w:br/>
            </w:r>
            <w:r>
              <w:rPr>
                <w:rFonts w:ascii="Times New Roman"/>
                <w:b w:val="false"/>
                <w:i w:val="false"/>
                <w:color w:val="000000"/>
                <w:sz w:val="20"/>
              </w:rPr>
              <w:t>орналастыру және өтеу қорытындылары</w:t>
            </w:r>
            <w:r>
              <w:br/>
            </w:r>
            <w:r>
              <w:rPr>
                <w:rFonts w:ascii="Times New Roman"/>
                <w:b w:val="false"/>
                <w:i w:val="false"/>
                <w:color w:val="000000"/>
                <w:sz w:val="20"/>
              </w:rPr>
              <w:t>туралы есептерді қарау және</w:t>
            </w:r>
            <w:r>
              <w:br/>
            </w:r>
            <w:r>
              <w:rPr>
                <w:rFonts w:ascii="Times New Roman"/>
                <w:b w:val="false"/>
                <w:i w:val="false"/>
                <w:color w:val="000000"/>
                <w:sz w:val="20"/>
              </w:rPr>
              <w:t>исламдық бағалы қағаздар шығарылымының</w:t>
            </w:r>
            <w:r>
              <w:br/>
            </w:r>
            <w:r>
              <w:rPr>
                <w:rFonts w:ascii="Times New Roman"/>
                <w:b w:val="false"/>
                <w:i w:val="false"/>
                <w:color w:val="000000"/>
                <w:sz w:val="20"/>
              </w:rPr>
              <w:t>күшін жою қағидаларына</w:t>
            </w:r>
            <w:r>
              <w:br/>
            </w:r>
            <w:r>
              <w:rPr>
                <w:rFonts w:ascii="Times New Roman"/>
                <w:b w:val="false"/>
                <w:i w:val="false"/>
                <w:color w:val="000000"/>
                <w:sz w:val="20"/>
              </w:rPr>
              <w:t>6-қосымша</w:t>
            </w:r>
          </w:p>
        </w:tc>
      </w:tr>
    </w:tbl>
    <w:bookmarkStart w:name="z143" w:id="135"/>
    <w:p>
      <w:pPr>
        <w:spacing w:after="0"/>
        <w:ind w:left="0"/>
        <w:jc w:val="left"/>
      </w:pPr>
      <w:r>
        <w:rPr>
          <w:rFonts w:ascii="Times New Roman"/>
          <w:b/>
          <w:i w:val="false"/>
          <w:color w:val="000000"/>
        </w:rPr>
        <w:t xml:space="preserve"> Исламдық бағалы қағаздарға ұлттық сәйкестендіру</w:t>
      </w:r>
      <w:r>
        <w:br/>
      </w:r>
      <w:r>
        <w:rPr>
          <w:rFonts w:ascii="Times New Roman"/>
          <w:b/>
          <w:i w:val="false"/>
          <w:color w:val="000000"/>
        </w:rPr>
        <w:t>нөмірін берудің мысалдары</w:t>
      </w:r>
    </w:p>
    <w:bookmarkEnd w:id="135"/>
    <w:p>
      <w:pPr>
        <w:spacing w:after="0"/>
        <w:ind w:left="0"/>
        <w:jc w:val="both"/>
      </w:pPr>
      <w:r>
        <w:rPr>
          <w:rFonts w:ascii="Times New Roman"/>
          <w:b w:val="false"/>
          <w:i w:val="false"/>
          <w:color w:val="000000"/>
          <w:sz w:val="28"/>
        </w:rPr>
        <w:t>
      Берілді (мысалдың шарты):</w:t>
      </w:r>
    </w:p>
    <w:p>
      <w:pPr>
        <w:spacing w:after="0"/>
        <w:ind w:left="0"/>
        <w:jc w:val="both"/>
      </w:pPr>
      <w:r>
        <w:rPr>
          <w:rFonts w:ascii="Times New Roman"/>
          <w:b w:val="false"/>
          <w:i w:val="false"/>
          <w:color w:val="000000"/>
          <w:sz w:val="28"/>
        </w:rPr>
        <w:t>
      Акционерлік қоғам исламдық жалдау сертификаттары шығарылымын</w:t>
      </w:r>
    </w:p>
    <w:p>
      <w:pPr>
        <w:spacing w:after="0"/>
        <w:ind w:left="0"/>
        <w:jc w:val="both"/>
      </w:pPr>
      <w:r>
        <w:rPr>
          <w:rFonts w:ascii="Times New Roman"/>
          <w:b w:val="false"/>
          <w:i w:val="false"/>
          <w:color w:val="000000"/>
          <w:sz w:val="28"/>
        </w:rPr>
        <w:t>
      4,5 жыл айналыс мерзімімен жүзеге асырады. Исламдық бағалы</w:t>
      </w:r>
    </w:p>
    <w:p>
      <w:pPr>
        <w:spacing w:after="0"/>
        <w:ind w:left="0"/>
        <w:jc w:val="both"/>
      </w:pPr>
      <w:r>
        <w:rPr>
          <w:rFonts w:ascii="Times New Roman"/>
          <w:b w:val="false"/>
          <w:i w:val="false"/>
          <w:color w:val="000000"/>
          <w:sz w:val="28"/>
        </w:rPr>
        <w:t>
      қағаздардың осы шығарылымы A58 нөмірімен Эмиссиялық бағалы</w:t>
      </w:r>
    </w:p>
    <w:p>
      <w:pPr>
        <w:spacing w:after="0"/>
        <w:ind w:left="0"/>
        <w:jc w:val="both"/>
      </w:pPr>
      <w:r>
        <w:rPr>
          <w:rFonts w:ascii="Times New Roman"/>
          <w:b w:val="false"/>
          <w:i w:val="false"/>
          <w:color w:val="000000"/>
          <w:sz w:val="28"/>
        </w:rPr>
        <w:t>
      қағаздардың мемлекеттік тізіліміне енгізілген.</w:t>
      </w:r>
    </w:p>
    <w:bookmarkStart w:name="z144" w:id="136"/>
    <w:p>
      <w:pPr>
        <w:spacing w:after="0"/>
        <w:ind w:left="0"/>
        <w:jc w:val="both"/>
      </w:pPr>
      <w:r>
        <w:rPr>
          <w:rFonts w:ascii="Times New Roman"/>
          <w:b w:val="false"/>
          <w:i w:val="false"/>
          <w:color w:val="000000"/>
          <w:sz w:val="28"/>
        </w:rPr>
        <w:t>
      1-қадам:</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20"/>
        <w:gridCol w:w="10617"/>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10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0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елінің таңбалануы (осы Қағидалардың </w:t>
            </w:r>
            <w:r>
              <w:rPr>
                <w:rFonts w:ascii="Times New Roman"/>
                <w:b w:val="false"/>
                <w:i w:val="false"/>
                <w:color w:val="000000"/>
                <w:sz w:val="20"/>
              </w:rPr>
              <w:t>18-тармағының</w:t>
            </w:r>
            <w:r>
              <w:rPr>
                <w:rFonts w:ascii="Times New Roman"/>
                <w:b w:val="false"/>
                <w:i w:val="false"/>
                <w:color w:val="000000"/>
                <w:sz w:val="20"/>
              </w:rPr>
              <w:t xml:space="preserve"> 1) тармақшасы)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 түрінің таңбалануы (осы Қағидалардың </w:t>
            </w:r>
            <w:r>
              <w:rPr>
                <w:rFonts w:ascii="Times New Roman"/>
                <w:b w:val="false"/>
                <w:i w:val="false"/>
                <w:color w:val="000000"/>
                <w:sz w:val="20"/>
              </w:rPr>
              <w:t>19-тармағы</w:t>
            </w:r>
            <w:r>
              <w:rPr>
                <w:rFonts w:ascii="Times New Roman"/>
                <w:b w:val="false"/>
                <w:i w:val="false"/>
                <w:color w:val="000000"/>
                <w:sz w:val="20"/>
              </w:rPr>
              <w:t>)</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ұйымдық-құқықтық нысанының таңбалануы (осы Қағидалардың </w:t>
            </w:r>
            <w:r>
              <w:rPr>
                <w:rFonts w:ascii="Times New Roman"/>
                <w:b w:val="false"/>
                <w:i w:val="false"/>
                <w:color w:val="000000"/>
                <w:sz w:val="20"/>
              </w:rPr>
              <w:t>20-тармағы</w:t>
            </w:r>
            <w:r>
              <w:rPr>
                <w:rFonts w:ascii="Times New Roman"/>
                <w:b w:val="false"/>
                <w:i w:val="false"/>
                <w:color w:val="000000"/>
                <w:sz w:val="20"/>
              </w:rPr>
              <w:t xml:space="preserve"> және мысал шарты)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 шығарылымын тіркеу кезінде бесінші позицияда орналасқан белгі "0" цифрымен таңбаланады (осы Қағидалардың </w:t>
            </w:r>
            <w:r>
              <w:rPr>
                <w:rFonts w:ascii="Times New Roman"/>
                <w:b w:val="false"/>
                <w:i w:val="false"/>
                <w:color w:val="000000"/>
                <w:sz w:val="20"/>
              </w:rPr>
              <w:t>21-тармағы</w:t>
            </w:r>
            <w:r>
              <w:rPr>
                <w:rFonts w:ascii="Times New Roman"/>
                <w:b w:val="false"/>
                <w:i w:val="false"/>
                <w:color w:val="000000"/>
                <w:sz w:val="20"/>
              </w:rPr>
              <w:t xml:space="preserve"> және мысал шарты)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 мерзімі өлшем бірлігінің таңбалануы: осы шығарылымдағы исламдық бағалы қағаздардың айналыс мерзімі жылдармен (4,5 жыл) өлшенеді. Алайда осы мерзім толық емес жыл санын беретіндіктен, ол төменде тұрған өлшем бірлігі – айларға ауыстырылады (4,5 х 12 = 54). Аударым жасау кезінде 99-дан аспайтын бүтін сан пайда болғандықтан, өлшем бірлігін өзгертуге тура келеді (осы Қағидалардың </w:t>
            </w:r>
            <w:r>
              <w:rPr>
                <w:rFonts w:ascii="Times New Roman"/>
                <w:b w:val="false"/>
                <w:i w:val="false"/>
                <w:color w:val="000000"/>
                <w:sz w:val="20"/>
              </w:rPr>
              <w:t>22</w:t>
            </w:r>
            <w:r>
              <w:rPr>
                <w:rFonts w:ascii="Times New Roman"/>
                <w:b w:val="false"/>
                <w:i w:val="false"/>
                <w:color w:val="000000"/>
                <w:sz w:val="20"/>
              </w:rPr>
              <w:t xml:space="preserve"> және </w:t>
            </w:r>
            <w:r>
              <w:rPr>
                <w:rFonts w:ascii="Times New Roman"/>
                <w:b w:val="false"/>
                <w:i w:val="false"/>
                <w:color w:val="000000"/>
                <w:sz w:val="20"/>
              </w:rPr>
              <w:t>23-тармақтары</w:t>
            </w:r>
            <w:r>
              <w:rPr>
                <w:rFonts w:ascii="Times New Roman"/>
                <w:b w:val="false"/>
                <w:i w:val="false"/>
                <w:color w:val="000000"/>
                <w:sz w:val="20"/>
              </w:rPr>
              <w:t xml:space="preserve"> және мысал шарты)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қағаздардың айналыс мерзімін таңбалау (осы Қағидалардың </w:t>
            </w:r>
            <w:r>
              <w:rPr>
                <w:rFonts w:ascii="Times New Roman"/>
                <w:b w:val="false"/>
                <w:i w:val="false"/>
                <w:color w:val="000000"/>
                <w:sz w:val="20"/>
              </w:rPr>
              <w:t>24-тармағы</w:t>
            </w:r>
            <w:r>
              <w:rPr>
                <w:rFonts w:ascii="Times New Roman"/>
                <w:b w:val="false"/>
                <w:i w:val="false"/>
                <w:color w:val="000000"/>
                <w:sz w:val="20"/>
              </w:rPr>
              <w:t xml:space="preserve"> және мысал шарты)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A58</w:t>
            </w:r>
          </w:p>
        </w:tc>
        <w:tc>
          <w:tcPr>
            <w:tcW w:w="10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 шығарылымының нөмірін таңбалау (осы Қағидалардың </w:t>
            </w:r>
            <w:r>
              <w:rPr>
                <w:rFonts w:ascii="Times New Roman"/>
                <w:b w:val="false"/>
                <w:i w:val="false"/>
                <w:color w:val="000000"/>
                <w:sz w:val="20"/>
              </w:rPr>
              <w:t>25-тармағы</w:t>
            </w:r>
            <w:r>
              <w:rPr>
                <w:rFonts w:ascii="Times New Roman"/>
                <w:b w:val="false"/>
                <w:i w:val="false"/>
                <w:color w:val="000000"/>
                <w:sz w:val="20"/>
              </w:rPr>
              <w:t xml:space="preserve"> және мысал шарты)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Нәтижесінде исламдық бағалы қағаздардың ұлттық сәйкестендіру</w:t>
      </w:r>
    </w:p>
    <w:p>
      <w:pPr>
        <w:spacing w:after="0"/>
        <w:ind w:left="0"/>
        <w:jc w:val="both"/>
      </w:pPr>
      <w:r>
        <w:rPr>
          <w:rFonts w:ascii="Times New Roman"/>
          <w:b w:val="false"/>
          <w:i w:val="false"/>
          <w:color w:val="000000"/>
          <w:sz w:val="28"/>
        </w:rPr>
        <w:t>
      нөмірі (он екінші позициядағы бақылау цифрынсыз) былайша көрініс</w:t>
      </w:r>
    </w:p>
    <w:p>
      <w:pPr>
        <w:spacing w:after="0"/>
        <w:ind w:left="0"/>
        <w:jc w:val="both"/>
      </w:pPr>
      <w:r>
        <w:rPr>
          <w:rFonts w:ascii="Times New Roman"/>
          <w:b w:val="false"/>
          <w:i w:val="false"/>
          <w:color w:val="000000"/>
          <w:sz w:val="28"/>
        </w:rPr>
        <w:t>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317"/>
        <w:gridCol w:w="1171"/>
        <w:gridCol w:w="520"/>
        <w:gridCol w:w="1171"/>
        <w:gridCol w:w="520"/>
        <w:gridCol w:w="1171"/>
        <w:gridCol w:w="1171"/>
        <w:gridCol w:w="1458"/>
        <w:gridCol w:w="1172"/>
        <w:gridCol w:w="1172"/>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45" w:id="137"/>
    <w:p>
      <w:pPr>
        <w:spacing w:after="0"/>
        <w:ind w:left="0"/>
        <w:jc w:val="both"/>
      </w:pPr>
      <w:r>
        <w:rPr>
          <w:rFonts w:ascii="Times New Roman"/>
          <w:b w:val="false"/>
          <w:i w:val="false"/>
          <w:color w:val="000000"/>
          <w:sz w:val="28"/>
        </w:rPr>
        <w:t>
      2-қадам:</w:t>
      </w:r>
    </w:p>
    <w:bookmarkEnd w:id="13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қаріптік белгілерді</w:t>
      </w:r>
    </w:p>
    <w:p>
      <w:pPr>
        <w:spacing w:after="0"/>
        <w:ind w:left="0"/>
        <w:jc w:val="both"/>
      </w:pPr>
      <w:r>
        <w:rPr>
          <w:rFonts w:ascii="Times New Roman"/>
          <w:b w:val="false"/>
          <w:i w:val="false"/>
          <w:color w:val="000000"/>
          <w:sz w:val="28"/>
        </w:rPr>
        <w:t>
      сандармен ауыстыру: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146" w:id="138"/>
    <w:p>
      <w:pPr>
        <w:spacing w:after="0"/>
        <w:ind w:left="0"/>
        <w:jc w:val="both"/>
      </w:pPr>
      <w:r>
        <w:rPr>
          <w:rFonts w:ascii="Times New Roman"/>
          <w:b w:val="false"/>
          <w:i w:val="false"/>
          <w:color w:val="000000"/>
          <w:sz w:val="28"/>
        </w:rPr>
        <w:t>
      3-қадам:</w:t>
      </w:r>
    </w:p>
    <w:bookmarkEnd w:id="138"/>
    <w:p>
      <w:pPr>
        <w:spacing w:after="0"/>
        <w:ind w:left="0"/>
        <w:jc w:val="both"/>
      </w:pPr>
      <w:r>
        <w:rPr>
          <w:rFonts w:ascii="Times New Roman"/>
          <w:b w:val="false"/>
          <w:i w:val="false"/>
          <w:color w:val="000000"/>
          <w:sz w:val="28"/>
        </w:rPr>
        <w:t>
      Сандық қатардан алынған цифрды (оның оң қанатынан бастап) "2"</w:t>
      </w:r>
    </w:p>
    <w:p>
      <w:pPr>
        <w:spacing w:after="0"/>
        <w:ind w:left="0"/>
        <w:jc w:val="both"/>
      </w:pPr>
      <w:r>
        <w:rPr>
          <w:rFonts w:ascii="Times New Roman"/>
          <w:b w:val="false"/>
          <w:i w:val="false"/>
          <w:color w:val="000000"/>
          <w:sz w:val="28"/>
        </w:rPr>
        <w:t>
      коэффициентке көбейту – тақ позициялардағы цифрлар үшін, "1" – жұп</w:t>
      </w:r>
    </w:p>
    <w:p>
      <w:pPr>
        <w:spacing w:after="0"/>
        <w:ind w:left="0"/>
        <w:jc w:val="both"/>
      </w:pPr>
      <w:r>
        <w:rPr>
          <w:rFonts w:ascii="Times New Roman"/>
          <w:b w:val="false"/>
          <w:i w:val="false"/>
          <w:color w:val="000000"/>
          <w:sz w:val="28"/>
        </w:rPr>
        <w:t>
      позициялардағы цифрлар үшін:</w:t>
      </w:r>
    </w:p>
    <w:p>
      <w:pPr>
        <w:spacing w:after="0"/>
        <w:ind w:left="0"/>
        <w:jc w:val="both"/>
      </w:pPr>
      <w:r>
        <w:rPr>
          <w:rFonts w:ascii="Times New Roman"/>
          <w:b w:val="false"/>
          <w:i w:val="false"/>
          <w:color w:val="000000"/>
          <w:sz w:val="28"/>
        </w:rPr>
        <w:t>
      сандық қатар (3-қадамның орындалу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көбейту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көбейту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147" w:id="139"/>
    <w:p>
      <w:pPr>
        <w:spacing w:after="0"/>
        <w:ind w:left="0"/>
        <w:jc w:val="both"/>
      </w:pPr>
      <w:r>
        <w:rPr>
          <w:rFonts w:ascii="Times New Roman"/>
          <w:b w:val="false"/>
          <w:i w:val="false"/>
          <w:color w:val="000000"/>
          <w:sz w:val="28"/>
        </w:rPr>
        <w:t>
      4-қадам:</w:t>
      </w:r>
    </w:p>
    <w:bookmarkEnd w:id="139"/>
    <w:p>
      <w:pPr>
        <w:spacing w:after="0"/>
        <w:ind w:left="0"/>
        <w:jc w:val="both"/>
      </w:pPr>
      <w:r>
        <w:rPr>
          <w:rFonts w:ascii="Times New Roman"/>
          <w:b w:val="false"/>
          <w:i w:val="false"/>
          <w:color w:val="000000"/>
          <w:sz w:val="28"/>
        </w:rPr>
        <w:t>
            3-қадамды орындау нәтижесінде алынған қатардың цифрын жинақтау:</w:t>
      </w:r>
    </w:p>
    <w:p>
      <w:pPr>
        <w:spacing w:after="0"/>
        <w:ind w:left="0"/>
        <w:jc w:val="both"/>
      </w:pPr>
      <w:r>
        <w:rPr>
          <w:rFonts w:ascii="Times New Roman"/>
          <w:b w:val="false"/>
          <w:i w:val="false"/>
          <w:color w:val="000000"/>
          <w:sz w:val="28"/>
        </w:rPr>
        <w:t>
      1 + 1 + 8 + 3 + 6 + 3 + 2 + 2 + 0 + 2 + 2 + 5 + 8 + 1 + 0 + 5 + 1 + 6 = 56</w:t>
      </w:r>
    </w:p>
    <w:bookmarkStart w:name="z148" w:id="140"/>
    <w:p>
      <w:pPr>
        <w:spacing w:after="0"/>
        <w:ind w:left="0"/>
        <w:jc w:val="both"/>
      </w:pPr>
      <w:r>
        <w:rPr>
          <w:rFonts w:ascii="Times New Roman"/>
          <w:b w:val="false"/>
          <w:i w:val="false"/>
          <w:color w:val="000000"/>
          <w:sz w:val="28"/>
        </w:rPr>
        <w:t>
      5-қадам:</w:t>
      </w:r>
    </w:p>
    <w:bookmarkEnd w:id="140"/>
    <w:p>
      <w:pPr>
        <w:spacing w:after="0"/>
        <w:ind w:left="0"/>
        <w:jc w:val="both"/>
      </w:pPr>
      <w:r>
        <w:rPr>
          <w:rFonts w:ascii="Times New Roman"/>
          <w:b w:val="false"/>
          <w:i w:val="false"/>
          <w:color w:val="000000"/>
          <w:sz w:val="28"/>
        </w:rPr>
        <w:t>
            4-қадамды орындау нәтижесінде алынған сома "0"-ге</w:t>
      </w:r>
    </w:p>
    <w:p>
      <w:pPr>
        <w:spacing w:after="0"/>
        <w:ind w:left="0"/>
        <w:jc w:val="both"/>
      </w:pPr>
      <w:r>
        <w:rPr>
          <w:rFonts w:ascii="Times New Roman"/>
          <w:b w:val="false"/>
          <w:i w:val="false"/>
          <w:color w:val="000000"/>
          <w:sz w:val="28"/>
        </w:rPr>
        <w:t>
      аяқтамайтындықтан, осы сомадан асатын сан анықталады және он еседен</w:t>
      </w:r>
    </w:p>
    <w:p>
      <w:pPr>
        <w:spacing w:after="0"/>
        <w:ind w:left="0"/>
        <w:jc w:val="both"/>
      </w:pPr>
      <w:r>
        <w:rPr>
          <w:rFonts w:ascii="Times New Roman"/>
          <w:b w:val="false"/>
          <w:i w:val="false"/>
          <w:color w:val="000000"/>
          <w:sz w:val="28"/>
        </w:rPr>
        <w:t>
      кем болып табылады. 56 сомасы үшін осындай сан 60 болып табылады.</w:t>
      </w:r>
    </w:p>
    <w:p>
      <w:pPr>
        <w:spacing w:after="0"/>
        <w:ind w:left="0"/>
        <w:jc w:val="both"/>
      </w:pPr>
      <w:r>
        <w:rPr>
          <w:rFonts w:ascii="Times New Roman"/>
          <w:b w:val="false"/>
          <w:i w:val="false"/>
          <w:color w:val="000000"/>
          <w:sz w:val="28"/>
        </w:rPr>
        <w:t>
      Тиісінше бақылау цифры 4 (60 – 56) тең.</w:t>
      </w:r>
    </w:p>
    <w:p>
      <w:pPr>
        <w:spacing w:after="0"/>
        <w:ind w:left="0"/>
        <w:jc w:val="both"/>
      </w:pPr>
      <w:r>
        <w:rPr>
          <w:rFonts w:ascii="Times New Roman"/>
          <w:b w:val="false"/>
          <w:i w:val="false"/>
          <w:color w:val="000000"/>
          <w:sz w:val="28"/>
        </w:rPr>
        <w:t>
      Осы исламдық бағалы қағаздар шығарылымының толық ұлттық</w:t>
      </w:r>
    </w:p>
    <w:p>
      <w:pPr>
        <w:spacing w:after="0"/>
        <w:ind w:left="0"/>
        <w:jc w:val="both"/>
      </w:pPr>
      <w:r>
        <w:rPr>
          <w:rFonts w:ascii="Times New Roman"/>
          <w:b w:val="false"/>
          <w:i w:val="false"/>
          <w:color w:val="000000"/>
          <w:sz w:val="28"/>
        </w:rPr>
        <w:t>
      сәйкестендіру нөмірі мынаған тең: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202"/>
        <w:gridCol w:w="1069"/>
        <w:gridCol w:w="474"/>
        <w:gridCol w:w="1069"/>
        <w:gridCol w:w="474"/>
        <w:gridCol w:w="1069"/>
        <w:gridCol w:w="1070"/>
        <w:gridCol w:w="1331"/>
        <w:gridCol w:w="1070"/>
        <w:gridCol w:w="1070"/>
        <w:gridCol w:w="10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49" w:id="141"/>
    <w:p>
      <w:pPr>
        <w:spacing w:after="0"/>
        <w:ind w:left="0"/>
        <w:jc w:val="both"/>
      </w:pPr>
      <w:r>
        <w:rPr>
          <w:rFonts w:ascii="Times New Roman"/>
          <w:b w:val="false"/>
          <w:i w:val="false"/>
          <w:color w:val="000000"/>
          <w:sz w:val="28"/>
        </w:rPr>
        <w:t xml:space="preserve">
      Исламдық бағалы қағаздарды    </w:t>
      </w:r>
    </w:p>
    <w:bookmarkEnd w:id="141"/>
    <w:p>
      <w:pPr>
        <w:spacing w:after="0"/>
        <w:ind w:left="0"/>
        <w:jc w:val="both"/>
      </w:pPr>
      <w:r>
        <w:rPr>
          <w:rFonts w:ascii="Times New Roman"/>
          <w:b w:val="false"/>
          <w:i w:val="false"/>
          <w:color w:val="000000"/>
          <w:sz w:val="28"/>
        </w:rPr>
        <w:t xml:space="preserve">
      шығару, айналысқа жіберу мен өтеу  </w:t>
      </w:r>
    </w:p>
    <w:p>
      <w:pPr>
        <w:spacing w:after="0"/>
        <w:ind w:left="0"/>
        <w:jc w:val="both"/>
      </w:pPr>
      <w:r>
        <w:rPr>
          <w:rFonts w:ascii="Times New Roman"/>
          <w:b w:val="false"/>
          <w:i w:val="false"/>
          <w:color w:val="000000"/>
          <w:sz w:val="28"/>
        </w:rPr>
        <w:t xml:space="preserve">
      және оларды мемлекеттік тіркеу,   </w:t>
      </w:r>
    </w:p>
    <w:p>
      <w:pPr>
        <w:spacing w:after="0"/>
        <w:ind w:left="0"/>
        <w:jc w:val="both"/>
      </w:pPr>
      <w:r>
        <w:rPr>
          <w:rFonts w:ascii="Times New Roman"/>
          <w:b w:val="false"/>
          <w:i w:val="false"/>
          <w:color w:val="000000"/>
          <w:sz w:val="28"/>
        </w:rPr>
        <w:t xml:space="preserve">
      орналастыру және өтеу қорытындылары  </w:t>
      </w:r>
    </w:p>
    <w:p>
      <w:pPr>
        <w:spacing w:after="0"/>
        <w:ind w:left="0"/>
        <w:jc w:val="both"/>
      </w:pPr>
      <w:r>
        <w:rPr>
          <w:rFonts w:ascii="Times New Roman"/>
          <w:b w:val="false"/>
          <w:i w:val="false"/>
          <w:color w:val="000000"/>
          <w:sz w:val="28"/>
        </w:rPr>
        <w:t xml:space="preserve">
      туралы есептерді қарау және     </w:t>
      </w:r>
    </w:p>
    <w:p>
      <w:pPr>
        <w:spacing w:after="0"/>
        <w:ind w:left="0"/>
        <w:jc w:val="both"/>
      </w:pPr>
      <w:r>
        <w:rPr>
          <w:rFonts w:ascii="Times New Roman"/>
          <w:b w:val="false"/>
          <w:i w:val="false"/>
          <w:color w:val="000000"/>
          <w:sz w:val="28"/>
        </w:rPr>
        <w:t>
      исламдық бағалы қағаздар шығарылымының</w:t>
      </w:r>
    </w:p>
    <w:p>
      <w:pPr>
        <w:spacing w:after="0"/>
        <w:ind w:left="0"/>
        <w:jc w:val="both"/>
      </w:pPr>
      <w:r>
        <w:rPr>
          <w:rFonts w:ascii="Times New Roman"/>
          <w:b w:val="false"/>
          <w:i w:val="false"/>
          <w:color w:val="000000"/>
          <w:sz w:val="28"/>
        </w:rPr>
        <w:t xml:space="preserve">
      күшін жою қағидаларына        </w:t>
      </w:r>
    </w:p>
    <w:p>
      <w:pPr>
        <w:spacing w:after="0"/>
        <w:ind w:left="0"/>
        <w:jc w:val="both"/>
      </w:pP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Нысан</w:t>
      </w:r>
    </w:p>
    <w:bookmarkStart w:name="z150" w:id="142"/>
    <w:p>
      <w:pPr>
        <w:spacing w:after="0"/>
        <w:ind w:left="0"/>
        <w:jc w:val="left"/>
      </w:pPr>
      <w:r>
        <w:rPr>
          <w:rFonts w:ascii="Times New Roman"/>
          <w:b/>
          <w:i w:val="false"/>
          <w:color w:val="000000"/>
        </w:rPr>
        <w:t xml:space="preserve"> Исламдық бағалы қағаздар шығарылымының күшін жою туралы куәлік</w:t>
      </w:r>
    </w:p>
    <w:bookmarkEnd w:id="142"/>
    <w:p>
      <w:pPr>
        <w:spacing w:after="0"/>
        <w:ind w:left="0"/>
        <w:jc w:val="both"/>
      </w:pPr>
      <w:r>
        <w:rPr>
          <w:rFonts w:ascii="Times New Roman"/>
          <w:b w:val="false"/>
          <w:i w:val="false"/>
          <w:color w:val="000000"/>
          <w:sz w:val="28"/>
        </w:rPr>
        <w:t>
      20___ жылғы "_____"____________№ ______               ________ қаласы</w:t>
      </w:r>
    </w:p>
    <w:p>
      <w:pPr>
        <w:spacing w:after="0"/>
        <w:ind w:left="0"/>
        <w:jc w:val="both"/>
      </w:pPr>
      <w:r>
        <w:rPr>
          <w:rFonts w:ascii="Times New Roman"/>
          <w:b w:val="false"/>
          <w:i w:val="false"/>
          <w:color w:val="000000"/>
          <w:sz w:val="28"/>
        </w:rPr>
        <w:t>
      Қазақстан Республикасының Ұлттық Банкі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тексеру) туралы</w:t>
      </w:r>
    </w:p>
    <w:p>
      <w:pPr>
        <w:spacing w:after="0"/>
        <w:ind w:left="0"/>
        <w:jc w:val="both"/>
      </w:pPr>
      <w:r>
        <w:rPr>
          <w:rFonts w:ascii="Times New Roman"/>
          <w:b w:val="false"/>
          <w:i w:val="false"/>
          <w:color w:val="000000"/>
          <w:sz w:val="28"/>
        </w:rPr>
        <w:t>
        анықтама немесе куәлік берген органның атауы, берілген күні, айы,</w:t>
      </w:r>
    </w:p>
    <w:p>
      <w:pPr>
        <w:spacing w:after="0"/>
        <w:ind w:left="0"/>
        <w:jc w:val="both"/>
      </w:pPr>
      <w:r>
        <w:rPr>
          <w:rFonts w:ascii="Times New Roman"/>
          <w:b w:val="false"/>
          <w:i w:val="false"/>
          <w:color w:val="000000"/>
          <w:sz w:val="28"/>
        </w:rPr>
        <w:t>
      жылы және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(тіркелген (қайта тіркелген) заңды тұлғаны мемлекеттік тіркеу</w:t>
      </w:r>
    </w:p>
    <w:p>
      <w:pPr>
        <w:spacing w:after="0"/>
        <w:ind w:left="0"/>
        <w:jc w:val="both"/>
      </w:pPr>
      <w:r>
        <w:rPr>
          <w:rFonts w:ascii="Times New Roman"/>
          <w:b w:val="false"/>
          <w:i w:val="false"/>
          <w:color w:val="000000"/>
          <w:sz w:val="28"/>
        </w:rPr>
        <w:t>
      (қайта тіркеу) туралы анықтамаға немесе куәлікке сәйкес эмитенттің</w:t>
      </w:r>
    </w:p>
    <w:p>
      <w:pPr>
        <w:spacing w:after="0"/>
        <w:ind w:left="0"/>
        <w:jc w:val="both"/>
      </w:pPr>
      <w:r>
        <w:rPr>
          <w:rFonts w:ascii="Times New Roman"/>
          <w:b w:val="false"/>
          <w:i w:val="false"/>
          <w:color w:val="000000"/>
          <w:sz w:val="28"/>
        </w:rPr>
        <w:t>
      атауы және мекенжайы)</w:t>
      </w:r>
    </w:p>
    <w:p>
      <w:pPr>
        <w:spacing w:after="0"/>
        <w:ind w:left="0"/>
        <w:jc w:val="both"/>
      </w:pPr>
      <w:r>
        <w:rPr>
          <w:rFonts w:ascii="Times New Roman"/>
          <w:b w:val="false"/>
          <w:i w:val="false"/>
          <w:color w:val="000000"/>
          <w:sz w:val="28"/>
        </w:rPr>
        <w:t>
      исламдық бағалы қағаздар шығарылымының күшін жойды.</w:t>
      </w:r>
    </w:p>
    <w:p>
      <w:pPr>
        <w:spacing w:after="0"/>
        <w:ind w:left="0"/>
        <w:jc w:val="both"/>
      </w:pPr>
      <w:r>
        <w:rPr>
          <w:rFonts w:ascii="Times New Roman"/>
          <w:b w:val="false"/>
          <w:i w:val="false"/>
          <w:color w:val="000000"/>
          <w:sz w:val="28"/>
        </w:rPr>
        <w:t>
      Шығарылым</w:t>
      </w:r>
    </w:p>
    <w:p>
      <w:pPr>
        <w:spacing w:after="0"/>
        <w:ind w:left="0"/>
        <w:jc w:val="both"/>
      </w:pPr>
      <w:r>
        <w:rPr>
          <w:rFonts w:ascii="Times New Roman"/>
          <w:b w:val="false"/>
          <w:i w:val="false"/>
          <w:color w:val="000000"/>
          <w:sz w:val="28"/>
        </w:rPr>
        <w:t>
      ___________________________________________________________ тіркелген</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және Эмиссиялық бағалы қағаздардың мемлекеттік тізіліміне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нөмірімен енгізілген.</w:t>
      </w:r>
    </w:p>
    <w:p>
      <w:pPr>
        <w:spacing w:after="0"/>
        <w:ind w:left="0"/>
        <w:jc w:val="both"/>
      </w:pPr>
      <w:r>
        <w:rPr>
          <w:rFonts w:ascii="Times New Roman"/>
          <w:b w:val="false"/>
          <w:i w:val="false"/>
          <w:color w:val="000000"/>
          <w:sz w:val="28"/>
        </w:rPr>
        <w:t>
      Шығарылым _____________________________________________________</w:t>
      </w:r>
    </w:p>
    <w:p>
      <w:pPr>
        <w:spacing w:after="0"/>
        <w:ind w:left="0"/>
        <w:jc w:val="both"/>
      </w:pPr>
      <w:r>
        <w:rPr>
          <w:rFonts w:ascii="Times New Roman"/>
          <w:b w:val="false"/>
          <w:i w:val="false"/>
          <w:color w:val="000000"/>
          <w:sz w:val="28"/>
        </w:rPr>
        <w:t>
      (санын цифрмен және жазбаша, түрі)</w:t>
      </w:r>
    </w:p>
    <w:p>
      <w:pPr>
        <w:spacing w:after="0"/>
        <w:ind w:left="0"/>
        <w:jc w:val="both"/>
      </w:pPr>
      <w:r>
        <w:rPr>
          <w:rFonts w:ascii="Times New Roman"/>
          <w:b w:val="false"/>
          <w:i w:val="false"/>
          <w:color w:val="000000"/>
          <w:sz w:val="28"/>
        </w:rPr>
        <w:t>
      исламдық бағалы қағаздарына бөлінген.</w:t>
      </w:r>
    </w:p>
    <w:p>
      <w:pPr>
        <w:spacing w:after="0"/>
        <w:ind w:left="0"/>
        <w:jc w:val="both"/>
      </w:pPr>
      <w:r>
        <w:rPr>
          <w:rFonts w:ascii="Times New Roman"/>
          <w:b w:val="false"/>
          <w:i w:val="false"/>
          <w:color w:val="000000"/>
          <w:sz w:val="28"/>
        </w:rPr>
        <w:t>
      Исламдық бағалы қағаздар шығарылымының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(күні/айы/жылы)</w:t>
      </w:r>
    </w:p>
    <w:p>
      <w:pPr>
        <w:spacing w:after="0"/>
        <w:ind w:left="0"/>
        <w:jc w:val="both"/>
      </w:pPr>
      <w:r>
        <w:rPr>
          <w:rFonts w:ascii="Times New Roman"/>
          <w:b w:val="false"/>
          <w:i w:val="false"/>
          <w:color w:val="000000"/>
          <w:sz w:val="28"/>
        </w:rPr>
        <w:t>
      ____________________________________________ байланысты күші жойылды.</w:t>
      </w:r>
    </w:p>
    <w:p>
      <w:pPr>
        <w:spacing w:after="0"/>
        <w:ind w:left="0"/>
        <w:jc w:val="both"/>
      </w:pPr>
      <w:r>
        <w:rPr>
          <w:rFonts w:ascii="Times New Roman"/>
          <w:b w:val="false"/>
          <w:i w:val="false"/>
          <w:color w:val="000000"/>
          <w:sz w:val="28"/>
        </w:rPr>
        <w:t>
      Куәлікке қол қойған тұлғаның тегі, аты, әкесінің</w:t>
      </w:r>
    </w:p>
    <w:p>
      <w:pPr>
        <w:spacing w:after="0"/>
        <w:ind w:left="0"/>
        <w:jc w:val="both"/>
      </w:pPr>
      <w:r>
        <w:rPr>
          <w:rFonts w:ascii="Times New Roman"/>
          <w:b w:val="false"/>
          <w:i w:val="false"/>
          <w:color w:val="000000"/>
          <w:sz w:val="28"/>
        </w:rPr>
        <w:t>
        аты (бар болса) және лауазымы, қолы, мөрі</w:t>
      </w:r>
    </w:p>
    <w:bookmarkStart w:name="z151" w:id="143"/>
    <w:p>
      <w:pPr>
        <w:spacing w:after="0"/>
        <w:ind w:left="0"/>
        <w:jc w:val="both"/>
      </w:pPr>
      <w:r>
        <w:rPr>
          <w:rFonts w:ascii="Times New Roman"/>
          <w:b w:val="false"/>
          <w:i w:val="false"/>
          <w:color w:val="000000"/>
          <w:sz w:val="28"/>
        </w:rPr>
        <w:t xml:space="preserve">
      Қазақстан Республикасы  </w:t>
      </w:r>
    </w:p>
    <w:bookmarkEnd w:id="143"/>
    <w:p>
      <w:pPr>
        <w:spacing w:after="0"/>
        <w:ind w:left="0"/>
        <w:jc w:val="both"/>
      </w:pPr>
      <w:r>
        <w:rPr>
          <w:rFonts w:ascii="Times New Roman"/>
          <w:b w:val="false"/>
          <w:i w:val="false"/>
          <w:color w:val="000000"/>
          <w:sz w:val="28"/>
        </w:rPr>
        <w:t>
      Ұлттық Банкі Басқармасының</w:t>
      </w:r>
    </w:p>
    <w:p>
      <w:pPr>
        <w:spacing w:after="0"/>
        <w:ind w:left="0"/>
        <w:jc w:val="both"/>
      </w:pPr>
      <w:r>
        <w:rPr>
          <w:rFonts w:ascii="Times New Roman"/>
          <w:b w:val="false"/>
          <w:i w:val="false"/>
          <w:color w:val="000000"/>
          <w:sz w:val="28"/>
        </w:rPr>
        <w:t>
      2015 жылғы 19 желтоқсандағы</w:t>
      </w:r>
    </w:p>
    <w:p>
      <w:pPr>
        <w:spacing w:after="0"/>
        <w:ind w:left="0"/>
        <w:jc w:val="both"/>
      </w:pPr>
      <w:r>
        <w:rPr>
          <w:rFonts w:ascii="Times New Roman"/>
          <w:b w:val="false"/>
          <w:i w:val="false"/>
          <w:color w:val="000000"/>
          <w:sz w:val="28"/>
        </w:rPr>
        <w:t xml:space="preserve">
      № 251 қаулысына     </w:t>
      </w:r>
    </w:p>
    <w:p>
      <w:pPr>
        <w:spacing w:after="0"/>
        <w:ind w:left="0"/>
        <w:jc w:val="both"/>
      </w:pPr>
      <w:r>
        <w:rPr>
          <w:rFonts w:ascii="Times New Roman"/>
          <w:b w:val="false"/>
          <w:i w:val="false"/>
          <w:color w:val="000000"/>
          <w:sz w:val="28"/>
        </w:rPr>
        <w:t xml:space="preserve">
      2-қосымша         </w:t>
      </w:r>
    </w:p>
    <w:bookmarkStart w:name="z152" w:id="144"/>
    <w:p>
      <w:pPr>
        <w:spacing w:after="0"/>
        <w:ind w:left="0"/>
        <w:jc w:val="left"/>
      </w:pPr>
      <w:r>
        <w:rPr>
          <w:rFonts w:ascii="Times New Roman"/>
          <w:b/>
          <w:i w:val="false"/>
          <w:color w:val="000000"/>
        </w:rPr>
        <w:t xml:space="preserve"> Исламдық бағалы қағаздардың шығарылымы проспектісіне қойылатын</w:t>
      </w:r>
      <w:r>
        <w:br/>
      </w:r>
      <w:r>
        <w:rPr>
          <w:rFonts w:ascii="Times New Roman"/>
          <w:b/>
          <w:i w:val="false"/>
          <w:color w:val="000000"/>
        </w:rPr>
        <w:t>талаптар</w:t>
      </w:r>
    </w:p>
    <w:bookmarkEnd w:id="144"/>
    <w:bookmarkStart w:name="z153" w:id="145"/>
    <w:p>
      <w:pPr>
        <w:spacing w:after="0"/>
        <w:ind w:left="0"/>
        <w:jc w:val="both"/>
      </w:pPr>
      <w:r>
        <w:rPr>
          <w:rFonts w:ascii="Times New Roman"/>
          <w:b w:val="false"/>
          <w:i w:val="false"/>
          <w:color w:val="000000"/>
          <w:sz w:val="28"/>
        </w:rPr>
        <w:t xml:space="preserve">
      1. Осы Исламдық бағалы қағаздардың шығарылымы проспектісіне қойылатын талаптар (бұдан әрі – Талаптар) "Бағалы қағаздар рыногы туралы" 2003 жылғы 2 шілдедегі Қазақстан Республикасы Заңының (бұдан әрі – БҚР туралы заң) </w:t>
      </w:r>
      <w:r>
        <w:rPr>
          <w:rFonts w:ascii="Times New Roman"/>
          <w:b w:val="false"/>
          <w:i w:val="false"/>
          <w:color w:val="000000"/>
          <w:sz w:val="28"/>
        </w:rPr>
        <w:t>9-бабына</w:t>
      </w:r>
      <w:r>
        <w:rPr>
          <w:rFonts w:ascii="Times New Roman"/>
          <w:b w:val="false"/>
          <w:i w:val="false"/>
          <w:color w:val="000000"/>
          <w:sz w:val="28"/>
        </w:rPr>
        <w:t xml:space="preserve"> сәйкес әзірленген.</w:t>
      </w:r>
    </w:p>
    <w:bookmarkEnd w:id="145"/>
    <w:bookmarkStart w:name="z154" w:id="146"/>
    <w:p>
      <w:pPr>
        <w:spacing w:after="0"/>
        <w:ind w:left="0"/>
        <w:jc w:val="both"/>
      </w:pPr>
      <w:r>
        <w:rPr>
          <w:rFonts w:ascii="Times New Roman"/>
          <w:b w:val="false"/>
          <w:i w:val="false"/>
          <w:color w:val="000000"/>
          <w:sz w:val="28"/>
        </w:rPr>
        <w:t xml:space="preserve">
      2. Исламдық бағалы қағаздар шығарылымы проспектiсi Талаптардың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қағаз тасымалдағышта және PDF форматында электрондық тасымалдағышта қазақ және орыс тiлдерiнде (эмитенттің қаржылық есептілігін қоспағанда) екі данада жасалады. Екi дананың әр қайсысында қазақ және орыс тiлдерiндегi исламдық бағалы қағаздар шығарылымының проспектiсi бар.</w:t>
      </w:r>
    </w:p>
    <w:bookmarkEnd w:id="146"/>
    <w:p>
      <w:pPr>
        <w:spacing w:after="0"/>
        <w:ind w:left="0"/>
        <w:jc w:val="both"/>
      </w:pPr>
      <w:r>
        <w:rPr>
          <w:rFonts w:ascii="Times New Roman"/>
          <w:b w:val="false"/>
          <w:i w:val="false"/>
          <w:color w:val="000000"/>
          <w:sz w:val="28"/>
        </w:rPr>
        <w:t>
      Исламдық бағалы қағаздар шығарылымы проспектiсiндегi мәліметтер, исламдық бағалы қағаздар шығарылымын мемлекеттік тiркеу үшiн құжаттарды берер алдындағы соңғы тоқсанның аяғындағы жағдай бойынша қаржылық есептілікке сәйкес көрсетiлетін эмитенттiң қаржылық жай-күйi туралы ақпаратты қоспағанда (Талаптардың қосымшасына сәйкес нысанда көрсетiлген), уәкiлеттi органға құжаттарды ұсыну күнiнiң алдындағы айдың соңғы күнiне келтiрiледі.</w:t>
      </w:r>
    </w:p>
    <w:bookmarkStart w:name="z155" w:id="147"/>
    <w:p>
      <w:pPr>
        <w:spacing w:after="0"/>
        <w:ind w:left="0"/>
        <w:jc w:val="both"/>
      </w:pPr>
      <w:r>
        <w:rPr>
          <w:rFonts w:ascii="Times New Roman"/>
          <w:b w:val="false"/>
          <w:i w:val="false"/>
          <w:color w:val="000000"/>
          <w:sz w:val="28"/>
        </w:rPr>
        <w:t>
      3. Исламдық бағалы қағаздар шығарылымының ажырамас бөлігі болып табылады:</w:t>
      </w:r>
    </w:p>
    <w:bookmarkEnd w:id="147"/>
    <w:bookmarkStart w:name="z156" w:id="148"/>
    <w:p>
      <w:pPr>
        <w:spacing w:after="0"/>
        <w:ind w:left="0"/>
        <w:jc w:val="both"/>
      </w:pPr>
      <w:r>
        <w:rPr>
          <w:rFonts w:ascii="Times New Roman"/>
          <w:b w:val="false"/>
          <w:i w:val="false"/>
          <w:color w:val="000000"/>
          <w:sz w:val="28"/>
        </w:rPr>
        <w:t>
      1) аудиторлық есептермен расталған соңғы екi қаржы жылының ішінде эмитенттің жылдық қаржылық есептілігінің көшірмелері, сондай-ақ аудиторлық есептердің және эмитенттің есеп саясатының көшірмелері (жаңадан құрылған эмитенттерін қоспағанда);</w:t>
      </w:r>
    </w:p>
    <w:bookmarkEnd w:id="148"/>
    <w:bookmarkStart w:name="z157" w:id="149"/>
    <w:p>
      <w:pPr>
        <w:spacing w:after="0"/>
        <w:ind w:left="0"/>
        <w:jc w:val="both"/>
      </w:pPr>
      <w:r>
        <w:rPr>
          <w:rFonts w:ascii="Times New Roman"/>
          <w:b w:val="false"/>
          <w:i w:val="false"/>
          <w:color w:val="000000"/>
          <w:sz w:val="28"/>
        </w:rPr>
        <w:t>
      2) эмиссиялық бағалы қағаздар шығарылымын мемлекеттiк тiркеуге құжаттарды беру алдындағы соңғы тоқсан аяғындағы жағдай бойынша эмитенттiң қаржылық есептiлiгiнің көшірмелері.</w:t>
      </w:r>
    </w:p>
    <w:bookmarkEnd w:id="149"/>
    <w:p>
      <w:pPr>
        <w:spacing w:after="0"/>
        <w:ind w:left="0"/>
        <w:jc w:val="both"/>
      </w:pPr>
      <w:r>
        <w:rPr>
          <w:rFonts w:ascii="Times New Roman"/>
          <w:b w:val="false"/>
          <w:i w:val="false"/>
          <w:color w:val="000000"/>
          <w:sz w:val="28"/>
        </w:rPr>
        <w:t>
      Ағымдағы жылғы 1 қаңтардан бастап 1 маусымға дейiнгi кезеңде аяқталған қаржы жылы үшiн қаржылық есептіліктің аудиторлық есебі болмаған жағдайда эмитент уәкiлеттi органға соңғы аяқталған қаржы жылының алдындағы екi жыл үшiн қаржылық есептіліктi және көрсетілген кезеңге қаржылық есептіліктің аудиторлық есебін ұсынады.</w:t>
      </w:r>
    </w:p>
    <w:bookmarkStart w:name="z158" w:id="150"/>
    <w:p>
      <w:pPr>
        <w:spacing w:after="0"/>
        <w:ind w:left="0"/>
        <w:jc w:val="both"/>
      </w:pPr>
      <w:r>
        <w:rPr>
          <w:rFonts w:ascii="Times New Roman"/>
          <w:b w:val="false"/>
          <w:i w:val="false"/>
          <w:color w:val="000000"/>
          <w:sz w:val="28"/>
        </w:rPr>
        <w:t xml:space="preserve">
      4. Исламдық бағалы қағаздарды шығару, айналысқа жіберу және өтеу талаптары исламдық бағалы қағаздардың шығарылымы проспектісінде белгіленеді. </w:t>
      </w:r>
    </w:p>
    <w:bookmarkEnd w:id="150"/>
    <w:bookmarkStart w:name="z159" w:id="151"/>
    <w:p>
      <w:pPr>
        <w:spacing w:after="0"/>
        <w:ind w:left="0"/>
        <w:jc w:val="both"/>
      </w:pPr>
      <w:r>
        <w:rPr>
          <w:rFonts w:ascii="Times New Roman"/>
          <w:b w:val="false"/>
          <w:i w:val="false"/>
          <w:color w:val="000000"/>
          <w:sz w:val="28"/>
        </w:rPr>
        <w:t>
      5. Исламдық жалдау сертификаттарының шығарылымы проспектісіне енгізілетін өзгерістер мен толықтырулар алғашқы тіркелген исламдық жалдау сертификаттарының санын ұлғайту мүмкіндігін көздемейді.</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бағалы қағаздар шығарылымы</w:t>
            </w:r>
            <w:r>
              <w:br/>
            </w:r>
            <w:r>
              <w:rPr>
                <w:rFonts w:ascii="Times New Roman"/>
                <w:b w:val="false"/>
                <w:i w:val="false"/>
                <w:color w:val="000000"/>
                <w:sz w:val="20"/>
              </w:rPr>
              <w:t>проспектісіне қойылатын талаптарға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61" w:id="152"/>
    <w:p>
      <w:pPr>
        <w:spacing w:after="0"/>
        <w:ind w:left="0"/>
        <w:jc w:val="left"/>
      </w:pPr>
      <w:r>
        <w:rPr>
          <w:rFonts w:ascii="Times New Roman"/>
          <w:b/>
          <w:i w:val="false"/>
          <w:color w:val="000000"/>
        </w:rPr>
        <w:t xml:space="preserve"> Исламдық бағалы қағаздар шығарылымы проспектісі</w:t>
      </w:r>
    </w:p>
    <w:bookmarkEnd w:id="152"/>
    <w:bookmarkStart w:name="z162" w:id="153"/>
    <w:p>
      <w:pPr>
        <w:spacing w:after="0"/>
        <w:ind w:left="0"/>
        <w:jc w:val="both"/>
      </w:pPr>
      <w:r>
        <w:rPr>
          <w:rFonts w:ascii="Times New Roman"/>
          <w:b w:val="false"/>
          <w:i w:val="false"/>
          <w:color w:val="000000"/>
          <w:sz w:val="28"/>
        </w:rPr>
        <w:t>
      1. Исламдық бағалы қағаздар шығарылымы проспектісінің бiрiншi бетiнiң парағында:</w:t>
      </w:r>
    </w:p>
    <w:bookmarkEnd w:id="153"/>
    <w:bookmarkStart w:name="z163" w:id="154"/>
    <w:p>
      <w:pPr>
        <w:spacing w:after="0"/>
        <w:ind w:left="0"/>
        <w:jc w:val="both"/>
      </w:pPr>
      <w:r>
        <w:rPr>
          <w:rFonts w:ascii="Times New Roman"/>
          <w:b w:val="false"/>
          <w:i w:val="false"/>
          <w:color w:val="000000"/>
          <w:sz w:val="28"/>
        </w:rPr>
        <w:t>
      1) құжаттың атауы: "Исламдық бағалы қағаздар шығарылымы проспектісі";</w:t>
      </w:r>
    </w:p>
    <w:bookmarkEnd w:id="154"/>
    <w:bookmarkStart w:name="z164" w:id="155"/>
    <w:p>
      <w:pPr>
        <w:spacing w:after="0"/>
        <w:ind w:left="0"/>
        <w:jc w:val="both"/>
      </w:pPr>
      <w:r>
        <w:rPr>
          <w:rFonts w:ascii="Times New Roman"/>
          <w:b w:val="false"/>
          <w:i w:val="false"/>
          <w:color w:val="000000"/>
          <w:sz w:val="28"/>
        </w:rPr>
        <w:t>
      2) эмитенттiң толық және қысқартылған атауы;</w:t>
      </w:r>
    </w:p>
    <w:bookmarkEnd w:id="155"/>
    <w:bookmarkStart w:name="z165" w:id="156"/>
    <w:p>
      <w:pPr>
        <w:spacing w:after="0"/>
        <w:ind w:left="0"/>
        <w:jc w:val="both"/>
      </w:pPr>
      <w:r>
        <w:rPr>
          <w:rFonts w:ascii="Times New Roman"/>
          <w:b w:val="false"/>
          <w:i w:val="false"/>
          <w:color w:val="000000"/>
          <w:sz w:val="28"/>
        </w:rPr>
        <w:t>
      3) тіркелген исламдық бағалы қағаздардың түрi және саны;</w:t>
      </w:r>
    </w:p>
    <w:bookmarkEnd w:id="156"/>
    <w:bookmarkStart w:name="z166" w:id="157"/>
    <w:p>
      <w:pPr>
        <w:spacing w:after="0"/>
        <w:ind w:left="0"/>
        <w:jc w:val="both"/>
      </w:pPr>
      <w:r>
        <w:rPr>
          <w:rFonts w:ascii="Times New Roman"/>
          <w:b w:val="false"/>
          <w:i w:val="false"/>
          <w:color w:val="000000"/>
          <w:sz w:val="28"/>
        </w:rPr>
        <w:t>
      4) исламдық қаржыландыру принциптері жөніндегі кеңестің атауын және келісу күнін көрсете отырып, исламдық қаржыландыру принциптері жөніндегі кеңеспен проспектіні келісу туралы мәліметтер;</w:t>
      </w:r>
    </w:p>
    <w:bookmarkEnd w:id="157"/>
    <w:bookmarkStart w:name="z167" w:id="158"/>
    <w:p>
      <w:pPr>
        <w:spacing w:after="0"/>
        <w:ind w:left="0"/>
        <w:jc w:val="both"/>
      </w:pPr>
      <w:r>
        <w:rPr>
          <w:rFonts w:ascii="Times New Roman"/>
          <w:b w:val="false"/>
          <w:i w:val="false"/>
          <w:color w:val="000000"/>
          <w:sz w:val="28"/>
        </w:rPr>
        <w:t>
      5) "Уәкiлеттi органның исламдық бағалы қағаздар шығарылымын мемлекеттік тіркеу проспектіде сипатталған исламдық бағалы қағаздарды сатып алуға қатысты инвесторларға қандай да бір ұсыным берудi бiлдiрмейдi. Исламдық бағалы қағаздар шығарылымын мемлекеттiк тiркеудi жүзеге асыратын уәкiлеттi орган осы құжаттағы ақпараттың дәйектілігі үшiн жауап бермейдi. Исламдық бағалы қағаздар шығарылымы проспектiсi Қазақстан Республикасы заңнамасының талаптарына сәйкес келуіне ғана қаралады. Эмитенттiң лауазымды тұлғалары осы проспектiдегi ақпараттың дәйектілігі үшiн жауап бередi және ондағы барлық ақпарат дәйекті болып табылатынын және эмитентке және оның исламдық бағалы қағаздарына қатысты инвесторларды жаңылыстырмайтынын растайды" деген жазба".</w:t>
      </w:r>
    </w:p>
    <w:bookmarkEnd w:id="158"/>
    <w:bookmarkStart w:name="z168" w:id="159"/>
    <w:p>
      <w:pPr>
        <w:spacing w:after="0"/>
        <w:ind w:left="0"/>
        <w:jc w:val="both"/>
      </w:pPr>
      <w:r>
        <w:rPr>
          <w:rFonts w:ascii="Times New Roman"/>
          <w:b w:val="false"/>
          <w:i w:val="false"/>
          <w:color w:val="000000"/>
          <w:sz w:val="28"/>
        </w:rPr>
        <w:t>
      2. Исламдық бағалы қағаздар шығарылымы проспектiсiнiң мәтiнi мыналарды қамтиды:</w:t>
      </w:r>
    </w:p>
    <w:bookmarkEnd w:id="159"/>
    <w:bookmarkStart w:name="z169" w:id="160"/>
    <w:p>
      <w:pPr>
        <w:spacing w:after="0"/>
        <w:ind w:left="0"/>
        <w:jc w:val="left"/>
      </w:pPr>
      <w:r>
        <w:rPr>
          <w:rFonts w:ascii="Times New Roman"/>
          <w:b/>
          <w:i w:val="false"/>
          <w:color w:val="000000"/>
        </w:rPr>
        <w:t xml:space="preserve"> 1. Эмитент және оригинатор туралы жалпы мәлiметтер:</w:t>
      </w:r>
    </w:p>
    <w:bookmarkEnd w:id="160"/>
    <w:bookmarkStart w:name="z170" w:id="161"/>
    <w:p>
      <w:pPr>
        <w:spacing w:after="0"/>
        <w:ind w:left="0"/>
        <w:jc w:val="both"/>
      </w:pPr>
      <w:r>
        <w:rPr>
          <w:rFonts w:ascii="Times New Roman"/>
          <w:b w:val="false"/>
          <w:i w:val="false"/>
          <w:color w:val="000000"/>
          <w:sz w:val="28"/>
        </w:rPr>
        <w:t>
      1. Эмитенттiң және оригинатордың атауы.</w:t>
      </w:r>
    </w:p>
    <w:bookmarkEnd w:id="161"/>
    <w:p>
      <w:pPr>
        <w:spacing w:after="0"/>
        <w:ind w:left="0"/>
        <w:jc w:val="both"/>
      </w:pPr>
      <w:r>
        <w:rPr>
          <w:rFonts w:ascii="Times New Roman"/>
          <w:b w:val="false"/>
          <w:i w:val="false"/>
          <w:color w:val="000000"/>
          <w:sz w:val="28"/>
        </w:rPr>
        <w:t>
      Осы тармақта эмитенттiң және оригинатордың толық және қысқаша атауын көрсету қажет.</w:t>
      </w:r>
    </w:p>
    <w:p>
      <w:pPr>
        <w:spacing w:after="0"/>
        <w:ind w:left="0"/>
        <w:jc w:val="both"/>
      </w:pPr>
      <w:r>
        <w:rPr>
          <w:rFonts w:ascii="Times New Roman"/>
          <w:b w:val="false"/>
          <w:i w:val="false"/>
          <w:color w:val="000000"/>
          <w:sz w:val="28"/>
        </w:rPr>
        <w:t>
      Егер эмитенттің және оригинатордың жарғыларында оның толық және қысқаша атауы шет тiлiнде көзделген болса, онда осындай атауды қосымша көрсету қажет.</w:t>
      </w:r>
    </w:p>
    <w:p>
      <w:pPr>
        <w:spacing w:after="0"/>
        <w:ind w:left="0"/>
        <w:jc w:val="both"/>
      </w:pPr>
      <w:r>
        <w:rPr>
          <w:rFonts w:ascii="Times New Roman"/>
          <w:b w:val="false"/>
          <w:i w:val="false"/>
          <w:color w:val="000000"/>
          <w:sz w:val="28"/>
        </w:rPr>
        <w:t>
      Эмитенттің және оригинатордың атауы өзгерген жағдайда олардың осының алдындағы барлық толық және қысқарған атауларын, сондай-ақ олардың өзгертiлген күнiн көрсету керек.</w:t>
      </w:r>
    </w:p>
    <w:bookmarkStart w:name="z171" w:id="162"/>
    <w:p>
      <w:pPr>
        <w:spacing w:after="0"/>
        <w:ind w:left="0"/>
        <w:jc w:val="both"/>
      </w:pPr>
      <w:r>
        <w:rPr>
          <w:rFonts w:ascii="Times New Roman"/>
          <w:b w:val="false"/>
          <w:i w:val="false"/>
          <w:color w:val="000000"/>
          <w:sz w:val="28"/>
        </w:rPr>
        <w:t>
      2. Эмитенттi және оригинаторды мемлекеттiк тiркеу (қайта тiркеу) туралы мәлiметтер.</w:t>
      </w:r>
    </w:p>
    <w:bookmarkEnd w:id="162"/>
    <w:p>
      <w:pPr>
        <w:spacing w:after="0"/>
        <w:ind w:left="0"/>
        <w:jc w:val="both"/>
      </w:pPr>
      <w:r>
        <w:rPr>
          <w:rFonts w:ascii="Times New Roman"/>
          <w:b w:val="false"/>
          <w:i w:val="false"/>
          <w:color w:val="000000"/>
          <w:sz w:val="28"/>
        </w:rPr>
        <w:t>
      Осы тармақта эмитенттi және оригинаторды мемлекеттiк тiркеу (қайта тiркеу) туралы анықтамалардың немесе куәлiктердiң күнiн және нөмiрiн, сондай-ақ оларды мемлекеттiк тiркеудi (қайта тiркеудi) жүзеге асырған органның атауын көрсету қажет.</w:t>
      </w:r>
    </w:p>
    <w:bookmarkStart w:name="z172" w:id="163"/>
    <w:p>
      <w:pPr>
        <w:spacing w:after="0"/>
        <w:ind w:left="0"/>
        <w:jc w:val="both"/>
      </w:pPr>
      <w:r>
        <w:rPr>
          <w:rFonts w:ascii="Times New Roman"/>
          <w:b w:val="false"/>
          <w:i w:val="false"/>
          <w:color w:val="000000"/>
          <w:sz w:val="28"/>
        </w:rPr>
        <w:t>
      3. Эмитенттiң және оригинатордың орналасқан жерi, байланыс телефондарының және факсының нөмiрлерi, электрондық почтасының мекенжайыi туралы ақпарат.</w:t>
      </w:r>
    </w:p>
    <w:bookmarkEnd w:id="163"/>
    <w:bookmarkStart w:name="z173" w:id="164"/>
    <w:p>
      <w:pPr>
        <w:spacing w:after="0"/>
        <w:ind w:left="0"/>
        <w:jc w:val="both"/>
      </w:pPr>
      <w:r>
        <w:rPr>
          <w:rFonts w:ascii="Times New Roman"/>
          <w:b w:val="false"/>
          <w:i w:val="false"/>
          <w:color w:val="000000"/>
          <w:sz w:val="28"/>
        </w:rPr>
        <w:t>
      4. Эмитенттiң және оригинатордың банктiк деректемелерi.</w:t>
      </w:r>
    </w:p>
    <w:bookmarkEnd w:id="164"/>
    <w:bookmarkStart w:name="z174" w:id="165"/>
    <w:p>
      <w:pPr>
        <w:spacing w:after="0"/>
        <w:ind w:left="0"/>
        <w:jc w:val="both"/>
      </w:pPr>
      <w:r>
        <w:rPr>
          <w:rFonts w:ascii="Times New Roman"/>
          <w:b w:val="false"/>
          <w:i w:val="false"/>
          <w:color w:val="000000"/>
          <w:sz w:val="28"/>
        </w:rPr>
        <w:t>
      5. Эмитенттің және оригинатордың қызметiнiң түрлерi.</w:t>
      </w:r>
    </w:p>
    <w:bookmarkEnd w:id="165"/>
    <w:bookmarkStart w:name="z175" w:id="166"/>
    <w:p>
      <w:pPr>
        <w:spacing w:after="0"/>
        <w:ind w:left="0"/>
        <w:jc w:val="both"/>
      </w:pPr>
      <w:r>
        <w:rPr>
          <w:rFonts w:ascii="Times New Roman"/>
          <w:b w:val="false"/>
          <w:i w:val="false"/>
          <w:color w:val="000000"/>
          <w:sz w:val="28"/>
        </w:rPr>
        <w:t>
      6. Эмитентке және оригинаторға немесе олар шығарған бағалы қағаздарға халықаралық рейтингілік агенттiктерi және (немесе) Қазақстан Республикасының рейтингілік агенттiктерi берген рейтингтердiң болуы туралы мәлiметтер.</w:t>
      </w:r>
    </w:p>
    <w:bookmarkEnd w:id="166"/>
    <w:bookmarkStart w:name="z176" w:id="167"/>
    <w:p>
      <w:pPr>
        <w:spacing w:after="0"/>
        <w:ind w:left="0"/>
        <w:jc w:val="both"/>
      </w:pPr>
      <w:r>
        <w:rPr>
          <w:rFonts w:ascii="Times New Roman"/>
          <w:b w:val="false"/>
          <w:i w:val="false"/>
          <w:color w:val="000000"/>
          <w:sz w:val="28"/>
        </w:rPr>
        <w:t>
      7. Эмитенттiң және оригинатордың барлық филиалдары мен өкiлдiктерiнiң атаулары, тiркелген күндерi, орналасқан жерлерi және почталық мекенжайлары.</w:t>
      </w:r>
    </w:p>
    <w:bookmarkEnd w:id="167"/>
    <w:bookmarkStart w:name="z177" w:id="168"/>
    <w:p>
      <w:pPr>
        <w:spacing w:after="0"/>
        <w:ind w:left="0"/>
        <w:jc w:val="both"/>
      </w:pPr>
      <w:r>
        <w:rPr>
          <w:rFonts w:ascii="Times New Roman"/>
          <w:b w:val="false"/>
          <w:i w:val="false"/>
          <w:color w:val="000000"/>
          <w:sz w:val="28"/>
        </w:rPr>
        <w:t>
      8. Эмитенттiң және оригинатордың соңғы аяқталған үш қаржы жылына қаржылық есептілігінің аудитiн жүзеге асырған аудиторлық ұйымдардың (аудитордың тегі, аты, әкесінің аты (бар болса)), олардың тиiстi алқаларға (қауымдастықтарға, палаталарға) тиістілігін көрсете отырып, толық ресми атауы.</w:t>
      </w:r>
    </w:p>
    <w:bookmarkEnd w:id="168"/>
    <w:p>
      <w:pPr>
        <w:spacing w:after="0"/>
        <w:ind w:left="0"/>
        <w:jc w:val="both"/>
      </w:pPr>
      <w:r>
        <w:rPr>
          <w:rFonts w:ascii="Times New Roman"/>
          <w:b w:val="false"/>
          <w:i w:val="false"/>
          <w:color w:val="000000"/>
          <w:sz w:val="28"/>
        </w:rPr>
        <w:t>
      Проспектiні уәкiлеттi органға ұсыну алдындағы үш жыл iшiнде тиiстi қызметтер көрсету шарттары жасалған заң және қаржылық мәселелер бойынша кеңесшiлердiң, олардың тиiстi алқаларға (қауымдастықтарға, палаталарға) тиістілігін көрсете отырып, толық ресми атауы.</w:t>
      </w:r>
    </w:p>
    <w:p>
      <w:pPr>
        <w:spacing w:after="0"/>
        <w:ind w:left="0"/>
        <w:jc w:val="both"/>
      </w:pPr>
      <w:r>
        <w:rPr>
          <w:rFonts w:ascii="Times New Roman"/>
          <w:b w:val="false"/>
          <w:i w:val="false"/>
          <w:color w:val="000000"/>
          <w:sz w:val="28"/>
        </w:rPr>
        <w:t>
      Егер жоғарыда аталған тұлғалармен шартты бұзу орын алған жағдайда, оған қай тарап бастамашы болғаны туралы ақпаратты көрсете отырып, шарттың бұзылу себебi туралы ақпарат ұсынылуы тиiс.</w:t>
      </w:r>
    </w:p>
    <w:bookmarkStart w:name="z178" w:id="169"/>
    <w:p>
      <w:pPr>
        <w:spacing w:after="0"/>
        <w:ind w:left="0"/>
        <w:jc w:val="both"/>
      </w:pPr>
      <w:r>
        <w:rPr>
          <w:rFonts w:ascii="Times New Roman"/>
          <w:b w:val="false"/>
          <w:i w:val="false"/>
          <w:color w:val="000000"/>
          <w:sz w:val="28"/>
        </w:rPr>
        <w:t>
      9. Эмитенттiң корпоративтiк басқару кодексiн қабылдаған күнi (оны қабылдау эмитенттiң жарғысында қөзделген жағдайда).</w:t>
      </w:r>
    </w:p>
    <w:bookmarkEnd w:id="169"/>
    <w:bookmarkStart w:name="z179" w:id="170"/>
    <w:p>
      <w:pPr>
        <w:spacing w:after="0"/>
        <w:ind w:left="0"/>
        <w:jc w:val="left"/>
      </w:pPr>
      <w:r>
        <w:rPr>
          <w:rFonts w:ascii="Times New Roman"/>
          <w:b/>
          <w:i w:val="false"/>
          <w:color w:val="000000"/>
        </w:rPr>
        <w:t xml:space="preserve"> 2. Эмитенттің органдары</w:t>
      </w:r>
    </w:p>
    <w:bookmarkEnd w:id="170"/>
    <w:bookmarkStart w:name="z180" w:id="171"/>
    <w:p>
      <w:pPr>
        <w:spacing w:after="0"/>
        <w:ind w:left="0"/>
        <w:jc w:val="both"/>
      </w:pPr>
      <w:r>
        <w:rPr>
          <w:rFonts w:ascii="Times New Roman"/>
          <w:b w:val="false"/>
          <w:i w:val="false"/>
          <w:color w:val="000000"/>
          <w:sz w:val="28"/>
        </w:rPr>
        <w:t>
      10. Эмитент органдарының құрылымы.</w:t>
      </w:r>
    </w:p>
    <w:bookmarkEnd w:id="171"/>
    <w:p>
      <w:pPr>
        <w:spacing w:after="0"/>
        <w:ind w:left="0"/>
        <w:jc w:val="both"/>
      </w:pPr>
      <w:r>
        <w:rPr>
          <w:rFonts w:ascii="Times New Roman"/>
          <w:b w:val="false"/>
          <w:i w:val="false"/>
          <w:color w:val="000000"/>
          <w:sz w:val="28"/>
        </w:rPr>
        <w:t>
      Осы тармақта эмитент органдарының құрылымы және олардың Қазақстан Республикасының заңнамасына, эмитенттiң жарғысына және iшкi құжаттарына сәйкес құзыретi көрсетiледi.</w:t>
      </w:r>
    </w:p>
    <w:bookmarkStart w:name="z181" w:id="172"/>
    <w:p>
      <w:pPr>
        <w:spacing w:after="0"/>
        <w:ind w:left="0"/>
        <w:jc w:val="both"/>
      </w:pPr>
      <w:r>
        <w:rPr>
          <w:rFonts w:ascii="Times New Roman"/>
          <w:b w:val="false"/>
          <w:i w:val="false"/>
          <w:color w:val="000000"/>
          <w:sz w:val="28"/>
        </w:rPr>
        <w:t>
      11. Эмитенттiң директорлар кеңесi (бақылау кеңесi).</w:t>
      </w:r>
    </w:p>
    <w:bookmarkEnd w:id="172"/>
    <w:p>
      <w:pPr>
        <w:spacing w:after="0"/>
        <w:ind w:left="0"/>
        <w:jc w:val="both"/>
      </w:pPr>
      <w:r>
        <w:rPr>
          <w:rFonts w:ascii="Times New Roman"/>
          <w:b w:val="false"/>
          <w:i w:val="false"/>
          <w:color w:val="000000"/>
          <w:sz w:val="28"/>
        </w:rPr>
        <w:t>
      Осы тармақта:</w:t>
      </w:r>
    </w:p>
    <w:bookmarkStart w:name="z182" w:id="173"/>
    <w:p>
      <w:pPr>
        <w:spacing w:after="0"/>
        <w:ind w:left="0"/>
        <w:jc w:val="both"/>
      </w:pPr>
      <w:r>
        <w:rPr>
          <w:rFonts w:ascii="Times New Roman"/>
          <w:b w:val="false"/>
          <w:i w:val="false"/>
          <w:color w:val="000000"/>
          <w:sz w:val="28"/>
        </w:rPr>
        <w:t>
      1) директорлар кеңесiнің (бақылау кеңесiнің) әрбір мүшелерiнiң, оның iшiнде директорлар кеңесi (бақылау кеңесi) төрағасының тегі, аты, әкесiнiң аты (бар болса), туған жылы және осы тұлғалардың эмитент лауазымына кірісу күні;</w:t>
      </w:r>
    </w:p>
    <w:bookmarkEnd w:id="173"/>
    <w:bookmarkStart w:name="z183" w:id="174"/>
    <w:p>
      <w:pPr>
        <w:spacing w:after="0"/>
        <w:ind w:left="0"/>
        <w:jc w:val="both"/>
      </w:pPr>
      <w:r>
        <w:rPr>
          <w:rFonts w:ascii="Times New Roman"/>
          <w:b w:val="false"/>
          <w:i w:val="false"/>
          <w:color w:val="000000"/>
          <w:sz w:val="28"/>
        </w:rPr>
        <w:t>
      2) директорлар кеңесiнiң тәуелсiз мүшелерiнiң тегі, аты, әкесiнiң аты (бар болса), туған жылы және осы тұлғалардың лауазымдарына кірісу күні;</w:t>
      </w:r>
    </w:p>
    <w:bookmarkEnd w:id="174"/>
    <w:bookmarkStart w:name="z184" w:id="175"/>
    <w:p>
      <w:pPr>
        <w:spacing w:after="0"/>
        <w:ind w:left="0"/>
        <w:jc w:val="both"/>
      </w:pPr>
      <w:r>
        <w:rPr>
          <w:rFonts w:ascii="Times New Roman"/>
          <w:b w:val="false"/>
          <w:i w:val="false"/>
          <w:color w:val="000000"/>
          <w:sz w:val="28"/>
        </w:rPr>
        <w:t>
      3) эмитенттiң директорлар кеңесiнiң (бақылау кеңесiнің) әрбiр мүшелерiнiң хронологиялық тәртiппен соңғы үш жылда және қазiргi уақытта атқарған, оның iшiнде қоса атқарған қызметтерi;</w:t>
      </w:r>
    </w:p>
    <w:bookmarkEnd w:id="175"/>
    <w:bookmarkStart w:name="z185" w:id="176"/>
    <w:p>
      <w:pPr>
        <w:spacing w:after="0"/>
        <w:ind w:left="0"/>
        <w:jc w:val="both"/>
      </w:pPr>
      <w:r>
        <w:rPr>
          <w:rFonts w:ascii="Times New Roman"/>
          <w:b w:val="false"/>
          <w:i w:val="false"/>
          <w:color w:val="000000"/>
          <w:sz w:val="28"/>
        </w:rPr>
        <w:t>
      4) эмитенттiң директорлар кеңесiнiң (бақылау кеңесiнiң) әрбiр мүшелерiнiң қатысу үлестерiн көрсете отырып, эмитенттiң және оның еншiлес және тәуелдi ұйымдарының жарғылық капиталына қатысуы (акциялары және (немесе) қатысу үлестерi);</w:t>
      </w:r>
    </w:p>
    <w:bookmarkEnd w:id="176"/>
    <w:bookmarkStart w:name="z186" w:id="177"/>
    <w:p>
      <w:pPr>
        <w:spacing w:after="0"/>
        <w:ind w:left="0"/>
        <w:jc w:val="both"/>
      </w:pPr>
      <w:r>
        <w:rPr>
          <w:rFonts w:ascii="Times New Roman"/>
          <w:b w:val="false"/>
          <w:i w:val="false"/>
          <w:color w:val="000000"/>
          <w:sz w:val="28"/>
        </w:rPr>
        <w:t>
      5) өткен екi жыл iшiндегi директорлар кеңесiнiң (бақылау кеңесiнiң) құрамындағы өзгерiс көрсетiледi.</w:t>
      </w:r>
    </w:p>
    <w:bookmarkEnd w:id="177"/>
    <w:bookmarkStart w:name="z187" w:id="178"/>
    <w:p>
      <w:pPr>
        <w:spacing w:after="0"/>
        <w:ind w:left="0"/>
        <w:jc w:val="both"/>
      </w:pPr>
      <w:r>
        <w:rPr>
          <w:rFonts w:ascii="Times New Roman"/>
          <w:b w:val="false"/>
          <w:i w:val="false"/>
          <w:color w:val="000000"/>
          <w:sz w:val="28"/>
        </w:rPr>
        <w:t>
      12. Эмитенттiң директорлар кеңесiнiң комитеттерi (осындай болған кезде).</w:t>
      </w:r>
    </w:p>
    <w:bookmarkEnd w:id="178"/>
    <w:p>
      <w:pPr>
        <w:spacing w:after="0"/>
        <w:ind w:left="0"/>
        <w:jc w:val="both"/>
      </w:pPr>
      <w:r>
        <w:rPr>
          <w:rFonts w:ascii="Times New Roman"/>
          <w:b w:val="false"/>
          <w:i w:val="false"/>
          <w:color w:val="000000"/>
          <w:sz w:val="28"/>
        </w:rPr>
        <w:t>
      Осы тармақта эмитенттiң директорлар кеңесi комитетiнiң (комитеттерiнiң) атауын (атауларын), оның (олардың) құзыретiн, эмитенттiң директорлар кеңесi комитетiнiң (комитеттерiнiң) әрбір мүшелерінің тегін, атын, әкесiнiң атын (бар болса) және туған жылын және осы тұлғалардың лауазымдарына кірісу күнін көрсету қажет.</w:t>
      </w:r>
    </w:p>
    <w:bookmarkStart w:name="z188" w:id="179"/>
    <w:p>
      <w:pPr>
        <w:spacing w:after="0"/>
        <w:ind w:left="0"/>
        <w:jc w:val="both"/>
      </w:pPr>
      <w:r>
        <w:rPr>
          <w:rFonts w:ascii="Times New Roman"/>
          <w:b w:val="false"/>
          <w:i w:val="false"/>
          <w:color w:val="000000"/>
          <w:sz w:val="28"/>
        </w:rPr>
        <w:t>
      13. Ішкі аудит қызметі (бар болса).</w:t>
      </w:r>
    </w:p>
    <w:bookmarkEnd w:id="179"/>
    <w:p>
      <w:pPr>
        <w:spacing w:after="0"/>
        <w:ind w:left="0"/>
        <w:jc w:val="both"/>
      </w:pPr>
      <w:r>
        <w:rPr>
          <w:rFonts w:ascii="Times New Roman"/>
          <w:b w:val="false"/>
          <w:i w:val="false"/>
          <w:color w:val="000000"/>
          <w:sz w:val="28"/>
        </w:rPr>
        <w:t>
      Осы тармақта қоғамның ішкі аудит қызметі басшысының тегін, атын, әкесiнiң атын (бар болса) және туған жылын және осы тұлғаның лауазымына кірісу күнін көрсету қажет.</w:t>
      </w:r>
    </w:p>
    <w:bookmarkStart w:name="z189" w:id="180"/>
    <w:p>
      <w:pPr>
        <w:spacing w:after="0"/>
        <w:ind w:left="0"/>
        <w:jc w:val="both"/>
      </w:pPr>
      <w:r>
        <w:rPr>
          <w:rFonts w:ascii="Times New Roman"/>
          <w:b w:val="false"/>
          <w:i w:val="false"/>
          <w:color w:val="000000"/>
          <w:sz w:val="28"/>
        </w:rPr>
        <w:t>
      14. Эмитенттiң атқарушы органы.</w:t>
      </w:r>
    </w:p>
    <w:bookmarkEnd w:id="180"/>
    <w:p>
      <w:pPr>
        <w:spacing w:after="0"/>
        <w:ind w:left="0"/>
        <w:jc w:val="both"/>
      </w:pPr>
      <w:r>
        <w:rPr>
          <w:rFonts w:ascii="Times New Roman"/>
          <w:b w:val="false"/>
          <w:i w:val="false"/>
          <w:color w:val="000000"/>
          <w:sz w:val="28"/>
        </w:rPr>
        <w:t>
      Осы тармақта:</w:t>
      </w:r>
    </w:p>
    <w:bookmarkStart w:name="z190" w:id="181"/>
    <w:p>
      <w:pPr>
        <w:spacing w:after="0"/>
        <w:ind w:left="0"/>
        <w:jc w:val="both"/>
      </w:pPr>
      <w:r>
        <w:rPr>
          <w:rFonts w:ascii="Times New Roman"/>
          <w:b w:val="false"/>
          <w:i w:val="false"/>
          <w:color w:val="000000"/>
          <w:sz w:val="28"/>
        </w:rPr>
        <w:t>
      1) эмитенттiң жеке дара атқарушы органының функцияларын жүзеге асыратын тұлғаның тегі, аты, әкесiнiң аты (бар болса) және туған жылы не эмитенттiң алқалы атқарушы органының әрбір мүшелерiнiң тегі, аты, әкесiнiң аты (бар болса) және туған жылы;</w:t>
      </w:r>
    </w:p>
    <w:bookmarkEnd w:id="181"/>
    <w:bookmarkStart w:name="z191" w:id="182"/>
    <w:p>
      <w:pPr>
        <w:spacing w:after="0"/>
        <w:ind w:left="0"/>
        <w:jc w:val="both"/>
      </w:pPr>
      <w:r>
        <w:rPr>
          <w:rFonts w:ascii="Times New Roman"/>
          <w:b w:val="false"/>
          <w:i w:val="false"/>
          <w:color w:val="000000"/>
          <w:sz w:val="28"/>
        </w:rPr>
        <w:t>
      2) эмитенттiң жеке дара атқарушы органының функцияларын жүзеге асыратын тұлғаның не эмитенттiң алқалы атқарушы органының әрбір мүшелерiнiң хронологиялық тәртiппен соңғы үш жылда және қазiргi уақытта атқарған, оның iшiнде қоса атқарған қызметтерi;</w:t>
      </w:r>
    </w:p>
    <w:bookmarkEnd w:id="182"/>
    <w:bookmarkStart w:name="z192" w:id="183"/>
    <w:p>
      <w:pPr>
        <w:spacing w:after="0"/>
        <w:ind w:left="0"/>
        <w:jc w:val="both"/>
      </w:pPr>
      <w:r>
        <w:rPr>
          <w:rFonts w:ascii="Times New Roman"/>
          <w:b w:val="false"/>
          <w:i w:val="false"/>
          <w:color w:val="000000"/>
          <w:sz w:val="28"/>
        </w:rPr>
        <w:t>
      3) эмитенттiң жеке дара атқарушы органының функцияларын жүзеге асыратын тұлғаның не эмитенттiң алқалы атқарушы органының әрбiр мүшелерiнiң қатысу үлестерiн көрсете отырып, эмитенттiң және ұйымдардың төленген жарғылық капиталына қатысуы көрсетiледi.</w:t>
      </w:r>
    </w:p>
    <w:bookmarkEnd w:id="183"/>
    <w:bookmarkStart w:name="z193" w:id="184"/>
    <w:p>
      <w:pPr>
        <w:spacing w:after="0"/>
        <w:ind w:left="0"/>
        <w:jc w:val="both"/>
      </w:pPr>
      <w:r>
        <w:rPr>
          <w:rFonts w:ascii="Times New Roman"/>
          <w:b w:val="false"/>
          <w:i w:val="false"/>
          <w:color w:val="000000"/>
          <w:sz w:val="28"/>
        </w:rPr>
        <w:t>
      15. Эмитенттiң атқарушы органының өкілеттіктері басқа коммерциялық ұйымға (басқарушы ұйымға) берілген болса, осы тармақта:</w:t>
      </w:r>
    </w:p>
    <w:bookmarkEnd w:id="184"/>
    <w:bookmarkStart w:name="z194" w:id="185"/>
    <w:p>
      <w:pPr>
        <w:spacing w:after="0"/>
        <w:ind w:left="0"/>
        <w:jc w:val="both"/>
      </w:pPr>
      <w:r>
        <w:rPr>
          <w:rFonts w:ascii="Times New Roman"/>
          <w:b w:val="false"/>
          <w:i w:val="false"/>
          <w:color w:val="000000"/>
          <w:sz w:val="28"/>
        </w:rPr>
        <w:t>
      1) басқарушы ұйымның толық және қысқартылған атауы;</w:t>
      </w:r>
    </w:p>
    <w:bookmarkEnd w:id="185"/>
    <w:bookmarkStart w:name="z195" w:id="186"/>
    <w:p>
      <w:pPr>
        <w:spacing w:after="0"/>
        <w:ind w:left="0"/>
        <w:jc w:val="both"/>
      </w:pPr>
      <w:r>
        <w:rPr>
          <w:rFonts w:ascii="Times New Roman"/>
          <w:b w:val="false"/>
          <w:i w:val="false"/>
          <w:color w:val="000000"/>
          <w:sz w:val="28"/>
        </w:rPr>
        <w:t>
      2) осы ұйымның жеке дара атқарушы органының функцияларын жүзеге асыратын тұлғаның тегін, атын, әкесiнiң атын (бар болса) және туған жылын не оның алқалы атқарушы органы мүшелерiнiң және оның директорлар кеңесі (бақылау кеңесі) мүшелерінің тегін, атын, әкесiнiң атын (бар болса) және туған жылын;</w:t>
      </w:r>
    </w:p>
    <w:bookmarkEnd w:id="186"/>
    <w:bookmarkStart w:name="z196" w:id="187"/>
    <w:p>
      <w:pPr>
        <w:spacing w:after="0"/>
        <w:ind w:left="0"/>
        <w:jc w:val="both"/>
      </w:pPr>
      <w:r>
        <w:rPr>
          <w:rFonts w:ascii="Times New Roman"/>
          <w:b w:val="false"/>
          <w:i w:val="false"/>
          <w:color w:val="000000"/>
          <w:sz w:val="28"/>
        </w:rPr>
        <w:t>
      3) осы тармақтың 2) тармақшасында аталған тұлғалардың өкілеттіктерін көрсете отырып, хронологиялық тәртiппен соңғы екі жылда атқарған, оның iшiнде қоса атқарған барлық қызметтерiн;</w:t>
      </w:r>
    </w:p>
    <w:bookmarkEnd w:id="187"/>
    <w:bookmarkStart w:name="z197" w:id="188"/>
    <w:p>
      <w:pPr>
        <w:spacing w:after="0"/>
        <w:ind w:left="0"/>
        <w:jc w:val="both"/>
      </w:pPr>
      <w:r>
        <w:rPr>
          <w:rFonts w:ascii="Times New Roman"/>
          <w:b w:val="false"/>
          <w:i w:val="false"/>
          <w:color w:val="000000"/>
          <w:sz w:val="28"/>
        </w:rPr>
        <w:t>
      4) осы тармақтың 2) тармақшасында аталған тұлғалардың эмитенттiң, оның еншілес ұйымдарының және басқарушы ұымдардың, оның ішінде тәуелді акционерлік қоғамында төленген жарғылық капиталына қатысуын (акцияларын және (немесе) қатысу үлестерін) көрсету қажет.</w:t>
      </w:r>
    </w:p>
    <w:bookmarkEnd w:id="188"/>
    <w:p>
      <w:pPr>
        <w:spacing w:after="0"/>
        <w:ind w:left="0"/>
        <w:jc w:val="both"/>
      </w:pPr>
      <w:r>
        <w:rPr>
          <w:rFonts w:ascii="Times New Roman"/>
          <w:b w:val="false"/>
          <w:i w:val="false"/>
          <w:color w:val="000000"/>
          <w:sz w:val="28"/>
        </w:rPr>
        <w:t xml:space="preserve">
      Акционерлік қоғамдар осы тармақты толтырмайды. </w:t>
      </w:r>
    </w:p>
    <w:bookmarkStart w:name="z198" w:id="189"/>
    <w:p>
      <w:pPr>
        <w:spacing w:after="0"/>
        <w:ind w:left="0"/>
        <w:jc w:val="both"/>
      </w:pPr>
      <w:r>
        <w:rPr>
          <w:rFonts w:ascii="Times New Roman"/>
          <w:b w:val="false"/>
          <w:i w:val="false"/>
          <w:color w:val="000000"/>
          <w:sz w:val="28"/>
        </w:rPr>
        <w:t>
      16. Директорлар кеңесiнiң мүшелерiне, эмитенттiң атқарушы органының мүшелерiне және басқа басқарушы тұлғаларына төленетiн сыйақылар.</w:t>
      </w:r>
    </w:p>
    <w:bookmarkEnd w:id="189"/>
    <w:p>
      <w:pPr>
        <w:spacing w:after="0"/>
        <w:ind w:left="0"/>
        <w:jc w:val="both"/>
      </w:pPr>
      <w:r>
        <w:rPr>
          <w:rFonts w:ascii="Times New Roman"/>
          <w:b w:val="false"/>
          <w:i w:val="false"/>
          <w:color w:val="000000"/>
          <w:sz w:val="28"/>
        </w:rPr>
        <w:t>
      Талапта осы қосымшаның 11, 12 және 14-тармақтарында көрсетiлген тұлғаларға облигациялар шығару туралы шешiм қабылданған күннiң алдындағы соңғы үш айда төленген сыйақының (ақшалай, бағалы қағаздармен немесе қандай да болмасын басқа нысанда) жалпы мөлшерi, сондай-ақ аталған тұлғаларға облигациялар шығару туралы шешiм қабылданған күннен бастап кейінгі он екi ай iшiнде төленетiн сыйақының жоспарланған жалпы мөлшерi көрсетiледi.</w:t>
      </w:r>
    </w:p>
    <w:bookmarkStart w:name="z199" w:id="190"/>
    <w:p>
      <w:pPr>
        <w:spacing w:after="0"/>
        <w:ind w:left="0"/>
        <w:jc w:val="both"/>
      </w:pPr>
      <w:r>
        <w:rPr>
          <w:rFonts w:ascii="Times New Roman"/>
          <w:b w:val="false"/>
          <w:i w:val="false"/>
          <w:color w:val="000000"/>
          <w:sz w:val="28"/>
        </w:rPr>
        <w:t>
      17. Эмитенттiң ұйымдық құрылымы.</w:t>
      </w:r>
    </w:p>
    <w:bookmarkEnd w:id="190"/>
    <w:p>
      <w:pPr>
        <w:spacing w:after="0"/>
        <w:ind w:left="0"/>
        <w:jc w:val="both"/>
      </w:pPr>
      <w:r>
        <w:rPr>
          <w:rFonts w:ascii="Times New Roman"/>
          <w:b w:val="false"/>
          <w:i w:val="false"/>
          <w:color w:val="000000"/>
          <w:sz w:val="28"/>
        </w:rPr>
        <w:t>
      Осы тармақта:</w:t>
      </w:r>
    </w:p>
    <w:bookmarkStart w:name="z200" w:id="191"/>
    <w:p>
      <w:pPr>
        <w:spacing w:after="0"/>
        <w:ind w:left="0"/>
        <w:jc w:val="both"/>
      </w:pPr>
      <w:r>
        <w:rPr>
          <w:rFonts w:ascii="Times New Roman"/>
          <w:b w:val="false"/>
          <w:i w:val="false"/>
          <w:color w:val="000000"/>
          <w:sz w:val="28"/>
        </w:rPr>
        <w:t>
      1) эмитенттiң құрылымдық бөлiмшелерi, филиалдары және өкiлдiктерi;</w:t>
      </w:r>
    </w:p>
    <w:bookmarkEnd w:id="191"/>
    <w:bookmarkStart w:name="z201" w:id="192"/>
    <w:p>
      <w:pPr>
        <w:spacing w:after="0"/>
        <w:ind w:left="0"/>
        <w:jc w:val="both"/>
      </w:pPr>
      <w:r>
        <w:rPr>
          <w:rFonts w:ascii="Times New Roman"/>
          <w:b w:val="false"/>
          <w:i w:val="false"/>
          <w:color w:val="000000"/>
          <w:sz w:val="28"/>
        </w:rPr>
        <w:t>
      2) эмитент қызметкерлерiнiң, оның iшiнде эмитенттiң филиалдары мен өкiлдiктерi қызметкерлерiнiң жалпы саны;</w:t>
      </w:r>
    </w:p>
    <w:bookmarkEnd w:id="192"/>
    <w:bookmarkStart w:name="z202" w:id="193"/>
    <w:p>
      <w:pPr>
        <w:spacing w:after="0"/>
        <w:ind w:left="0"/>
        <w:jc w:val="both"/>
      </w:pPr>
      <w:r>
        <w:rPr>
          <w:rFonts w:ascii="Times New Roman"/>
          <w:b w:val="false"/>
          <w:i w:val="false"/>
          <w:color w:val="000000"/>
          <w:sz w:val="28"/>
        </w:rPr>
        <w:t>
      3) эмитенттiң құрылымдық бөлiмшелерiнiң басшылары туралы мәлiметтер көрсетiледi.</w:t>
      </w:r>
    </w:p>
    <w:bookmarkEnd w:id="193"/>
    <w:bookmarkStart w:name="z203" w:id="194"/>
    <w:p>
      <w:pPr>
        <w:spacing w:after="0"/>
        <w:ind w:left="0"/>
        <w:jc w:val="left"/>
      </w:pPr>
      <w:r>
        <w:rPr>
          <w:rFonts w:ascii="Times New Roman"/>
          <w:b/>
          <w:i w:val="false"/>
          <w:color w:val="000000"/>
        </w:rPr>
        <w:t xml:space="preserve"> 3. Эмитенттің акционерлері (қатысушылары) және үлестес</w:t>
      </w:r>
      <w:r>
        <w:br/>
      </w:r>
      <w:r>
        <w:rPr>
          <w:rFonts w:ascii="Times New Roman"/>
          <w:b/>
          <w:i w:val="false"/>
          <w:color w:val="000000"/>
        </w:rPr>
        <w:t>тұлғалары.</w:t>
      </w:r>
    </w:p>
    <w:bookmarkEnd w:id="194"/>
    <w:bookmarkStart w:name="z204" w:id="195"/>
    <w:p>
      <w:pPr>
        <w:spacing w:after="0"/>
        <w:ind w:left="0"/>
        <w:jc w:val="both"/>
      </w:pPr>
      <w:r>
        <w:rPr>
          <w:rFonts w:ascii="Times New Roman"/>
          <w:b w:val="false"/>
          <w:i w:val="false"/>
          <w:color w:val="000000"/>
          <w:sz w:val="28"/>
        </w:rPr>
        <w:t>
      18. Эмитенттiң акционерлерi (қатысушылары).</w:t>
      </w:r>
    </w:p>
    <w:bookmarkEnd w:id="195"/>
    <w:p>
      <w:pPr>
        <w:spacing w:after="0"/>
        <w:ind w:left="0"/>
        <w:jc w:val="both"/>
      </w:pPr>
      <w:r>
        <w:rPr>
          <w:rFonts w:ascii="Times New Roman"/>
          <w:b w:val="false"/>
          <w:i w:val="false"/>
          <w:color w:val="000000"/>
          <w:sz w:val="28"/>
        </w:rPr>
        <w:t>
      Осы тармақта:</w:t>
      </w:r>
    </w:p>
    <w:bookmarkStart w:name="z205" w:id="196"/>
    <w:p>
      <w:pPr>
        <w:spacing w:after="0"/>
        <w:ind w:left="0"/>
        <w:jc w:val="both"/>
      </w:pPr>
      <w:r>
        <w:rPr>
          <w:rFonts w:ascii="Times New Roman"/>
          <w:b w:val="false"/>
          <w:i w:val="false"/>
          <w:color w:val="000000"/>
          <w:sz w:val="28"/>
        </w:rPr>
        <w:t>
      1) эмитент акционерлерiнiң (қатысушыларының) жалпы саны және эмитенттің қатысу үлестерiнiң (орналастырылған және дауыс берушi акцияларының) он және одан да көп пайызын иеленген акционерлер (қатысушылар) туралы ақпарат (заңды тұлғаның толық және қысқартылған атауы, орналасқан жері не жеке тұлғаның тегі, аты, әкесінің аты (бар болса));</w:t>
      </w:r>
    </w:p>
    <w:bookmarkEnd w:id="196"/>
    <w:bookmarkStart w:name="z206" w:id="197"/>
    <w:p>
      <w:pPr>
        <w:spacing w:after="0"/>
        <w:ind w:left="0"/>
        <w:jc w:val="both"/>
      </w:pPr>
      <w:r>
        <w:rPr>
          <w:rFonts w:ascii="Times New Roman"/>
          <w:b w:val="false"/>
          <w:i w:val="false"/>
          <w:color w:val="000000"/>
          <w:sz w:val="28"/>
        </w:rPr>
        <w:t>
      2) эмитенттiң акционерлерi (қатысушылары) болып табылмайтын, бiрақ басқа ұйымдар арқылы эмитенттiң қызметiн бақылау құқығы бар тұлғалар туралы мәлiметтер (заңды тұлғаның толық және қысқартылған атауы, орналасқан жері не жеке тұлғаның тегі, аты, әкесінің аты (бар болса)) көрсетiледi.</w:t>
      </w:r>
    </w:p>
    <w:bookmarkEnd w:id="197"/>
    <w:bookmarkStart w:name="z207" w:id="198"/>
    <w:p>
      <w:pPr>
        <w:spacing w:after="0"/>
        <w:ind w:left="0"/>
        <w:jc w:val="both"/>
      </w:pPr>
      <w:r>
        <w:rPr>
          <w:rFonts w:ascii="Times New Roman"/>
          <w:b w:val="false"/>
          <w:i w:val="false"/>
          <w:color w:val="000000"/>
          <w:sz w:val="28"/>
        </w:rPr>
        <w:t xml:space="preserve">
      19. Эмитенттің заңды тұлғаларының толық атауын, орналасқан жерін, оның жарғылық капиталындағы эмитенттің акцияларының (қатысу үлестерiнiң) пайыздық қатынасын, қызмет түрін, бiрiншi басшысының тегін, атын, әкесінің атын (ол бар болса) көрсете отырып, оның акцияларының (қатысу үлестердің) он және одан да көп пайызын иеленген заңды тұлғалар туралы мәліметтер. </w:t>
      </w:r>
    </w:p>
    <w:bookmarkEnd w:id="198"/>
    <w:bookmarkStart w:name="z208" w:id="199"/>
    <w:p>
      <w:pPr>
        <w:spacing w:after="0"/>
        <w:ind w:left="0"/>
        <w:jc w:val="both"/>
      </w:pPr>
      <w:r>
        <w:rPr>
          <w:rFonts w:ascii="Times New Roman"/>
          <w:b w:val="false"/>
          <w:i w:val="false"/>
          <w:color w:val="000000"/>
          <w:sz w:val="28"/>
        </w:rPr>
        <w:t xml:space="preserve">
      20. Эмитент қатысатын өндiрiстiк, банктік, қаржылық топтар, холдингтер, концерндер, қауымдастықтар, консорциумдар туралы ақпарат. </w:t>
      </w:r>
    </w:p>
    <w:bookmarkEnd w:id="199"/>
    <w:bookmarkStart w:name="z209" w:id="200"/>
    <w:p>
      <w:pPr>
        <w:spacing w:after="0"/>
        <w:ind w:left="0"/>
        <w:jc w:val="both"/>
      </w:pPr>
      <w:r>
        <w:rPr>
          <w:rFonts w:ascii="Times New Roman"/>
          <w:b w:val="false"/>
          <w:i w:val="false"/>
          <w:color w:val="000000"/>
          <w:sz w:val="28"/>
        </w:rPr>
        <w:t xml:space="preserve">
      21. Эмитенттің басқа да үлестес тұлғалары туралы мәліметтер. </w:t>
      </w:r>
    </w:p>
    <w:bookmarkEnd w:id="200"/>
    <w:p>
      <w:pPr>
        <w:spacing w:after="0"/>
        <w:ind w:left="0"/>
        <w:jc w:val="both"/>
      </w:pPr>
      <w:r>
        <w:rPr>
          <w:rFonts w:ascii="Times New Roman"/>
          <w:b w:val="false"/>
          <w:i w:val="false"/>
          <w:color w:val="000000"/>
          <w:sz w:val="28"/>
        </w:rPr>
        <w:t xml:space="preserve">
      Осы тармақта заңды тұлғаның толық атауын (жеке тұлғаның тегі, аты, әкесiнiң аты (ол бар болса), оның орналасқан жерi, қызметiнiң түрiн, бар болса бiрiншi басшысының аты-жөнiн көрсете отырып, осы Талаптардың 11, 12, 14, 18 және 19-тармақтарына сәйкес көрсетілмеген, бірақ Қазақстан Республикасының заңнамасына сәйкес эмитенттiң үлестес тұлғалары болып табылатын барлық өзге тұлғалар туралы мәлiметтер көрсетiледi. </w:t>
      </w:r>
    </w:p>
    <w:bookmarkStart w:name="z210" w:id="201"/>
    <w:p>
      <w:pPr>
        <w:spacing w:after="0"/>
        <w:ind w:left="0"/>
        <w:jc w:val="both"/>
      </w:pPr>
      <w:r>
        <w:rPr>
          <w:rFonts w:ascii="Times New Roman"/>
          <w:b w:val="false"/>
          <w:i w:val="false"/>
          <w:color w:val="000000"/>
          <w:sz w:val="28"/>
        </w:rPr>
        <w:t xml:space="preserve">
      22. Үлестес тұлғалардың қатысуымен жасалған мәмілелер. </w:t>
      </w:r>
    </w:p>
    <w:bookmarkEnd w:id="201"/>
    <w:p>
      <w:pPr>
        <w:spacing w:after="0"/>
        <w:ind w:left="0"/>
        <w:jc w:val="both"/>
      </w:pPr>
      <w:r>
        <w:rPr>
          <w:rFonts w:ascii="Times New Roman"/>
          <w:b w:val="false"/>
          <w:i w:val="false"/>
          <w:color w:val="000000"/>
          <w:sz w:val="28"/>
        </w:rPr>
        <w:t>
      Осы тармақта заңды тұлғаның атауы және оның орналасқан жерi және (немесе) жеке тұлғаның тегі, аты, әкесiнiң аты (ол бар болса) және туған жылы, мәміле жасалған сомасы және осы шешiмдi эмитенттің қандай органы қабылдаған қорытындысының күндері көрсетіле отырып, Қазақстан Республикасының заңнамасына сәйкес эмитентке қатысты үлестес болып табылатын ұйымдардың қатысуымен соңғы жылда эмитент жүргізген барлық мәмілелер туралы ақпарат ашылады.</w:t>
      </w:r>
    </w:p>
    <w:bookmarkStart w:name="z211" w:id="202"/>
    <w:p>
      <w:pPr>
        <w:spacing w:after="0"/>
        <w:ind w:left="0"/>
        <w:jc w:val="both"/>
      </w:pPr>
      <w:r>
        <w:rPr>
          <w:rFonts w:ascii="Times New Roman"/>
          <w:b w:val="false"/>
          <w:i w:val="false"/>
          <w:color w:val="000000"/>
          <w:sz w:val="28"/>
        </w:rPr>
        <w:t xml:space="preserve">
      23. Жауапкершілігі шектеулі серіктестік нысанында құрылған эмитент мынадай тұлғалар: </w:t>
      </w:r>
    </w:p>
    <w:bookmarkEnd w:id="202"/>
    <w:bookmarkStart w:name="z212" w:id="203"/>
    <w:p>
      <w:pPr>
        <w:spacing w:after="0"/>
        <w:ind w:left="0"/>
        <w:jc w:val="both"/>
      </w:pPr>
      <w:r>
        <w:rPr>
          <w:rFonts w:ascii="Times New Roman"/>
          <w:b w:val="false"/>
          <w:i w:val="false"/>
          <w:color w:val="000000"/>
          <w:sz w:val="28"/>
        </w:rPr>
        <w:t xml:space="preserve">
      1) эмитенттің бақылау кеңесінің қатысушысы не мүшесі болып табылатын жеке тұлғамен некеде болуына байланысты жақын туыстығы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сондай-ақ жұбайымен туыстығына байланысты жеке тұлғалар туралы; </w:t>
      </w:r>
    </w:p>
    <w:bookmarkEnd w:id="203"/>
    <w:bookmarkStart w:name="z213" w:id="204"/>
    <w:p>
      <w:pPr>
        <w:spacing w:after="0"/>
        <w:ind w:left="0"/>
        <w:jc w:val="both"/>
      </w:pPr>
      <w:r>
        <w:rPr>
          <w:rFonts w:ascii="Times New Roman"/>
          <w:b w:val="false"/>
          <w:i w:val="false"/>
          <w:color w:val="000000"/>
          <w:sz w:val="28"/>
        </w:rPr>
        <w:t xml:space="preserve">
      2) осы тармақтың 3), 4), 5), 6) және 7) тармақшаларында көрсетілген заңды тұлғаның бақылау кеңесінің мүшелері туралы; </w:t>
      </w:r>
    </w:p>
    <w:bookmarkEnd w:id="204"/>
    <w:bookmarkStart w:name="z214" w:id="205"/>
    <w:p>
      <w:pPr>
        <w:spacing w:after="0"/>
        <w:ind w:left="0"/>
        <w:jc w:val="both"/>
      </w:pPr>
      <w:r>
        <w:rPr>
          <w:rFonts w:ascii="Times New Roman"/>
          <w:b w:val="false"/>
          <w:i w:val="false"/>
          <w:color w:val="000000"/>
          <w:sz w:val="28"/>
        </w:rPr>
        <w:t xml:space="preserve">
      3) эмитенттің бақылау кеңесінің қатысушысы не мүшесі болып табылатын тұлға бақылау жасайтын заңды тұлғалар туралы; </w:t>
      </w:r>
    </w:p>
    <w:bookmarkEnd w:id="205"/>
    <w:bookmarkStart w:name="z215" w:id="206"/>
    <w:p>
      <w:pPr>
        <w:spacing w:after="0"/>
        <w:ind w:left="0"/>
        <w:jc w:val="both"/>
      </w:pPr>
      <w:r>
        <w:rPr>
          <w:rFonts w:ascii="Times New Roman"/>
          <w:b w:val="false"/>
          <w:i w:val="false"/>
          <w:color w:val="000000"/>
          <w:sz w:val="28"/>
        </w:rPr>
        <w:t xml:space="preserve">
      4) ірі қатысушы болып табылатын не мүліктен он және одан артық пайыздық мөлшердегі үлес алуға құқығы бар эмитенттің бақылау кеңесінің қатысушысы не мүшесі болып табылатын тұлғаға қатысты заңды тұлғалар туралы; </w:t>
      </w:r>
    </w:p>
    <w:bookmarkEnd w:id="206"/>
    <w:bookmarkStart w:name="z216" w:id="207"/>
    <w:p>
      <w:pPr>
        <w:spacing w:after="0"/>
        <w:ind w:left="0"/>
        <w:jc w:val="both"/>
      </w:pPr>
      <w:r>
        <w:rPr>
          <w:rFonts w:ascii="Times New Roman"/>
          <w:b w:val="false"/>
          <w:i w:val="false"/>
          <w:color w:val="000000"/>
          <w:sz w:val="28"/>
        </w:rPr>
        <w:t xml:space="preserve">
      5) эмитент ірі акционер болып табылатын немесе мүліктен он және одан артық пайыздық мөлшердегі үлес алуға құқылы болатын заңды тұлғалармен қатысы туралы; </w:t>
      </w:r>
    </w:p>
    <w:bookmarkEnd w:id="207"/>
    <w:bookmarkStart w:name="z217" w:id="208"/>
    <w:p>
      <w:pPr>
        <w:spacing w:after="0"/>
        <w:ind w:left="0"/>
        <w:jc w:val="both"/>
      </w:pPr>
      <w:r>
        <w:rPr>
          <w:rFonts w:ascii="Times New Roman"/>
          <w:b w:val="false"/>
          <w:i w:val="false"/>
          <w:color w:val="000000"/>
          <w:sz w:val="28"/>
        </w:rPr>
        <w:t xml:space="preserve">
      6) эмитентпен бірге үшінші тұлғаның бақылауында болатын заңды тұлғалар туралы; </w:t>
      </w:r>
    </w:p>
    <w:bookmarkEnd w:id="208"/>
    <w:bookmarkStart w:name="z218" w:id="209"/>
    <w:p>
      <w:pPr>
        <w:spacing w:after="0"/>
        <w:ind w:left="0"/>
        <w:jc w:val="both"/>
      </w:pPr>
      <w:r>
        <w:rPr>
          <w:rFonts w:ascii="Times New Roman"/>
          <w:b w:val="false"/>
          <w:i w:val="false"/>
          <w:color w:val="000000"/>
          <w:sz w:val="28"/>
        </w:rPr>
        <w:t>
      7) эмитент қабылдайтын шешімдерді шартқа сәйкес анықтайтын эмитентпен байланысқан тұлғалар туралы мәлімет ұсынуы керек.</w:t>
      </w:r>
    </w:p>
    <w:bookmarkEnd w:id="209"/>
    <w:bookmarkStart w:name="z219" w:id="210"/>
    <w:p>
      <w:pPr>
        <w:spacing w:after="0"/>
        <w:ind w:left="0"/>
        <w:jc w:val="left"/>
      </w:pPr>
      <w:r>
        <w:rPr>
          <w:rFonts w:ascii="Times New Roman"/>
          <w:b/>
          <w:i w:val="false"/>
          <w:color w:val="000000"/>
        </w:rPr>
        <w:t xml:space="preserve"> 4. Эмитент қызметiнiң сипаты</w:t>
      </w:r>
    </w:p>
    <w:bookmarkEnd w:id="210"/>
    <w:bookmarkStart w:name="z220" w:id="211"/>
    <w:p>
      <w:pPr>
        <w:spacing w:after="0"/>
        <w:ind w:left="0"/>
        <w:jc w:val="both"/>
      </w:pPr>
      <w:r>
        <w:rPr>
          <w:rFonts w:ascii="Times New Roman"/>
          <w:b w:val="false"/>
          <w:i w:val="false"/>
          <w:color w:val="000000"/>
          <w:sz w:val="28"/>
        </w:rPr>
        <w:t>
      24. Нәтижесінде эмитенттің қызметіне елеулі түрде ықпал ететін эмитентпен жасалған келiсiм-шарттар, келiсiмдер туралы мәліметтер.</w:t>
      </w:r>
    </w:p>
    <w:bookmarkEnd w:id="211"/>
    <w:bookmarkStart w:name="z221" w:id="212"/>
    <w:p>
      <w:pPr>
        <w:spacing w:after="0"/>
        <w:ind w:left="0"/>
        <w:jc w:val="both"/>
      </w:pPr>
      <w:r>
        <w:rPr>
          <w:rFonts w:ascii="Times New Roman"/>
          <w:b w:val="false"/>
          <w:i w:val="false"/>
          <w:color w:val="000000"/>
          <w:sz w:val="28"/>
        </w:rPr>
        <w:t xml:space="preserve">
      25. Құжаттың нөмiрi мен күні, қолданылу мерзiмi және осы құжатты берген орган көрсетілген эмитент қызметін жүзеге асыру үшін алынған патенттер, рұқсаттар туралы мәліметтер. </w:t>
      </w:r>
    </w:p>
    <w:bookmarkEnd w:id="212"/>
    <w:bookmarkStart w:name="z222" w:id="213"/>
    <w:p>
      <w:pPr>
        <w:spacing w:after="0"/>
        <w:ind w:left="0"/>
        <w:jc w:val="both"/>
      </w:pPr>
      <w:r>
        <w:rPr>
          <w:rFonts w:ascii="Times New Roman"/>
          <w:b w:val="false"/>
          <w:i w:val="false"/>
          <w:color w:val="000000"/>
          <w:sz w:val="28"/>
        </w:rPr>
        <w:t xml:space="preserve">
      26. Эмитенттің негiзгi қызмет түрлерi бойынша сатудың (жұмыстардың, қызмет көрсетудің) кiрiстiлiгiне оң және теріс әсер ететін факторлар. </w:t>
      </w:r>
    </w:p>
    <w:bookmarkEnd w:id="213"/>
    <w:bookmarkStart w:name="z223" w:id="214"/>
    <w:p>
      <w:pPr>
        <w:spacing w:after="0"/>
        <w:ind w:left="0"/>
        <w:jc w:val="both"/>
      </w:pPr>
      <w:r>
        <w:rPr>
          <w:rFonts w:ascii="Times New Roman"/>
          <w:b w:val="false"/>
          <w:i w:val="false"/>
          <w:color w:val="000000"/>
          <w:sz w:val="28"/>
        </w:rPr>
        <w:t xml:space="preserve">
      27. Эмитенттің қызметіне әсер ететін негiзгi факторлар: </w:t>
      </w:r>
    </w:p>
    <w:bookmarkEnd w:id="214"/>
    <w:bookmarkStart w:name="z224" w:id="215"/>
    <w:p>
      <w:pPr>
        <w:spacing w:after="0"/>
        <w:ind w:left="0"/>
        <w:jc w:val="both"/>
      </w:pPr>
      <w:r>
        <w:rPr>
          <w:rFonts w:ascii="Times New Roman"/>
          <w:b w:val="false"/>
          <w:i w:val="false"/>
          <w:color w:val="000000"/>
          <w:sz w:val="28"/>
        </w:rPr>
        <w:t>
      1) егер осы мәмiленiң (мәмiлелердiң) сомасы эмитент активтерiнiң баланстық құнының он пайызынан асқан жағдайдағы, исламдық бағалы қағаздарын шығару туралы шешім қабылданған күннен бастап алты ай iшiнде жасалған немесе орындалған мәміле (мәмілелер) туралы мәліметтер;</w:t>
      </w:r>
    </w:p>
    <w:bookmarkEnd w:id="215"/>
    <w:bookmarkStart w:name="z225" w:id="216"/>
    <w:p>
      <w:pPr>
        <w:spacing w:after="0"/>
        <w:ind w:left="0"/>
        <w:jc w:val="both"/>
      </w:pPr>
      <w:r>
        <w:rPr>
          <w:rFonts w:ascii="Times New Roman"/>
          <w:b w:val="false"/>
          <w:i w:val="false"/>
          <w:color w:val="000000"/>
          <w:sz w:val="28"/>
        </w:rPr>
        <w:t>
      2) болашақтағы мiндеттемелерi және олар орын алуының салдарынан эмитенттің қызметіне теріс әсер етуі;</w:t>
      </w:r>
    </w:p>
    <w:bookmarkEnd w:id="216"/>
    <w:bookmarkStart w:name="z226" w:id="217"/>
    <w:p>
      <w:pPr>
        <w:spacing w:after="0"/>
        <w:ind w:left="0"/>
        <w:jc w:val="both"/>
      </w:pPr>
      <w:r>
        <w:rPr>
          <w:rFonts w:ascii="Times New Roman"/>
          <w:b w:val="false"/>
          <w:i w:val="false"/>
          <w:color w:val="000000"/>
          <w:sz w:val="28"/>
        </w:rPr>
        <w:t xml:space="preserve">
      3) эмитенттің сот процестеріне оның негізін сипаттай отырып, қатысуы туралы мәліметтер. Эмитенттiң қатысуымен өткен, нәтижесiнде эмитент қызметiнiң тоқтатылуы немесе шектелуi, оған маңызды ақшалай және өзге де мiндеттемелер берiлуi орын алатын сот процестерiнiң мәнiне сипаттама беру керек; </w:t>
      </w:r>
    </w:p>
    <w:bookmarkEnd w:id="217"/>
    <w:bookmarkStart w:name="z227" w:id="218"/>
    <w:p>
      <w:pPr>
        <w:spacing w:after="0"/>
        <w:ind w:left="0"/>
        <w:jc w:val="both"/>
      </w:pPr>
      <w:r>
        <w:rPr>
          <w:rFonts w:ascii="Times New Roman"/>
          <w:b w:val="false"/>
          <w:i w:val="false"/>
          <w:color w:val="000000"/>
          <w:sz w:val="28"/>
        </w:rPr>
        <w:t>
      4) уәкiлеттi мемлекеттік органдар және/немесе соттың санкция қолданылған күнді, санкция қолданған органды, санкция қолдану себептерін, санкцияның түрлерін және мөлшерін, сондай-ақ санкцияның орындалу дәрежесін көрсете отырып, соңғы жыл iшiнде эмитентке және оның лауазымды тұлғаларына қолданған барлық әкiмшiлiк санкциялар туралы мәліметтер;</w:t>
      </w:r>
    </w:p>
    <w:bookmarkEnd w:id="218"/>
    <w:bookmarkStart w:name="z228" w:id="219"/>
    <w:p>
      <w:pPr>
        <w:spacing w:after="0"/>
        <w:ind w:left="0"/>
        <w:jc w:val="both"/>
      </w:pPr>
      <w:r>
        <w:rPr>
          <w:rFonts w:ascii="Times New Roman"/>
          <w:b w:val="false"/>
          <w:i w:val="false"/>
          <w:color w:val="000000"/>
          <w:sz w:val="28"/>
        </w:rPr>
        <w:t xml:space="preserve">
      5) исламдық бағалы қағаздарды ұстаушылары ұшырауы мүмкін тәуекел факторларына нақты талдауды көрсеткендегі тәуекел факторлары; </w:t>
      </w:r>
    </w:p>
    <w:bookmarkEnd w:id="219"/>
    <w:bookmarkStart w:name="z229" w:id="220"/>
    <w:p>
      <w:pPr>
        <w:spacing w:after="0"/>
        <w:ind w:left="0"/>
        <w:jc w:val="both"/>
      </w:pPr>
      <w:r>
        <w:rPr>
          <w:rFonts w:ascii="Times New Roman"/>
          <w:b w:val="false"/>
          <w:i w:val="false"/>
          <w:color w:val="000000"/>
          <w:sz w:val="28"/>
        </w:rPr>
        <w:t>
      6) эмитенттің қызметі туралы басқа да ақпарат.</w:t>
      </w:r>
    </w:p>
    <w:bookmarkEnd w:id="220"/>
    <w:bookmarkStart w:name="z230" w:id="221"/>
    <w:p>
      <w:pPr>
        <w:spacing w:after="0"/>
        <w:ind w:left="0"/>
        <w:jc w:val="left"/>
      </w:pPr>
      <w:r>
        <w:rPr>
          <w:rFonts w:ascii="Times New Roman"/>
          <w:b/>
          <w:i w:val="false"/>
          <w:color w:val="000000"/>
        </w:rPr>
        <w:t xml:space="preserve"> 5. Қаржылық жай-күйі</w:t>
      </w:r>
    </w:p>
    <w:bookmarkEnd w:id="221"/>
    <w:bookmarkStart w:name="z231" w:id="222"/>
    <w:p>
      <w:pPr>
        <w:spacing w:after="0"/>
        <w:ind w:left="0"/>
        <w:jc w:val="both"/>
      </w:pPr>
      <w:r>
        <w:rPr>
          <w:rFonts w:ascii="Times New Roman"/>
          <w:b w:val="false"/>
          <w:i w:val="false"/>
          <w:color w:val="000000"/>
          <w:sz w:val="28"/>
        </w:rPr>
        <w:t>
      28. Баланстық құны материалдық емес активтердiң жалпы баланстық құнының бес және одан көп пайызын құрайтын материалдық активтердiң түрлерi.</w:t>
      </w:r>
    </w:p>
    <w:bookmarkEnd w:id="222"/>
    <w:bookmarkStart w:name="z232" w:id="223"/>
    <w:p>
      <w:pPr>
        <w:spacing w:after="0"/>
        <w:ind w:left="0"/>
        <w:jc w:val="both"/>
      </w:pPr>
      <w:r>
        <w:rPr>
          <w:rFonts w:ascii="Times New Roman"/>
          <w:b w:val="false"/>
          <w:i w:val="false"/>
          <w:color w:val="000000"/>
          <w:sz w:val="28"/>
        </w:rPr>
        <w:t>
      29. Баланстық құны негiзгi қаражаттың жалпы баланстық құнының бес және одан көп пайызын құрайтын негiзгi қаражаттың түрлерi.</w:t>
      </w:r>
    </w:p>
    <w:bookmarkEnd w:id="223"/>
    <w:bookmarkStart w:name="z233" w:id="224"/>
    <w:p>
      <w:pPr>
        <w:spacing w:after="0"/>
        <w:ind w:left="0"/>
        <w:jc w:val="both"/>
      </w:pPr>
      <w:r>
        <w:rPr>
          <w:rFonts w:ascii="Times New Roman"/>
          <w:b w:val="false"/>
          <w:i w:val="false"/>
          <w:color w:val="000000"/>
          <w:sz w:val="28"/>
        </w:rPr>
        <w:t>
      30. Инвестициялар.</w:t>
      </w:r>
    </w:p>
    <w:bookmarkEnd w:id="224"/>
    <w:p>
      <w:pPr>
        <w:spacing w:after="0"/>
        <w:ind w:left="0"/>
        <w:jc w:val="both"/>
      </w:pPr>
      <w:r>
        <w:rPr>
          <w:rFonts w:ascii="Times New Roman"/>
          <w:b w:val="false"/>
          <w:i w:val="false"/>
          <w:color w:val="000000"/>
          <w:sz w:val="28"/>
        </w:rPr>
        <w:t>
      Осы мәселе бойынша ақпарат мынадай құрылымда ұсынылуы тиiс: басқа заңды тұлғалардың капиталына тiкелей инвестициялар, ұзақ мерзiмдi инвестициялар және инвестициялық портфель.</w:t>
      </w:r>
    </w:p>
    <w:bookmarkStart w:name="z234" w:id="225"/>
    <w:p>
      <w:pPr>
        <w:spacing w:after="0"/>
        <w:ind w:left="0"/>
        <w:jc w:val="both"/>
      </w:pPr>
      <w:r>
        <w:rPr>
          <w:rFonts w:ascii="Times New Roman"/>
          <w:b w:val="false"/>
          <w:i w:val="false"/>
          <w:color w:val="000000"/>
          <w:sz w:val="28"/>
        </w:rPr>
        <w:t>
      31. Дебиторлық берешек.</w:t>
      </w:r>
    </w:p>
    <w:bookmarkEnd w:id="225"/>
    <w:p>
      <w:pPr>
        <w:spacing w:after="0"/>
        <w:ind w:left="0"/>
        <w:jc w:val="both"/>
      </w:pPr>
      <w:r>
        <w:rPr>
          <w:rFonts w:ascii="Times New Roman"/>
          <w:b w:val="false"/>
          <w:i w:val="false"/>
          <w:color w:val="000000"/>
          <w:sz w:val="28"/>
        </w:rPr>
        <w:t>
      Осы тармақта эмитенттiң алдында дебиторлық берешектiң жалпы сомасының бес және одан көп пайызы мөлшерiнде дебиторлық берешегi бар ұйымның атауын көрсете отырып дебиторлық берешектiң құрылымы не эмитенттiң неғұрлым iрi он дебиторының тiзiмi ашылады.</w:t>
      </w:r>
    </w:p>
    <w:bookmarkStart w:name="z235" w:id="226"/>
    <w:p>
      <w:pPr>
        <w:spacing w:after="0"/>
        <w:ind w:left="0"/>
        <w:jc w:val="both"/>
      </w:pPr>
      <w:r>
        <w:rPr>
          <w:rFonts w:ascii="Times New Roman"/>
          <w:b w:val="false"/>
          <w:i w:val="false"/>
          <w:color w:val="000000"/>
          <w:sz w:val="28"/>
        </w:rPr>
        <w:t>
      32. Осы тармақта эмитенттiң жарғылық және меншiктi капиталының мөлшерi көрсетiледi.</w:t>
      </w:r>
    </w:p>
    <w:bookmarkEnd w:id="226"/>
    <w:bookmarkStart w:name="z236" w:id="227"/>
    <w:p>
      <w:pPr>
        <w:spacing w:after="0"/>
        <w:ind w:left="0"/>
        <w:jc w:val="both"/>
      </w:pPr>
      <w:r>
        <w:rPr>
          <w:rFonts w:ascii="Times New Roman"/>
          <w:b w:val="false"/>
          <w:i w:val="false"/>
          <w:color w:val="000000"/>
          <w:sz w:val="28"/>
        </w:rPr>
        <w:t>
      33. Қарыздар.</w:t>
      </w:r>
    </w:p>
    <w:bookmarkEnd w:id="227"/>
    <w:p>
      <w:pPr>
        <w:spacing w:after="0"/>
        <w:ind w:left="0"/>
        <w:jc w:val="both"/>
      </w:pPr>
      <w:r>
        <w:rPr>
          <w:rFonts w:ascii="Times New Roman"/>
          <w:b w:val="false"/>
          <w:i w:val="false"/>
          <w:color w:val="000000"/>
          <w:sz w:val="28"/>
        </w:rPr>
        <w:t>
      Осы тармақта қолданылып жүрген банктiк қарыздар және кредиттiк желiлер, олардың валютасы, сыйақы ставкалары, қамтамасыз ету түрлерi туралы ақпарат ашылады. Жақын арадағы он екi ай iшiнде өтелетiн сомалар тоқсан бойынша бөлiнедi, қалған сомалар жылдар бойынша бөлiне отырып ұсынылады.</w:t>
      </w:r>
    </w:p>
    <w:bookmarkStart w:name="z237" w:id="228"/>
    <w:p>
      <w:pPr>
        <w:spacing w:after="0"/>
        <w:ind w:left="0"/>
        <w:jc w:val="both"/>
      </w:pPr>
      <w:r>
        <w:rPr>
          <w:rFonts w:ascii="Times New Roman"/>
          <w:b w:val="false"/>
          <w:i w:val="false"/>
          <w:color w:val="000000"/>
          <w:sz w:val="28"/>
        </w:rPr>
        <w:t>
      34. Эмитенттiң негiзгi қызметiн жүзеге асыруға байланысты кредиторлық берешегi.</w:t>
      </w:r>
    </w:p>
    <w:bookmarkEnd w:id="228"/>
    <w:p>
      <w:pPr>
        <w:spacing w:after="0"/>
        <w:ind w:left="0"/>
        <w:jc w:val="both"/>
      </w:pPr>
      <w:r>
        <w:rPr>
          <w:rFonts w:ascii="Times New Roman"/>
          <w:b w:val="false"/>
          <w:i w:val="false"/>
          <w:color w:val="000000"/>
          <w:sz w:val="28"/>
        </w:rPr>
        <w:t>
      Осы тармақта эмитент өзiнiң кредиторлық берешектiң жалпы сомасының бес және одан көп пайызы мөлшерiнде берешегi бар ұйымның атауын көрсете отырып, кредиторлық берешектiң құрылымы не эмитенттiң бiрiншi он неғұрлым iрi кредиторлық тiзiмi ашылады.</w:t>
      </w:r>
    </w:p>
    <w:bookmarkStart w:name="z238" w:id="229"/>
    <w:p>
      <w:pPr>
        <w:spacing w:after="0"/>
        <w:ind w:left="0"/>
        <w:jc w:val="both"/>
      </w:pPr>
      <w:r>
        <w:rPr>
          <w:rFonts w:ascii="Times New Roman"/>
          <w:b w:val="false"/>
          <w:i w:val="false"/>
          <w:color w:val="000000"/>
          <w:sz w:val="28"/>
        </w:rPr>
        <w:t>
      35. Эмитенттiң соңғы үш аяқталған қаржы жылы iшiнде алған (шеккен) кiрiстiң (шығынның) мөлшерi (үш жылдың iшiндегi әр жылдың қорытындысы бойынша бөлiгiнде).</w:t>
      </w:r>
    </w:p>
    <w:bookmarkEnd w:id="229"/>
    <w:bookmarkStart w:name="z239" w:id="230"/>
    <w:p>
      <w:pPr>
        <w:spacing w:after="0"/>
        <w:ind w:left="0"/>
        <w:jc w:val="both"/>
      </w:pPr>
      <w:r>
        <w:rPr>
          <w:rFonts w:ascii="Times New Roman"/>
          <w:b w:val="false"/>
          <w:i w:val="false"/>
          <w:color w:val="000000"/>
          <w:sz w:val="28"/>
        </w:rPr>
        <w:t>
      36. Левередж.</w:t>
      </w:r>
    </w:p>
    <w:bookmarkEnd w:id="230"/>
    <w:p>
      <w:pPr>
        <w:spacing w:after="0"/>
        <w:ind w:left="0"/>
        <w:jc w:val="both"/>
      </w:pPr>
      <w:r>
        <w:rPr>
          <w:rFonts w:ascii="Times New Roman"/>
          <w:b w:val="false"/>
          <w:i w:val="false"/>
          <w:color w:val="000000"/>
          <w:sz w:val="28"/>
        </w:rPr>
        <w:t>
      Осы тармақта эмитенттiң және оригинатордың левередж шамасы соңғы үш жылдың әр аяқталған қаржы жылының бiрiншi күнгi, сондай-ақ исламдық бағалы қағаздар шығарылымының проспектiсiн беру алдындағы соңғы тоқсанның аяғындағы жағдай бойынша көрсетiледi.</w:t>
      </w:r>
    </w:p>
    <w:bookmarkStart w:name="z240" w:id="231"/>
    <w:p>
      <w:pPr>
        <w:spacing w:after="0"/>
        <w:ind w:left="0"/>
        <w:jc w:val="both"/>
      </w:pPr>
      <w:r>
        <w:rPr>
          <w:rFonts w:ascii="Times New Roman"/>
          <w:b w:val="false"/>
          <w:i w:val="false"/>
          <w:color w:val="000000"/>
          <w:sz w:val="28"/>
        </w:rPr>
        <w:t>
      37. Эмитенттің қаржылық жай-күйінің критерийлері және эмитент пен оригинатор үшiн исламдық бағалы қағаздар шығарылымын сатып алу мiндеттілігіне алып әкелетiн басқа да көрсеткiштер.</w:t>
      </w:r>
    </w:p>
    <w:bookmarkEnd w:id="231"/>
    <w:bookmarkStart w:name="z241" w:id="232"/>
    <w:p>
      <w:pPr>
        <w:spacing w:after="0"/>
        <w:ind w:left="0"/>
        <w:jc w:val="left"/>
      </w:pPr>
      <w:r>
        <w:rPr>
          <w:rFonts w:ascii="Times New Roman"/>
          <w:b/>
          <w:i w:val="false"/>
          <w:color w:val="000000"/>
        </w:rPr>
        <w:t xml:space="preserve"> 6. Тіркелген бағалы қағаздар шығарылымдары туралы мәлiметтер</w:t>
      </w:r>
    </w:p>
    <w:bookmarkEnd w:id="232"/>
    <w:bookmarkStart w:name="z242" w:id="233"/>
    <w:p>
      <w:pPr>
        <w:spacing w:after="0"/>
        <w:ind w:left="0"/>
        <w:jc w:val="both"/>
      </w:pPr>
      <w:r>
        <w:rPr>
          <w:rFonts w:ascii="Times New Roman"/>
          <w:b w:val="false"/>
          <w:i w:val="false"/>
          <w:color w:val="000000"/>
          <w:sz w:val="28"/>
        </w:rPr>
        <w:t>
      38. Исламдық бағалы қағаздар шығарылымы туралы шешiм қабылданғанға дейiн эмитенттiң эмиссиялық бағалы қағаздардың барлық тiркелген шығарылымдарына қатысты былай көрсетіледі:</w:t>
      </w:r>
    </w:p>
    <w:bookmarkEnd w:id="233"/>
    <w:bookmarkStart w:name="z243" w:id="234"/>
    <w:p>
      <w:pPr>
        <w:spacing w:after="0"/>
        <w:ind w:left="0"/>
        <w:jc w:val="both"/>
      </w:pPr>
      <w:r>
        <w:rPr>
          <w:rFonts w:ascii="Times New Roman"/>
          <w:b w:val="false"/>
          <w:i w:val="false"/>
          <w:color w:val="000000"/>
          <w:sz w:val="28"/>
        </w:rPr>
        <w:t>
      1) исламдық бағалы қағаздардың әрбiр шығарылымының саны, түрi және номиналдық құны, әрбiр шығарылым бойынша тартылған ақша көлемі, сондай-ақ осы бағалы қағаздар ұстаушыларына төленген өтеу сомасы мен кіріс мөлшерін қоса алғанда, исламдық бағалы қағаздар бойынша өтеу күні және төлемнің жалпы мөлшері, исламдық бағалы қағаздар шығарылымын мемлекеттiк тiркеудi жүзеге асырған орган, мемлекеттiк тiркеу нөмiрi және осы шығарылымды мемлекеттiк тiркеу күнi;</w:t>
      </w:r>
    </w:p>
    <w:bookmarkEnd w:id="234"/>
    <w:bookmarkStart w:name="z244" w:id="235"/>
    <w:p>
      <w:pPr>
        <w:spacing w:after="0"/>
        <w:ind w:left="0"/>
        <w:jc w:val="both"/>
      </w:pPr>
      <w:r>
        <w:rPr>
          <w:rFonts w:ascii="Times New Roman"/>
          <w:b w:val="false"/>
          <w:i w:val="false"/>
          <w:color w:val="000000"/>
          <w:sz w:val="28"/>
        </w:rPr>
        <w:t>
      2) эмитенттің орналастырылған акцияларының жалпы саны, түрi және номиналдық құны, сондай-ақ акцияларды орналастыру кезiнде тартылған ақшаның жалпы сомасы, соңғы сатып алынған күнгі бағасы көрсетілген айналыстағы, сатып алынған акциялар саны, акцияны сатып алу әдiстемесi бекiтiлген күн, акциялар шығарылымын мемлекеттiк тiркеудi жүзеге асырған орган, осындай шығарылымның мемлекеттiк тiркеу нөмiрi және мемлекеттiк тiркеу күнi;</w:t>
      </w:r>
    </w:p>
    <w:bookmarkEnd w:id="235"/>
    <w:bookmarkStart w:name="z245" w:id="236"/>
    <w:p>
      <w:pPr>
        <w:spacing w:after="0"/>
        <w:ind w:left="0"/>
        <w:jc w:val="both"/>
      </w:pPr>
      <w:r>
        <w:rPr>
          <w:rFonts w:ascii="Times New Roman"/>
          <w:b w:val="false"/>
          <w:i w:val="false"/>
          <w:color w:val="000000"/>
          <w:sz w:val="28"/>
        </w:rPr>
        <w:t>
      3) егер бағалы қағаздардың қандай да болмасын шығарылымы тоқтатылған немесе жарамсыз болып танылған не күшi жойылған жағдайда осындай шешiмдердi қабылдаған мемлекеттiк орган, оларды қабылдау негiздемелерi және күнi;</w:t>
      </w:r>
    </w:p>
    <w:bookmarkEnd w:id="236"/>
    <w:bookmarkStart w:name="z246" w:id="237"/>
    <w:p>
      <w:pPr>
        <w:spacing w:after="0"/>
        <w:ind w:left="0"/>
        <w:jc w:val="both"/>
      </w:pPr>
      <w:r>
        <w:rPr>
          <w:rFonts w:ascii="Times New Roman"/>
          <w:b w:val="false"/>
          <w:i w:val="false"/>
          <w:color w:val="000000"/>
          <w:sz w:val="28"/>
        </w:rPr>
        <w:t>
      4) исламдық бағалы қағаздар бойынша өтеу күндерi және төлемдердiң жалпы мөлшерi;</w:t>
      </w:r>
    </w:p>
    <w:bookmarkEnd w:id="237"/>
    <w:bookmarkStart w:name="z247" w:id="238"/>
    <w:p>
      <w:pPr>
        <w:spacing w:after="0"/>
        <w:ind w:left="0"/>
        <w:jc w:val="both"/>
      </w:pPr>
      <w:r>
        <w:rPr>
          <w:rFonts w:ascii="Times New Roman"/>
          <w:b w:val="false"/>
          <w:i w:val="false"/>
          <w:color w:val="000000"/>
          <w:sz w:val="28"/>
        </w:rPr>
        <w:t>
      5) соңғы екi қаржылық жылының әрбiр жылындағы немесе нақты жұмыс iстеу кезеңiндегi бiр акцияға дивидендтердiң есептелген сомасын және төленген дивидендтердiң сомасын көрсеткендегі дивиденд мөлшерi;</w:t>
      </w:r>
    </w:p>
    <w:bookmarkEnd w:id="238"/>
    <w:bookmarkStart w:name="z248" w:id="239"/>
    <w:p>
      <w:pPr>
        <w:spacing w:after="0"/>
        <w:ind w:left="0"/>
        <w:jc w:val="both"/>
      </w:pPr>
      <w:r>
        <w:rPr>
          <w:rFonts w:ascii="Times New Roman"/>
          <w:b w:val="false"/>
          <w:i w:val="false"/>
          <w:color w:val="000000"/>
          <w:sz w:val="28"/>
        </w:rPr>
        <w:t>
      6) сауда-саттық ұйымдастырушылардың атауын қоса алғанда, эмитенттiң бағалы қағаздарымен сауда жүзеге асырылатын негiзгi нарықтар.</w:t>
      </w:r>
    </w:p>
    <w:bookmarkEnd w:id="239"/>
    <w:bookmarkStart w:name="z249" w:id="240"/>
    <w:p>
      <w:pPr>
        <w:spacing w:after="0"/>
        <w:ind w:left="0"/>
        <w:jc w:val="left"/>
      </w:pPr>
      <w:r>
        <w:rPr>
          <w:rFonts w:ascii="Times New Roman"/>
          <w:b/>
          <w:i w:val="false"/>
          <w:color w:val="000000"/>
        </w:rPr>
        <w:t xml:space="preserve"> 7. Исламдық бағалы қағаздарды шығару жөніндегі мәлiметтер</w:t>
      </w:r>
    </w:p>
    <w:bookmarkEnd w:id="240"/>
    <w:bookmarkStart w:name="z250" w:id="241"/>
    <w:p>
      <w:pPr>
        <w:spacing w:after="0"/>
        <w:ind w:left="0"/>
        <w:jc w:val="both"/>
      </w:pPr>
      <w:r>
        <w:rPr>
          <w:rFonts w:ascii="Times New Roman"/>
          <w:b w:val="false"/>
          <w:i w:val="false"/>
          <w:color w:val="000000"/>
          <w:sz w:val="28"/>
        </w:rPr>
        <w:t>
      39. Исламдық бағалы қағаздары туралы мәлiметтер:</w:t>
      </w:r>
    </w:p>
    <w:bookmarkEnd w:id="241"/>
    <w:bookmarkStart w:name="z251" w:id="242"/>
    <w:p>
      <w:pPr>
        <w:spacing w:after="0"/>
        <w:ind w:left="0"/>
        <w:jc w:val="both"/>
      </w:pPr>
      <w:r>
        <w:rPr>
          <w:rFonts w:ascii="Times New Roman"/>
          <w:b w:val="false"/>
          <w:i w:val="false"/>
          <w:color w:val="000000"/>
          <w:sz w:val="28"/>
        </w:rPr>
        <w:t>
      1) Исламдық бағалы қағаздардың түрлерi;</w:t>
      </w:r>
    </w:p>
    <w:bookmarkEnd w:id="242"/>
    <w:bookmarkStart w:name="z252" w:id="243"/>
    <w:p>
      <w:pPr>
        <w:spacing w:after="0"/>
        <w:ind w:left="0"/>
        <w:jc w:val="both"/>
      </w:pPr>
      <w:r>
        <w:rPr>
          <w:rFonts w:ascii="Times New Roman"/>
          <w:b w:val="false"/>
          <w:i w:val="false"/>
          <w:color w:val="000000"/>
          <w:sz w:val="28"/>
        </w:rPr>
        <w:t>
      2) шығарылатын исламдық бағалы қағаздардың саны;</w:t>
      </w:r>
    </w:p>
    <w:bookmarkEnd w:id="243"/>
    <w:bookmarkStart w:name="z253" w:id="244"/>
    <w:p>
      <w:pPr>
        <w:spacing w:after="0"/>
        <w:ind w:left="0"/>
        <w:jc w:val="both"/>
      </w:pPr>
      <w:r>
        <w:rPr>
          <w:rFonts w:ascii="Times New Roman"/>
          <w:b w:val="false"/>
          <w:i w:val="false"/>
          <w:color w:val="000000"/>
          <w:sz w:val="28"/>
        </w:rPr>
        <w:t>
      3) бiр исламдық бағалы қағаздың номиналдық құны;</w:t>
      </w:r>
    </w:p>
    <w:bookmarkEnd w:id="244"/>
    <w:bookmarkStart w:name="z254" w:id="245"/>
    <w:p>
      <w:pPr>
        <w:spacing w:after="0"/>
        <w:ind w:left="0"/>
        <w:jc w:val="both"/>
      </w:pPr>
      <w:r>
        <w:rPr>
          <w:rFonts w:ascii="Times New Roman"/>
          <w:b w:val="false"/>
          <w:i w:val="false"/>
          <w:color w:val="000000"/>
          <w:sz w:val="28"/>
        </w:rPr>
        <w:t>
      4) исламдық бағалы қағаздар шығарылымының номиналдық құны бойынша жалпы көлемі;</w:t>
      </w:r>
    </w:p>
    <w:bookmarkEnd w:id="245"/>
    <w:bookmarkStart w:name="z255" w:id="246"/>
    <w:p>
      <w:pPr>
        <w:spacing w:after="0"/>
        <w:ind w:left="0"/>
        <w:jc w:val="both"/>
      </w:pPr>
      <w:r>
        <w:rPr>
          <w:rFonts w:ascii="Times New Roman"/>
          <w:b w:val="false"/>
          <w:i w:val="false"/>
          <w:color w:val="000000"/>
          <w:sz w:val="28"/>
        </w:rPr>
        <w:t>
      5) исламдық бағалы қағаздар бойынша кіріс мөлшерін анықтау тәртібі;</w:t>
      </w:r>
    </w:p>
    <w:bookmarkEnd w:id="246"/>
    <w:bookmarkStart w:name="z256" w:id="247"/>
    <w:p>
      <w:pPr>
        <w:spacing w:after="0"/>
        <w:ind w:left="0"/>
        <w:jc w:val="both"/>
      </w:pPr>
      <w:r>
        <w:rPr>
          <w:rFonts w:ascii="Times New Roman"/>
          <w:b w:val="false"/>
          <w:i w:val="false"/>
          <w:color w:val="000000"/>
          <w:sz w:val="28"/>
        </w:rPr>
        <w:t>
      6) исламдық бағалы қағаздар бойынша кірісті исламдық бағалы қағаздар ұстаушыларына төлем жасау мерзімі және талаптары;</w:t>
      </w:r>
    </w:p>
    <w:bookmarkEnd w:id="247"/>
    <w:bookmarkStart w:name="z257" w:id="248"/>
    <w:p>
      <w:pPr>
        <w:spacing w:after="0"/>
        <w:ind w:left="0"/>
        <w:jc w:val="both"/>
      </w:pPr>
      <w:r>
        <w:rPr>
          <w:rFonts w:ascii="Times New Roman"/>
          <w:b w:val="false"/>
          <w:i w:val="false"/>
          <w:color w:val="000000"/>
          <w:sz w:val="28"/>
        </w:rPr>
        <w:t>
      7) резервтік қорды қалыптастыру тәртібі, оның ішінде эмитенттің бөлінген активтері құрамында осы қорды құру және одан әрі қалыптастыруға бағытталған алынған кірістің пайызы, сондай-ақ резервтік қордың қаражатын пайдалану жөніндегі мәліметтер;</w:t>
      </w:r>
    </w:p>
    <w:bookmarkEnd w:id="248"/>
    <w:bookmarkStart w:name="z258" w:id="249"/>
    <w:p>
      <w:pPr>
        <w:spacing w:after="0"/>
        <w:ind w:left="0"/>
        <w:jc w:val="both"/>
      </w:pPr>
      <w:r>
        <w:rPr>
          <w:rFonts w:ascii="Times New Roman"/>
          <w:b w:val="false"/>
          <w:i w:val="false"/>
          <w:color w:val="000000"/>
          <w:sz w:val="28"/>
        </w:rPr>
        <w:t>
      8) эмитент пен оригинатор арасындағы инвестициялық жоба бойынша (исламдық қатысу сертификаттарын шығару кезінде) кірісті бөлу және пайыздық арақатынас тәртібі;</w:t>
      </w:r>
    </w:p>
    <w:bookmarkEnd w:id="249"/>
    <w:bookmarkStart w:name="z259" w:id="250"/>
    <w:p>
      <w:pPr>
        <w:spacing w:after="0"/>
        <w:ind w:left="0"/>
        <w:jc w:val="both"/>
      </w:pPr>
      <w:r>
        <w:rPr>
          <w:rFonts w:ascii="Times New Roman"/>
          <w:b w:val="false"/>
          <w:i w:val="false"/>
          <w:color w:val="000000"/>
          <w:sz w:val="28"/>
        </w:rPr>
        <w:t>
      9) сенімгерлік басқарушыға бөлінген актив бойынша (оригинаторға) төленетін комиссиялық сыйақы мөлшері;</w:t>
      </w:r>
    </w:p>
    <w:bookmarkEnd w:id="250"/>
    <w:bookmarkStart w:name="z260" w:id="251"/>
    <w:p>
      <w:pPr>
        <w:spacing w:after="0"/>
        <w:ind w:left="0"/>
        <w:jc w:val="both"/>
      </w:pPr>
      <w:r>
        <w:rPr>
          <w:rFonts w:ascii="Times New Roman"/>
          <w:b w:val="false"/>
          <w:i w:val="false"/>
          <w:color w:val="000000"/>
          <w:sz w:val="28"/>
        </w:rPr>
        <w:t>
      10) қаржыландыру объектісіне қойылатын талаптар (исламдық қатысу сертификаттарын шығару кезінде);</w:t>
      </w:r>
    </w:p>
    <w:bookmarkEnd w:id="251"/>
    <w:bookmarkStart w:name="z261" w:id="252"/>
    <w:p>
      <w:pPr>
        <w:spacing w:after="0"/>
        <w:ind w:left="0"/>
        <w:jc w:val="both"/>
      </w:pPr>
      <w:r>
        <w:rPr>
          <w:rFonts w:ascii="Times New Roman"/>
          <w:b w:val="false"/>
          <w:i w:val="false"/>
          <w:color w:val="000000"/>
          <w:sz w:val="28"/>
        </w:rPr>
        <w:t>
      11) исламдық бағалы қағаздарды орналастыру, айналысқа жіберу және өтеу жөніндегі, мыналарды көрсеткендегі, мәліметтер:</w:t>
      </w:r>
    </w:p>
    <w:bookmarkEnd w:id="252"/>
    <w:p>
      <w:pPr>
        <w:spacing w:after="0"/>
        <w:ind w:left="0"/>
        <w:jc w:val="both"/>
      </w:pPr>
      <w:r>
        <w:rPr>
          <w:rFonts w:ascii="Times New Roman"/>
          <w:b w:val="false"/>
          <w:i w:val="false"/>
          <w:color w:val="000000"/>
          <w:sz w:val="28"/>
        </w:rPr>
        <w:t>
      исламдық бағалы қағаздарды орналастыру мерзімі (орналастырудың басталу және аяқталу күні);</w:t>
      </w:r>
    </w:p>
    <w:p>
      <w:pPr>
        <w:spacing w:after="0"/>
        <w:ind w:left="0"/>
        <w:jc w:val="both"/>
      </w:pPr>
      <w:r>
        <w:rPr>
          <w:rFonts w:ascii="Times New Roman"/>
          <w:b w:val="false"/>
          <w:i w:val="false"/>
          <w:color w:val="000000"/>
          <w:sz w:val="28"/>
        </w:rPr>
        <w:t>
      исламдық бағалы қағаздарды айналысқа жіберу мерзімі (айналысқа жіберудің басталу және аяқталу күні);</w:t>
      </w:r>
    </w:p>
    <w:p>
      <w:pPr>
        <w:spacing w:after="0"/>
        <w:ind w:left="0"/>
        <w:jc w:val="both"/>
      </w:pPr>
      <w:r>
        <w:rPr>
          <w:rFonts w:ascii="Times New Roman"/>
          <w:b w:val="false"/>
          <w:i w:val="false"/>
          <w:color w:val="000000"/>
          <w:sz w:val="28"/>
        </w:rPr>
        <w:t>
      исламдық бағалы қағаздарды өтеу күні және талаптары;</w:t>
      </w:r>
    </w:p>
    <w:p>
      <w:pPr>
        <w:spacing w:after="0"/>
        <w:ind w:left="0"/>
        <w:jc w:val="both"/>
      </w:pPr>
      <w:r>
        <w:rPr>
          <w:rFonts w:ascii="Times New Roman"/>
          <w:b w:val="false"/>
          <w:i w:val="false"/>
          <w:color w:val="000000"/>
          <w:sz w:val="28"/>
        </w:rPr>
        <w:t>
      исламдық бағалы қағаздарды өтеу жасалатын орын (орындар);</w:t>
      </w:r>
    </w:p>
    <w:p>
      <w:pPr>
        <w:spacing w:after="0"/>
        <w:ind w:left="0"/>
        <w:jc w:val="both"/>
      </w:pPr>
      <w:r>
        <w:rPr>
          <w:rFonts w:ascii="Times New Roman"/>
          <w:b w:val="false"/>
          <w:i w:val="false"/>
          <w:color w:val="000000"/>
          <w:sz w:val="28"/>
        </w:rPr>
        <w:t>
      исламдық бағалы қағаздарды өтеу тәсілі;</w:t>
      </w:r>
    </w:p>
    <w:bookmarkStart w:name="z262" w:id="253"/>
    <w:p>
      <w:pPr>
        <w:spacing w:after="0"/>
        <w:ind w:left="0"/>
        <w:jc w:val="both"/>
      </w:pPr>
      <w:r>
        <w:rPr>
          <w:rFonts w:ascii="Times New Roman"/>
          <w:b w:val="false"/>
          <w:i w:val="false"/>
          <w:color w:val="000000"/>
          <w:sz w:val="28"/>
        </w:rPr>
        <w:t>
      12) исламдық бағалы қағаздарға төлем жасау талаптары және тәртібі, есеп айырысу тәсілдері;</w:t>
      </w:r>
    </w:p>
    <w:bookmarkEnd w:id="253"/>
    <w:bookmarkStart w:name="z263" w:id="254"/>
    <w:p>
      <w:pPr>
        <w:spacing w:after="0"/>
        <w:ind w:left="0"/>
        <w:jc w:val="both"/>
      </w:pPr>
      <w:r>
        <w:rPr>
          <w:rFonts w:ascii="Times New Roman"/>
          <w:b w:val="false"/>
          <w:i w:val="false"/>
          <w:color w:val="000000"/>
          <w:sz w:val="28"/>
        </w:rPr>
        <w:t>
      13) оригинатор мен эмитенттің құқықтары мен міндеттері;</w:t>
      </w:r>
    </w:p>
    <w:bookmarkEnd w:id="254"/>
    <w:bookmarkStart w:name="z264" w:id="255"/>
    <w:p>
      <w:pPr>
        <w:spacing w:after="0"/>
        <w:ind w:left="0"/>
        <w:jc w:val="both"/>
      </w:pPr>
      <w:r>
        <w:rPr>
          <w:rFonts w:ascii="Times New Roman"/>
          <w:b w:val="false"/>
          <w:i w:val="false"/>
          <w:color w:val="000000"/>
          <w:sz w:val="28"/>
        </w:rPr>
        <w:t>
      14) әрбір исламдық бағалы қағазды оның ұстаушысына мынаны көрсете отырып берген құқығы:</w:t>
      </w:r>
    </w:p>
    <w:bookmarkEnd w:id="255"/>
    <w:p>
      <w:pPr>
        <w:spacing w:after="0"/>
        <w:ind w:left="0"/>
        <w:jc w:val="both"/>
      </w:pPr>
      <w:r>
        <w:rPr>
          <w:rFonts w:ascii="Times New Roman"/>
          <w:b w:val="false"/>
          <w:i w:val="false"/>
          <w:color w:val="000000"/>
          <w:sz w:val="28"/>
        </w:rPr>
        <w:t>
      исламдық бағалы қағаздарды мерзімінен бұрын өтеу және сатып алу тәртібі (исламдық бағалы қағаздарды сатып алу талаптары, жағдайлары, өтеу және сатып алу мерзімі);</w:t>
      </w:r>
    </w:p>
    <w:p>
      <w:pPr>
        <w:spacing w:after="0"/>
        <w:ind w:left="0"/>
        <w:jc w:val="both"/>
      </w:pPr>
      <w:r>
        <w:rPr>
          <w:rFonts w:ascii="Times New Roman"/>
          <w:b w:val="false"/>
          <w:i w:val="false"/>
          <w:color w:val="000000"/>
          <w:sz w:val="28"/>
        </w:rPr>
        <w:t>
      эмитенттің және оригинатордың қызметі, оның ішінде эмитенттің және оригинатордың исламдық бағалы қағаздары ұстаушылары үшін ақпарат жариялап отыратын бұқаралық ақпарат құралдары туралы ақпаратты қосқандағы эмитенттің және оригинатордың қаржылық есеп беруі жөнінде исламдық бағалы қағаздары ұстаушыларына ақпарат беру тәртібі;</w:t>
      </w:r>
    </w:p>
    <w:p>
      <w:pPr>
        <w:spacing w:after="0"/>
        <w:ind w:left="0"/>
        <w:jc w:val="both"/>
      </w:pPr>
      <w:r>
        <w:rPr>
          <w:rFonts w:ascii="Times New Roman"/>
          <w:b w:val="false"/>
          <w:i w:val="false"/>
          <w:color w:val="000000"/>
          <w:sz w:val="28"/>
        </w:rPr>
        <w:t>
      қаржыландыруға байланысты (исламдық қатысу сертификаттарын шығарған кезде) инвестициялық жобаларды іріктеу кезінде оригинатормен бірлесіп, шешімдерді қабылдау құқықтарын іске асыру рәсімдері;</w:t>
      </w:r>
    </w:p>
    <w:p>
      <w:pPr>
        <w:spacing w:after="0"/>
        <w:ind w:left="0"/>
        <w:jc w:val="both"/>
      </w:pPr>
      <w:r>
        <w:rPr>
          <w:rFonts w:ascii="Times New Roman"/>
          <w:b w:val="false"/>
          <w:i w:val="false"/>
          <w:color w:val="000000"/>
          <w:sz w:val="28"/>
        </w:rPr>
        <w:t>
      исламдық бағалы қағаздары бойынша дефолт жарияланған жағдай пайда болған кездегі оқиғалар және бұл жағдайда исламдық бағалы қағаздары ұстаушыларының қандай құқықтары бар;</w:t>
      </w:r>
    </w:p>
    <w:p>
      <w:pPr>
        <w:spacing w:after="0"/>
        <w:ind w:left="0"/>
        <w:jc w:val="both"/>
      </w:pPr>
      <w:r>
        <w:rPr>
          <w:rFonts w:ascii="Times New Roman"/>
          <w:b w:val="false"/>
          <w:i w:val="false"/>
          <w:color w:val="000000"/>
          <w:sz w:val="28"/>
        </w:rPr>
        <w:t>
      әрбір исламдық бағалы қағаздары бойынша ұстаушыға берілетін өзге де құқықтар;</w:t>
      </w:r>
    </w:p>
    <w:bookmarkStart w:name="z265" w:id="256"/>
    <w:p>
      <w:pPr>
        <w:spacing w:after="0"/>
        <w:ind w:left="0"/>
        <w:jc w:val="both"/>
      </w:pPr>
      <w:r>
        <w:rPr>
          <w:rFonts w:ascii="Times New Roman"/>
          <w:b w:val="false"/>
          <w:i w:val="false"/>
          <w:color w:val="000000"/>
          <w:sz w:val="28"/>
        </w:rPr>
        <w:t>
      15) эмитенттің және оригинатордың исламдық бағалы қағаздары бойынша дефолт болған жағдайда қабылдайтын шаралары, сондай-ақ исламдық бағалы қағаздарды өтеу кезінде міндеттемелерін орындамаған немесе тиісінше орындамаған кезде исламдық бағалы қағаздарды ұстаушылардың құқықтарын қорғау рәсімдері көрсетіледі;</w:t>
      </w:r>
    </w:p>
    <w:bookmarkEnd w:id="256"/>
    <w:bookmarkStart w:name="z266" w:id="257"/>
    <w:p>
      <w:pPr>
        <w:spacing w:after="0"/>
        <w:ind w:left="0"/>
        <w:jc w:val="both"/>
      </w:pPr>
      <w:r>
        <w:rPr>
          <w:rFonts w:ascii="Times New Roman"/>
          <w:b w:val="false"/>
          <w:i w:val="false"/>
          <w:color w:val="000000"/>
          <w:sz w:val="28"/>
        </w:rPr>
        <w:t>
      16) тіркеушінің атауын, оның тұрғылықты жерін, телефон нөмірлерін, шарттың күні және нөмірі көрсете отырып, исламдық бағалы қағаздары бойынша құқықтарды есепке алу тәртібі;</w:t>
      </w:r>
    </w:p>
    <w:bookmarkEnd w:id="257"/>
    <w:bookmarkStart w:name="z267" w:id="258"/>
    <w:p>
      <w:pPr>
        <w:spacing w:after="0"/>
        <w:ind w:left="0"/>
        <w:jc w:val="both"/>
      </w:pPr>
      <w:r>
        <w:rPr>
          <w:rFonts w:ascii="Times New Roman"/>
          <w:b w:val="false"/>
          <w:i w:val="false"/>
          <w:color w:val="000000"/>
          <w:sz w:val="28"/>
        </w:rPr>
        <w:t>
      17) төлем жасаушы агент жөніндегі мәліметтер (атауы, тұрғылықты жері, телефон нөмірлері, тиісті шарттың күні және нөмірі).</w:t>
      </w:r>
    </w:p>
    <w:bookmarkEnd w:id="258"/>
    <w:p>
      <w:pPr>
        <w:spacing w:after="0"/>
        <w:ind w:left="0"/>
        <w:jc w:val="both"/>
      </w:pPr>
      <w:r>
        <w:rPr>
          <w:rFonts w:ascii="Times New Roman"/>
          <w:b w:val="false"/>
          <w:i w:val="false"/>
          <w:color w:val="000000"/>
          <w:sz w:val="28"/>
        </w:rPr>
        <w:t>
      Оның атауы, оның тұрғылықты жері, телефон нөмірлері, тиісті шарттың күні және нөмірі көрсетіледі.</w:t>
      </w:r>
    </w:p>
    <w:bookmarkStart w:name="z268" w:id="259"/>
    <w:p>
      <w:pPr>
        <w:spacing w:after="0"/>
        <w:ind w:left="0"/>
        <w:jc w:val="both"/>
      </w:pPr>
      <w:r>
        <w:rPr>
          <w:rFonts w:ascii="Times New Roman"/>
          <w:b w:val="false"/>
          <w:i w:val="false"/>
          <w:color w:val="000000"/>
          <w:sz w:val="28"/>
        </w:rPr>
        <w:t>
      40. Исламдық жалдау сертификаттарын шығару кезінде мыналар көрсетіледі:</w:t>
      </w:r>
    </w:p>
    <w:bookmarkEnd w:id="259"/>
    <w:p>
      <w:pPr>
        <w:spacing w:after="0"/>
        <w:ind w:left="0"/>
        <w:jc w:val="both"/>
      </w:pPr>
      <w:r>
        <w:rPr>
          <w:rFonts w:ascii="Times New Roman"/>
          <w:b w:val="false"/>
          <w:i w:val="false"/>
          <w:color w:val="000000"/>
          <w:sz w:val="28"/>
        </w:rPr>
        <w:t>
      қолданыстағы жалдау шарты бұзылған жағдайда жаңа жалдау шартын (қаржы лизингі) жасау талаптары мен мерзімі;</w:t>
      </w:r>
    </w:p>
    <w:p>
      <w:pPr>
        <w:spacing w:after="0"/>
        <w:ind w:left="0"/>
        <w:jc w:val="both"/>
      </w:pPr>
      <w:r>
        <w:rPr>
          <w:rFonts w:ascii="Times New Roman"/>
          <w:b w:val="false"/>
          <w:i w:val="false"/>
          <w:color w:val="000000"/>
          <w:sz w:val="28"/>
        </w:rPr>
        <w:t>
      жалдау шарттарын (қаржы лизингі) жасау (бұзу) фактісі туралы исламдық жалдау сертификаттарының ұстаушыларын хабардар ету тәртібі мен мерзімі;</w:t>
      </w:r>
    </w:p>
    <w:p>
      <w:pPr>
        <w:spacing w:after="0"/>
        <w:ind w:left="0"/>
        <w:jc w:val="both"/>
      </w:pPr>
      <w:r>
        <w:rPr>
          <w:rFonts w:ascii="Times New Roman"/>
          <w:b w:val="false"/>
          <w:i w:val="false"/>
          <w:color w:val="000000"/>
          <w:sz w:val="28"/>
        </w:rPr>
        <w:t>
      бөлінген активтерді құрайтын (исламдық жалдау сертификаттарын шығару кезінде) мүлікті (қаржы лизингі) жалдау жөніндегі шарт бойынша келіп түскен төлемдерді бөлу тәртібі және мерзімі;</w:t>
      </w:r>
    </w:p>
    <w:p>
      <w:pPr>
        <w:spacing w:after="0"/>
        <w:ind w:left="0"/>
        <w:jc w:val="both"/>
      </w:pPr>
      <w:r>
        <w:rPr>
          <w:rFonts w:ascii="Times New Roman"/>
          <w:b w:val="false"/>
          <w:i w:val="false"/>
          <w:color w:val="000000"/>
          <w:sz w:val="28"/>
        </w:rPr>
        <w:t>
      бөлінген активтер құрамына кіретін мүлік және талап ету құқықтары туралы ақпарат, сондай-ақ оларды пайдалану талаптары, тәртібі және мерзімі.</w:t>
      </w:r>
    </w:p>
    <w:bookmarkStart w:name="z269" w:id="260"/>
    <w:p>
      <w:pPr>
        <w:spacing w:after="0"/>
        <w:ind w:left="0"/>
        <w:jc w:val="both"/>
      </w:pPr>
      <w:r>
        <w:rPr>
          <w:rFonts w:ascii="Times New Roman"/>
          <w:b w:val="false"/>
          <w:i w:val="false"/>
          <w:color w:val="000000"/>
          <w:sz w:val="28"/>
        </w:rPr>
        <w:t>
      41. Исламдық бағалы қағаздарды орналастырудан түскен ақшаны пайдалану.</w:t>
      </w:r>
    </w:p>
    <w:bookmarkEnd w:id="260"/>
    <w:p>
      <w:pPr>
        <w:spacing w:after="0"/>
        <w:ind w:left="0"/>
        <w:jc w:val="both"/>
      </w:pPr>
      <w:r>
        <w:rPr>
          <w:rFonts w:ascii="Times New Roman"/>
          <w:b w:val="false"/>
          <w:i w:val="false"/>
          <w:color w:val="000000"/>
          <w:sz w:val="28"/>
        </w:rPr>
        <w:t>
      Исламдық бағалы қағаздарды орналастырудан алынған ақшаны инвестициялаудың тәртібі мен талаптары, сондай-ақ алынған ақшаны жоспарлап отырған бөлудегі болуы мүмкін өзгерістер пайда болған кезде, осы өзгерістерді көрсететін талаптар, исламдық бағалы қағаздардың шығарылымынан және оны орналастырудан алынған қаражат есебінен сатып алынған мүлікке тәуелсіз баға берушінің баға беру тәртібі мен мерзімі көрсетіледі.</w:t>
      </w:r>
    </w:p>
    <w:bookmarkStart w:name="z270" w:id="261"/>
    <w:p>
      <w:pPr>
        <w:spacing w:after="0"/>
        <w:ind w:left="0"/>
        <w:jc w:val="both"/>
      </w:pPr>
      <w:r>
        <w:rPr>
          <w:rFonts w:ascii="Times New Roman"/>
          <w:b w:val="false"/>
          <w:i w:val="false"/>
          <w:color w:val="000000"/>
          <w:sz w:val="28"/>
        </w:rPr>
        <w:t>
      42. Бөлінген активтер бойынша уақытша еркін түскен түсімдерді инвестициялау тәртібі.</w:t>
      </w:r>
    </w:p>
    <w:bookmarkEnd w:id="261"/>
    <w:bookmarkStart w:name="z271" w:id="262"/>
    <w:p>
      <w:pPr>
        <w:spacing w:after="0"/>
        <w:ind w:left="0"/>
        <w:jc w:val="both"/>
      </w:pPr>
      <w:r>
        <w:rPr>
          <w:rFonts w:ascii="Times New Roman"/>
          <w:b w:val="false"/>
          <w:i w:val="false"/>
          <w:color w:val="000000"/>
          <w:sz w:val="28"/>
        </w:rPr>
        <w:t>
      43. Эмитентті тарату.</w:t>
      </w:r>
    </w:p>
    <w:bookmarkEnd w:id="262"/>
    <w:p>
      <w:pPr>
        <w:spacing w:after="0"/>
        <w:ind w:left="0"/>
        <w:jc w:val="both"/>
      </w:pPr>
      <w:r>
        <w:rPr>
          <w:rFonts w:ascii="Times New Roman"/>
          <w:b w:val="false"/>
          <w:i w:val="false"/>
          <w:color w:val="000000"/>
          <w:sz w:val="28"/>
        </w:rPr>
        <w:t>
      Оригинатор эмитентті тарататын кездегі талаптар көрсетіледі.</w:t>
      </w:r>
    </w:p>
    <w:bookmarkStart w:name="z272" w:id="263"/>
    <w:p>
      <w:pPr>
        <w:spacing w:after="0"/>
        <w:ind w:left="0"/>
        <w:jc w:val="both"/>
      </w:pPr>
      <w:r>
        <w:rPr>
          <w:rFonts w:ascii="Times New Roman"/>
          <w:b w:val="false"/>
          <w:i w:val="false"/>
          <w:color w:val="000000"/>
          <w:sz w:val="28"/>
        </w:rPr>
        <w:t>
      44. Эмитенттің инвестициялық жобадағы акцияларды (қатысу үлестерін) оригинаторға сенімгерлік басқаруға берген жағдайында осы акцияларды (қатысу үлестерін) беру мерзімі мен тәртібі көрсетіледі.</w:t>
      </w:r>
    </w:p>
    <w:bookmarkEnd w:id="263"/>
    <w:bookmarkStart w:name="z273" w:id="264"/>
    <w:p>
      <w:pPr>
        <w:spacing w:after="0"/>
        <w:ind w:left="0"/>
        <w:jc w:val="left"/>
      </w:pPr>
      <w:r>
        <w:rPr>
          <w:rFonts w:ascii="Times New Roman"/>
          <w:b/>
          <w:i w:val="false"/>
          <w:color w:val="000000"/>
        </w:rPr>
        <w:t xml:space="preserve"> 8. Исламдық бағалы қағаздары ұстаушыларының өкілі туралы</w:t>
      </w:r>
      <w:r>
        <w:br/>
      </w:r>
      <w:r>
        <w:rPr>
          <w:rFonts w:ascii="Times New Roman"/>
          <w:b/>
          <w:i w:val="false"/>
          <w:color w:val="000000"/>
        </w:rPr>
        <w:t>ақпарат</w:t>
      </w:r>
    </w:p>
    <w:bookmarkEnd w:id="264"/>
    <w:bookmarkStart w:name="z274" w:id="265"/>
    <w:p>
      <w:pPr>
        <w:spacing w:after="0"/>
        <w:ind w:left="0"/>
        <w:jc w:val="both"/>
      </w:pPr>
      <w:r>
        <w:rPr>
          <w:rFonts w:ascii="Times New Roman"/>
          <w:b w:val="false"/>
          <w:i w:val="false"/>
          <w:color w:val="000000"/>
          <w:sz w:val="28"/>
        </w:rPr>
        <w:t>
      45. Исламдық бағалы қағаздарды ұстаушылардың өкілі туралы мәліметтер:</w:t>
      </w:r>
    </w:p>
    <w:bookmarkEnd w:id="265"/>
    <w:bookmarkStart w:name="z275" w:id="266"/>
    <w:p>
      <w:pPr>
        <w:spacing w:after="0"/>
        <w:ind w:left="0"/>
        <w:jc w:val="both"/>
      </w:pPr>
      <w:r>
        <w:rPr>
          <w:rFonts w:ascii="Times New Roman"/>
          <w:b w:val="false"/>
          <w:i w:val="false"/>
          <w:color w:val="000000"/>
          <w:sz w:val="28"/>
        </w:rPr>
        <w:t>
      1) атауы;</w:t>
      </w:r>
    </w:p>
    <w:bookmarkEnd w:id="266"/>
    <w:bookmarkStart w:name="z276" w:id="267"/>
    <w:p>
      <w:pPr>
        <w:spacing w:after="0"/>
        <w:ind w:left="0"/>
        <w:jc w:val="both"/>
      </w:pPr>
      <w:r>
        <w:rPr>
          <w:rFonts w:ascii="Times New Roman"/>
          <w:b w:val="false"/>
          <w:i w:val="false"/>
          <w:color w:val="000000"/>
          <w:sz w:val="28"/>
        </w:rPr>
        <w:t>
      2) тұрғылықты орны, байланыс телефоны;</w:t>
      </w:r>
    </w:p>
    <w:bookmarkEnd w:id="267"/>
    <w:bookmarkStart w:name="z277" w:id="268"/>
    <w:p>
      <w:pPr>
        <w:spacing w:after="0"/>
        <w:ind w:left="0"/>
        <w:jc w:val="both"/>
      </w:pPr>
      <w:r>
        <w:rPr>
          <w:rFonts w:ascii="Times New Roman"/>
          <w:b w:val="false"/>
          <w:i w:val="false"/>
          <w:color w:val="000000"/>
          <w:sz w:val="28"/>
        </w:rPr>
        <w:t>
      3) исламдық бағалы қағаздарды ұстаушылардың өкілі атқарушы органының бірінші басшысының, мүшелерінің тегі, аты, әкесінің аты (ол бар болса);</w:t>
      </w:r>
    </w:p>
    <w:bookmarkEnd w:id="268"/>
    <w:bookmarkStart w:name="z278" w:id="269"/>
    <w:p>
      <w:pPr>
        <w:spacing w:after="0"/>
        <w:ind w:left="0"/>
        <w:jc w:val="both"/>
      </w:pPr>
      <w:r>
        <w:rPr>
          <w:rFonts w:ascii="Times New Roman"/>
          <w:b w:val="false"/>
          <w:i w:val="false"/>
          <w:color w:val="000000"/>
          <w:sz w:val="28"/>
        </w:rPr>
        <w:t>
      4) исламдық бағалы қағаздарды ұстаушылардың өкіліне уәкілетті орган бағалы қағаздар нарығындағы кастодиандық және (немесе) брокерлік және дилерлік қызметті жүзеге асыру үшін берген лицензиясының күні және нөмірі;</w:t>
      </w:r>
    </w:p>
    <w:bookmarkEnd w:id="269"/>
    <w:bookmarkStart w:name="z279" w:id="270"/>
    <w:p>
      <w:pPr>
        <w:spacing w:after="0"/>
        <w:ind w:left="0"/>
        <w:jc w:val="both"/>
      </w:pPr>
      <w:r>
        <w:rPr>
          <w:rFonts w:ascii="Times New Roman"/>
          <w:b w:val="false"/>
          <w:i w:val="false"/>
          <w:color w:val="000000"/>
          <w:sz w:val="28"/>
        </w:rPr>
        <w:t>
      5) исламдық бағалы қағаздарды ұстаушыларға және оның эмитентіне қатысты исламдық бағалы қағаздарды ұстаушылар өкілінің құқықтары мен міндеттері;</w:t>
      </w:r>
    </w:p>
    <w:bookmarkEnd w:id="270"/>
    <w:bookmarkStart w:name="z280" w:id="271"/>
    <w:p>
      <w:pPr>
        <w:spacing w:after="0"/>
        <w:ind w:left="0"/>
        <w:jc w:val="both"/>
      </w:pPr>
      <w:r>
        <w:rPr>
          <w:rFonts w:ascii="Times New Roman"/>
          <w:b w:val="false"/>
          <w:i w:val="false"/>
          <w:color w:val="000000"/>
          <w:sz w:val="28"/>
        </w:rPr>
        <w:t>
      6) исламдық бағалы қағаздары ұстаушылардың және (немесе) эмитенттің өкілге олардың атынан олардың мүдделерін қорғау мақсатында сотқа, уәкілетті органға және өзге мемлекеттік органдарға шағым жасау жөніндегі құқықтарын ұсыну тәртібі;</w:t>
      </w:r>
    </w:p>
    <w:bookmarkEnd w:id="271"/>
    <w:bookmarkStart w:name="z281" w:id="272"/>
    <w:p>
      <w:pPr>
        <w:spacing w:after="0"/>
        <w:ind w:left="0"/>
        <w:jc w:val="both"/>
      </w:pPr>
      <w:r>
        <w:rPr>
          <w:rFonts w:ascii="Times New Roman"/>
          <w:b w:val="false"/>
          <w:i w:val="false"/>
          <w:color w:val="000000"/>
          <w:sz w:val="28"/>
        </w:rPr>
        <w:t>
      7) өкілдің исламдық бағалы қағаздарды ұстаушылар, сондай-ақ оригинатордың қызметі және оның қаржылық есеп беруі жөніндегі ақпаратты алу тәртібі;</w:t>
      </w:r>
    </w:p>
    <w:bookmarkEnd w:id="272"/>
    <w:bookmarkStart w:name="z282" w:id="273"/>
    <w:p>
      <w:pPr>
        <w:spacing w:after="0"/>
        <w:ind w:left="0"/>
        <w:jc w:val="both"/>
      </w:pPr>
      <w:r>
        <w:rPr>
          <w:rFonts w:ascii="Times New Roman"/>
          <w:b w:val="false"/>
          <w:i w:val="false"/>
          <w:color w:val="000000"/>
          <w:sz w:val="28"/>
        </w:rPr>
        <w:t>
      8) өкілдің эмитенттің исламдық бағалы қағаздарды ұстаушылар алдындағы міндеттемелерін орындау жөніндегі эмитенттің есептерін алу тәртібі мен мерзімі;</w:t>
      </w:r>
    </w:p>
    <w:bookmarkEnd w:id="273"/>
    <w:bookmarkStart w:name="z283" w:id="274"/>
    <w:p>
      <w:pPr>
        <w:spacing w:after="0"/>
        <w:ind w:left="0"/>
        <w:jc w:val="both"/>
      </w:pPr>
      <w:r>
        <w:rPr>
          <w:rFonts w:ascii="Times New Roman"/>
          <w:b w:val="false"/>
          <w:i w:val="false"/>
          <w:color w:val="000000"/>
          <w:sz w:val="28"/>
        </w:rPr>
        <w:t>
      9) өкілдің қаржыландыру объектісі туралы құжаттар мен ақпаратты алу тәртібі мен мерзімі;</w:t>
      </w:r>
    </w:p>
    <w:bookmarkEnd w:id="274"/>
    <w:bookmarkStart w:name="z284" w:id="275"/>
    <w:p>
      <w:pPr>
        <w:spacing w:after="0"/>
        <w:ind w:left="0"/>
        <w:jc w:val="both"/>
      </w:pPr>
      <w:r>
        <w:rPr>
          <w:rFonts w:ascii="Times New Roman"/>
          <w:b w:val="false"/>
          <w:i w:val="false"/>
          <w:color w:val="000000"/>
          <w:sz w:val="28"/>
        </w:rPr>
        <w:t>
      10) өкілдің исламдық бағалы қағаздарды ұстаушыларды, сондай-ақ уәкілетті органның қаржыландыру объектісінің исламдық бағалы қағаздар шығарылымының талаптарына сәйкес келмеуі туралы хабарламаны беру тәртібі мен мерзімі;</w:t>
      </w:r>
    </w:p>
    <w:bookmarkEnd w:id="275"/>
    <w:bookmarkStart w:name="z285" w:id="276"/>
    <w:p>
      <w:pPr>
        <w:spacing w:after="0"/>
        <w:ind w:left="0"/>
        <w:jc w:val="both"/>
      </w:pPr>
      <w:r>
        <w:rPr>
          <w:rFonts w:ascii="Times New Roman"/>
          <w:b w:val="false"/>
          <w:i w:val="false"/>
          <w:color w:val="000000"/>
          <w:sz w:val="28"/>
        </w:rPr>
        <w:t>
      11) өкілдің қаржыландыру объектісінің исламдық бағалы қағаздар шығарылымының талаптарына сәйкес келмеуі себептері бойынша исламдық бағалы қағаздарды мерзімінен бұрын өтеу туралы талаптарын эмитентке немесе оригинаторға жіберу тәртібі мен мерзімі.</w:t>
      </w:r>
    </w:p>
    <w:bookmarkEnd w:id="276"/>
    <w:bookmarkStart w:name="z286" w:id="277"/>
    <w:p>
      <w:pPr>
        <w:spacing w:after="0"/>
        <w:ind w:left="0"/>
        <w:jc w:val="left"/>
      </w:pPr>
      <w:r>
        <w:rPr>
          <w:rFonts w:ascii="Times New Roman"/>
          <w:b/>
          <w:i w:val="false"/>
          <w:color w:val="000000"/>
        </w:rPr>
        <w:t xml:space="preserve"> 9. Қосымша ақпарат</w:t>
      </w:r>
    </w:p>
    <w:bookmarkEnd w:id="277"/>
    <w:bookmarkStart w:name="z287" w:id="278"/>
    <w:p>
      <w:pPr>
        <w:spacing w:after="0"/>
        <w:ind w:left="0"/>
        <w:jc w:val="both"/>
      </w:pPr>
      <w:r>
        <w:rPr>
          <w:rFonts w:ascii="Times New Roman"/>
          <w:b w:val="false"/>
          <w:i w:val="false"/>
          <w:color w:val="000000"/>
          <w:sz w:val="28"/>
        </w:rPr>
        <w:t>
      46. Исламдық бағалы қағаздары айналысындағы шектеулер.</w:t>
      </w:r>
    </w:p>
    <w:bookmarkEnd w:id="278"/>
    <w:p>
      <w:pPr>
        <w:spacing w:after="0"/>
        <w:ind w:left="0"/>
        <w:jc w:val="both"/>
      </w:pPr>
      <w:r>
        <w:rPr>
          <w:rFonts w:ascii="Times New Roman"/>
          <w:b w:val="false"/>
          <w:i w:val="false"/>
          <w:color w:val="000000"/>
          <w:sz w:val="28"/>
        </w:rPr>
        <w:t>
      Исламдық бағалы қағаздар жасаған айналысындағы кез келген шектеулер, орналастырылатын исламдық бағалы қағаздардың ықтимал сатып алушыларына қатысты шектеулер, оның iшiнде арасында исламдық бағалы қағаздарды орналастыру жоспарланып отырған тұлғалар тобы көрсетiледi.</w:t>
      </w:r>
    </w:p>
    <w:bookmarkStart w:name="z288" w:id="279"/>
    <w:p>
      <w:pPr>
        <w:spacing w:after="0"/>
        <w:ind w:left="0"/>
        <w:jc w:val="both"/>
      </w:pPr>
      <w:r>
        <w:rPr>
          <w:rFonts w:ascii="Times New Roman"/>
          <w:b w:val="false"/>
          <w:i w:val="false"/>
          <w:color w:val="000000"/>
          <w:sz w:val="28"/>
        </w:rPr>
        <w:t>
      47. Исламдық бағалы қағаздардың шығарылымына кеткен шығындардың сомасы және осы шығындар қандай тәсiлмен төленгендігі (төленетіндігі) туралы мәлiметтер.</w:t>
      </w:r>
    </w:p>
    <w:bookmarkEnd w:id="279"/>
    <w:bookmarkStart w:name="z289" w:id="280"/>
    <w:p>
      <w:pPr>
        <w:spacing w:after="0"/>
        <w:ind w:left="0"/>
        <w:jc w:val="both"/>
      </w:pPr>
      <w:r>
        <w:rPr>
          <w:rFonts w:ascii="Times New Roman"/>
          <w:b w:val="false"/>
          <w:i w:val="false"/>
          <w:color w:val="000000"/>
          <w:sz w:val="28"/>
        </w:rPr>
        <w:t>
      48. Инвесторлар эмитент жарғысының көшiрмесiмен, исламдық бағалы қағаздар шығарылымының проспектiсiмен, исламдық бағалы қағаздарды орналастыру жиынтығы туралы есеппен танысатын орындар туралы эмитент қызметі туралы ақпарат жариялау үшiн пайдаланатын бұқаралық ақпарат құралдарында орналастыру.</w:t>
      </w:r>
    </w:p>
    <w:bookmarkEnd w:id="280"/>
    <w:p>
      <w:pPr>
        <w:spacing w:after="0"/>
        <w:ind w:left="0"/>
        <w:jc w:val="both"/>
      </w:pPr>
      <w:r>
        <w:rPr>
          <w:rFonts w:ascii="Times New Roman"/>
          <w:b w:val="false"/>
          <w:i w:val="false"/>
          <w:color w:val="000000"/>
          <w:sz w:val="28"/>
        </w:rPr>
        <w:t>
      Исламдық бағалы қағаздар шығарылымының проспектiсiне эмитенттiң бiрiншi басшысы, бас бухгалтерi немесе олардың орнындағы адамдардың қолы қойылады және эмитент мөрiнiң таңбасымен куәландырылады. Проспектiсiнiң әрбiр данасы Талаптардың 3-тармағында көрсетілген құжаттармен бірге тiгiледi және тiгiстiң түйiнiне және жартылай параққа желiмделген қағаз пломбамен бекiтiледi. Мөрдiң таңбасы жартылай қағаз пломбаға, жартылай құжаттың парағына басылуы және бiрiншi басшысының немесе оның орнындағы адамның қолымен куәландырылуы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19 желтоқсандағы</w:t>
            </w:r>
            <w:r>
              <w:br/>
            </w:r>
            <w:r>
              <w:rPr>
                <w:rFonts w:ascii="Times New Roman"/>
                <w:b w:val="false"/>
                <w:i w:val="false"/>
                <w:color w:val="000000"/>
                <w:sz w:val="20"/>
              </w:rPr>
              <w:t>№ 251 қаулысына</w:t>
            </w:r>
            <w:r>
              <w:br/>
            </w:r>
            <w:r>
              <w:rPr>
                <w:rFonts w:ascii="Times New Roman"/>
                <w:b w:val="false"/>
                <w:i w:val="false"/>
                <w:color w:val="000000"/>
                <w:sz w:val="20"/>
              </w:rPr>
              <w:t>3-қосымша</w:t>
            </w:r>
          </w:p>
        </w:tc>
      </w:tr>
    </w:tbl>
    <w:bookmarkStart w:name="z291" w:id="281"/>
    <w:p>
      <w:pPr>
        <w:spacing w:after="0"/>
        <w:ind w:left="0"/>
        <w:jc w:val="left"/>
      </w:pPr>
      <w:r>
        <w:rPr>
          <w:rFonts w:ascii="Times New Roman"/>
          <w:b/>
          <w:i w:val="false"/>
          <w:color w:val="000000"/>
        </w:rPr>
        <w:t xml:space="preserve"> Қазақстан Республикасының күші жойылды деп танылатын</w:t>
      </w:r>
      <w:r>
        <w:br/>
      </w:r>
      <w:r>
        <w:rPr>
          <w:rFonts w:ascii="Times New Roman"/>
          <w:b/>
          <w:i w:val="false"/>
          <w:color w:val="000000"/>
        </w:rPr>
        <w:t>нормативтік құқықтық актілерінің тізбесі</w:t>
      </w:r>
    </w:p>
    <w:bookmarkEnd w:id="281"/>
    <w:bookmarkStart w:name="z292" w:id="282"/>
    <w:p>
      <w:pPr>
        <w:spacing w:after="0"/>
        <w:ind w:left="0"/>
        <w:jc w:val="both"/>
      </w:pPr>
      <w:r>
        <w:rPr>
          <w:rFonts w:ascii="Times New Roman"/>
          <w:b w:val="false"/>
          <w:i w:val="false"/>
          <w:color w:val="000000"/>
          <w:sz w:val="28"/>
        </w:rPr>
        <w:t xml:space="preserve">
      1. "Ислам бағалы қағаздары шығарылымын мемлекеттік тіркеу, ислам бағалы қағаздарын орналастыру және өтеу қорытындылары туралы есептерді қарау, сондай-ақ ислам бағалы қағаздарына ұлттық сәйкестендіру нөмірлерін беру жөніндегі ережені бекіту туралы" Қазақстан Республикасы Қаржы нарығын және қаржы ұйымдарын реттеу мен қадағалау агенттігі Басқармасының 2009 жылғы 27 наурыздағы № 57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5669 тіркелген).</w:t>
      </w:r>
    </w:p>
    <w:bookmarkEnd w:id="282"/>
    <w:bookmarkStart w:name="z293" w:id="283"/>
    <w:p>
      <w:pPr>
        <w:spacing w:after="0"/>
        <w:ind w:left="0"/>
        <w:jc w:val="both"/>
      </w:pPr>
      <w:r>
        <w:rPr>
          <w:rFonts w:ascii="Times New Roman"/>
          <w:b w:val="false"/>
          <w:i w:val="false"/>
          <w:color w:val="000000"/>
          <w:sz w:val="28"/>
        </w:rPr>
        <w:t xml:space="preserve">
      2. "Қазақстан Республикасының кейбiр нормативтiк құқықтық актiлерiне сәйкестендiру нөмiрлерi бойынша өзгерiстер мен толықтырулар енгiзу туралы" Қазақстан Республикасы Қаржы нарығын және қаржы ұйымдарын реттеу мен қадағалау агенттігі Басқармасының 2010 жылғы 29 наурыздағы № 50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6219 тіркелген, 2010 жылғы 26 тамызда Қазақстан Республикасының орталық атқарушы және өзге де орталық мемлекеттік органдарының актілер жинағында № 14, 2010 жылғы 3 қарашада "Егемен Қазақстан" газетінде № 456 (26299) жарияланған) бекітілген Қазақстан Республикасының кейбiр нормативтiк құқықтық актiлерiне сәйкестендiру нөмiрлерi бойынша енгiзiлетiн өзгерiстер мен толықтырулар тiзбесiнің 26-тармағы.</w:t>
      </w:r>
    </w:p>
    <w:bookmarkEnd w:id="283"/>
    <w:bookmarkStart w:name="z294" w:id="284"/>
    <w:p>
      <w:pPr>
        <w:spacing w:after="0"/>
        <w:ind w:left="0"/>
        <w:jc w:val="both"/>
      </w:pPr>
      <w:r>
        <w:rPr>
          <w:rFonts w:ascii="Times New Roman"/>
          <w:b w:val="false"/>
          <w:i w:val="false"/>
          <w:color w:val="000000"/>
          <w:sz w:val="28"/>
        </w:rPr>
        <w:t xml:space="preserve">
      3. "Эмиссиялық бағалы қағаздар шығарылымын тіркеу, сондай-ақ орналастыру, айналысқа жіберу және жою мәселелері бойынша Қазақстан Республикасының нормативтік құқықтық актілеріне өзгерістер мен толықтырулар енгізу туралы" Қазақстан Республикасы Қаржы нарығын және қаржы ұйымдарын реттеу мен қадағалау агенттігі Басқармасының 2012 жылғы 24 ақпандағы № 77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7535 тіркелген, 2012 жылғы 5 қыркүйекте "Егемен Қазақстан" газетінде № 582-587 (27660) жарияланған) бекітілген Эмиссиялық бағалы қағаздар шығарылымын тіркеу, сондай-ақ орналастыру, айналысқа жіберу және жою мәселелері бойынша Қазақстан Республикасының кейбір нормативтік құқықтық актілеріне енгізілетін өзгерістер мен толықтырулардың 3-тармағы.</w:t>
      </w:r>
    </w:p>
    <w:bookmarkEnd w:id="284"/>
    <w:bookmarkStart w:name="z295" w:id="285"/>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8505 тіркелген, 2013 жылғы 6 тамызда "Заң газеті" газетінде № 115 (2316) жарияланған) бекітілген Өзгерістер енгізілетін Қазақстан Республикасының нормативтік құқықтық актілері тізбесінің 23-тармағы.</w:t>
      </w:r>
    </w:p>
    <w:bookmarkEnd w:id="285"/>
    <w:bookmarkStart w:name="z296" w:id="286"/>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мен толықтырулар енгізу туралы" Қазақстан Республикасы Ұлттық Банкі Басқармасының 2014 жылғы 16 шілдедегі № 109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9712 тіркелген, 2014 жылғы 28 қазанда "Заң газеті" газетінде № 162 (2556) жарияланған) бекітілген Қазақстан Республикасының қаржы нарығын және қаржы ұйымдарын реттеу, бақылау мен қадағалау мәселелері бойынша өзгерістер мен толықтырулар енгізілетін нормативтік құқықтық актілері тізбесінің 8-тармағы.</w:t>
      </w:r>
    </w:p>
    <w:bookmarkEnd w:id="2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