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5a25" w14:textId="e1e5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10 қарашадағы № 639 бұйрығы. Қазақстан Республикасының Әділет министрлігінде 2016 жылы 17 ақпанда № 13100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Осы бұйрыққа қосымшаға сәйкес Қазақстан Республикасы Энергетика Министрінің өзгерістер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1"/>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________________Ә. Исекешев   </w:t>
      </w:r>
    </w:p>
    <w:p>
      <w:pPr>
        <w:spacing w:after="0"/>
        <w:ind w:left="0"/>
        <w:jc w:val="both"/>
      </w:pPr>
      <w:r>
        <w:rPr>
          <w:rFonts w:ascii="Times New Roman"/>
          <w:b w:val="false"/>
          <w:i w:val="false"/>
          <w:color w:val="000000"/>
          <w:sz w:val="28"/>
        </w:rPr>
        <w:t>
      2015 жылғы 24 желтосан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2016 жылғы 13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10 қарашадағы</w:t>
            </w:r>
            <w:r>
              <w:br/>
            </w:r>
            <w:r>
              <w:rPr>
                <w:rFonts w:ascii="Times New Roman"/>
                <w:b w:val="false"/>
                <w:i w:val="false"/>
                <w:color w:val="000000"/>
                <w:sz w:val="20"/>
              </w:rPr>
              <w:t>№ 639 бұйрығына қосымша</w:t>
            </w:r>
          </w:p>
        </w:tc>
      </w:tr>
    </w:tbl>
    <w:bookmarkStart w:name="z6" w:id="4"/>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бұйрықтарының тізбесі</w:t>
      </w:r>
    </w:p>
    <w:bookmarkEnd w:id="4"/>
    <w:bookmarkStart w:name="z7" w:id="5"/>
    <w:p>
      <w:pPr>
        <w:spacing w:after="0"/>
        <w:ind w:left="0"/>
        <w:jc w:val="both"/>
      </w:pPr>
      <w:r>
        <w:rPr>
          <w:rFonts w:ascii="Times New Roman"/>
          <w:b w:val="false"/>
          <w:i w:val="false"/>
          <w:color w:val="000000"/>
          <w:sz w:val="28"/>
        </w:rPr>
        <w:t xml:space="preserve">
      1. "Мұнай және газ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9998 болып тіркелген, 2015 жылғы 28 қаңтарда "Әділет" ақпараттық-құқықтық жүйесінде жарияланған) мынадай өзгерістер енгізілсін: </w:t>
      </w:r>
    </w:p>
    <w:bookmarkEnd w:id="5"/>
    <w:p>
      <w:pPr>
        <w:spacing w:after="0"/>
        <w:ind w:left="0"/>
        <w:jc w:val="both"/>
      </w:pPr>
      <w:r>
        <w:rPr>
          <w:rFonts w:ascii="Times New Roman"/>
          <w:b w:val="false"/>
          <w:i w:val="false"/>
          <w:color w:val="000000"/>
          <w:sz w:val="28"/>
        </w:rPr>
        <w:t xml:space="preserve">
      көрсетілген бұйрықпен бекітілген Мұнай және газ саласында қызметтi жүзеге асыру үшін қойылатын біліктілік талаптары және оларға сәйкестiкті растайтын құжаттар тiзбесі осы қосымшаның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Энергетика министрінің 25.04.2018 </w:t>
      </w:r>
      <w:r>
        <w:rPr>
          <w:rFonts w:ascii="Times New Roman"/>
          <w:b w:val="false"/>
          <w:i w:val="false"/>
          <w:color w:val="000000"/>
          <w:sz w:val="28"/>
        </w:rPr>
        <w:t>№ 140</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 Күші жойылды – ҚР Энергетика министрінің 10.04.2020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10 қарашадағы</w:t>
            </w:r>
            <w:r>
              <w:br/>
            </w:r>
            <w:r>
              <w:rPr>
                <w:rFonts w:ascii="Times New Roman"/>
                <w:b w:val="false"/>
                <w:i w:val="false"/>
                <w:color w:val="000000"/>
                <w:sz w:val="20"/>
              </w:rPr>
              <w:t>№ 639 бұйрығының қосымшасына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77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Мұнай және газ саласында қызметті жүзеге асыру үшін қойылатын біліктілік талаптары және оларға сәйкестікті растайтын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4695"/>
        <w:gridCol w:w="4306"/>
        <w:gridCol w:w="3050"/>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талаптары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және газ саласында тау-кен (пайдалы қазбаларды барлау, өндіру),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қызметтер мыналардың болуын қамтиды:</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үшiн мөрмен (бар жағдайда) және өтiнiш берушiнің бiрiншi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 мен тәртібін сипаттайтын технологиялық регламент</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лицензияланатын түрлері мен кіші түрлерін орындаудың технологиясы мен тәртібін сипаттайтын технологиялық регламенттің көшірмесі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технологиялық регламенттерді, көмірсутекті шикізат кен орындарын игеру жобаларының техникалық-экономикалық негіздемесін жасау; мұнай-химия өндірістерін жобалау (технологиялық); магистральдық газ құбырларын, мұнай құбырларын, мұнай өнiмдерi құбырларын пайдалану жөніндегі қызмет үшін талап етілмейді</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 (ғимарат, үй-жайлар) болуы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негіздерді растайтын құжаттардың (жер учаскелер, жылжымайтын мүлік объектілерінің кадастрлық нөмірі; объектілердің техникалық паспорты; мүлікті жалдау (жалға алу) шарты, мүлiктi сенiмгерлiкпен басқару шарты  көрсету)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 мұнай құбырларын, мұнай өнiмдерi құбырларын пайдалану" қызметінің кіші түріне таратылмайды</w:t>
            </w:r>
          </w:p>
        </w:tc>
      </w:tr>
      <w:tr>
        <w:trPr>
          <w:trHeight w:val="30" w:hRule="atLeast"/>
        </w:trPr>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 тау-кен (пайдалы қазбаларды барлау, өндіру), мұнай-химия өндірістерін жобалау (технологиялық) және (немесе) пайдалану, магистральдық газ құбырларын, мұнай құбырларын,мұнай өнімдері құбырларын пайдалану жөніндегі қызметтер үшін:</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технологиялық регламенттерді, көмірсутекті шикізат кен орындарын игеру жобаларының техникалық-экономикалық негіздемесін жасау; мұнай-химия өндірістерін жобалау (технологиялық) үшін – жобалау үшін пайдаланылатын лицензияланған бағдарламалық қамтылым, арнаулы техника және жабдықтар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үшін пайдаланылатын лицензияланған бағдарламалық қамтылымның, арнайы техника және жабдықтардың болуы туралы ақпаратты құрайтын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газды, мұнай-газ конденсатын өндiру үшін - инженерлік құрылыстар, тетіктер, арнайы техника және жабдықтар, технологиялық процесті бақылауға арналған өлшеу жабдықтары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құрылыстардың, тетіктердің, арнайы техника және жабдықтардың, технологиялық процесті бақылауға арналған өлшеу жабдықтарының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шикізат кен орындарында технологиялық жұмыстар (кәсіпшілік зерттеулер; сейсмикалық барлау жұмыстары; геофизикалық жұмыстар) жүргізу үшін: кәсіпшілік зерттеулер және геофизикалық жұмыстар үшін – ұңғымалық аспаптар мен зондтар, аспаптар мен зондтардың көрсеткіштерін тіркеуге арналған жер үсті аппараттары, арнайы кабель, ұңғымада түсіру-көтеру операцияларына арналған жүк шығыр; сейсмикалық барлау жұмыстары үшін – сейсмикалық стансалар немесе басқа сейсмикалық жабдықтар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аспаптар мен зондтар, аспаптар мен зондтардың көрсеткіштерін тіркеуге арналған жер үсті аппараттары, арнайы кабель, ұңғымада түсіру-көтеру операцияларына арналған жүк шығырдың, сейсмискалық стансалар немесе басқа сейсмикалық барлау құрылғыларының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газ конденсаты; айдама ұңғымаларындағы атқылау-жару жұмыстарын жүргiзу үшін: </w:t>
            </w:r>
          </w:p>
          <w:p>
            <w:pPr>
              <w:spacing w:after="20"/>
              <w:ind w:left="20"/>
              <w:jc w:val="both"/>
            </w:pPr>
            <w:r>
              <w:rPr>
                <w:rFonts w:ascii="Times New Roman"/>
                <w:b w:val="false"/>
                <w:i w:val="false"/>
                <w:color w:val="000000"/>
                <w:sz w:val="20"/>
              </w:rPr>
              <w:t>
1) лицензияның не жарылғыш заттармен жұмыс жасауға лицензиясы бар мамандандырылған ұйыммен жасалған шарт;</w:t>
            </w:r>
          </w:p>
          <w:p>
            <w:pPr>
              <w:spacing w:after="20"/>
              <w:ind w:left="20"/>
              <w:jc w:val="both"/>
            </w:pPr>
            <w:r>
              <w:rPr>
                <w:rFonts w:ascii="Times New Roman"/>
                <w:b w:val="false"/>
                <w:i w:val="false"/>
                <w:color w:val="000000"/>
                <w:sz w:val="20"/>
              </w:rPr>
              <w:t>
2) перфорациялық жабдықтар немесе жүйелері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не жарылғыш заттармен жұмыс жасауға лицензиясы бар мамандандырылған ұйыммен жасалған шарттың; перфорациялық жабдықтар немесе жүйелерінің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теңізде; ішкі су қоймаларында көмірсутекті шикізат кен орындарында ұңғымаларды бұрғылау үшін - бұрғылау (оның ішінде теңізде және ішкі су қоймаларында жүзетін) қондырғылары, қашау, бұрғылау құбырлары, шығарындыға қарсы жабдықтар, көтергіш агрегаттар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(оның ішінде теңізде және ішкі су қоймаларында жүзетін) қондырғыларының, қашаудың, бұрғылау құбырларының, шығарындыға қарсы жабдықтардың, көтергіш агрегаттардың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ұңғымаларды жер астында (күрделi, ағымдағы) жөндеу үшін — кіші түрінің мәлімделген жұмыстарын орындау үшін қажетті техникалық талаптарға байланысты пайдаланылатын арнайы техника және жабдықтар;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 және жабдықтардың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көмірсутекті шикізат кен орындарында ұңғымаларды цементтеу; сынау; игеру, сынаудан өткізу үшін - көтергіш көлік құралдары, цементтеу агрегаты, кіші түрінің мәлімделген жұмыстарын орындау үшін қажетті техникалық талаптарға байланысты пайдаланылатын арнайы техника және жабдықтар, тетіктер мен аспаптар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құралдарының, цементтеу агрегатының, арнайы техника және жабдықтардың, тетіктер мен аспаптардың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қабаттарының мұнай беруiн арттыру және ұңғымалардың өнiмдiлiгiн ұлғайту үшін – кіші түрінің мәлімделген жұмыстарын орындау үшін қажетті техникалық талаптарға байланысты пайдаланылатын техника құралдарының кешені, арнайы техника және жабдықтар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құралдары кешенінің, арнайы техника және жабдықтардың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теңiзде кен орындарында көмірсутекті шикізат төгiлуiнiң алдын алу және оларды жою жөнiндегi жұмыстар үшін – теңіздегі мұнай жинау қондырғысы (скиммер), құрлықта мұнай жинауға арнайы техника және жабдықтар, жүзуші резервуарлар және бонолық тосқауылдар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мұнай жинау қондырғысының (скиммер), құрлықта мұнай жинауға арнайы техника және жабдықтардың, жүзуші резервуарлардың және бонолық тосқауылдардың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шикізат кен орындарында ұңғымаларды консервациялау; жою үшін – құрлықта мұнай жинауға арналған техникалар мен жабдықтар, цементтеу агрегаты және лақтыруға қарсы жабдықтар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мұнай жинауға арналған техникалар мен жабдықтардың, цементтеу агрегатының және лақтыруға қарсы жабдықтардың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өндiрiстерiн пайдалану үшін:</w:t>
            </w:r>
          </w:p>
          <w:p>
            <w:pPr>
              <w:spacing w:after="20"/>
              <w:ind w:left="20"/>
              <w:jc w:val="both"/>
            </w:pPr>
            <w:r>
              <w:rPr>
                <w:rFonts w:ascii="Times New Roman"/>
                <w:b w:val="false"/>
                <w:i w:val="false"/>
                <w:color w:val="000000"/>
                <w:sz w:val="20"/>
              </w:rPr>
              <w:t>
1) тетіктердің, технологиялық желiлердiң, шикiзатты дайындау, қайта өңдеу қондырғыларының, шикiзатты, дайын өнiмдердi сақтауға арналған арнайы жабдықталған қоймалардың, үй-жайлардың және сыйымдылықтардың;</w:t>
            </w:r>
          </w:p>
          <w:p>
            <w:pPr>
              <w:spacing w:after="20"/>
              <w:ind w:left="20"/>
              <w:jc w:val="both"/>
            </w:pPr>
            <w:r>
              <w:rPr>
                <w:rFonts w:ascii="Times New Roman"/>
                <w:b w:val="false"/>
                <w:i w:val="false"/>
                <w:color w:val="000000"/>
                <w:sz w:val="20"/>
              </w:rPr>
              <w:t>
2) Қазақстан Республикасының заңнамасында белгіленген тәртіпте аттестатталған зертхананың немесе өнiмнің стандарттарға, нормалар мен техникалық шарттарға сәйкестiгiн бақылау бойынша аккредиттелген зертханамен қызмет көрсету шартының болуы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тетіктердің, технологиялық желiлердiң, шикiзатты дайындау, қайта өңдеу қондырғыларының, шикiзатты, дайын өнiмдердi сақтау үшiн арнайы жабдықталған қоймалардың, үй-жайлардың және сыйымдылықтардың; </w:t>
            </w:r>
          </w:p>
          <w:p>
            <w:pPr>
              <w:spacing w:after="20"/>
              <w:ind w:left="20"/>
              <w:jc w:val="both"/>
            </w:pPr>
            <w:r>
              <w:rPr>
                <w:rFonts w:ascii="Times New Roman"/>
                <w:b w:val="false"/>
                <w:i w:val="false"/>
                <w:color w:val="000000"/>
                <w:sz w:val="20"/>
              </w:rPr>
              <w:t>
Қазақстан Республикасының заңнамасында белгіленген тәртіпте аттестатталған зертхананың немесе өнiмнің стандарттарға, нормалар мен техникалық шарттарға сәйкестiгiн бақылау бойынша аккредиттелген зертханамен қызмет көрсету шартының болуы туралы ақпараттарды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мұнай құбырлары, мұнай өнiмдерi құбырларының болуы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негіздерді растайтын құжаттардың (жер учаскелер, жылжымайтын мүлік объектілерінің кадастрлық нөмірі; объектілердің техникалық паспорты; мүлікті жалдау (жалға алу) шарты, мүлiктi сенiмгерлiкпен басқару шарты) болуы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"магистральдық газ құбырларын, мұнай құбырларын, мұнай өнiмдерi құбырларын пайдалану" қызметінің кіші түріне таратылады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 мұнай құбырларын, мұнай өнiмдерi құбырларын пайдалану үшін - кіші түрінің мәлімделген жұмыстарын орындау үшін қажетті техникалық талаптарға байланысты пайдаланылатын диагностикалық, бақылау-өлшеу аспаптары, сондай-ақ магистральдық газ құбырларын, мұнай құбырлары, мұнай өнiмдерi құбырларын пайдалануды қамтамасыз ететiн құралдар, жабдықтар;</w:t>
            </w:r>
          </w:p>
          <w:p>
            <w:pPr>
              <w:spacing w:after="20"/>
              <w:ind w:left="20"/>
              <w:jc w:val="both"/>
            </w:pPr>
            <w:r>
              <w:rPr>
                <w:rFonts w:ascii="Times New Roman"/>
                <w:b w:val="false"/>
                <w:i w:val="false"/>
                <w:color w:val="000000"/>
                <w:sz w:val="20"/>
              </w:rPr>
              <w:t>
белгіленген тәртіпте бекітілген, сондай-ақ бекітілген кезеңде қолданыстағы жұмыс істейтін өндiрiстiк объектiлердi реконструкциялау, жаңғырту жөнiндегi бағдарламалар, қоршаған ортаны қорғау, заманауи жабдықтар мен технологияларды пайдалана отырып қауiпсiздiк техникасы жөнiндегi бағдарламалар мен iс-шаралар; жөндеу жұмыстарын орындау жоспарлары (бағдарламалары); аварияларды жою жоспарының болуы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түрінің мәлімделген жұмыстарын орындау үшін қажетті техникалық талаптарға байланысты пайдаланылатын диагностикалық, бақылау-өлшеу аспаптарының, сондай-ақ магистральдық газ құбырларын, мұнай құбырларын, мұнай өнiмдерi құбырларын пайдалануды қамтамасыз ететiн құралдардың, жабдықтардың;</w:t>
            </w:r>
          </w:p>
          <w:p>
            <w:pPr>
              <w:spacing w:after="20"/>
              <w:ind w:left="20"/>
              <w:jc w:val="both"/>
            </w:pPr>
            <w:r>
              <w:rPr>
                <w:rFonts w:ascii="Times New Roman"/>
                <w:b w:val="false"/>
                <w:i w:val="false"/>
                <w:color w:val="000000"/>
                <w:sz w:val="20"/>
              </w:rPr>
              <w:t>
жұмыс істейтін өндiрiстiк объектiлердi реконструкциялау, жаңғырту жөнiндегi бекітілген бағдарламалар, қоршаған ортаны қорғау, заманауи жабдықтар мен технологияларды пайдалана отырып қауiпсiздiк техникасы жөнiндегi бағдарламалар мен iс-шаралардың; жөндеу жұмыстарын орындау жоспарларының (бағдарламаларының); аварияларды жою жоспарының болуы туралы ақпараттарды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маркшейдерлік жұмыстарды ("мұнай-химия өндiрiстерiн пайдалану", "магистральдық газ құбырларын, мұнай құбырларын, мұнай өнiмдерi құбырларын пайдалану" қызметінің кіші түріне таратылмайды);</w:t>
            </w:r>
          </w:p>
          <w:p>
            <w:pPr>
              <w:spacing w:after="20"/>
              <w:ind w:left="20"/>
              <w:jc w:val="both"/>
            </w:pPr>
            <w:r>
              <w:rPr>
                <w:rFonts w:ascii="Times New Roman"/>
                <w:b w:val="false"/>
                <w:i w:val="false"/>
                <w:color w:val="000000"/>
                <w:sz w:val="20"/>
              </w:rPr>
              <w:t>
5) технологиялық процесті сақтауды және берілген сападағы өнімнің шығарылуын сақтауды ("мұнай-химия өндiрiстерiн пайдалану" қызметінің кіші түріне таратылады);</w:t>
            </w:r>
          </w:p>
          <w:p>
            <w:pPr>
              <w:spacing w:after="20"/>
              <w:ind w:left="20"/>
              <w:jc w:val="both"/>
            </w:pPr>
            <w:r>
              <w:rPr>
                <w:rFonts w:ascii="Times New Roman"/>
                <w:b w:val="false"/>
                <w:i w:val="false"/>
                <w:color w:val="000000"/>
                <w:sz w:val="20"/>
              </w:rPr>
              <w:t>
6) магистральдық газ құбырларын, мұнай құбырларын, мұнай өнiмдерi құбырларын пайдаланудың технологиялық процесiн сақтауды ("магистральдық газ құбырларын, мұнай құбырларын, мұнай өнiмдерi құбырларын пайдалану" қызметтерінің кіші түрлеріне таратылады);</w:t>
            </w:r>
          </w:p>
          <w:p>
            <w:pPr>
              <w:spacing w:after="20"/>
              <w:ind w:left="20"/>
              <w:jc w:val="both"/>
            </w:pPr>
            <w:r>
              <w:rPr>
                <w:rFonts w:ascii="Times New Roman"/>
                <w:b w:val="false"/>
                <w:i w:val="false"/>
                <w:color w:val="000000"/>
                <w:sz w:val="20"/>
              </w:rPr>
              <w:t>
7) қоршаған ортаны қорғауды қамтамасыз ететін қызметтер және жауапты тұлғалар.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қызметтерді құру немесе жауапты тұлғаларды тағайындау туралы бұйрықтардың болуы туралы ақпараттарды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құжаттарды әзірлеу бойынша; технологиялық регламенттерді, көмірсутекті шикізат кен орындары үшін жобалардың техникалық-экономикалық негіздемесін жасау; мұнай-химия өндірістерін жобалау (технологиялық) жөніндегі қызмет үшін талап етілмейді</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атқаратын лауазымына және техникалық басшылар үшін - аталған салада кемінде 3 жыл практикалық тәжірибесінің болуына, жауап беретін, біліктілік құрамы (техникалық басшылар үшін – мұнай және газ саласында жоғары техникалық білім, мамандар үшін - кемінде орта арнаулы білім)</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 бойынша ақпаратты көрсету: тегі, аты, әкесінің аты (бар болған жағдайда), оқу орнының атауы, білімі бойынша мамандығы және біліктілігі, лауазымы, тиісті салада еңбек өтілі туралы ақпаратты қамтитын мәліметтер нысаны*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саласындағы қызметтi</w:t>
            </w:r>
            <w:r>
              <w:br/>
            </w:r>
            <w:r>
              <w:rPr>
                <w:rFonts w:ascii="Times New Roman"/>
                <w:b w:val="false"/>
                <w:i w:val="false"/>
                <w:color w:val="000000"/>
                <w:sz w:val="20"/>
              </w:rPr>
              <w:t>жүзеге асыру үшiн біліктілік талаптары</w:t>
            </w:r>
            <w:r>
              <w:br/>
            </w:r>
            <w:r>
              <w:rPr>
                <w:rFonts w:ascii="Times New Roman"/>
                <w:b w:val="false"/>
                <w:i w:val="false"/>
                <w:color w:val="000000"/>
                <w:sz w:val="20"/>
              </w:rPr>
              <w:t>және оларға сәйкестiгін растайтын</w:t>
            </w:r>
            <w:r>
              <w:br/>
            </w:r>
            <w:r>
              <w:rPr>
                <w:rFonts w:ascii="Times New Roman"/>
                <w:b w:val="false"/>
                <w:i w:val="false"/>
                <w:color w:val="000000"/>
                <w:sz w:val="20"/>
              </w:rPr>
              <w:t>құжаттардың тiзбесіне</w:t>
            </w:r>
            <w:r>
              <w:br/>
            </w:r>
            <w:r>
              <w:rPr>
                <w:rFonts w:ascii="Times New Roman"/>
                <w:b w:val="false"/>
                <w:i w:val="false"/>
                <w:color w:val="000000"/>
                <w:sz w:val="20"/>
              </w:rPr>
              <w:t>қосымша</w:t>
            </w:r>
          </w:p>
        </w:tc>
      </w:tr>
    </w:tbl>
    <w:bookmarkStart w:name="z34" w:id="6"/>
    <w:p>
      <w:pPr>
        <w:spacing w:after="0"/>
        <w:ind w:left="0"/>
        <w:jc w:val="left"/>
      </w:pPr>
      <w:r>
        <w:rPr>
          <w:rFonts w:ascii="Times New Roman"/>
          <w:b/>
          <w:i w:val="false"/>
          <w:color w:val="000000"/>
        </w:rPr>
        <w:t xml:space="preserve"> Мұнай және газ саласындағы қызметтi жүзеге асыру үшiн біліктілік талаптары және оларға сәйкестiгін растайтын құжаттардың тізбесіне мәліметтер нысаны</w:t>
      </w:r>
    </w:p>
    <w:bookmarkEnd w:id="6"/>
    <w:bookmarkStart w:name="z35" w:id="7"/>
    <w:p>
      <w:pPr>
        <w:spacing w:after="0"/>
        <w:ind w:left="0"/>
        <w:jc w:val="both"/>
      </w:pPr>
      <w:r>
        <w:rPr>
          <w:rFonts w:ascii="Times New Roman"/>
          <w:b w:val="false"/>
          <w:i w:val="false"/>
          <w:color w:val="000000"/>
          <w:sz w:val="28"/>
        </w:rPr>
        <w:t>
      1. Қызметтің лицензияланатын түрлері мен кіші түрлерін (жұмыстарын) орындаудың технологиясы мен тәртібін сипаттайтын технологиялық регламенттің болуы туралы ақпарат (жобалау құжаттарын; технологиялық регламенттерді, көмірсутекті шикізат кен орындарын игеру жобаларының техникалық-экономикалық негіздемесін жасау; мұнай-химия өндірістерін жобалау (технологиялық); магистральдық газ құбырларын, мұнай құбырларын, мұнай өнiмдерi құбырларын пайдалану жөніндегі қызмет үшін қолданылмайды) ____________________________ (технологиялық регламенттің атауын және оның бекітілген күнін көрсету).</w:t>
      </w:r>
    </w:p>
    <w:bookmarkEnd w:id="7"/>
    <w:bookmarkStart w:name="z36" w:id="8"/>
    <w:p>
      <w:pPr>
        <w:spacing w:after="0"/>
        <w:ind w:left="0"/>
        <w:jc w:val="both"/>
      </w:pPr>
      <w:r>
        <w:rPr>
          <w:rFonts w:ascii="Times New Roman"/>
          <w:b w:val="false"/>
          <w:i w:val="false"/>
          <w:color w:val="000000"/>
          <w:sz w:val="28"/>
        </w:rPr>
        <w:t>
      2. Меншік құқығында немесе өзге де заңды негіздерде өндірістік базаның (ғимарат, үй-жайлар) болуы туралы ақпарат ___________________ (меншік құқығын немесе өзге де заңды негіздерді растайтын құжаттарды (жер учаскелерінің, жылжымайтын мүлік объектілерінің кадастрлық нөмірі; объектілердің техникалық паспорттары; жалдау (жалға алу) шарттары, мүлiктi сенiмгерлiкпен басқару шарты көрсету).</w:t>
      </w:r>
    </w:p>
    <w:bookmarkEnd w:id="8"/>
    <w:bookmarkStart w:name="z37" w:id="9"/>
    <w:p>
      <w:pPr>
        <w:spacing w:after="0"/>
        <w:ind w:left="0"/>
        <w:jc w:val="both"/>
      </w:pPr>
      <w:r>
        <w:rPr>
          <w:rFonts w:ascii="Times New Roman"/>
          <w:b w:val="false"/>
          <w:i w:val="false"/>
          <w:color w:val="000000"/>
          <w:sz w:val="28"/>
        </w:rPr>
        <w:t>
      3. Мұнай және газ саласында тау-кен (пайдалы қазбаларды барлау, өндіру),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қызметтер үшін:</w:t>
      </w:r>
    </w:p>
    <w:bookmarkEnd w:id="9"/>
    <w:p>
      <w:pPr>
        <w:spacing w:after="0"/>
        <w:ind w:left="0"/>
        <w:jc w:val="both"/>
      </w:pPr>
      <w:r>
        <w:rPr>
          <w:rFonts w:ascii="Times New Roman"/>
          <w:b w:val="false"/>
          <w:i w:val="false"/>
          <w:color w:val="000000"/>
          <w:sz w:val="28"/>
        </w:rPr>
        <w:t>
      1) жобалау құжаттарын; технологиялық регламенттерді, көмірсутекті шикізат кен орындарын игеру жобаларының техникалық-экономикалық негіздемесін жасау; мұнай-химия өндірістерін жобалау (технологиялық) үшін:</w:t>
      </w:r>
    </w:p>
    <w:p>
      <w:pPr>
        <w:spacing w:after="0"/>
        <w:ind w:left="0"/>
        <w:jc w:val="both"/>
      </w:pPr>
      <w:r>
        <w:rPr>
          <w:rFonts w:ascii="Times New Roman"/>
          <w:b w:val="false"/>
          <w:i w:val="false"/>
          <w:color w:val="000000"/>
          <w:sz w:val="28"/>
        </w:rPr>
        <w:t xml:space="preserve">
      жобалау үшін пайдаланылатын лицензияланған бағдарламалық қамтылымның, арнайы техника мен жабдықтардың болуы туралы ақпарат ____________________________ (бағдарламалық қамтылымның атауын көрсету, қолда бар арнайы техника мен жабдықтарды атап көрсету); </w:t>
      </w:r>
    </w:p>
    <w:p>
      <w:pPr>
        <w:spacing w:after="0"/>
        <w:ind w:left="0"/>
        <w:jc w:val="both"/>
      </w:pPr>
      <w:r>
        <w:rPr>
          <w:rFonts w:ascii="Times New Roman"/>
          <w:b w:val="false"/>
          <w:i w:val="false"/>
          <w:color w:val="000000"/>
          <w:sz w:val="28"/>
        </w:rPr>
        <w:t xml:space="preserve">
      2) мұнай, газ, мұнай-газ конденсатын өндiру үшін: </w:t>
      </w:r>
    </w:p>
    <w:p>
      <w:pPr>
        <w:spacing w:after="0"/>
        <w:ind w:left="0"/>
        <w:jc w:val="both"/>
      </w:pPr>
      <w:r>
        <w:rPr>
          <w:rFonts w:ascii="Times New Roman"/>
          <w:b w:val="false"/>
          <w:i w:val="false"/>
          <w:color w:val="000000"/>
          <w:sz w:val="28"/>
        </w:rPr>
        <w:t xml:space="preserve">
      инженерлік құрылыстардың, тетіктердің, арнайы техника және жабдықтардың, технологиялық процесті бақылауға арналған өлшеу жабдықтарының ___________________________________ болуы туралы ақпарат (инженерлік құрылыстарды, тетіктерді, арнайы техника және жабдықтарды, технологиялық процесті бақылауға арналған өлшеу жабдықтарын атап көрсету); </w:t>
      </w:r>
    </w:p>
    <w:p>
      <w:pPr>
        <w:spacing w:after="0"/>
        <w:ind w:left="0"/>
        <w:jc w:val="both"/>
      </w:pPr>
      <w:r>
        <w:rPr>
          <w:rFonts w:ascii="Times New Roman"/>
          <w:b w:val="false"/>
          <w:i w:val="false"/>
          <w:color w:val="000000"/>
          <w:sz w:val="28"/>
        </w:rPr>
        <w:t xml:space="preserve">
      3) көмірсутекті шикізат кен орындарында технологиялық жұмыстар (кәсіпшілік зерттеулер; сейсмикалық барлау жұмыстары; геофизикалық жұмыстар) жүргізу үшін: </w:t>
      </w:r>
    </w:p>
    <w:p>
      <w:pPr>
        <w:spacing w:after="0"/>
        <w:ind w:left="0"/>
        <w:jc w:val="both"/>
      </w:pPr>
      <w:r>
        <w:rPr>
          <w:rFonts w:ascii="Times New Roman"/>
          <w:b w:val="false"/>
          <w:i w:val="false"/>
          <w:color w:val="000000"/>
          <w:sz w:val="28"/>
        </w:rPr>
        <w:t xml:space="preserve">
      ұңғымалық аспаптар мен зондтар, аспаптар мен зондтардың көрсеткіштерін тіркеуге арналған жер үсті аппараттары, арнайы кабель, ұңғымада түсіру-көтеру операцияларына арналған жүк шығыр, сейсмикалық стансалар, немесе басқа сейсмикалық барлау жабдығының болуы туралы ақпарат. </w:t>
      </w:r>
    </w:p>
    <w:p>
      <w:pPr>
        <w:spacing w:after="0"/>
        <w:ind w:left="0"/>
        <w:jc w:val="both"/>
      </w:pPr>
      <w:r>
        <w:rPr>
          <w:rFonts w:ascii="Times New Roman"/>
          <w:b w:val="false"/>
          <w:i w:val="false"/>
          <w:color w:val="000000"/>
          <w:sz w:val="28"/>
        </w:rPr>
        <w:t xml:space="preserve">
      _____________________________________________(қолда бар ұңғымалық аспаптар мен зондтар, аспаптар мен зондтардың көрсеткіштерін тіркеуге арналған жер үсті аппараттары, арнайы кабель, ұңғымада түсіру-көтеру операцияларына арналған жүк шығыр, сейсмикалық стансаны көрсету);  </w:t>
      </w:r>
    </w:p>
    <w:p>
      <w:pPr>
        <w:spacing w:after="0"/>
        <w:ind w:left="0"/>
        <w:jc w:val="both"/>
      </w:pPr>
      <w:r>
        <w:rPr>
          <w:rFonts w:ascii="Times New Roman"/>
          <w:b w:val="false"/>
          <w:i w:val="false"/>
          <w:color w:val="000000"/>
          <w:sz w:val="28"/>
        </w:rPr>
        <w:t xml:space="preserve">
      4) мұнай; газ; газ конденсаты; айдама ұңғымаларындағы атқылау-жару жұмыстарын жүргiзу үшін: </w:t>
      </w:r>
    </w:p>
    <w:p>
      <w:pPr>
        <w:spacing w:after="0"/>
        <w:ind w:left="0"/>
        <w:jc w:val="both"/>
      </w:pPr>
      <w:r>
        <w:rPr>
          <w:rFonts w:ascii="Times New Roman"/>
          <w:b w:val="false"/>
          <w:i w:val="false"/>
          <w:color w:val="000000"/>
          <w:sz w:val="28"/>
        </w:rPr>
        <w:t>
            жарылғыш заттармен жұмыс жасауға лицензияның нөмірі және берілген күні ______________________________________________________;</w:t>
      </w:r>
    </w:p>
    <w:p>
      <w:pPr>
        <w:spacing w:after="0"/>
        <w:ind w:left="0"/>
        <w:jc w:val="both"/>
      </w:pPr>
      <w:r>
        <w:rPr>
          <w:rFonts w:ascii="Times New Roman"/>
          <w:b w:val="false"/>
          <w:i w:val="false"/>
          <w:color w:val="000000"/>
          <w:sz w:val="28"/>
        </w:rPr>
        <w:t>
      шарттың нөмірі * ___________________________________________________;</w:t>
      </w:r>
    </w:p>
    <w:p>
      <w:pPr>
        <w:spacing w:after="0"/>
        <w:ind w:left="0"/>
        <w:jc w:val="both"/>
      </w:pPr>
      <w:r>
        <w:rPr>
          <w:rFonts w:ascii="Times New Roman"/>
          <w:b w:val="false"/>
          <w:i w:val="false"/>
          <w:color w:val="000000"/>
          <w:sz w:val="28"/>
        </w:rPr>
        <w:t>
      шартқа қол қойылған күні * _________________________________________;</w:t>
      </w:r>
    </w:p>
    <w:p>
      <w:pPr>
        <w:spacing w:after="0"/>
        <w:ind w:left="0"/>
        <w:jc w:val="both"/>
      </w:pPr>
      <w:r>
        <w:rPr>
          <w:rFonts w:ascii="Times New Roman"/>
          <w:b w:val="false"/>
          <w:i w:val="false"/>
          <w:color w:val="000000"/>
          <w:sz w:val="28"/>
        </w:rPr>
        <w:t>
      лицензиясы бар ұйымның атауы________________________________________;</w:t>
      </w:r>
    </w:p>
    <w:p>
      <w:pPr>
        <w:spacing w:after="0"/>
        <w:ind w:left="0"/>
        <w:jc w:val="both"/>
      </w:pPr>
      <w:r>
        <w:rPr>
          <w:rFonts w:ascii="Times New Roman"/>
          <w:b w:val="false"/>
          <w:i w:val="false"/>
          <w:color w:val="000000"/>
          <w:sz w:val="28"/>
        </w:rPr>
        <w:t>
      перфорациялық жабдықтар немесе жүйелерінің болуы туралы ақпарат __________________________________________________________________.</w:t>
      </w:r>
    </w:p>
    <w:p>
      <w:pPr>
        <w:spacing w:after="0"/>
        <w:ind w:left="0"/>
        <w:jc w:val="both"/>
      </w:pPr>
      <w:r>
        <w:rPr>
          <w:rFonts w:ascii="Times New Roman"/>
          <w:b w:val="false"/>
          <w:i w:val="false"/>
          <w:color w:val="000000"/>
          <w:sz w:val="28"/>
        </w:rPr>
        <w:t>
      * ұйымның жарылғыш заттармен жұмыс жасауға лицензиясы бар болған жағдайда, үшінші және төртінші абзацтар толтырылмайды;</w:t>
      </w:r>
    </w:p>
    <w:p>
      <w:pPr>
        <w:spacing w:after="0"/>
        <w:ind w:left="0"/>
        <w:jc w:val="both"/>
      </w:pPr>
      <w:r>
        <w:rPr>
          <w:rFonts w:ascii="Times New Roman"/>
          <w:b w:val="false"/>
          <w:i w:val="false"/>
          <w:color w:val="000000"/>
          <w:sz w:val="28"/>
        </w:rPr>
        <w:t xml:space="preserve">
      5) құрлықта; теңізде; ішкі су қоймаларында көмірсутекті шикізат кен орындарында ұңғымаларды бұрғылау үшін: </w:t>
      </w:r>
    </w:p>
    <w:p>
      <w:pPr>
        <w:spacing w:after="0"/>
        <w:ind w:left="0"/>
        <w:jc w:val="both"/>
      </w:pPr>
      <w:r>
        <w:rPr>
          <w:rFonts w:ascii="Times New Roman"/>
          <w:b w:val="false"/>
          <w:i w:val="false"/>
          <w:color w:val="000000"/>
          <w:sz w:val="28"/>
        </w:rPr>
        <w:t>
      бұрғылау (оның ішінде теңізде және ішкі су қоймаларында жүзетін) қондырғыларының, қашаудың, бұрғылау құбырларының, шығарындыға қарсы жабдықтардың, көтергіш агрегаттардың болуы туралы ақпарат______________________ (қолда бар жабдықты көрсету);</w:t>
      </w:r>
    </w:p>
    <w:p>
      <w:pPr>
        <w:spacing w:after="0"/>
        <w:ind w:left="0"/>
        <w:jc w:val="both"/>
      </w:pPr>
      <w:r>
        <w:rPr>
          <w:rFonts w:ascii="Times New Roman"/>
          <w:b w:val="false"/>
          <w:i w:val="false"/>
          <w:color w:val="000000"/>
          <w:sz w:val="28"/>
        </w:rPr>
        <w:t>
      6) кен орындарында ұңғымаларды жер астында (күрделi, ағымдағы) жөндеу үшін:</w:t>
      </w:r>
    </w:p>
    <w:p>
      <w:pPr>
        <w:spacing w:after="0"/>
        <w:ind w:left="0"/>
        <w:jc w:val="both"/>
      </w:pPr>
      <w:r>
        <w:rPr>
          <w:rFonts w:ascii="Times New Roman"/>
          <w:b w:val="false"/>
          <w:i w:val="false"/>
          <w:color w:val="000000"/>
          <w:sz w:val="28"/>
        </w:rPr>
        <w:t>
      арнайы техника және жабдықтардың болуы туралы ақпарат__________ (қолда бар жабдықты атап көрсету);</w:t>
      </w:r>
    </w:p>
    <w:p>
      <w:pPr>
        <w:spacing w:after="0"/>
        <w:ind w:left="0"/>
        <w:jc w:val="both"/>
      </w:pPr>
      <w:r>
        <w:rPr>
          <w:rFonts w:ascii="Times New Roman"/>
          <w:b w:val="false"/>
          <w:i w:val="false"/>
          <w:color w:val="000000"/>
          <w:sz w:val="28"/>
        </w:rPr>
        <w:t>
      7) көмірсутекті шикізат кен орындарында ұңғымаларды цементтеу; сынау; игеру, сынаудан өткізу үшін:</w:t>
      </w:r>
    </w:p>
    <w:p>
      <w:pPr>
        <w:spacing w:after="0"/>
        <w:ind w:left="0"/>
        <w:jc w:val="both"/>
      </w:pPr>
      <w:r>
        <w:rPr>
          <w:rFonts w:ascii="Times New Roman"/>
          <w:b w:val="false"/>
          <w:i w:val="false"/>
          <w:color w:val="000000"/>
          <w:sz w:val="28"/>
        </w:rPr>
        <w:t>
      көтергіш көлік құралдарының, цементтеу агрегатының, арнайы техника және жабдықтардың, тетіктер мен құралдардың болуы туралы ақпарат ____________(қолда бар жабдықтарды, тетіктер мен құралдарды атап көрсету);</w:t>
      </w:r>
    </w:p>
    <w:p>
      <w:pPr>
        <w:spacing w:after="0"/>
        <w:ind w:left="0"/>
        <w:jc w:val="both"/>
      </w:pPr>
      <w:r>
        <w:rPr>
          <w:rFonts w:ascii="Times New Roman"/>
          <w:b w:val="false"/>
          <w:i w:val="false"/>
          <w:color w:val="000000"/>
          <w:sz w:val="28"/>
        </w:rPr>
        <w:t>
      8) мұнай қабаттарының мұнай беруiн арттыру және ұңғымалардың өнiмдiлiгiн ұлғайту үшін:</w:t>
      </w:r>
    </w:p>
    <w:p>
      <w:pPr>
        <w:spacing w:after="0"/>
        <w:ind w:left="0"/>
        <w:jc w:val="both"/>
      </w:pPr>
      <w:r>
        <w:rPr>
          <w:rFonts w:ascii="Times New Roman"/>
          <w:b w:val="false"/>
          <w:i w:val="false"/>
          <w:color w:val="000000"/>
          <w:sz w:val="28"/>
        </w:rPr>
        <w:t xml:space="preserve">
      техника құралдары кешенінің, арнайы техника және жабдықтардың болуы туралы ақпарат _______________________________________________ (қолда бар құралдар мен жабдықтарды көрсету); </w:t>
      </w:r>
    </w:p>
    <w:p>
      <w:pPr>
        <w:spacing w:after="0"/>
        <w:ind w:left="0"/>
        <w:jc w:val="both"/>
      </w:pPr>
      <w:r>
        <w:rPr>
          <w:rFonts w:ascii="Times New Roman"/>
          <w:b w:val="false"/>
          <w:i w:val="false"/>
          <w:color w:val="000000"/>
          <w:sz w:val="28"/>
        </w:rPr>
        <w:t>
      9) құрлықта; теңiзде кен орындарында көмірсутекті шикізат төгiлуiнiң алдын алу және оларды жою жөнiндегi жұмыстар үшін:</w:t>
      </w:r>
    </w:p>
    <w:p>
      <w:pPr>
        <w:spacing w:after="0"/>
        <w:ind w:left="0"/>
        <w:jc w:val="both"/>
      </w:pPr>
      <w:r>
        <w:rPr>
          <w:rFonts w:ascii="Times New Roman"/>
          <w:b w:val="false"/>
          <w:i w:val="false"/>
          <w:color w:val="000000"/>
          <w:sz w:val="28"/>
        </w:rPr>
        <w:t>
      теңіздегі мұнай жинау қондырғысының (скиммер), құрлықта мұнай жинауға арнайы техника және жабдықтардың, жүзуші резервуарлардың және бонолық тосқауылдардың болуы туралы ақпарат ______________________ (қолда бар құралдар мен жабдықтарды көрсету);</w:t>
      </w:r>
    </w:p>
    <w:p>
      <w:pPr>
        <w:spacing w:after="0"/>
        <w:ind w:left="0"/>
        <w:jc w:val="both"/>
      </w:pPr>
      <w:r>
        <w:rPr>
          <w:rFonts w:ascii="Times New Roman"/>
          <w:b w:val="false"/>
          <w:i w:val="false"/>
          <w:color w:val="000000"/>
          <w:sz w:val="28"/>
        </w:rPr>
        <w:t xml:space="preserve">
      10) көмірсутекті шикізат кен орындарында ұңғымаларды консервациялау; жою үшін: </w:t>
      </w:r>
    </w:p>
    <w:p>
      <w:pPr>
        <w:spacing w:after="0"/>
        <w:ind w:left="0"/>
        <w:jc w:val="both"/>
      </w:pPr>
      <w:r>
        <w:rPr>
          <w:rFonts w:ascii="Times New Roman"/>
          <w:b w:val="false"/>
          <w:i w:val="false"/>
          <w:color w:val="000000"/>
          <w:sz w:val="28"/>
        </w:rPr>
        <w:t>
      құрлықта мұнай жинауға арналған техникалар мен жабдықтардың, цементтеу агрегатының және лақтыруға қарсы жабдықтардың болуы туралы ақпарат ___________________________________________ (қолда бар құралдар мен жабдықтарды көрсету);</w:t>
      </w:r>
    </w:p>
    <w:p>
      <w:pPr>
        <w:spacing w:after="0"/>
        <w:ind w:left="0"/>
        <w:jc w:val="both"/>
      </w:pPr>
      <w:r>
        <w:rPr>
          <w:rFonts w:ascii="Times New Roman"/>
          <w:b w:val="false"/>
          <w:i w:val="false"/>
          <w:color w:val="000000"/>
          <w:sz w:val="28"/>
        </w:rPr>
        <w:t>
      11) мұнай-химия өндiрiстерiн пайдалану үшін:</w:t>
      </w:r>
    </w:p>
    <w:p>
      <w:pPr>
        <w:spacing w:after="0"/>
        <w:ind w:left="0"/>
        <w:jc w:val="both"/>
      </w:pPr>
      <w:r>
        <w:rPr>
          <w:rFonts w:ascii="Times New Roman"/>
          <w:b w:val="false"/>
          <w:i w:val="false"/>
          <w:color w:val="000000"/>
          <w:sz w:val="28"/>
        </w:rPr>
        <w:t>
      тетіктердің, технологиялық желiлердiң, шикiзатты дайындау, қайта өңдеу қондырғыларының, шикiзатты, дайын өнiмдердi сақтауға арналған арнайы жабдықталған қоймалардың, үй-жайлардың және сыйымдылықтардың болуы туралы ақпарат ___________________________________ (қолда бар тетіктерді, қондырғылар мен өзге жабдықтарды көрсету);</w:t>
      </w:r>
    </w:p>
    <w:p>
      <w:pPr>
        <w:spacing w:after="0"/>
        <w:ind w:left="0"/>
        <w:jc w:val="both"/>
      </w:pPr>
      <w:r>
        <w:rPr>
          <w:rFonts w:ascii="Times New Roman"/>
          <w:b w:val="false"/>
          <w:i w:val="false"/>
          <w:color w:val="000000"/>
          <w:sz w:val="28"/>
        </w:rPr>
        <w:t xml:space="preserve">
            өнімнің стандарттарға, нормалар мен техникалық шарттарға сәйкестігін бақылау бойынша аккредиттелген зертхананың аттестатының нөмірі және берілген күні ________________________________________________________; </w:t>
      </w:r>
    </w:p>
    <w:p>
      <w:pPr>
        <w:spacing w:after="0"/>
        <w:ind w:left="0"/>
        <w:jc w:val="both"/>
      </w:pPr>
      <w:r>
        <w:rPr>
          <w:rFonts w:ascii="Times New Roman"/>
          <w:b w:val="false"/>
          <w:i w:val="false"/>
          <w:color w:val="000000"/>
          <w:sz w:val="28"/>
        </w:rPr>
        <w:t xml:space="preserve">
            аккредиттелген зертханасы бар ұйымның атауы, аттестатының нөмірі және берілген күні * ________________________________________________; </w:t>
      </w:r>
    </w:p>
    <w:p>
      <w:pPr>
        <w:spacing w:after="0"/>
        <w:ind w:left="0"/>
        <w:jc w:val="both"/>
      </w:pPr>
      <w:r>
        <w:rPr>
          <w:rFonts w:ascii="Times New Roman"/>
          <w:b w:val="false"/>
          <w:i w:val="false"/>
          <w:color w:val="000000"/>
          <w:sz w:val="28"/>
        </w:rPr>
        <w:t>
      аккредиттелген зертханасы бар ұйыммен жасалған шарттың нөмірі және күні* ______________________________________________________________.</w:t>
      </w:r>
    </w:p>
    <w:p>
      <w:pPr>
        <w:spacing w:after="0"/>
        <w:ind w:left="0"/>
        <w:jc w:val="both"/>
      </w:pPr>
      <w:r>
        <w:rPr>
          <w:rFonts w:ascii="Times New Roman"/>
          <w:b w:val="false"/>
          <w:i w:val="false"/>
          <w:color w:val="000000"/>
          <w:sz w:val="28"/>
        </w:rPr>
        <w:t>
      * төртінші және бесінші абзацтардағы ақпарат жеке меншікте зертхана болмаған кезде толтырылады;</w:t>
      </w:r>
    </w:p>
    <w:p>
      <w:pPr>
        <w:spacing w:after="0"/>
        <w:ind w:left="0"/>
        <w:jc w:val="both"/>
      </w:pPr>
      <w:r>
        <w:rPr>
          <w:rFonts w:ascii="Times New Roman"/>
          <w:b w:val="false"/>
          <w:i w:val="false"/>
          <w:color w:val="000000"/>
          <w:sz w:val="28"/>
        </w:rPr>
        <w:t>
      12) магистральдық газ құбырларын, мұнай құбырларын, мұнай өнiмдерi құбырларын пайдалану үшін:</w:t>
      </w:r>
    </w:p>
    <w:p>
      <w:pPr>
        <w:spacing w:after="0"/>
        <w:ind w:left="0"/>
        <w:jc w:val="both"/>
      </w:pPr>
      <w:r>
        <w:rPr>
          <w:rFonts w:ascii="Times New Roman"/>
          <w:b w:val="false"/>
          <w:i w:val="false"/>
          <w:color w:val="000000"/>
          <w:sz w:val="28"/>
        </w:rPr>
        <w:t>
      меншік құқығында немесе өзге де заңды негіздерде магистральдық газ құбырлары, мұнай құбырлары, мұнай өнiмдерi құбырларының болуы туралы ақпарат ________________________________(меншік құқығын немесе өзге де заңды негіздерді растайтын құжаттарды (жер учаскелерінің, жылжымайтын мүлік объектілерінің кадастрлық нөмірі; объектілердің техникалық паспорттары; жалдау (жалға алу) шарттары, мүлiктi сенiмгерлiкпен басқару шартын көрсету);</w:t>
      </w:r>
    </w:p>
    <w:p>
      <w:pPr>
        <w:spacing w:after="0"/>
        <w:ind w:left="0"/>
        <w:jc w:val="both"/>
      </w:pPr>
      <w:r>
        <w:rPr>
          <w:rFonts w:ascii="Times New Roman"/>
          <w:b w:val="false"/>
          <w:i w:val="false"/>
          <w:color w:val="000000"/>
          <w:sz w:val="28"/>
        </w:rPr>
        <w:t xml:space="preserve">
      кіші түрінің мәлімделген жұмыстарын орындау үшін қажетті техникалық талаптарға байланысты пайдаланылатын диагностикалық, бақылау-өлшеу аспаптарының, сондай-ақ магистральдық газ құбырларын, мұнай құбырларын, мұнай өнiмдерi құбырларын пайдалануды қамтамасыз ететiн құралдардың, жабдықтардың болуы туралы ақпарат; </w:t>
      </w:r>
    </w:p>
    <w:p>
      <w:pPr>
        <w:spacing w:after="0"/>
        <w:ind w:left="0"/>
        <w:jc w:val="both"/>
      </w:pPr>
      <w:r>
        <w:rPr>
          <w:rFonts w:ascii="Times New Roman"/>
          <w:b w:val="false"/>
          <w:i w:val="false"/>
          <w:color w:val="000000"/>
          <w:sz w:val="28"/>
        </w:rPr>
        <w:t xml:space="preserve">
      жұмыс істейтін өндiрiстiк объектiлердi реконструкциялау, жаңғырту жөнiндегi бекітілген бағдарламалар, қоршаған ортаны қорғау, заманауи жабдықтар мен технологияларды пайдалана отырып қауiпсiздiк техникасы жөнiндегi бағдарламалар мен iс-шаралардың; жөндеу жұмыстарын орындау жоспарларының (бағдарламаларының); аварияларды жою жоспарының болуы туралы ақпарат ________________________________ (бекітілген бұйрықтардың нөмірлері (бар болған жағдайда) және күндерін көрсету). </w:t>
      </w:r>
    </w:p>
    <w:bookmarkStart w:name="z38" w:id="10"/>
    <w:p>
      <w:pPr>
        <w:spacing w:after="0"/>
        <w:ind w:left="0"/>
        <w:jc w:val="both"/>
      </w:pPr>
      <w:r>
        <w:rPr>
          <w:rFonts w:ascii="Times New Roman"/>
          <w:b w:val="false"/>
          <w:i w:val="false"/>
          <w:color w:val="000000"/>
          <w:sz w:val="28"/>
        </w:rPr>
        <w:t>
      4. Мыналарды: 1) машиналарды, тетіктерді, көлік құралдарын, аспаптарды, жабдықтарды пайдалануды және оларға техникалық қызмет көрсетуді; 2) еңбек қауіпсіздігін бақылауды; 3) метрологиялық бақылауды; 4) маркшейдерлік жұмыстарды ("мұнай-химия өндiрiстерiн пайдалану" қызметінің кіші түріне қолданылмайды); 5) технологиялық процесті сақтауды және берілген сападағы өнімнің шығарылуын сақтауды ("мұнай-химия өндiрiстерiн пайдалану" қызметінің кіші түріне қолданылады); 6) магистральдық газ құбырларын, мұнай құбырларын, мұнай өнiмдерi құбырларын пайдаланудың технологиялық процесiн сақтауды ("магистральдық газ құбырларын, мұнай құбырларын, мұнай өнiмдерi құбырларын пайдалану" қызметтерінің кіші түріне таратылады);</w:t>
      </w:r>
    </w:p>
    <w:bookmarkEnd w:id="10"/>
    <w:p>
      <w:pPr>
        <w:spacing w:after="0"/>
        <w:ind w:left="0"/>
        <w:jc w:val="both"/>
      </w:pPr>
      <w:r>
        <w:rPr>
          <w:rFonts w:ascii="Times New Roman"/>
          <w:b w:val="false"/>
          <w:i w:val="false"/>
          <w:color w:val="000000"/>
          <w:sz w:val="28"/>
        </w:rPr>
        <w:t xml:space="preserve">
      7) қоршаған ортаны қорғауды қамтамасыз ететін қызметтер және жауапты тұлғалар: </w:t>
      </w:r>
    </w:p>
    <w:p>
      <w:pPr>
        <w:spacing w:after="0"/>
        <w:ind w:left="0"/>
        <w:jc w:val="both"/>
      </w:pPr>
      <w:r>
        <w:rPr>
          <w:rFonts w:ascii="Times New Roman"/>
          <w:b w:val="false"/>
          <w:i w:val="false"/>
          <w:color w:val="000000"/>
          <w:sz w:val="28"/>
        </w:rPr>
        <w:t>
      бұйрықтың нөмірі және күні ______________________;</w:t>
      </w:r>
    </w:p>
    <w:p>
      <w:pPr>
        <w:spacing w:after="0"/>
        <w:ind w:left="0"/>
        <w:jc w:val="both"/>
      </w:pPr>
      <w:r>
        <w:rPr>
          <w:rFonts w:ascii="Times New Roman"/>
          <w:b w:val="false"/>
          <w:i w:val="false"/>
          <w:color w:val="000000"/>
          <w:sz w:val="28"/>
        </w:rPr>
        <w:t>
            қызметтің атауы және жауапты адамның тегі, аты, әкесінің аты (бар болған кезде) ____________________________________________________;</w:t>
      </w:r>
    </w:p>
    <w:bookmarkStart w:name="z39" w:id="11"/>
    <w:p>
      <w:pPr>
        <w:spacing w:after="0"/>
        <w:ind w:left="0"/>
        <w:jc w:val="both"/>
      </w:pPr>
      <w:r>
        <w:rPr>
          <w:rFonts w:ascii="Times New Roman"/>
          <w:b w:val="false"/>
          <w:i w:val="false"/>
          <w:color w:val="000000"/>
          <w:sz w:val="28"/>
        </w:rPr>
        <w:t>
      5. Тиісті білім деңгейіне, атқаратын лауазымына және техникалық басшылар үшін - аталған салада кемінде 3 жыл, мамандар үшін - кемінде 1 жыл практикалық тәжірибесінің болуына, жауап беретін біліктілік құрамының (техникалық басшылар үшін – мұнай және газ саласында жоғары техникалық білім, мамандар үшін - кемінде орта арнаулы білімі) бар болуы туралы ақпарат _____________________(әрбір қызметкер бойынша ақпаратты көрсету: тегі, аты, әкесінің аты (бар болған жағдайда), оқу орнының атауы, білімі бойынша мамандығы және біліктілігі, лауазымы, тиісті салада еңбек өтілі).".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10 қарашадағы</w:t>
            </w:r>
            <w:r>
              <w:br/>
            </w:r>
            <w:r>
              <w:rPr>
                <w:rFonts w:ascii="Times New Roman"/>
                <w:b w:val="false"/>
                <w:i w:val="false"/>
                <w:color w:val="000000"/>
                <w:sz w:val="20"/>
              </w:rPr>
              <w:t>№ 639 бұйрығының қосымшасына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25.04.2018 </w:t>
      </w:r>
      <w:r>
        <w:rPr>
          <w:rFonts w:ascii="Times New Roman"/>
          <w:b w:val="false"/>
          <w:i w:val="false"/>
          <w:color w:val="ff0000"/>
          <w:sz w:val="28"/>
        </w:rPr>
        <w:t>№ 140</w:t>
      </w:r>
      <w:r>
        <w:rPr>
          <w:rFonts w:ascii="Times New Roman"/>
          <w:b w:val="false"/>
          <w:i w:val="false"/>
          <w:color w:val="ff0000"/>
          <w:sz w:val="28"/>
        </w:rPr>
        <w:t xml:space="preserve"> (29.06.2018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10 қарашадағы</w:t>
            </w:r>
            <w:r>
              <w:br/>
            </w:r>
            <w:r>
              <w:rPr>
                <w:rFonts w:ascii="Times New Roman"/>
                <w:b w:val="false"/>
                <w:i w:val="false"/>
                <w:color w:val="000000"/>
                <w:sz w:val="20"/>
              </w:rPr>
              <w:t>№ 639 бұйрығының қосымшасына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25.04.2018 </w:t>
      </w:r>
      <w:r>
        <w:rPr>
          <w:rFonts w:ascii="Times New Roman"/>
          <w:b w:val="false"/>
          <w:i w:val="false"/>
          <w:color w:val="ff0000"/>
          <w:sz w:val="28"/>
        </w:rPr>
        <w:t>№ 140</w:t>
      </w:r>
      <w:r>
        <w:rPr>
          <w:rFonts w:ascii="Times New Roman"/>
          <w:b w:val="false"/>
          <w:i w:val="false"/>
          <w:color w:val="ff0000"/>
          <w:sz w:val="28"/>
        </w:rPr>
        <w:t xml:space="preserve"> (29.06.2018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10 қарашадағы</w:t>
            </w:r>
            <w:r>
              <w:br/>
            </w:r>
            <w:r>
              <w:rPr>
                <w:rFonts w:ascii="Times New Roman"/>
                <w:b w:val="false"/>
                <w:i w:val="false"/>
                <w:color w:val="000000"/>
                <w:sz w:val="20"/>
              </w:rPr>
              <w:t>№ 639 бұйрығының қосымшасына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10.04.2020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