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7a13" w14:textId="4247a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қызметін жүзеге асыратын Қазақстан Республикасы бейрезиденттерінің валюталық операцияларына мониторингті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2015 жылғы 31 желтоқсандағы № 263 қаулысы. Қазақстан Республикасының Әділет министрлігінде 2016 жылы 11 мамырда № 13691 болып тіркелді. Күші жойылды - Қазақстан Республикасы Ұлттық Банкі Басқармасының 2019 жылғы 30 наурыздағы № 41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30.03.2019 </w:t>
      </w:r>
      <w:r>
        <w:rPr>
          <w:rFonts w:ascii="Times New Roman"/>
          <w:b w:val="false"/>
          <w:i w:val="false"/>
          <w:color w:val="ff0000"/>
          <w:sz w:val="28"/>
        </w:rPr>
        <w:t>№ 41</w:t>
      </w:r>
      <w:r>
        <w:rPr>
          <w:rFonts w:ascii="Times New Roman"/>
          <w:b w:val="false"/>
          <w:i w:val="false"/>
          <w:color w:val="ff0000"/>
          <w:sz w:val="28"/>
        </w:rPr>
        <w:t xml:space="preserve"> (01.07.2019 бастап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w:t>
      </w:r>
      <w:r>
        <w:rPr>
          <w:rFonts w:ascii="Times New Roman"/>
          <w:b w:val="false"/>
          <w:i w:val="false"/>
          <w:color w:val="000000"/>
          <w:sz w:val="28"/>
        </w:rPr>
        <w:t>"Валюталық реттеу және валюталық бақылау туралы"</w:t>
      </w:r>
      <w:r>
        <w:rPr>
          <w:rFonts w:ascii="Times New Roman"/>
          <w:b w:val="false"/>
          <w:i w:val="false"/>
          <w:color w:val="000000"/>
          <w:sz w:val="28"/>
        </w:rPr>
        <w:t xml:space="preserve"> 2005 жылғы 13 маусымдағы,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2010 жылғы 19 наурыздағы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xml:space="preserve">
      1. Қоса беріліп отырған Қазақстан Республикасының аумағында қызметін жүзеге асыратын Қазақстан Республикасы бейрезиденттерінің валюталық операцияларына мониторингті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Республикасының мына нормативтік құқықтық актілерінің күші жойылды деп танылсын:</w:t>
      </w:r>
    </w:p>
    <w:bookmarkEnd w:id="1"/>
    <w:bookmarkStart w:name="z4" w:id="2"/>
    <w:p>
      <w:pPr>
        <w:spacing w:after="0"/>
        <w:ind w:left="0"/>
        <w:jc w:val="both"/>
      </w:pPr>
      <w:r>
        <w:rPr>
          <w:rFonts w:ascii="Times New Roman"/>
          <w:b w:val="false"/>
          <w:i w:val="false"/>
          <w:color w:val="000000"/>
          <w:sz w:val="28"/>
        </w:rPr>
        <w:t xml:space="preserve">
      1) "Қазақстан Республикасының аумағында қызметін жүзеге асыратын резидент еместердің валюта операцияларының мониторингін жүзеге асыру ережесін бекіту туралы" Қазақстан Республикасы Ұлттық Банкі Басқармасының 2005 жылғы 14 қазандағы № 122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3940 тіркелген, 2006 жылғы 19 мамырда "Заң газеті" газетінде № 89-90(896) жарияланған);</w:t>
      </w:r>
    </w:p>
    <w:bookmarkEnd w:id="2"/>
    <w:bookmarkStart w:name="z5" w:id="3"/>
    <w:p>
      <w:pPr>
        <w:spacing w:after="0"/>
        <w:ind w:left="0"/>
        <w:jc w:val="both"/>
      </w:pPr>
      <w:r>
        <w:rPr>
          <w:rFonts w:ascii="Times New Roman"/>
          <w:b w:val="false"/>
          <w:i w:val="false"/>
          <w:color w:val="000000"/>
          <w:sz w:val="28"/>
        </w:rPr>
        <w:t xml:space="preserve">
      2) "Қазақстан Республикасының Ұлттық Банкі Басқармасының "Қазақстан Республикасының аумағында қызметін жүзеге асыратын резидент еместердің валюта операцияларының мониторингін жүзеге асыру ережесін бекіту туралы" 2005 жылғы 14 қазандағы № 122 қаулысына толықтырулар мен өзгерістер енгізу туралы" Қазақстан Республикасы Ұлттық Банкі Басқармасының 2009 жылғы 30 қарашадағы № 109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6040 тіркелген, 2010 жылғы 26 ақпанда "Заң газеті" газетінде № 30 (1652) жарияланған).</w:t>
      </w:r>
    </w:p>
    <w:bookmarkEnd w:id="3"/>
    <w:bookmarkStart w:name="z6" w:id="4"/>
    <w:p>
      <w:pPr>
        <w:spacing w:after="0"/>
        <w:ind w:left="0"/>
        <w:jc w:val="both"/>
      </w:pPr>
      <w:r>
        <w:rPr>
          <w:rFonts w:ascii="Times New Roman"/>
          <w:b w:val="false"/>
          <w:i w:val="false"/>
          <w:color w:val="000000"/>
          <w:sz w:val="28"/>
        </w:rPr>
        <w:t>
      3. Төлем балансы, валюталық реттеу және статистика департаменті (Үмбетәлиев М.Т.)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6"/>
    <w:bookmarkStart w:name="z9" w:id="7"/>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7"/>
    <w:bookmarkStart w:name="z10" w:id="8"/>
    <w:p>
      <w:pPr>
        <w:spacing w:after="0"/>
        <w:ind w:left="0"/>
        <w:jc w:val="both"/>
      </w:pPr>
      <w:r>
        <w:rPr>
          <w:rFonts w:ascii="Times New Roman"/>
          <w:b w:val="false"/>
          <w:i w:val="false"/>
          <w:color w:val="000000"/>
          <w:sz w:val="28"/>
        </w:rPr>
        <w:t>
      4.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8"/>
    <w:bookmarkStart w:name="z11" w:id="9"/>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9"/>
    <w:bookmarkStart w:name="z12" w:id="10"/>
    <w:p>
      <w:pPr>
        <w:spacing w:after="0"/>
        <w:ind w:left="0"/>
        <w:jc w:val="both"/>
      </w:pPr>
      <w:r>
        <w:rPr>
          <w:rFonts w:ascii="Times New Roman"/>
          <w:b w:val="false"/>
          <w:i w:val="false"/>
          <w:color w:val="000000"/>
          <w:sz w:val="28"/>
        </w:rPr>
        <w:t>
      6. Осы қаулы алғашқы ресми жарияланған күнінен кейін күнтізбелік отыз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министрлігі   </w:t>
      </w:r>
    </w:p>
    <w:p>
      <w:pPr>
        <w:spacing w:after="0"/>
        <w:ind w:left="0"/>
        <w:jc w:val="both"/>
      </w:pPr>
      <w:r>
        <w:rPr>
          <w:rFonts w:ascii="Times New Roman"/>
          <w:b w:val="false"/>
          <w:i w:val="false"/>
          <w:color w:val="000000"/>
          <w:sz w:val="28"/>
        </w:rPr>
        <w:t xml:space="preserve">
      _________________Ә. Исекешев   </w:t>
      </w:r>
    </w:p>
    <w:p>
      <w:pPr>
        <w:spacing w:after="0"/>
        <w:ind w:left="0"/>
        <w:jc w:val="both"/>
      </w:pPr>
      <w:r>
        <w:rPr>
          <w:rFonts w:ascii="Times New Roman"/>
          <w:b w:val="false"/>
          <w:i w:val="false"/>
          <w:color w:val="000000"/>
          <w:sz w:val="28"/>
        </w:rPr>
        <w:t>
      2016 жылғы 1 наурыз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министрлігі   </w:t>
      </w:r>
    </w:p>
    <w:p>
      <w:pPr>
        <w:spacing w:after="0"/>
        <w:ind w:left="0"/>
        <w:jc w:val="both"/>
      </w:pPr>
      <w:r>
        <w:rPr>
          <w:rFonts w:ascii="Times New Roman"/>
          <w:b w:val="false"/>
          <w:i w:val="false"/>
          <w:color w:val="000000"/>
          <w:sz w:val="28"/>
        </w:rPr>
        <w:t xml:space="preserve">
      _____________Б. Сұлтанов   </w:t>
      </w:r>
    </w:p>
    <w:p>
      <w:pPr>
        <w:spacing w:after="0"/>
        <w:ind w:left="0"/>
        <w:jc w:val="both"/>
      </w:pPr>
      <w:r>
        <w:rPr>
          <w:rFonts w:ascii="Times New Roman"/>
          <w:b w:val="false"/>
          <w:i w:val="false"/>
          <w:color w:val="000000"/>
          <w:sz w:val="28"/>
        </w:rPr>
        <w:t>
      2016 жылғы 26 қаңтар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2016 жылғы 11 сәуір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министрлігі   </w:t>
      </w:r>
    </w:p>
    <w:p>
      <w:pPr>
        <w:spacing w:after="0"/>
        <w:ind w:left="0"/>
        <w:jc w:val="both"/>
      </w:pPr>
      <w:r>
        <w:rPr>
          <w:rFonts w:ascii="Times New Roman"/>
          <w:b w:val="false"/>
          <w:i w:val="false"/>
          <w:color w:val="000000"/>
          <w:sz w:val="28"/>
        </w:rPr>
        <w:t xml:space="preserve">
      ________________ В. Школьник   </w:t>
      </w:r>
    </w:p>
    <w:p>
      <w:pPr>
        <w:spacing w:after="0"/>
        <w:ind w:left="0"/>
        <w:jc w:val="both"/>
      </w:pPr>
      <w:r>
        <w:rPr>
          <w:rFonts w:ascii="Times New Roman"/>
          <w:b w:val="false"/>
          <w:i w:val="false"/>
          <w:color w:val="000000"/>
          <w:sz w:val="28"/>
        </w:rPr>
        <w:t>
      2016 жылғы 15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263 қаулысымен</w:t>
            </w:r>
            <w:r>
              <w:br/>
            </w:r>
            <w:r>
              <w:rPr>
                <w:rFonts w:ascii="Times New Roman"/>
                <w:b w:val="false"/>
                <w:i w:val="false"/>
                <w:color w:val="000000"/>
                <w:sz w:val="20"/>
              </w:rPr>
              <w:t>бекітілген</w:t>
            </w:r>
          </w:p>
        </w:tc>
      </w:tr>
    </w:tbl>
    <w:bookmarkStart w:name="z14" w:id="11"/>
    <w:p>
      <w:pPr>
        <w:spacing w:after="0"/>
        <w:ind w:left="0"/>
        <w:jc w:val="left"/>
      </w:pPr>
      <w:r>
        <w:rPr>
          <w:rFonts w:ascii="Times New Roman"/>
          <w:b/>
          <w:i w:val="false"/>
          <w:color w:val="000000"/>
        </w:rPr>
        <w:t xml:space="preserve"> Қазақстан Республикасының аумағында қызметін жүзеге асыратын Қазақстан Республикасы бейрезиденттерінің валюталық операцияларына мониторингті жүзеге асыру қағидалары</w:t>
      </w:r>
      <w:r>
        <w:br/>
      </w:r>
      <w:r>
        <w:rPr>
          <w:rFonts w:ascii="Times New Roman"/>
          <w:b/>
          <w:i w:val="false"/>
          <w:color w:val="000000"/>
        </w:rPr>
        <w:t>1. Жалпы ережелер</w:t>
      </w:r>
    </w:p>
    <w:bookmarkEnd w:id="11"/>
    <w:bookmarkStart w:name="z16" w:id="12"/>
    <w:p>
      <w:pPr>
        <w:spacing w:after="0"/>
        <w:ind w:left="0"/>
        <w:jc w:val="both"/>
      </w:pPr>
      <w:r>
        <w:rPr>
          <w:rFonts w:ascii="Times New Roman"/>
          <w:b w:val="false"/>
          <w:i w:val="false"/>
          <w:color w:val="000000"/>
          <w:sz w:val="28"/>
        </w:rPr>
        <w:t xml:space="preserve">
      1. Қазақстан Республикасының аумағында қызметін жүзеге асыратын Қазақстан Республикасы бейрезиденттерінің валюталық операцияларына мониторингті жүзеге асыру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w:t>
      </w:r>
      <w:r>
        <w:rPr>
          <w:rFonts w:ascii="Times New Roman"/>
          <w:b w:val="false"/>
          <w:i w:val="false"/>
          <w:color w:val="000000"/>
          <w:sz w:val="28"/>
        </w:rPr>
        <w:t>"Валюталық реттеу және валюталық бақылау туралы"</w:t>
      </w:r>
      <w:r>
        <w:rPr>
          <w:rFonts w:ascii="Times New Roman"/>
          <w:b w:val="false"/>
          <w:i w:val="false"/>
          <w:color w:val="000000"/>
          <w:sz w:val="28"/>
        </w:rPr>
        <w:t xml:space="preserve"> 2005 жылғы 13 маусымдағы,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2010 жылғы 19 наурыздағы Қазақстан Республикасының заңдарына сәйкес әзірленді және Қазақстан Республикасының аумағында қызметін жүзеге асыратын Қазақстан Республикасы бейрезиденттері (бұдан әрі – резидент еместер) заңды тұлғалардың филиалдары мен өкілдіктерінің валюталық операцияларына мониторингті (бұдан әрі – валюталық мониторинг) жүзеге асыру және валюталық мониторинг объектілерінің валюталық операциялары бойынша ақпараттық базаны қалыптастыру тәртібін белгілейді.</w:t>
      </w:r>
    </w:p>
    <w:bookmarkEnd w:id="12"/>
    <w:bookmarkStart w:name="z17" w:id="13"/>
    <w:p>
      <w:pPr>
        <w:spacing w:after="0"/>
        <w:ind w:left="0"/>
        <w:jc w:val="both"/>
      </w:pPr>
      <w:r>
        <w:rPr>
          <w:rFonts w:ascii="Times New Roman"/>
          <w:b w:val="false"/>
          <w:i w:val="false"/>
          <w:color w:val="000000"/>
          <w:sz w:val="28"/>
        </w:rPr>
        <w:t xml:space="preserve">
      2. Қағидалардың мақсаты үшін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көрсетілген негізгі ұғымдар, сондай-ақ мынадай ұғымдар пайдаланылады:</w:t>
      </w:r>
    </w:p>
    <w:bookmarkEnd w:id="13"/>
    <w:bookmarkStart w:name="z18" w:id="14"/>
    <w:p>
      <w:pPr>
        <w:spacing w:after="0"/>
        <w:ind w:left="0"/>
        <w:jc w:val="both"/>
      </w:pPr>
      <w:r>
        <w:rPr>
          <w:rFonts w:ascii="Times New Roman"/>
          <w:b w:val="false"/>
          <w:i w:val="false"/>
          <w:color w:val="000000"/>
          <w:sz w:val="28"/>
        </w:rPr>
        <w:t>
      1) бас компания – Қазақстан Республикасының аумағында филиалы (өкілдігі) бар резидент емес заңды тұлға;</w:t>
      </w:r>
    </w:p>
    <w:bookmarkEnd w:id="14"/>
    <w:bookmarkStart w:name="z19" w:id="15"/>
    <w:p>
      <w:pPr>
        <w:spacing w:after="0"/>
        <w:ind w:left="0"/>
        <w:jc w:val="both"/>
      </w:pPr>
      <w:r>
        <w:rPr>
          <w:rFonts w:ascii="Times New Roman"/>
          <w:b w:val="false"/>
          <w:i w:val="false"/>
          <w:color w:val="000000"/>
          <w:sz w:val="28"/>
        </w:rPr>
        <w:t>
      2) валюталық мониторинг респонденті – Қағидалардың 8-тармағында көрсетілген есепті тұрақты түрде ұсынатын валюталық мониторинг объектісі;</w:t>
      </w:r>
    </w:p>
    <w:bookmarkEnd w:id="15"/>
    <w:bookmarkStart w:name="z20" w:id="16"/>
    <w:p>
      <w:pPr>
        <w:spacing w:after="0"/>
        <w:ind w:left="0"/>
        <w:jc w:val="both"/>
      </w:pPr>
      <w:r>
        <w:rPr>
          <w:rFonts w:ascii="Times New Roman"/>
          <w:b w:val="false"/>
          <w:i w:val="false"/>
          <w:color w:val="000000"/>
          <w:sz w:val="28"/>
        </w:rPr>
        <w:t>
      3) жеткізуші – мердігер, қосалқы мердігер, Қағидалардың 3-тармағында көрсетілмеген қызметтерді (жұмыстарды) орындауға шарт жасасқан жеке немесе заңды тұлға, оның филиалы (өкілдігі), сондай-ақ бас компания жасасқан шарт бойынша Қағидалардың 3-тармағында көрсетілмеген қызметтерді (жұмыстарды) орындайтын бас компания филиалы (өкілдігі);</w:t>
      </w:r>
    </w:p>
    <w:bookmarkEnd w:id="16"/>
    <w:bookmarkStart w:name="z21" w:id="17"/>
    <w:p>
      <w:pPr>
        <w:spacing w:after="0"/>
        <w:ind w:left="0"/>
        <w:jc w:val="both"/>
      </w:pPr>
      <w:r>
        <w:rPr>
          <w:rFonts w:ascii="Times New Roman"/>
          <w:b w:val="false"/>
          <w:i w:val="false"/>
          <w:color w:val="000000"/>
          <w:sz w:val="28"/>
        </w:rPr>
        <w:t>
      4) жоба – бас компания мен тапсырыс беруші, тапсырыс беруші мен мердігер, тапсырыс беруші мен жеткізуші, мердігер мен жеткізуші, қосалқы мердігер мен жеткізуші арасында жасалған шартқа сәйкес орындауға жататын көрсетілетін қызметтердің (жұмыстардың) көлемі;</w:t>
      </w:r>
    </w:p>
    <w:bookmarkEnd w:id="17"/>
    <w:bookmarkStart w:name="z22" w:id="18"/>
    <w:p>
      <w:pPr>
        <w:spacing w:after="0"/>
        <w:ind w:left="0"/>
        <w:jc w:val="both"/>
      </w:pPr>
      <w:r>
        <w:rPr>
          <w:rFonts w:ascii="Times New Roman"/>
          <w:b w:val="false"/>
          <w:i w:val="false"/>
          <w:color w:val="000000"/>
          <w:sz w:val="28"/>
        </w:rPr>
        <w:t>
      5) қосалқы мердігер – мердігер міндеттемелерінің қандай да бір бөлігін орындау туралы мердігермен шарт жасасқан жеке немесе заңды тұлға, оның филиалы (өкілдігі), сондай-ақ мердігердің бас компаниямен жасасқан шарты бойынша мердігер міндеттемелерінің қандай да бір бөлігін орындайтын заңды тұлғаның филиалы (өкілдігі);</w:t>
      </w:r>
    </w:p>
    <w:bookmarkEnd w:id="18"/>
    <w:bookmarkStart w:name="z23" w:id="19"/>
    <w:p>
      <w:pPr>
        <w:spacing w:after="0"/>
        <w:ind w:left="0"/>
        <w:jc w:val="both"/>
      </w:pPr>
      <w:r>
        <w:rPr>
          <w:rFonts w:ascii="Times New Roman"/>
          <w:b w:val="false"/>
          <w:i w:val="false"/>
          <w:color w:val="000000"/>
          <w:sz w:val="28"/>
        </w:rPr>
        <w:t xml:space="preserve">
      6) мердігер – Қағидалардың 3-тармағында көрсетілген қызметтерді (жұмыстарды) орындау үшін тапсырыс берушімен шарт жасасқан жеке немесе заңды тұлға, оның филиалы (өкілдігі), сондай-ақ бас компания мен тапсырыс беруші арасында жасалған шарт бойынша Қағидалардың 3-тармағында көрсетілген қызметтерді (жұмыстарды) орындайтын бас компания филиалы (өкілдігі), оператор; </w:t>
      </w:r>
    </w:p>
    <w:bookmarkEnd w:id="19"/>
    <w:bookmarkStart w:name="z24" w:id="20"/>
    <w:p>
      <w:pPr>
        <w:spacing w:after="0"/>
        <w:ind w:left="0"/>
        <w:jc w:val="both"/>
      </w:pPr>
      <w:r>
        <w:rPr>
          <w:rFonts w:ascii="Times New Roman"/>
          <w:b w:val="false"/>
          <w:i w:val="false"/>
          <w:color w:val="000000"/>
          <w:sz w:val="28"/>
        </w:rPr>
        <w:t>
      7) оператор – Қазақстан Республикасының атынан келісімшарттар жасаумен және орындаумен байланысты құқықтарды жүзеге асыруға қатысатын мемлекеттік органмен жасалған өнімді бөлу туралы келісім бойынша жұмыстарды орындау үшін мердігер тартқан немесе құрған заңды тұлға, заңды тұлғаның филиалы (өкілдігі);</w:t>
      </w:r>
    </w:p>
    <w:bookmarkEnd w:id="20"/>
    <w:bookmarkStart w:name="z25" w:id="21"/>
    <w:p>
      <w:pPr>
        <w:spacing w:after="0"/>
        <w:ind w:left="0"/>
        <w:jc w:val="both"/>
      </w:pPr>
      <w:r>
        <w:rPr>
          <w:rFonts w:ascii="Times New Roman"/>
          <w:b w:val="false"/>
          <w:i w:val="false"/>
          <w:color w:val="000000"/>
          <w:sz w:val="28"/>
        </w:rPr>
        <w:t>
      8) тапсырыс беруші – тауарларды, көрсетілетін қызметтерді (жұмыстарды) сатып алуға шарт жасасқан жеке немесе заңды тұлға, оның филиалы (өкілдігі), сондай-ақ бас компания жасасқан шарт бойынша тауарларды, көрсетілетін қызметтерді (жұмыстарды) сатып алатын бас компания филиалы (өкілдігі), қосалқы мердігермен жасалған шарт бойынша мердігер, Қазақстан Республикасының атынан келісімшарттар жасаумен және орындаумен байланысты құқықтарды жүзеге асыруға қатысатын мемлекеттік орган;</w:t>
      </w:r>
    </w:p>
    <w:bookmarkEnd w:id="21"/>
    <w:bookmarkStart w:name="z26" w:id="22"/>
    <w:p>
      <w:pPr>
        <w:spacing w:after="0"/>
        <w:ind w:left="0"/>
        <w:jc w:val="both"/>
      </w:pPr>
      <w:r>
        <w:rPr>
          <w:rFonts w:ascii="Times New Roman"/>
          <w:b w:val="false"/>
          <w:i w:val="false"/>
          <w:color w:val="000000"/>
          <w:sz w:val="28"/>
        </w:rPr>
        <w:t>
      9) тіркейтін елдің сәйкестендіру нөмірі – тіркейтін елдің заңнамасына сәйкес заңды және (немесе) жеке тұлға үшін қалыптастырылатын бірегей сәйкестендіру нөмірі (бизнес сәйкестендіру нөмірінен (бұдан әрі – БСН) және жеке сәйкестендіру нөмірінен (бұдан әрі – ЖСН) басқа);</w:t>
      </w:r>
    </w:p>
    <w:bookmarkEnd w:id="22"/>
    <w:bookmarkStart w:name="z27" w:id="23"/>
    <w:p>
      <w:pPr>
        <w:spacing w:after="0"/>
        <w:ind w:left="0"/>
        <w:jc w:val="both"/>
      </w:pPr>
      <w:r>
        <w:rPr>
          <w:rFonts w:ascii="Times New Roman"/>
          <w:b w:val="false"/>
          <w:i w:val="false"/>
          <w:color w:val="000000"/>
          <w:sz w:val="28"/>
        </w:rPr>
        <w:t>
      10) шарт – келісім, келісімшарт, оларға өзгерістер мен толықтырулар, сондай-ақ солардың негізінде және (немесе) орындау үшін операциялар жүзеге асырылатын өзге құжаттар.</w:t>
      </w:r>
    </w:p>
    <w:bookmarkEnd w:id="23"/>
    <w:p>
      <w:pPr>
        <w:spacing w:after="0"/>
        <w:ind w:left="0"/>
        <w:jc w:val="both"/>
      </w:pPr>
      <w:r>
        <w:rPr>
          <w:rFonts w:ascii="Times New Roman"/>
          <w:b w:val="false"/>
          <w:i w:val="false"/>
          <w:color w:val="000000"/>
          <w:sz w:val="28"/>
        </w:rPr>
        <w:t>
      Қағидаларда пайдаланылатын Қазақстан Республикасы заңнамасының басқа салаларының ұғымдары Қазақстан Республикасы заңнамасының осы салаларында пайдаланылатын мағынада қолданылады.</w:t>
      </w:r>
    </w:p>
    <w:bookmarkStart w:name="z28" w:id="24"/>
    <w:p>
      <w:pPr>
        <w:spacing w:after="0"/>
        <w:ind w:left="0"/>
        <w:jc w:val="both"/>
      </w:pPr>
      <w:r>
        <w:rPr>
          <w:rFonts w:ascii="Times New Roman"/>
          <w:b w:val="false"/>
          <w:i w:val="false"/>
          <w:color w:val="000000"/>
          <w:sz w:val="28"/>
        </w:rPr>
        <w:t>
      3. Валюталық мониторинг респонденттерінің тізбесін Қазақстан Республикасының Ұлттық Банкі (бұдан әрі – Ұлттық Банк) Қағидалардың 5 және 6-тармақтарында көзделген тәртіппен қалыптастырады.</w:t>
      </w:r>
    </w:p>
    <w:bookmarkEnd w:id="24"/>
    <w:p>
      <w:pPr>
        <w:spacing w:after="0"/>
        <w:ind w:left="0"/>
        <w:jc w:val="both"/>
      </w:pPr>
      <w:r>
        <w:rPr>
          <w:rFonts w:ascii="Times New Roman"/>
          <w:b w:val="false"/>
          <w:i w:val="false"/>
          <w:color w:val="000000"/>
          <w:sz w:val="28"/>
        </w:rPr>
        <w:t>
      Валюталық мониторинг респонденттерінің тізбесіне Қазақстан Республикасының аумағында жұмыс істейтін және мынадай қызмет түрлерін жүзеге асыратын резидент емес заңды тұлғалардың филиалдары (өкілдіктері) кіреді:</w:t>
      </w:r>
    </w:p>
    <w:p>
      <w:pPr>
        <w:spacing w:after="0"/>
        <w:ind w:left="0"/>
        <w:jc w:val="both"/>
      </w:pPr>
      <w:r>
        <w:rPr>
          <w:rFonts w:ascii="Times New Roman"/>
          <w:b w:val="false"/>
          <w:i w:val="false"/>
          <w:color w:val="000000"/>
          <w:sz w:val="28"/>
        </w:rPr>
        <w:t>
      өңделмеген мұнай, табиғи және ілеспе газ өндіру;</w:t>
      </w:r>
    </w:p>
    <w:p>
      <w:pPr>
        <w:spacing w:after="0"/>
        <w:ind w:left="0"/>
        <w:jc w:val="both"/>
      </w:pPr>
      <w:r>
        <w:rPr>
          <w:rFonts w:ascii="Times New Roman"/>
          <w:b w:val="false"/>
          <w:i w:val="false"/>
          <w:color w:val="000000"/>
          <w:sz w:val="28"/>
        </w:rPr>
        <w:t>
      құрылыс қызметтері;</w:t>
      </w:r>
    </w:p>
    <w:p>
      <w:pPr>
        <w:spacing w:after="0"/>
        <w:ind w:left="0"/>
        <w:jc w:val="both"/>
      </w:pPr>
      <w:r>
        <w:rPr>
          <w:rFonts w:ascii="Times New Roman"/>
          <w:b w:val="false"/>
          <w:i w:val="false"/>
          <w:color w:val="000000"/>
          <w:sz w:val="28"/>
        </w:rPr>
        <w:t>
      пайдалы қазбаларды өндірумен байланысты көрсетілетін қызметтер;</w:t>
      </w:r>
    </w:p>
    <w:p>
      <w:pPr>
        <w:spacing w:after="0"/>
        <w:ind w:left="0"/>
        <w:jc w:val="both"/>
      </w:pPr>
      <w:r>
        <w:rPr>
          <w:rFonts w:ascii="Times New Roman"/>
          <w:b w:val="false"/>
          <w:i w:val="false"/>
          <w:color w:val="000000"/>
          <w:sz w:val="28"/>
        </w:rPr>
        <w:t>
      архитектуралық, инженерлік және басқа да техникалық қызметтер;</w:t>
      </w:r>
    </w:p>
    <w:p>
      <w:pPr>
        <w:spacing w:after="0"/>
        <w:ind w:left="0"/>
        <w:jc w:val="both"/>
      </w:pPr>
      <w:r>
        <w:rPr>
          <w:rFonts w:ascii="Times New Roman"/>
          <w:b w:val="false"/>
          <w:i w:val="false"/>
          <w:color w:val="000000"/>
          <w:sz w:val="28"/>
        </w:rPr>
        <w:t xml:space="preserve">
      ғылыми-зерттеу жұмыстары және тәжірибелік-конструкторлық әзірлемелер. </w:t>
      </w:r>
    </w:p>
    <w:bookmarkStart w:name="z29" w:id="25"/>
    <w:p>
      <w:pPr>
        <w:spacing w:after="0"/>
        <w:ind w:left="0"/>
        <w:jc w:val="both"/>
      </w:pPr>
      <w:r>
        <w:rPr>
          <w:rFonts w:ascii="Times New Roman"/>
          <w:b w:val="false"/>
          <w:i w:val="false"/>
          <w:color w:val="000000"/>
          <w:sz w:val="28"/>
        </w:rPr>
        <w:t>
      4. Валюталық мониторинг бойынша ақпараттық база Қағидалардың 2-тарауында белгіленген тәртіппен және мерзімдерде валюталық мониторинг объектілері ұсынатын есептіліктің мынадай түрлері:</w:t>
      </w:r>
    </w:p>
    <w:bookmarkEnd w:id="2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бас компанияның филиалы (өкілдігі) туралы есеп (бұдан әрі – 1-қосымша бойынша есеп);</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Республикасында бас компания филиалының (өкілдігінің) қатысуымен жүзеге асырылатын жобалар туралы есеп (бұдан әрі – 2-қосымша бойынша есеп);</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жобаларды іске асыру туралы есеп (бұдан әрі – 3-қосымша бойынша есеп);</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банктердегі шоттардағы ақша қаражатының қозғалысы туралы есеп (бұдан әрі – 4-қосымша бойынша есеп);</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өнімді бөлу туралы келісім бойынша шығындарды өтеу және пайданы бөлу туралы есеп (бұдан әрі – 5-қосымша бойынша есеп) негізінде қалыптастырылады.</w:t>
      </w:r>
    </w:p>
    <w:bookmarkStart w:name="z30" w:id="26"/>
    <w:p>
      <w:pPr>
        <w:spacing w:after="0"/>
        <w:ind w:left="0"/>
        <w:jc w:val="left"/>
      </w:pPr>
      <w:r>
        <w:rPr>
          <w:rFonts w:ascii="Times New Roman"/>
          <w:b/>
          <w:i w:val="false"/>
          <w:color w:val="000000"/>
        </w:rPr>
        <w:t xml:space="preserve"> 2. Валюталық мониторингті жүзеге асыру</w:t>
      </w:r>
    </w:p>
    <w:bookmarkEnd w:id="26"/>
    <w:bookmarkStart w:name="z31" w:id="27"/>
    <w:p>
      <w:pPr>
        <w:spacing w:after="0"/>
        <w:ind w:left="0"/>
        <w:jc w:val="both"/>
      </w:pPr>
      <w:r>
        <w:rPr>
          <w:rFonts w:ascii="Times New Roman"/>
          <w:b w:val="false"/>
          <w:i w:val="false"/>
          <w:color w:val="000000"/>
          <w:sz w:val="28"/>
        </w:rPr>
        <w:t>
      5. Қазақстан Республикасының аумағында бір жылдан астам жұмыс істеген резидент емес заңды тұлғалардың барлық филиалдары (өкілдіктері) Ұлттық Банктің сұратуы бойынша Ұлттық Банктен сұрату алған күннен бастап он жұмыс күнінен кешіктірмей 1-қосымша бойынша есепті ұсынады.</w:t>
      </w:r>
    </w:p>
    <w:bookmarkEnd w:id="27"/>
    <w:p>
      <w:pPr>
        <w:spacing w:after="0"/>
        <w:ind w:left="0"/>
        <w:jc w:val="both"/>
      </w:pPr>
      <w:r>
        <w:rPr>
          <w:rFonts w:ascii="Times New Roman"/>
          <w:b w:val="false"/>
          <w:i w:val="false"/>
          <w:color w:val="000000"/>
          <w:sz w:val="28"/>
        </w:rPr>
        <w:t>
      Ұлттық Банк ұсынылған ақпарат негізінде валюталық мониторинг респонденттерінің тізбесін қалыптастырады.</w:t>
      </w:r>
    </w:p>
    <w:bookmarkStart w:name="z32" w:id="28"/>
    <w:p>
      <w:pPr>
        <w:spacing w:after="0"/>
        <w:ind w:left="0"/>
        <w:jc w:val="both"/>
      </w:pPr>
      <w:r>
        <w:rPr>
          <w:rFonts w:ascii="Times New Roman"/>
          <w:b w:val="false"/>
          <w:i w:val="false"/>
          <w:color w:val="000000"/>
          <w:sz w:val="28"/>
        </w:rPr>
        <w:t>
      6. Ұлттық Банк Қағидалардың 5-тармағына сәйкес ақпаратты алған күннен бастап отыз күнтізбелік күннен кешіктірмей резидент емес заңды тұлғалардың филиалын (өкілдігін) оның осы тізбеге енгізілгені және есептің тиісті нысандарын ұсыну қажеттілігі туралы хабардар етеді.</w:t>
      </w:r>
    </w:p>
    <w:bookmarkEnd w:id="28"/>
    <w:bookmarkStart w:name="z33" w:id="29"/>
    <w:p>
      <w:pPr>
        <w:spacing w:after="0"/>
        <w:ind w:left="0"/>
        <w:jc w:val="both"/>
      </w:pPr>
      <w:r>
        <w:rPr>
          <w:rFonts w:ascii="Times New Roman"/>
          <w:b w:val="false"/>
          <w:i w:val="false"/>
          <w:color w:val="000000"/>
          <w:sz w:val="28"/>
        </w:rPr>
        <w:t>
      7. 1-қосымша бойынша есептің А бөлігінде көзделген деректемелер мен көрсеткіштер өзгерген жағдайда валюталық мониторинг респонденттері бұл туралы осындай өзгерістер енгізілген күннен бастап күнтізбелік отыз күннен кешіктірмей Ұлттық Банкке хабарлайды.</w:t>
      </w:r>
    </w:p>
    <w:bookmarkEnd w:id="29"/>
    <w:bookmarkStart w:name="z34" w:id="30"/>
    <w:p>
      <w:pPr>
        <w:spacing w:after="0"/>
        <w:ind w:left="0"/>
        <w:jc w:val="both"/>
      </w:pPr>
      <w:r>
        <w:rPr>
          <w:rFonts w:ascii="Times New Roman"/>
          <w:b w:val="false"/>
          <w:i w:val="false"/>
          <w:color w:val="000000"/>
          <w:sz w:val="28"/>
        </w:rPr>
        <w:t>
      8. Валюталық мониторинг респонденттері мынадай мерзімдерде:</w:t>
      </w:r>
    </w:p>
    <w:bookmarkEnd w:id="30"/>
    <w:bookmarkStart w:name="z35" w:id="31"/>
    <w:p>
      <w:pPr>
        <w:spacing w:after="0"/>
        <w:ind w:left="0"/>
        <w:jc w:val="both"/>
      </w:pPr>
      <w:r>
        <w:rPr>
          <w:rFonts w:ascii="Times New Roman"/>
          <w:b w:val="false"/>
          <w:i w:val="false"/>
          <w:color w:val="000000"/>
          <w:sz w:val="28"/>
        </w:rPr>
        <w:t>
      1) 2-қосымша бойынша есепті – жыл сайын, ағымдағы жылғы бесінші сәуірге (қоса алғанда) дейін;</w:t>
      </w:r>
    </w:p>
    <w:bookmarkEnd w:id="31"/>
    <w:bookmarkStart w:name="z36" w:id="32"/>
    <w:p>
      <w:pPr>
        <w:spacing w:after="0"/>
        <w:ind w:left="0"/>
        <w:jc w:val="both"/>
      </w:pPr>
      <w:r>
        <w:rPr>
          <w:rFonts w:ascii="Times New Roman"/>
          <w:b w:val="false"/>
          <w:i w:val="false"/>
          <w:color w:val="000000"/>
          <w:sz w:val="28"/>
        </w:rPr>
        <w:t>
      2) 3-қосымша бойынша есепті және 4-қосымша бойынша есепті – тоқсан сайын, есепті тоқсаннан кейінгі бірінші айдың жиырмасына (қоса алғанда) дейін;</w:t>
      </w:r>
    </w:p>
    <w:bookmarkEnd w:id="32"/>
    <w:bookmarkStart w:name="z37" w:id="33"/>
    <w:p>
      <w:pPr>
        <w:spacing w:after="0"/>
        <w:ind w:left="0"/>
        <w:jc w:val="both"/>
      </w:pPr>
      <w:r>
        <w:rPr>
          <w:rFonts w:ascii="Times New Roman"/>
          <w:b w:val="false"/>
          <w:i w:val="false"/>
          <w:color w:val="000000"/>
          <w:sz w:val="28"/>
        </w:rPr>
        <w:t>
      3) 5-қосымша бойынша есепті – тоқсан сайын, есепті тоқсаннан кейінгі екінші айдың онына (қоса алғанда) дейін ұсынады.</w:t>
      </w:r>
    </w:p>
    <w:bookmarkEnd w:id="33"/>
    <w:bookmarkStart w:name="z38" w:id="34"/>
    <w:p>
      <w:pPr>
        <w:spacing w:after="0"/>
        <w:ind w:left="0"/>
        <w:jc w:val="both"/>
      </w:pPr>
      <w:r>
        <w:rPr>
          <w:rFonts w:ascii="Times New Roman"/>
          <w:b w:val="false"/>
          <w:i w:val="false"/>
          <w:color w:val="000000"/>
          <w:sz w:val="28"/>
        </w:rPr>
        <w:t xml:space="preserve">
      9. Қағидалардың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сәйкес есептілік Ұлттық Банктің валюталық мониторинг объектісінің орналасқан жері бойынша аумақтық филиалына ұсынылады.</w:t>
      </w:r>
    </w:p>
    <w:bookmarkEnd w:id="34"/>
    <w:bookmarkStart w:name="z39" w:id="35"/>
    <w:p>
      <w:pPr>
        <w:spacing w:after="0"/>
        <w:ind w:left="0"/>
        <w:jc w:val="both"/>
      </w:pPr>
      <w:r>
        <w:rPr>
          <w:rFonts w:ascii="Times New Roman"/>
          <w:b w:val="false"/>
          <w:i w:val="false"/>
          <w:color w:val="000000"/>
          <w:sz w:val="28"/>
        </w:rPr>
        <w:t>
      10. Қазақстан Республикасының аумағында бір жылдан астам жұмыс істеген резидент емес заңды тұлғалардың филиалдары (өкілдіктері) Ұлттық Банктің сұратуы бойынша ұсынылған есептердің дәйектілігін тексеру үшін қажетті құжаттарды (филиал (өкілдік) туралы ереженің, шарттың, шот-фактуралардың, қабылдау-өткізу актілерінің, төлем тапсырмаларының, бухгалтерлік баланстың, қаржы-шаруашылық қызметтің нәтижелері туралы есептің, ақша қозғалысы туралы есептің, кірістер мен жүргізілген шегерімдер туралы есептің, амортизациялық аударымдар, жөндеу шығыстары және белгіленген активтер бойынша басқа шегерімдер туралы есептің көшірмелерін) ұсынады.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аумағында</w:t>
            </w:r>
            <w:r>
              <w:br/>
            </w:r>
            <w:r>
              <w:rPr>
                <w:rFonts w:ascii="Times New Roman"/>
                <w:b w:val="false"/>
                <w:i w:val="false"/>
                <w:color w:val="000000"/>
                <w:sz w:val="20"/>
              </w:rPr>
              <w:t>қызметін жүзеге асыратын</w:t>
            </w:r>
            <w:r>
              <w:br/>
            </w:r>
            <w:r>
              <w:rPr>
                <w:rFonts w:ascii="Times New Roman"/>
                <w:b w:val="false"/>
                <w:i w:val="false"/>
                <w:color w:val="000000"/>
                <w:sz w:val="20"/>
              </w:rPr>
              <w:t>Қазақстан Республикасы бейрезиденттерінің</w:t>
            </w:r>
            <w:r>
              <w:br/>
            </w:r>
            <w:r>
              <w:rPr>
                <w:rFonts w:ascii="Times New Roman"/>
                <w:b w:val="false"/>
                <w:i w:val="false"/>
                <w:color w:val="000000"/>
                <w:sz w:val="20"/>
              </w:rPr>
              <w:t>валюталық операцияларына мониторингті</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1-қосымша</w:t>
            </w:r>
          </w:p>
        </w:tc>
      </w:tr>
    </w:tbl>
    <w:bookmarkStart w:name="z41" w:id="36"/>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Бас компанияның филиалы (өкілдігі) туралы есеп</w:t>
      </w:r>
      <w:r>
        <w:br/>
      </w:r>
      <w:r>
        <w:rPr>
          <w:rFonts w:ascii="Times New Roman"/>
          <w:b/>
          <w:i w:val="false"/>
          <w:color w:val="000000"/>
        </w:rPr>
        <w:t>Есепті кезең: __________ жыл үшін</w:t>
      </w:r>
    </w:p>
    <w:bookmarkEnd w:id="36"/>
    <w:p>
      <w:pPr>
        <w:spacing w:after="0"/>
        <w:ind w:left="0"/>
        <w:jc w:val="both"/>
      </w:pPr>
      <w:r>
        <w:rPr>
          <w:rFonts w:ascii="Times New Roman"/>
          <w:b w:val="false"/>
          <w:i w:val="false"/>
          <w:color w:val="000000"/>
          <w:sz w:val="28"/>
        </w:rPr>
        <w:t>
      Индексі: VM_BI_1</w:t>
      </w:r>
    </w:p>
    <w:p>
      <w:pPr>
        <w:spacing w:after="0"/>
        <w:ind w:left="0"/>
        <w:jc w:val="both"/>
      </w:pPr>
      <w:r>
        <w:rPr>
          <w:rFonts w:ascii="Times New Roman"/>
          <w:b w:val="false"/>
          <w:i w:val="false"/>
          <w:color w:val="000000"/>
          <w:sz w:val="28"/>
        </w:rPr>
        <w:t>
      Кезеңділігі: Қазақстан Республикасы Ұлттық Банкінің сұратуы бойынша</w:t>
      </w:r>
    </w:p>
    <w:p>
      <w:pPr>
        <w:spacing w:after="0"/>
        <w:ind w:left="0"/>
        <w:jc w:val="both"/>
      </w:pPr>
      <w:r>
        <w:rPr>
          <w:rFonts w:ascii="Times New Roman"/>
          <w:b w:val="false"/>
          <w:i w:val="false"/>
          <w:color w:val="000000"/>
          <w:sz w:val="28"/>
        </w:rPr>
        <w:t>
      біржолғы</w:t>
      </w:r>
    </w:p>
    <w:p>
      <w:pPr>
        <w:spacing w:after="0"/>
        <w:ind w:left="0"/>
        <w:jc w:val="both"/>
      </w:pPr>
      <w:r>
        <w:rPr>
          <w:rFonts w:ascii="Times New Roman"/>
          <w:b w:val="false"/>
          <w:i w:val="false"/>
          <w:color w:val="000000"/>
          <w:sz w:val="28"/>
        </w:rPr>
        <w:t>
      Ұсынатындар: Қазақстан Республикасының аумағында бір жылдан астам</w:t>
      </w:r>
    </w:p>
    <w:p>
      <w:pPr>
        <w:spacing w:after="0"/>
        <w:ind w:left="0"/>
        <w:jc w:val="both"/>
      </w:pPr>
      <w:r>
        <w:rPr>
          <w:rFonts w:ascii="Times New Roman"/>
          <w:b w:val="false"/>
          <w:i w:val="false"/>
          <w:color w:val="000000"/>
          <w:sz w:val="28"/>
        </w:rPr>
        <w:t>
      қызметін жүзеге асыратын резидент емес заңды тұлғалардың филиалдары</w:t>
      </w:r>
    </w:p>
    <w:p>
      <w:pPr>
        <w:spacing w:after="0"/>
        <w:ind w:left="0"/>
        <w:jc w:val="both"/>
      </w:pPr>
      <w:r>
        <w:rPr>
          <w:rFonts w:ascii="Times New Roman"/>
          <w:b w:val="false"/>
          <w:i w:val="false"/>
          <w:color w:val="000000"/>
          <w:sz w:val="28"/>
        </w:rPr>
        <w:t>
      мен өкілдіктері</w:t>
      </w:r>
    </w:p>
    <w:p>
      <w:pPr>
        <w:spacing w:after="0"/>
        <w:ind w:left="0"/>
        <w:jc w:val="both"/>
      </w:pPr>
      <w:r>
        <w:rPr>
          <w:rFonts w:ascii="Times New Roman"/>
          <w:b w:val="false"/>
          <w:i w:val="false"/>
          <w:color w:val="000000"/>
          <w:sz w:val="28"/>
        </w:rPr>
        <w:t>
      Нысан қайда ұсынылады: Қазақстан Республикасы Ұлттық Банкінің</w:t>
      </w:r>
    </w:p>
    <w:p>
      <w:pPr>
        <w:spacing w:after="0"/>
        <w:ind w:left="0"/>
        <w:jc w:val="both"/>
      </w:pPr>
      <w:r>
        <w:rPr>
          <w:rFonts w:ascii="Times New Roman"/>
          <w:b w:val="false"/>
          <w:i w:val="false"/>
          <w:color w:val="000000"/>
          <w:sz w:val="28"/>
        </w:rPr>
        <w:t>
      валюталық мониторинг объектісінің орналасқан жері бойынша аумақтық</w:t>
      </w:r>
    </w:p>
    <w:p>
      <w:pPr>
        <w:spacing w:after="0"/>
        <w:ind w:left="0"/>
        <w:jc w:val="both"/>
      </w:pPr>
      <w:r>
        <w:rPr>
          <w:rFonts w:ascii="Times New Roman"/>
          <w:b w:val="false"/>
          <w:i w:val="false"/>
          <w:color w:val="000000"/>
          <w:sz w:val="28"/>
        </w:rPr>
        <w:t>
      филиалы</w:t>
      </w:r>
    </w:p>
    <w:p>
      <w:pPr>
        <w:spacing w:after="0"/>
        <w:ind w:left="0"/>
        <w:jc w:val="both"/>
      </w:pPr>
      <w:r>
        <w:rPr>
          <w:rFonts w:ascii="Times New Roman"/>
          <w:b w:val="false"/>
          <w:i w:val="false"/>
          <w:color w:val="000000"/>
          <w:sz w:val="28"/>
        </w:rPr>
        <w:t>
      Ұсыну мерзімі: Қазақстан Республикасы Ұлттық Банкінің сұратуын алған</w:t>
      </w:r>
    </w:p>
    <w:p>
      <w:pPr>
        <w:spacing w:after="0"/>
        <w:ind w:left="0"/>
        <w:jc w:val="both"/>
      </w:pPr>
      <w:r>
        <w:rPr>
          <w:rFonts w:ascii="Times New Roman"/>
          <w:b w:val="false"/>
          <w:i w:val="false"/>
          <w:color w:val="000000"/>
          <w:sz w:val="28"/>
        </w:rPr>
        <w:t>
      күннен бастап он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 компания филиалының (өкілдігінің) атауы</w:t>
      </w:r>
    </w:p>
    <w:p>
      <w:pPr>
        <w:spacing w:after="0"/>
        <w:ind w:left="0"/>
        <w:jc w:val="both"/>
      </w:pPr>
      <w:r>
        <w:rPr>
          <w:rFonts w:ascii="Times New Roman"/>
          <w:b w:val="false"/>
          <w:i w:val="false"/>
          <w:color w:val="000000"/>
          <w:sz w:val="28"/>
        </w:rPr>
        <w:t>
      А бөлігі. Жалпы ақпарат</w:t>
      </w:r>
    </w:p>
    <w:p>
      <w:pPr>
        <w:spacing w:after="0"/>
        <w:ind w:left="0"/>
        <w:jc w:val="both"/>
      </w:pPr>
      <w:r>
        <w:rPr>
          <w:rFonts w:ascii="Times New Roman"/>
          <w:b w:val="false"/>
          <w:i w:val="false"/>
          <w:color w:val="000000"/>
          <w:sz w:val="28"/>
        </w:rPr>
        <w:t>
      1. БСН ______________________________________________________________</w:t>
      </w:r>
    </w:p>
    <w:p>
      <w:pPr>
        <w:spacing w:after="0"/>
        <w:ind w:left="0"/>
        <w:jc w:val="both"/>
      </w:pPr>
      <w:r>
        <w:rPr>
          <w:rFonts w:ascii="Times New Roman"/>
          <w:b w:val="false"/>
          <w:i w:val="false"/>
          <w:color w:val="000000"/>
          <w:sz w:val="28"/>
        </w:rPr>
        <w:t>
      2. Басшы 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w:t>
      </w:r>
    </w:p>
    <w:p>
      <w:pPr>
        <w:spacing w:after="0"/>
        <w:ind w:left="0"/>
        <w:jc w:val="both"/>
      </w:pPr>
      <w:r>
        <w:rPr>
          <w:rFonts w:ascii="Times New Roman"/>
          <w:b w:val="false"/>
          <w:i w:val="false"/>
          <w:color w:val="000000"/>
          <w:sz w:val="28"/>
        </w:rPr>
        <w:t>
      3. Нақты мекенжайы __________________________________________________</w:t>
      </w:r>
    </w:p>
    <w:p>
      <w:pPr>
        <w:spacing w:after="0"/>
        <w:ind w:left="0"/>
        <w:jc w:val="both"/>
      </w:pPr>
      <w:r>
        <w:rPr>
          <w:rFonts w:ascii="Times New Roman"/>
          <w:b w:val="false"/>
          <w:i w:val="false"/>
          <w:color w:val="000000"/>
          <w:sz w:val="28"/>
        </w:rPr>
        <w:t>
      телефоны _____________факсы ________________ e-mail__________________</w:t>
      </w:r>
    </w:p>
    <w:p>
      <w:pPr>
        <w:spacing w:after="0"/>
        <w:ind w:left="0"/>
        <w:jc w:val="both"/>
      </w:pPr>
      <w:r>
        <w:rPr>
          <w:rFonts w:ascii="Times New Roman"/>
          <w:b w:val="false"/>
          <w:i w:val="false"/>
          <w:color w:val="000000"/>
          <w:sz w:val="28"/>
        </w:rPr>
        <w:t>
      4. Қазақстан Республикасында қызмет көрсететін банк (банктер)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Бас компания туралы ақпарат</w:t>
      </w:r>
    </w:p>
    <w:p>
      <w:pPr>
        <w:spacing w:after="0"/>
        <w:ind w:left="0"/>
        <w:jc w:val="both"/>
      </w:pPr>
      <w:r>
        <w:rPr>
          <w:rFonts w:ascii="Times New Roman"/>
          <w:b w:val="false"/>
          <w:i w:val="false"/>
          <w:color w:val="000000"/>
          <w:sz w:val="28"/>
        </w:rPr>
        <w:t>
      Атауы _______________________________________________________________</w:t>
      </w:r>
    </w:p>
    <w:p>
      <w:pPr>
        <w:spacing w:after="0"/>
        <w:ind w:left="0"/>
        <w:jc w:val="both"/>
      </w:pPr>
      <w:r>
        <w:rPr>
          <w:rFonts w:ascii="Times New Roman"/>
          <w:b w:val="false"/>
          <w:i w:val="false"/>
          <w:color w:val="000000"/>
          <w:sz w:val="28"/>
        </w:rPr>
        <w:t>
      Тіркейтін ел ________________________________________________________</w:t>
      </w:r>
    </w:p>
    <w:p>
      <w:pPr>
        <w:spacing w:after="0"/>
        <w:ind w:left="0"/>
        <w:jc w:val="both"/>
      </w:pPr>
      <w:r>
        <w:rPr>
          <w:rFonts w:ascii="Times New Roman"/>
          <w:b w:val="false"/>
          <w:i w:val="false"/>
          <w:color w:val="000000"/>
          <w:sz w:val="28"/>
        </w:rPr>
        <w:t>
      Тіркейтін елдің заңнамасына сәйкес сәйкестендіру нөмірі (болған</w:t>
      </w:r>
    </w:p>
    <w:p>
      <w:pPr>
        <w:spacing w:after="0"/>
        <w:ind w:left="0"/>
        <w:jc w:val="both"/>
      </w:pPr>
      <w:r>
        <w:rPr>
          <w:rFonts w:ascii="Times New Roman"/>
          <w:b w:val="false"/>
          <w:i w:val="false"/>
          <w:color w:val="000000"/>
          <w:sz w:val="28"/>
        </w:rPr>
        <w:t>
      кезде)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БСН (ЖСН) (болған кезде) ____________________________________________</w:t>
      </w:r>
    </w:p>
    <w:p>
      <w:pPr>
        <w:spacing w:after="0"/>
        <w:ind w:left="0"/>
        <w:jc w:val="both"/>
      </w:pPr>
      <w:r>
        <w:rPr>
          <w:rFonts w:ascii="Times New Roman"/>
          <w:b w:val="false"/>
          <w:i w:val="false"/>
          <w:color w:val="000000"/>
          <w:sz w:val="28"/>
        </w:rPr>
        <w:t>
      6. Бас компанияның құрылтайшылары және (немесе) акционерлері туралы</w:t>
      </w:r>
    </w:p>
    <w:p>
      <w:pPr>
        <w:spacing w:after="0"/>
        <w:ind w:left="0"/>
        <w:jc w:val="both"/>
      </w:pPr>
      <w:r>
        <w:rPr>
          <w:rFonts w:ascii="Times New Roman"/>
          <w:b w:val="false"/>
          <w:i w:val="false"/>
          <w:color w:val="000000"/>
          <w:sz w:val="28"/>
        </w:rPr>
        <w:t>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1"/>
        <w:gridCol w:w="1791"/>
        <w:gridCol w:w="4607"/>
        <w:gridCol w:w="4111"/>
      </w:tblGrid>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Тіркейтін ел</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Тіркейтін елдің сәйкестендіру нөмірі (болған кезде)</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үлесі (пайызбен)</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Бас компания филиалының (өкілдігінің) Қазақстан Республикасында</w:t>
      </w:r>
    </w:p>
    <w:p>
      <w:pPr>
        <w:spacing w:after="0"/>
        <w:ind w:left="0"/>
        <w:jc w:val="both"/>
      </w:pPr>
      <w:r>
        <w:rPr>
          <w:rFonts w:ascii="Times New Roman"/>
          <w:b w:val="false"/>
          <w:i w:val="false"/>
          <w:color w:val="000000"/>
          <w:sz w:val="28"/>
        </w:rPr>
        <w:t>
      есептік тіркелген күні _____________________________________________</w:t>
      </w:r>
    </w:p>
    <w:p>
      <w:pPr>
        <w:spacing w:after="0"/>
        <w:ind w:left="0"/>
        <w:jc w:val="both"/>
      </w:pPr>
      <w:r>
        <w:rPr>
          <w:rFonts w:ascii="Times New Roman"/>
          <w:b w:val="false"/>
          <w:i w:val="false"/>
          <w:color w:val="000000"/>
          <w:sz w:val="28"/>
        </w:rPr>
        <w:t>
      8. Қызмет түрлері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(Филиал (өкілдік) туралы ережеге сәйкес көрсетіледі)</w:t>
      </w:r>
    </w:p>
    <w:p>
      <w:pPr>
        <w:spacing w:after="0"/>
        <w:ind w:left="0"/>
        <w:jc w:val="both"/>
      </w:pPr>
      <w:r>
        <w:rPr>
          <w:rFonts w:ascii="Times New Roman"/>
          <w:b w:val="false"/>
          <w:i w:val="false"/>
          <w:color w:val="000000"/>
          <w:sz w:val="28"/>
        </w:rPr>
        <w:t>
      9. Жұмыс істейтіндер саны (адам)____оның ішінде: резидент еместер___</w:t>
      </w:r>
    </w:p>
    <w:p>
      <w:pPr>
        <w:spacing w:after="0"/>
        <w:ind w:left="0"/>
        <w:jc w:val="both"/>
      </w:pPr>
      <w:r>
        <w:rPr>
          <w:rFonts w:ascii="Times New Roman"/>
          <w:b w:val="false"/>
          <w:i w:val="false"/>
          <w:color w:val="000000"/>
          <w:sz w:val="28"/>
        </w:rPr>
        <w:t>
      Б бөлігі. Өндірістік-қаржылық қызметтің жекелеген көрсеткіштері</w:t>
      </w:r>
    </w:p>
    <w:p>
      <w:pPr>
        <w:spacing w:after="0"/>
        <w:ind w:left="0"/>
        <w:jc w:val="both"/>
      </w:pPr>
      <w:r>
        <w:rPr>
          <w:rFonts w:ascii="Times New Roman"/>
          <w:b w:val="false"/>
          <w:i w:val="false"/>
          <w:color w:val="000000"/>
          <w:sz w:val="28"/>
        </w:rPr>
        <w:t>
                                                           миллион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8438"/>
        <w:gridCol w:w="1365"/>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Тауарлар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Өндірілген тауарлар көлемі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Өткізілген тауарлар көлемі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Сатып алынған тауарлар көлемі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қызметтер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Өндірілген қызметтер (жұмыстар) көлемі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Өткізілген қызметтер (жұмыстар) көлемі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Сатып алынған қызметтер (жұмыстар) көлемі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Сыртқы активтер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Резидент еместердің тауарларды (жұмыстарды, көрсетілетін қызметтерді) жеткізумен байланысты дебиторлық берешегі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Қолма-қол нысандағы және шетел банктеріндегі шоттардағы шетел валютасы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Резидент еместерге қойылатын басқа да талаптар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Сыртқы міндеттемелер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Резидент еместерден қаржылай қарыздар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Резидент еместер алдындағы тауарларды (жұмыстарды, көрсетілетін қызметтерді) жеткізумен байланысты кредиторлық берешек</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Резидент еместер алдындағы басқа да міндеттемелер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 ___________ 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20 ____ жылғы "__" _____________</w:t>
      </w:r>
    </w:p>
    <w:bookmarkStart w:name="z42" w:id="3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r>
        <w:br/>
      </w:r>
      <w:r>
        <w:rPr>
          <w:rFonts w:ascii="Times New Roman"/>
          <w:b/>
          <w:i w:val="false"/>
          <w:color w:val="000000"/>
        </w:rPr>
        <w:t>Бас компанияның филиалы (өкілдігі) туралы есеп</w:t>
      </w:r>
      <w:r>
        <w:br/>
      </w:r>
      <w:r>
        <w:rPr>
          <w:rFonts w:ascii="Times New Roman"/>
          <w:b/>
          <w:i w:val="false"/>
          <w:color w:val="000000"/>
        </w:rPr>
        <w:t>1. Жалпы ережелер</w:t>
      </w:r>
    </w:p>
    <w:bookmarkEnd w:id="37"/>
    <w:bookmarkStart w:name="z43" w:id="38"/>
    <w:p>
      <w:pPr>
        <w:spacing w:after="0"/>
        <w:ind w:left="0"/>
        <w:jc w:val="both"/>
      </w:pPr>
      <w:r>
        <w:rPr>
          <w:rFonts w:ascii="Times New Roman"/>
          <w:b w:val="false"/>
          <w:i w:val="false"/>
          <w:color w:val="000000"/>
          <w:sz w:val="28"/>
        </w:rPr>
        <w:t>
      1. Осы түсіндірме әкімшілік деректерді жинауға арналған "Бас компанияның филиалы (өкілдігі) туралы есеп" нысанын (бұдан әрі – Нысан) толтыру бойынша бірыңғай талаптарды айқындайды.</w:t>
      </w:r>
    </w:p>
    <w:bookmarkEnd w:id="38"/>
    <w:bookmarkStart w:name="z44" w:id="39"/>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56-бабы</w:t>
      </w:r>
      <w:r>
        <w:rPr>
          <w:rFonts w:ascii="Times New Roman"/>
          <w:b w:val="false"/>
          <w:i w:val="false"/>
          <w:color w:val="000000"/>
          <w:sz w:val="28"/>
        </w:rPr>
        <w:t xml:space="preserve"> бірінші бөлігінің 11) тармақшасына және "Валюталық реттеу және валюталық бақылау туралы" 2005 жылғы 13 маусымдағы Қазақстан Республикасының Заңы 11-бабының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End w:id="39"/>
    <w:bookmarkStart w:name="z45" w:id="40"/>
    <w:p>
      <w:pPr>
        <w:spacing w:after="0"/>
        <w:ind w:left="0"/>
        <w:jc w:val="both"/>
      </w:pPr>
      <w:r>
        <w:rPr>
          <w:rFonts w:ascii="Times New Roman"/>
          <w:b w:val="false"/>
          <w:i w:val="false"/>
          <w:color w:val="000000"/>
          <w:sz w:val="28"/>
        </w:rPr>
        <w:t>
      3. Нысанды Қазақстан Республикасының аумағында қызметін жүзеге асыратын резидент емес заңды тұлғалардың филиалдары мен өкілдіктері Қазақстан Республикасы Ұлттық Банкінің сұратуы бойынша бір рет жасайды.</w:t>
      </w:r>
    </w:p>
    <w:bookmarkEnd w:id="40"/>
    <w:bookmarkStart w:name="z46" w:id="41"/>
    <w:p>
      <w:pPr>
        <w:spacing w:after="0"/>
        <w:ind w:left="0"/>
        <w:jc w:val="both"/>
      </w:pPr>
      <w:r>
        <w:rPr>
          <w:rFonts w:ascii="Times New Roman"/>
          <w:b w:val="false"/>
          <w:i w:val="false"/>
          <w:color w:val="000000"/>
          <w:sz w:val="28"/>
        </w:rPr>
        <w:t>
      4. Нысан валюталық мониторинг респонденттерінің тізбесін қалыптастыру үшін пайдаланылады.</w:t>
      </w:r>
    </w:p>
    <w:bookmarkEnd w:id="41"/>
    <w:bookmarkStart w:name="z47" w:id="42"/>
    <w:p>
      <w:pPr>
        <w:spacing w:after="0"/>
        <w:ind w:left="0"/>
        <w:jc w:val="both"/>
      </w:pPr>
      <w:r>
        <w:rPr>
          <w:rFonts w:ascii="Times New Roman"/>
          <w:b w:val="false"/>
          <w:i w:val="false"/>
          <w:color w:val="000000"/>
          <w:sz w:val="28"/>
        </w:rPr>
        <w:t>
      5. Нысанға бірінші басшы (ол болмаған кезеңде – оның орнындағы адам) қол қояды.</w:t>
      </w:r>
    </w:p>
    <w:bookmarkEnd w:id="42"/>
    <w:bookmarkStart w:name="z48" w:id="43"/>
    <w:p>
      <w:pPr>
        <w:spacing w:after="0"/>
        <w:ind w:left="0"/>
        <w:jc w:val="left"/>
      </w:pPr>
      <w:r>
        <w:rPr>
          <w:rFonts w:ascii="Times New Roman"/>
          <w:b/>
          <w:i w:val="false"/>
          <w:color w:val="000000"/>
        </w:rPr>
        <w:t xml:space="preserve"> 2. Нысанды толтыру</w:t>
      </w:r>
    </w:p>
    <w:bookmarkEnd w:id="43"/>
    <w:bookmarkStart w:name="z49" w:id="44"/>
    <w:p>
      <w:pPr>
        <w:spacing w:after="0"/>
        <w:ind w:left="0"/>
        <w:jc w:val="both"/>
      </w:pPr>
      <w:r>
        <w:rPr>
          <w:rFonts w:ascii="Times New Roman"/>
          <w:b w:val="false"/>
          <w:i w:val="false"/>
          <w:color w:val="000000"/>
          <w:sz w:val="28"/>
        </w:rPr>
        <w:t>
      6. Есепті кезең – бұл қорытындысы бойынша Б бөлігі толтырылатын кезең.</w:t>
      </w:r>
    </w:p>
    <w:bookmarkEnd w:id="44"/>
    <w:bookmarkStart w:name="z50" w:id="45"/>
    <w:p>
      <w:pPr>
        <w:spacing w:after="0"/>
        <w:ind w:left="0"/>
        <w:jc w:val="both"/>
      </w:pPr>
      <w:r>
        <w:rPr>
          <w:rFonts w:ascii="Times New Roman"/>
          <w:b w:val="false"/>
          <w:i w:val="false"/>
          <w:color w:val="000000"/>
          <w:sz w:val="28"/>
        </w:rPr>
        <w:t>
      7. А бөлігінің 6-тармағында дауыс беретін акциялардың немесе қатысушылар дауыстарының кемінде 10% (он пайызына) ие құрылтайшылар және (немесе) акционерлер көрсетіледі.</w:t>
      </w:r>
    </w:p>
    <w:bookmarkEnd w:id="45"/>
    <w:bookmarkStart w:name="z51" w:id="46"/>
    <w:p>
      <w:pPr>
        <w:spacing w:after="0"/>
        <w:ind w:left="0"/>
        <w:jc w:val="both"/>
      </w:pPr>
      <w:r>
        <w:rPr>
          <w:rFonts w:ascii="Times New Roman"/>
          <w:b w:val="false"/>
          <w:i w:val="false"/>
          <w:color w:val="000000"/>
          <w:sz w:val="28"/>
        </w:rPr>
        <w:t>
      8. А бөлігінің 8-тармағында қызмет түрлері Қазақстан Республикасының аумағында қызметін жүзеге асыратын резидент емес заңды тұлғалардың филиалы (өкілдігі) туралы ережеге сәйкес көрсетіледі.</w:t>
      </w:r>
    </w:p>
    <w:bookmarkEnd w:id="46"/>
    <w:bookmarkStart w:name="z52" w:id="47"/>
    <w:p>
      <w:pPr>
        <w:spacing w:after="0"/>
        <w:ind w:left="0"/>
        <w:jc w:val="both"/>
      </w:pPr>
      <w:r>
        <w:rPr>
          <w:rFonts w:ascii="Times New Roman"/>
          <w:b w:val="false"/>
          <w:i w:val="false"/>
          <w:color w:val="000000"/>
          <w:sz w:val="28"/>
        </w:rPr>
        <w:t>
      9. Б бөлігінде филиалдың (өкілдіктің) есепті жылдағы операцияларының нәтижелері миллион теңгемен көрсетіледі.</w:t>
      </w:r>
    </w:p>
    <w:bookmarkEnd w:id="47"/>
    <w:bookmarkStart w:name="z53" w:id="48"/>
    <w:p>
      <w:pPr>
        <w:spacing w:after="0"/>
        <w:ind w:left="0"/>
        <w:jc w:val="both"/>
      </w:pPr>
      <w:r>
        <w:rPr>
          <w:rFonts w:ascii="Times New Roman"/>
          <w:b w:val="false"/>
          <w:i w:val="false"/>
          <w:color w:val="000000"/>
          <w:sz w:val="28"/>
        </w:rPr>
        <w:t>
      1 және 2-бөлімдердің көрсеткіштері жыл қорытындысы бойынша көрсетіледі:</w:t>
      </w:r>
    </w:p>
    <w:bookmarkEnd w:id="48"/>
    <w:p>
      <w:pPr>
        <w:spacing w:after="0"/>
        <w:ind w:left="0"/>
        <w:jc w:val="both"/>
      </w:pPr>
      <w:r>
        <w:rPr>
          <w:rFonts w:ascii="Times New Roman"/>
          <w:b w:val="false"/>
          <w:i w:val="false"/>
          <w:color w:val="000000"/>
          <w:sz w:val="28"/>
        </w:rPr>
        <w:t>
      1.1-көрсеткіште өндірілген тауарлар көлемі көрсетіледі;</w:t>
      </w:r>
    </w:p>
    <w:p>
      <w:pPr>
        <w:spacing w:after="0"/>
        <w:ind w:left="0"/>
        <w:jc w:val="both"/>
      </w:pPr>
      <w:r>
        <w:rPr>
          <w:rFonts w:ascii="Times New Roman"/>
          <w:b w:val="false"/>
          <w:i w:val="false"/>
          <w:color w:val="000000"/>
          <w:sz w:val="28"/>
        </w:rPr>
        <w:t>
      1.2-көрсеткіште өткізілген тауарлар көлемі көрсетіледі;</w:t>
      </w:r>
    </w:p>
    <w:p>
      <w:pPr>
        <w:spacing w:after="0"/>
        <w:ind w:left="0"/>
        <w:jc w:val="both"/>
      </w:pPr>
      <w:r>
        <w:rPr>
          <w:rFonts w:ascii="Times New Roman"/>
          <w:b w:val="false"/>
          <w:i w:val="false"/>
          <w:color w:val="000000"/>
          <w:sz w:val="28"/>
        </w:rPr>
        <w:t>
      1.3-көрсеткіште иеленген тауарлар көлемі көрсетіледі, ол шикізат пен материалдарға, сатып алынатын жинақтаушы бұйымдарға, жартылай фабрикаттарға, қосалқы материалдарға, отынға және энергияға жұмсалатын шығындардан тұрады;</w:t>
      </w:r>
    </w:p>
    <w:p>
      <w:pPr>
        <w:spacing w:after="0"/>
        <w:ind w:left="0"/>
        <w:jc w:val="both"/>
      </w:pPr>
      <w:r>
        <w:rPr>
          <w:rFonts w:ascii="Times New Roman"/>
          <w:b w:val="false"/>
          <w:i w:val="false"/>
          <w:color w:val="000000"/>
          <w:sz w:val="28"/>
        </w:rPr>
        <w:t>
      2.1-көрсеткіште өндірілген қызметтер (жұмыстар) көлемі көрсетіледі;</w:t>
      </w:r>
    </w:p>
    <w:p>
      <w:pPr>
        <w:spacing w:after="0"/>
        <w:ind w:left="0"/>
        <w:jc w:val="both"/>
      </w:pPr>
      <w:r>
        <w:rPr>
          <w:rFonts w:ascii="Times New Roman"/>
          <w:b w:val="false"/>
          <w:i w:val="false"/>
          <w:color w:val="000000"/>
          <w:sz w:val="28"/>
        </w:rPr>
        <w:t>
      2.2-көрсеткіште өткізілген қызметтер (жұмыстар) көлемі көрсетіледі;</w:t>
      </w:r>
    </w:p>
    <w:p>
      <w:pPr>
        <w:spacing w:after="0"/>
        <w:ind w:left="0"/>
        <w:jc w:val="both"/>
      </w:pPr>
      <w:r>
        <w:rPr>
          <w:rFonts w:ascii="Times New Roman"/>
          <w:b w:val="false"/>
          <w:i w:val="false"/>
          <w:color w:val="000000"/>
          <w:sz w:val="28"/>
        </w:rPr>
        <w:t>
      2.3-көрсеткіште сатып алынған қызметтер (жұмыстар) көлемі көрсетіледі, ол тысқары ұйымдар орындаған өндірістік және өндірістік емес сипаттағы қызметтерден (жұмыстардан) тұрады.</w:t>
      </w:r>
    </w:p>
    <w:p>
      <w:pPr>
        <w:spacing w:after="0"/>
        <w:ind w:left="0"/>
        <w:jc w:val="both"/>
      </w:pPr>
      <w:r>
        <w:rPr>
          <w:rFonts w:ascii="Times New Roman"/>
          <w:b w:val="false"/>
          <w:i w:val="false"/>
          <w:color w:val="000000"/>
          <w:sz w:val="28"/>
        </w:rPr>
        <w:t>
      3 және 4-бөлімдердің көрсеткіштері жыл соңындағы жағдай бойынша көрсетіледі:</w:t>
      </w:r>
    </w:p>
    <w:p>
      <w:pPr>
        <w:spacing w:after="0"/>
        <w:ind w:left="0"/>
        <w:jc w:val="both"/>
      </w:pPr>
      <w:r>
        <w:rPr>
          <w:rFonts w:ascii="Times New Roman"/>
          <w:b w:val="false"/>
          <w:i w:val="false"/>
          <w:color w:val="000000"/>
          <w:sz w:val="28"/>
        </w:rPr>
        <w:t>
      3-көрсеткіште сыртқы активтер сомасы көрсетіледі, ол 3.1, 3.2 және 3.3-көрсеткіштер сомасына тең болуға тиіс;</w:t>
      </w:r>
    </w:p>
    <w:p>
      <w:pPr>
        <w:spacing w:after="0"/>
        <w:ind w:left="0"/>
        <w:jc w:val="both"/>
      </w:pPr>
      <w:r>
        <w:rPr>
          <w:rFonts w:ascii="Times New Roman"/>
          <w:b w:val="false"/>
          <w:i w:val="false"/>
          <w:color w:val="000000"/>
          <w:sz w:val="28"/>
        </w:rPr>
        <w:t>
      3.1-көрсеткіште резидент еместердің тауарларды (жұмыстарды, қызметтерді) жеткізумен байланысты дебиторлық берешегінің сомасы көрсетіледі;</w:t>
      </w:r>
    </w:p>
    <w:p>
      <w:pPr>
        <w:spacing w:after="0"/>
        <w:ind w:left="0"/>
        <w:jc w:val="both"/>
      </w:pPr>
      <w:r>
        <w:rPr>
          <w:rFonts w:ascii="Times New Roman"/>
          <w:b w:val="false"/>
          <w:i w:val="false"/>
          <w:color w:val="000000"/>
          <w:sz w:val="28"/>
        </w:rPr>
        <w:t>
      3.2-көрсеткіште қолма-қол нысандағы және шет елдегі банктердегі шоттардағы шетел валютасының сомасы көрсетіледі;</w:t>
      </w:r>
    </w:p>
    <w:p>
      <w:pPr>
        <w:spacing w:after="0"/>
        <w:ind w:left="0"/>
        <w:jc w:val="both"/>
      </w:pPr>
      <w:r>
        <w:rPr>
          <w:rFonts w:ascii="Times New Roman"/>
          <w:b w:val="false"/>
          <w:i w:val="false"/>
          <w:color w:val="000000"/>
          <w:sz w:val="28"/>
        </w:rPr>
        <w:t>
      3.3-көрсеткіште резидент еместерге қойылатын басқа да талаптардың сомасы көрсетіледі;</w:t>
      </w:r>
    </w:p>
    <w:p>
      <w:pPr>
        <w:spacing w:after="0"/>
        <w:ind w:left="0"/>
        <w:jc w:val="both"/>
      </w:pPr>
      <w:r>
        <w:rPr>
          <w:rFonts w:ascii="Times New Roman"/>
          <w:b w:val="false"/>
          <w:i w:val="false"/>
          <w:color w:val="000000"/>
          <w:sz w:val="28"/>
        </w:rPr>
        <w:t>
      4-көрсеткіште сыртқы міндеттемелер сомасы көрсетіледі, ол 4.1, 4.2 және 4.3-көрсеткіштер сомасына тең болуға тиіс;</w:t>
      </w:r>
    </w:p>
    <w:p>
      <w:pPr>
        <w:spacing w:after="0"/>
        <w:ind w:left="0"/>
        <w:jc w:val="both"/>
      </w:pPr>
      <w:r>
        <w:rPr>
          <w:rFonts w:ascii="Times New Roman"/>
          <w:b w:val="false"/>
          <w:i w:val="false"/>
          <w:color w:val="000000"/>
          <w:sz w:val="28"/>
        </w:rPr>
        <w:t>
      4.1-көрсеткіште резидент еместерден алынған қаржылай қарыз сомасы көрсетіледі;</w:t>
      </w:r>
    </w:p>
    <w:p>
      <w:pPr>
        <w:spacing w:after="0"/>
        <w:ind w:left="0"/>
        <w:jc w:val="both"/>
      </w:pPr>
      <w:r>
        <w:rPr>
          <w:rFonts w:ascii="Times New Roman"/>
          <w:b w:val="false"/>
          <w:i w:val="false"/>
          <w:color w:val="000000"/>
          <w:sz w:val="28"/>
        </w:rPr>
        <w:t>
      4.2-көрсеткіште резидент еместер алдындағы тауарларды (жұмыстарды, қызметтерді) жеткізумен байланысты кредиторлық берешек сомасы көрсетіледі;</w:t>
      </w:r>
    </w:p>
    <w:p>
      <w:pPr>
        <w:spacing w:after="0"/>
        <w:ind w:left="0"/>
        <w:jc w:val="both"/>
      </w:pPr>
      <w:r>
        <w:rPr>
          <w:rFonts w:ascii="Times New Roman"/>
          <w:b w:val="false"/>
          <w:i w:val="false"/>
          <w:color w:val="000000"/>
          <w:sz w:val="28"/>
        </w:rPr>
        <w:t>
      4.3-көрсеткіште резидент еместер алдындағы басқа да міндеттемелер сомасы көрсетіледі.</w:t>
      </w:r>
    </w:p>
    <w:bookmarkStart w:name="z54" w:id="49"/>
    <w:p>
      <w:pPr>
        <w:spacing w:after="0"/>
        <w:ind w:left="0"/>
        <w:jc w:val="both"/>
      </w:pPr>
      <w:r>
        <w:rPr>
          <w:rFonts w:ascii="Times New Roman"/>
          <w:b w:val="false"/>
          <w:i w:val="false"/>
          <w:color w:val="000000"/>
          <w:sz w:val="28"/>
        </w:rPr>
        <w:t>
      10. Мәліметтер болмаған жағдайда Нысан нөлдік мәнмен ұсынылады.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аумағында</w:t>
            </w:r>
            <w:r>
              <w:br/>
            </w:r>
            <w:r>
              <w:rPr>
                <w:rFonts w:ascii="Times New Roman"/>
                <w:b w:val="false"/>
                <w:i w:val="false"/>
                <w:color w:val="000000"/>
                <w:sz w:val="20"/>
              </w:rPr>
              <w:t>қызметін жүзеге асыратын</w:t>
            </w:r>
            <w:r>
              <w:br/>
            </w:r>
            <w:r>
              <w:rPr>
                <w:rFonts w:ascii="Times New Roman"/>
                <w:b w:val="false"/>
                <w:i w:val="false"/>
                <w:color w:val="000000"/>
                <w:sz w:val="20"/>
              </w:rPr>
              <w:t>Қазақстан Республикасы бейрезиденттерінің</w:t>
            </w:r>
            <w:r>
              <w:br/>
            </w:r>
            <w:r>
              <w:rPr>
                <w:rFonts w:ascii="Times New Roman"/>
                <w:b w:val="false"/>
                <w:i w:val="false"/>
                <w:color w:val="000000"/>
                <w:sz w:val="20"/>
              </w:rPr>
              <w:t>валюталық операцияларына мониторингті</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p>
        </w:tc>
      </w:tr>
    </w:tbl>
    <w:bookmarkStart w:name="z56" w:id="50"/>
    <w:p>
      <w:pPr>
        <w:spacing w:after="0"/>
        <w:ind w:left="0"/>
        <w:jc w:val="left"/>
      </w:pPr>
      <w:r>
        <w:rPr>
          <w:rFonts w:ascii="Times New Roman"/>
          <w:b/>
          <w:i w:val="false"/>
          <w:color w:val="000000"/>
        </w:rPr>
        <w:t xml:space="preserve"> Әкімшілік деректерді жинауға арналған нысан</w:t>
      </w:r>
    </w:p>
    <w:bookmarkEnd w:id="50"/>
    <w:p>
      <w:pPr>
        <w:spacing w:after="0"/>
        <w:ind w:left="0"/>
        <w:jc w:val="both"/>
      </w:pPr>
      <w:r>
        <w:rPr>
          <w:rFonts w:ascii="Times New Roman"/>
          <w:b w:val="false"/>
          <w:i w:val="false"/>
          <w:color w:val="000000"/>
          <w:sz w:val="28"/>
        </w:rPr>
        <w:t>
      Қазақстан Республикасында бас компания филиалының (өкілдігінің) қатысуымен жүзеге асырылатын жобалар туралы есеп</w:t>
      </w:r>
    </w:p>
    <w:p>
      <w:pPr>
        <w:spacing w:after="0"/>
        <w:ind w:left="0"/>
        <w:jc w:val="both"/>
      </w:pPr>
      <w:r>
        <w:rPr>
          <w:rFonts w:ascii="Times New Roman"/>
          <w:b w:val="false"/>
          <w:i w:val="false"/>
          <w:color w:val="000000"/>
          <w:sz w:val="28"/>
        </w:rPr>
        <w:t>
      Есепті кезең: __________ жыл үшін</w:t>
      </w:r>
    </w:p>
    <w:p>
      <w:pPr>
        <w:spacing w:after="0"/>
        <w:ind w:left="0"/>
        <w:jc w:val="both"/>
      </w:pPr>
      <w:r>
        <w:rPr>
          <w:rFonts w:ascii="Times New Roman"/>
          <w:b w:val="false"/>
          <w:i w:val="false"/>
          <w:color w:val="000000"/>
          <w:sz w:val="28"/>
        </w:rPr>
        <w:t>
      Индексі: VM_P_2</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Ұсынатындар: валюталық мониторинг респонденттері</w:t>
      </w:r>
    </w:p>
    <w:p>
      <w:pPr>
        <w:spacing w:after="0"/>
        <w:ind w:left="0"/>
        <w:jc w:val="both"/>
      </w:pPr>
      <w:r>
        <w:rPr>
          <w:rFonts w:ascii="Times New Roman"/>
          <w:b w:val="false"/>
          <w:i w:val="false"/>
          <w:color w:val="000000"/>
          <w:sz w:val="28"/>
        </w:rPr>
        <w:t>
      Нысан қайда ұсынылады: Қазақстан Республикасы Ұлттық Банкінің валюталық мониторинг респонденті орналасқан жер бойынша аумақтық филиалы</w:t>
      </w:r>
    </w:p>
    <w:p>
      <w:pPr>
        <w:spacing w:after="0"/>
        <w:ind w:left="0"/>
        <w:jc w:val="both"/>
      </w:pPr>
      <w:r>
        <w:rPr>
          <w:rFonts w:ascii="Times New Roman"/>
          <w:b w:val="false"/>
          <w:i w:val="false"/>
          <w:color w:val="000000"/>
          <w:sz w:val="28"/>
        </w:rPr>
        <w:t>
      Ұсыну мерзімі: ағымдағы жылғы бесінші сәуірге (қоса алғанда) дейін</w:t>
      </w:r>
    </w:p>
    <w:p>
      <w:pPr>
        <w:spacing w:after="0"/>
        <w:ind w:left="0"/>
        <w:jc w:val="both"/>
      </w:pPr>
      <w:r>
        <w:rPr>
          <w:rFonts w:ascii="Times New Roman"/>
          <w:b w:val="false"/>
          <w:i w:val="false"/>
          <w:color w:val="000000"/>
          <w:sz w:val="28"/>
        </w:rPr>
        <w:t>
      Ұсыну нысаны: қағаз тасымалдағышта не электрондық цифрлық қолтаңбаны растау рәсімдерін сақтай отырып байланыс арналары арқылы электрондық түрде. Өзге тәсілмен ұсынылған есептер қағаз тасымалдағышта не электрондық цифрлық қолтаңбаны растау рәсімдерін сақтай отырып байланыс арналары арқылы электрондық түрде кейіннен растауды талап етеді. Бір есеп түрлі тәсілдермен ұсынылған кезде күндердің ең ерте ұсынылған күні есепті ұсыну күні болып саналады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 компания филиалының (өкілдігінің) атауы</w:t>
      </w:r>
    </w:p>
    <w:p>
      <w:pPr>
        <w:spacing w:after="0"/>
        <w:ind w:left="0"/>
        <w:jc w:val="both"/>
      </w:pPr>
      <w:r>
        <w:rPr>
          <w:rFonts w:ascii="Times New Roman"/>
          <w:b w:val="false"/>
          <w:i w:val="false"/>
          <w:color w:val="000000"/>
          <w:sz w:val="28"/>
        </w:rPr>
        <w:t>
      БСН ______________________________________________________</w:t>
      </w:r>
    </w:p>
    <w:p>
      <w:pPr>
        <w:spacing w:after="0"/>
        <w:ind w:left="0"/>
        <w:jc w:val="both"/>
      </w:pPr>
      <w:r>
        <w:rPr>
          <w:rFonts w:ascii="Times New Roman"/>
          <w:b w:val="false"/>
          <w:i w:val="false"/>
          <w:color w:val="000000"/>
          <w:sz w:val="28"/>
        </w:rPr>
        <w:t>
      1-бөлік. Объектілер құрылысы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1500"/>
        <w:gridCol w:w="1500"/>
        <w:gridCol w:w="1500"/>
        <w:gridCol w:w="4133"/>
        <w:gridCol w:w="1500"/>
        <w:gridCol w:w="1501"/>
      </w:tblGrid>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қолданылатын мерзім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(болған кезде)</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күні</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күні</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2-бөлік. Көрсетілетін қызметтерді (жұмыстарды) орындау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2612"/>
        <w:gridCol w:w="1655"/>
        <w:gridCol w:w="1295"/>
        <w:gridCol w:w="3570"/>
        <w:gridCol w:w="1296"/>
        <w:gridCol w:w="1297"/>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(көрсетілетін қызметтердің) атауы</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жүзеге асырылатын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қолданылатын мерзім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(болған кезде)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күні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күні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3-бөлік. Мердігерлер және қосалқы мердігерлер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1960"/>
        <w:gridCol w:w="2677"/>
        <w:gridCol w:w="972"/>
        <w:gridCol w:w="2500"/>
        <w:gridCol w:w="3760"/>
      </w:tblGrid>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(қосалқы мердігердің) атауы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(болған кезде)</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Тіркеген ел</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Тіркеген елдің сәйкестендіру нөмірі (болған кезде)</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Мердігер (қосалқы мердігер) орындайтын көрсетілетін қызметтер (жұмыстар) атауы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 ____________________________________________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20 ___ жылғы "___" _____________</w:t>
      </w:r>
    </w:p>
    <w:p>
      <w:pPr>
        <w:spacing w:after="0"/>
        <w:ind w:left="0"/>
        <w:jc w:val="both"/>
      </w:pPr>
      <w:r>
        <w:rPr>
          <w:rFonts w:ascii="Times New Roman"/>
          <w:b w:val="false"/>
          <w:i w:val="false"/>
          <w:color w:val="000000"/>
          <w:sz w:val="28"/>
        </w:rPr>
        <w:t>
      Орындаушы ____________ _____________________ телефоны 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20 ____ жылғы "__" _____________</w:t>
      </w:r>
    </w:p>
    <w:bookmarkStart w:name="z57" w:id="51"/>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r>
        <w:br/>
      </w:r>
      <w:r>
        <w:rPr>
          <w:rFonts w:ascii="Times New Roman"/>
          <w:b/>
          <w:i w:val="false"/>
          <w:color w:val="000000"/>
        </w:rPr>
        <w:t>Қазақстан Республикасында бас компания филиалының (өкілдігінің) қатысуымен жүзеге асырылатын жобалар туралы есеп</w:t>
      </w:r>
      <w:r>
        <w:br/>
      </w:r>
      <w:r>
        <w:rPr>
          <w:rFonts w:ascii="Times New Roman"/>
          <w:b/>
          <w:i w:val="false"/>
          <w:color w:val="000000"/>
        </w:rPr>
        <w:t>1. Жалпы ережелер</w:t>
      </w:r>
    </w:p>
    <w:bookmarkEnd w:id="51"/>
    <w:bookmarkStart w:name="z58" w:id="52"/>
    <w:p>
      <w:pPr>
        <w:spacing w:after="0"/>
        <w:ind w:left="0"/>
        <w:jc w:val="both"/>
      </w:pPr>
      <w:r>
        <w:rPr>
          <w:rFonts w:ascii="Times New Roman"/>
          <w:b w:val="false"/>
          <w:i w:val="false"/>
          <w:color w:val="000000"/>
          <w:sz w:val="28"/>
        </w:rPr>
        <w:t>
      1. Осы түсіндірме әкімшілік деректерді жинауға арналған "Қазақстан Республикасында бас компания филиалының (өкілдігінің) қатысуымен жүзеге асырылатын жобалар туралы есеп" нысанын (бұдан әрі – Нысан) толтыру бойынша бірыңғай талаптарды айқындайды.</w:t>
      </w:r>
    </w:p>
    <w:bookmarkEnd w:id="52"/>
    <w:bookmarkStart w:name="z59" w:id="53"/>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56-бабы</w:t>
      </w:r>
      <w:r>
        <w:rPr>
          <w:rFonts w:ascii="Times New Roman"/>
          <w:b w:val="false"/>
          <w:i w:val="false"/>
          <w:color w:val="000000"/>
          <w:sz w:val="28"/>
        </w:rPr>
        <w:t xml:space="preserve"> бірінші бөлігінің 11) тармақшасына және "Валюталық реттеу және валюталық бақылау туралы" 2005 жылғы 13 маусымдағы Қазақстан Республикасының Заңы 11-бабының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End w:id="53"/>
    <w:bookmarkStart w:name="z60" w:id="54"/>
    <w:p>
      <w:pPr>
        <w:spacing w:after="0"/>
        <w:ind w:left="0"/>
        <w:jc w:val="both"/>
      </w:pPr>
      <w:r>
        <w:rPr>
          <w:rFonts w:ascii="Times New Roman"/>
          <w:b w:val="false"/>
          <w:i w:val="false"/>
          <w:color w:val="000000"/>
          <w:sz w:val="28"/>
        </w:rPr>
        <w:t>
      3. Нысанды валюталық мониторинг респонденттері жыл сайын жасайды.</w:t>
      </w:r>
    </w:p>
    <w:bookmarkEnd w:id="54"/>
    <w:bookmarkStart w:name="z61" w:id="55"/>
    <w:p>
      <w:pPr>
        <w:spacing w:after="0"/>
        <w:ind w:left="0"/>
        <w:jc w:val="both"/>
      </w:pPr>
      <w:r>
        <w:rPr>
          <w:rFonts w:ascii="Times New Roman"/>
          <w:b w:val="false"/>
          <w:i w:val="false"/>
          <w:color w:val="000000"/>
          <w:sz w:val="28"/>
        </w:rPr>
        <w:t>
      4. Нысан төлем балансы, халықаралық инвестициялық позиция және сыртқы борыш бойынша жиынтық статистикалық ақпаратты қалыптастыру үшін пайдаланылады.</w:t>
      </w:r>
    </w:p>
    <w:bookmarkEnd w:id="55"/>
    <w:bookmarkStart w:name="z62" w:id="56"/>
    <w:p>
      <w:pPr>
        <w:spacing w:after="0"/>
        <w:ind w:left="0"/>
        <w:jc w:val="both"/>
      </w:pPr>
      <w:r>
        <w:rPr>
          <w:rFonts w:ascii="Times New Roman"/>
          <w:b w:val="false"/>
          <w:i w:val="false"/>
          <w:color w:val="000000"/>
          <w:sz w:val="28"/>
        </w:rPr>
        <w:t>
      5. Нысанға бірінші басшы (ол болмаған кезеңде – оның орнындағы адам) және орындаушы қол қояды.</w:t>
      </w:r>
    </w:p>
    <w:bookmarkEnd w:id="56"/>
    <w:bookmarkStart w:name="z63" w:id="57"/>
    <w:p>
      <w:pPr>
        <w:spacing w:after="0"/>
        <w:ind w:left="0"/>
        <w:jc w:val="left"/>
      </w:pPr>
      <w:r>
        <w:rPr>
          <w:rFonts w:ascii="Times New Roman"/>
          <w:b/>
          <w:i w:val="false"/>
          <w:color w:val="000000"/>
        </w:rPr>
        <w:t xml:space="preserve"> 2. Нысанды толтыру</w:t>
      </w:r>
    </w:p>
    <w:bookmarkEnd w:id="57"/>
    <w:bookmarkStart w:name="z64" w:id="58"/>
    <w:p>
      <w:pPr>
        <w:spacing w:after="0"/>
        <w:ind w:left="0"/>
        <w:jc w:val="both"/>
      </w:pPr>
      <w:r>
        <w:rPr>
          <w:rFonts w:ascii="Times New Roman"/>
          <w:b w:val="false"/>
          <w:i w:val="false"/>
          <w:color w:val="000000"/>
          <w:sz w:val="28"/>
        </w:rPr>
        <w:t>
      6. 1-бөлікте Қазақстан Республикасының аумағында көрсетілетін құрылыс қызметтері туралы ақпарат көрсетіледі:</w:t>
      </w:r>
    </w:p>
    <w:bookmarkEnd w:id="58"/>
    <w:p>
      <w:pPr>
        <w:spacing w:after="0"/>
        <w:ind w:left="0"/>
        <w:jc w:val="both"/>
      </w:pPr>
      <w:r>
        <w:rPr>
          <w:rFonts w:ascii="Times New Roman"/>
          <w:b w:val="false"/>
          <w:i w:val="false"/>
          <w:color w:val="000000"/>
          <w:sz w:val="28"/>
        </w:rPr>
        <w:t>
      1-бағанда объектінің атауы көрсетіледі;</w:t>
      </w:r>
    </w:p>
    <w:p>
      <w:pPr>
        <w:spacing w:after="0"/>
        <w:ind w:left="0"/>
        <w:jc w:val="both"/>
      </w:pPr>
      <w:r>
        <w:rPr>
          <w:rFonts w:ascii="Times New Roman"/>
          <w:b w:val="false"/>
          <w:i w:val="false"/>
          <w:color w:val="000000"/>
          <w:sz w:val="28"/>
        </w:rPr>
        <w:t>
      2-бағанда объектінің орналасқан жері көрсетіледі;</w:t>
      </w:r>
    </w:p>
    <w:p>
      <w:pPr>
        <w:spacing w:after="0"/>
        <w:ind w:left="0"/>
        <w:jc w:val="both"/>
      </w:pPr>
      <w:r>
        <w:rPr>
          <w:rFonts w:ascii="Times New Roman"/>
          <w:b w:val="false"/>
          <w:i w:val="false"/>
          <w:color w:val="000000"/>
          <w:sz w:val="28"/>
        </w:rPr>
        <w:t>
      3-бағанда тапсырыс берушінің атауы көрсетіледі;</w:t>
      </w:r>
    </w:p>
    <w:p>
      <w:pPr>
        <w:spacing w:after="0"/>
        <w:ind w:left="0"/>
        <w:jc w:val="both"/>
      </w:pPr>
      <w:r>
        <w:rPr>
          <w:rFonts w:ascii="Times New Roman"/>
          <w:b w:val="false"/>
          <w:i w:val="false"/>
          <w:color w:val="000000"/>
          <w:sz w:val="28"/>
        </w:rPr>
        <w:t>
      4-бағанда тапсырыс берушінің БСН (ЖСН) (болған кезде) көрсетіледі;</w:t>
      </w:r>
    </w:p>
    <w:p>
      <w:pPr>
        <w:spacing w:after="0"/>
        <w:ind w:left="0"/>
        <w:jc w:val="both"/>
      </w:pPr>
      <w:r>
        <w:rPr>
          <w:rFonts w:ascii="Times New Roman"/>
          <w:b w:val="false"/>
          <w:i w:val="false"/>
          <w:color w:val="000000"/>
          <w:sz w:val="28"/>
        </w:rPr>
        <w:t>
      5-бағанда жобаның басталған күні көрсетіледі;</w:t>
      </w:r>
    </w:p>
    <w:p>
      <w:pPr>
        <w:spacing w:after="0"/>
        <w:ind w:left="0"/>
        <w:jc w:val="both"/>
      </w:pPr>
      <w:r>
        <w:rPr>
          <w:rFonts w:ascii="Times New Roman"/>
          <w:b w:val="false"/>
          <w:i w:val="false"/>
          <w:color w:val="000000"/>
          <w:sz w:val="28"/>
        </w:rPr>
        <w:t xml:space="preserve">
      6-бағанда жобаның аяқталған күні көрсетіледі. </w:t>
      </w:r>
    </w:p>
    <w:bookmarkStart w:name="z65" w:id="59"/>
    <w:p>
      <w:pPr>
        <w:spacing w:after="0"/>
        <w:ind w:left="0"/>
        <w:jc w:val="both"/>
      </w:pPr>
      <w:r>
        <w:rPr>
          <w:rFonts w:ascii="Times New Roman"/>
          <w:b w:val="false"/>
          <w:i w:val="false"/>
          <w:color w:val="000000"/>
          <w:sz w:val="28"/>
        </w:rPr>
        <w:t>
      7. 2-бөлікте Қазақстан Республикасында жүзеге асырылатын, 1-бөлікте көрсетілмеген басқа көрсетілетін қызметтер (жұмыстар) туралы ақпарат көрсетіледі:</w:t>
      </w:r>
    </w:p>
    <w:bookmarkEnd w:id="59"/>
    <w:p>
      <w:pPr>
        <w:spacing w:after="0"/>
        <w:ind w:left="0"/>
        <w:jc w:val="both"/>
      </w:pPr>
      <w:r>
        <w:rPr>
          <w:rFonts w:ascii="Times New Roman"/>
          <w:b w:val="false"/>
          <w:i w:val="false"/>
          <w:color w:val="000000"/>
          <w:sz w:val="28"/>
        </w:rPr>
        <w:t>
      1-бағанда жұмыстардың (көрсетілетін қызметтердің) атауы көрсетіледі;</w:t>
      </w:r>
    </w:p>
    <w:p>
      <w:pPr>
        <w:spacing w:after="0"/>
        <w:ind w:left="0"/>
        <w:jc w:val="both"/>
      </w:pPr>
      <w:r>
        <w:rPr>
          <w:rFonts w:ascii="Times New Roman"/>
          <w:b w:val="false"/>
          <w:i w:val="false"/>
          <w:color w:val="000000"/>
          <w:sz w:val="28"/>
        </w:rPr>
        <w:t>
      2-бағанда жобаны іске асыру орны көрсетіледі;</w:t>
      </w:r>
    </w:p>
    <w:p>
      <w:pPr>
        <w:spacing w:after="0"/>
        <w:ind w:left="0"/>
        <w:jc w:val="both"/>
      </w:pPr>
      <w:r>
        <w:rPr>
          <w:rFonts w:ascii="Times New Roman"/>
          <w:b w:val="false"/>
          <w:i w:val="false"/>
          <w:color w:val="000000"/>
          <w:sz w:val="28"/>
        </w:rPr>
        <w:t>
      3-бағанда тапсырыс берушінің атауы көрсетіледі;</w:t>
      </w:r>
    </w:p>
    <w:p>
      <w:pPr>
        <w:spacing w:after="0"/>
        <w:ind w:left="0"/>
        <w:jc w:val="both"/>
      </w:pPr>
      <w:r>
        <w:rPr>
          <w:rFonts w:ascii="Times New Roman"/>
          <w:b w:val="false"/>
          <w:i w:val="false"/>
          <w:color w:val="000000"/>
          <w:sz w:val="28"/>
        </w:rPr>
        <w:t>
      4-бағанда тапсырыс берушінің БСН (ЖСН) (болған кезде) көрсетіледі;</w:t>
      </w:r>
    </w:p>
    <w:p>
      <w:pPr>
        <w:spacing w:after="0"/>
        <w:ind w:left="0"/>
        <w:jc w:val="both"/>
      </w:pPr>
      <w:r>
        <w:rPr>
          <w:rFonts w:ascii="Times New Roman"/>
          <w:b w:val="false"/>
          <w:i w:val="false"/>
          <w:color w:val="000000"/>
          <w:sz w:val="28"/>
        </w:rPr>
        <w:t>
      5-бағанда жобаның басталған күні көрсетіледі;</w:t>
      </w:r>
    </w:p>
    <w:p>
      <w:pPr>
        <w:spacing w:after="0"/>
        <w:ind w:left="0"/>
        <w:jc w:val="both"/>
      </w:pPr>
      <w:r>
        <w:rPr>
          <w:rFonts w:ascii="Times New Roman"/>
          <w:b w:val="false"/>
          <w:i w:val="false"/>
          <w:color w:val="000000"/>
          <w:sz w:val="28"/>
        </w:rPr>
        <w:t>
      6-бағанда жобаның аяқталған күні көрсетіледі.</w:t>
      </w:r>
    </w:p>
    <w:bookmarkStart w:name="z66" w:id="60"/>
    <w:p>
      <w:pPr>
        <w:spacing w:after="0"/>
        <w:ind w:left="0"/>
        <w:jc w:val="both"/>
      </w:pPr>
      <w:r>
        <w:rPr>
          <w:rFonts w:ascii="Times New Roman"/>
          <w:b w:val="false"/>
          <w:i w:val="false"/>
          <w:color w:val="000000"/>
          <w:sz w:val="28"/>
        </w:rPr>
        <w:t>
      8. 3-бөлікте 1 және 2-бөліктерде көрсетілген қызметтерді (жұмыстарды) орындау үшін тартылатын мердігерлер немесе қосалқы мердігерлер туралы ақпарат көрсетіледі:</w:t>
      </w:r>
    </w:p>
    <w:bookmarkEnd w:id="60"/>
    <w:p>
      <w:pPr>
        <w:spacing w:after="0"/>
        <w:ind w:left="0"/>
        <w:jc w:val="both"/>
      </w:pPr>
      <w:r>
        <w:rPr>
          <w:rFonts w:ascii="Times New Roman"/>
          <w:b w:val="false"/>
          <w:i w:val="false"/>
          <w:color w:val="000000"/>
          <w:sz w:val="28"/>
        </w:rPr>
        <w:t>
      1-бағанда мердігердің (қосалқы мердігердің) атауы көрсетіледі;</w:t>
      </w:r>
    </w:p>
    <w:p>
      <w:pPr>
        <w:spacing w:after="0"/>
        <w:ind w:left="0"/>
        <w:jc w:val="both"/>
      </w:pPr>
      <w:r>
        <w:rPr>
          <w:rFonts w:ascii="Times New Roman"/>
          <w:b w:val="false"/>
          <w:i w:val="false"/>
          <w:color w:val="000000"/>
          <w:sz w:val="28"/>
        </w:rPr>
        <w:t>
      2-бағанда мердігердің (қосалқы мердігердің) БСН (ЖСН) (болған кезде) көрсетіледі;</w:t>
      </w:r>
    </w:p>
    <w:p>
      <w:pPr>
        <w:spacing w:after="0"/>
        <w:ind w:left="0"/>
        <w:jc w:val="both"/>
      </w:pPr>
      <w:r>
        <w:rPr>
          <w:rFonts w:ascii="Times New Roman"/>
          <w:b w:val="false"/>
          <w:i w:val="false"/>
          <w:color w:val="000000"/>
          <w:sz w:val="28"/>
        </w:rPr>
        <w:t>
      3-бағанда мердігердің (қосалқы мердігердің) тіркелген елі көрсетіледі;</w:t>
      </w:r>
    </w:p>
    <w:p>
      <w:pPr>
        <w:spacing w:after="0"/>
        <w:ind w:left="0"/>
        <w:jc w:val="both"/>
      </w:pPr>
      <w:r>
        <w:rPr>
          <w:rFonts w:ascii="Times New Roman"/>
          <w:b w:val="false"/>
          <w:i w:val="false"/>
          <w:color w:val="000000"/>
          <w:sz w:val="28"/>
        </w:rPr>
        <w:t>
      4-бағанда мердігердің (қосалқы мердігердің) тіркелген елінің сәйкестендіру нөмірі (болған кезде) көрсетіледі;</w:t>
      </w:r>
    </w:p>
    <w:p>
      <w:pPr>
        <w:spacing w:after="0"/>
        <w:ind w:left="0"/>
        <w:jc w:val="both"/>
      </w:pPr>
      <w:r>
        <w:rPr>
          <w:rFonts w:ascii="Times New Roman"/>
          <w:b w:val="false"/>
          <w:i w:val="false"/>
          <w:color w:val="000000"/>
          <w:sz w:val="28"/>
        </w:rPr>
        <w:t>
      5-бағанда мердігер (қосалқы мердігер) орындайтын көрсетілетін қызметтердің (жұмыстардың) атауы көрсетіледі.</w:t>
      </w:r>
    </w:p>
    <w:bookmarkStart w:name="z67" w:id="61"/>
    <w:p>
      <w:pPr>
        <w:spacing w:after="0"/>
        <w:ind w:left="0"/>
        <w:jc w:val="both"/>
      </w:pPr>
      <w:r>
        <w:rPr>
          <w:rFonts w:ascii="Times New Roman"/>
          <w:b w:val="false"/>
          <w:i w:val="false"/>
          <w:color w:val="000000"/>
          <w:sz w:val="28"/>
        </w:rPr>
        <w:t>
      9. Мәліметтер болмаған жағдайда Нысан нөлдік мәнмен ұсынылады.</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аумағында</w:t>
            </w:r>
            <w:r>
              <w:br/>
            </w:r>
            <w:r>
              <w:rPr>
                <w:rFonts w:ascii="Times New Roman"/>
                <w:b w:val="false"/>
                <w:i w:val="false"/>
                <w:color w:val="000000"/>
                <w:sz w:val="20"/>
              </w:rPr>
              <w:t>қызметін жүзеге асыратын</w:t>
            </w:r>
            <w:r>
              <w:br/>
            </w:r>
            <w:r>
              <w:rPr>
                <w:rFonts w:ascii="Times New Roman"/>
                <w:b w:val="false"/>
                <w:i w:val="false"/>
                <w:color w:val="000000"/>
                <w:sz w:val="20"/>
              </w:rPr>
              <w:t>Қазақстан Республикасы бейрезиденттерінің</w:t>
            </w:r>
            <w:r>
              <w:br/>
            </w:r>
            <w:r>
              <w:rPr>
                <w:rFonts w:ascii="Times New Roman"/>
                <w:b w:val="false"/>
                <w:i w:val="false"/>
                <w:color w:val="000000"/>
                <w:sz w:val="20"/>
              </w:rPr>
              <w:t>валюталық операцияларына мониторингті</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3-қосымша</w:t>
            </w:r>
          </w:p>
        </w:tc>
      </w:tr>
    </w:tbl>
    <w:bookmarkStart w:name="z69" w:id="62"/>
    <w:p>
      <w:pPr>
        <w:spacing w:after="0"/>
        <w:ind w:left="0"/>
        <w:jc w:val="left"/>
      </w:pPr>
      <w:r>
        <w:rPr>
          <w:rFonts w:ascii="Times New Roman"/>
          <w:b/>
          <w:i w:val="false"/>
          <w:color w:val="000000"/>
        </w:rPr>
        <w:t xml:space="preserve"> Әкімшілік деректерді жинауға арналған нысан</w:t>
      </w:r>
    </w:p>
    <w:bookmarkEnd w:id="62"/>
    <w:p>
      <w:pPr>
        <w:spacing w:after="0"/>
        <w:ind w:left="0"/>
        <w:jc w:val="both"/>
      </w:pPr>
      <w:r>
        <w:rPr>
          <w:rFonts w:ascii="Times New Roman"/>
          <w:b w:val="false"/>
          <w:i w:val="false"/>
          <w:color w:val="000000"/>
          <w:sz w:val="28"/>
        </w:rPr>
        <w:t>
      Жобаларды іске асыру туралы есеп</w:t>
      </w:r>
    </w:p>
    <w:p>
      <w:pPr>
        <w:spacing w:after="0"/>
        <w:ind w:left="0"/>
        <w:jc w:val="both"/>
      </w:pPr>
      <w:r>
        <w:rPr>
          <w:rFonts w:ascii="Times New Roman"/>
          <w:b w:val="false"/>
          <w:i w:val="false"/>
          <w:color w:val="000000"/>
          <w:sz w:val="28"/>
        </w:rPr>
        <w:t>
      Есепті кезең: 20__ жылғы __________ тоқсан</w:t>
      </w:r>
    </w:p>
    <w:p>
      <w:pPr>
        <w:spacing w:after="0"/>
        <w:ind w:left="0"/>
        <w:jc w:val="both"/>
      </w:pPr>
      <w:r>
        <w:rPr>
          <w:rFonts w:ascii="Times New Roman"/>
          <w:b w:val="false"/>
          <w:i w:val="false"/>
          <w:color w:val="000000"/>
          <w:sz w:val="28"/>
        </w:rPr>
        <w:t>
      Индексі: VM_PR_3</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валюталық мониторинг респонденттері</w:t>
      </w:r>
    </w:p>
    <w:p>
      <w:pPr>
        <w:spacing w:after="0"/>
        <w:ind w:left="0"/>
        <w:jc w:val="both"/>
      </w:pPr>
      <w:r>
        <w:rPr>
          <w:rFonts w:ascii="Times New Roman"/>
          <w:b w:val="false"/>
          <w:i w:val="false"/>
          <w:color w:val="000000"/>
          <w:sz w:val="28"/>
        </w:rPr>
        <w:t>
      Нысан қайда ұсынылады: Қазақстан Республикасы Ұлттық Банкінің валюталық мониторинг респонденті орналасқан жер бойынша аумақтық филиалы</w:t>
      </w:r>
    </w:p>
    <w:p>
      <w:pPr>
        <w:spacing w:after="0"/>
        <w:ind w:left="0"/>
        <w:jc w:val="both"/>
      </w:pPr>
      <w:r>
        <w:rPr>
          <w:rFonts w:ascii="Times New Roman"/>
          <w:b w:val="false"/>
          <w:i w:val="false"/>
          <w:color w:val="000000"/>
          <w:sz w:val="28"/>
        </w:rPr>
        <w:t>
      Ұсыну мерзімі: есепті тоқсаннан кейінгі бірінші айдың жиырмасына (қоса алғанда) дейін</w:t>
      </w:r>
    </w:p>
    <w:p>
      <w:pPr>
        <w:spacing w:after="0"/>
        <w:ind w:left="0"/>
        <w:jc w:val="both"/>
      </w:pPr>
      <w:r>
        <w:rPr>
          <w:rFonts w:ascii="Times New Roman"/>
          <w:b w:val="false"/>
          <w:i w:val="false"/>
          <w:color w:val="000000"/>
          <w:sz w:val="28"/>
        </w:rPr>
        <w:t>
      Ұсыну нысаны: қағаз тасымалдағышта не электрондық цифрлық қолтаңбаны растау рәсімдерін сақтай отырып байланыс арналары арқылы электрондық түрде. Өзге тәсілмен ұсынылған есептер қағаз тасымалдағышта не электрондық цифрлық қолтаңбаны растау рәсімдерін сақтай отырып байланыс арналары арқылы электрондық түрде кейіннен растауды талап етеді. Бір есеп түрлі тәсілдермен ұсынылған кезде күндердің ең ерте ұсынылған күні есепті ұсыну күні болып саналады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 компания филиалының (өкілдігінің) атауы</w:t>
      </w:r>
    </w:p>
    <w:p>
      <w:pPr>
        <w:spacing w:after="0"/>
        <w:ind w:left="0"/>
        <w:jc w:val="both"/>
      </w:pPr>
      <w:r>
        <w:rPr>
          <w:rFonts w:ascii="Times New Roman"/>
          <w:b w:val="false"/>
          <w:i w:val="false"/>
          <w:color w:val="000000"/>
          <w:sz w:val="28"/>
        </w:rPr>
        <w:t>
      БСН _____________________________________</w:t>
      </w:r>
    </w:p>
    <w:p>
      <w:pPr>
        <w:spacing w:after="0"/>
        <w:ind w:left="0"/>
        <w:jc w:val="both"/>
      </w:pPr>
      <w:r>
        <w:rPr>
          <w:rFonts w:ascii="Times New Roman"/>
          <w:b w:val="false"/>
          <w:i w:val="false"/>
          <w:color w:val="000000"/>
          <w:sz w:val="28"/>
        </w:rPr>
        <w:t>
      1-бөлік. Тауарларды сатып алу және сату</w:t>
      </w:r>
    </w:p>
    <w:p>
      <w:pPr>
        <w:spacing w:after="0"/>
        <w:ind w:left="0"/>
        <w:jc w:val="both"/>
      </w:pPr>
      <w:r>
        <w:rPr>
          <w:rFonts w:ascii="Times New Roman"/>
          <w:b w:val="false"/>
          <w:i w:val="false"/>
          <w:color w:val="000000"/>
          <w:sz w:val="28"/>
        </w:rPr>
        <w:t>
                                                       мың АҚШ долларымен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5348"/>
        <w:gridCol w:w="2817"/>
        <w:gridCol w:w="1816"/>
      </w:tblGrid>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тікелей инвесторлардан алынған жабдық</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тікелей инвесторлардан алынған басқа тауарлар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шетелдегі тікелей инвесторларға қайтару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тауарларды шетелдегі тікелей инвесторларға қайтару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Қазақстан Республикасының резиденттерінен сатып алу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Қазақстан Республикасының резиденттеріне өткізу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компанияны қоспағанда тауарларды Қазақстан Республикасының резидент еместерінен сатып алу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компанияны қоспағанда тауарларды Қазақстан Республикасының резидент еместеріне өткізу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2-бөлік. Көрсетілетін қызметтерді орындау</w:t>
      </w:r>
    </w:p>
    <w:p>
      <w:pPr>
        <w:spacing w:after="0"/>
        <w:ind w:left="0"/>
        <w:jc w:val="both"/>
      </w:pPr>
      <w:r>
        <w:rPr>
          <w:rFonts w:ascii="Times New Roman"/>
          <w:b w:val="false"/>
          <w:i w:val="false"/>
          <w:color w:val="000000"/>
          <w:sz w:val="28"/>
        </w:rPr>
        <w:t>
                                                       мың АҚШ долларымен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1035"/>
        <w:gridCol w:w="1322"/>
        <w:gridCol w:w="1035"/>
        <w:gridCol w:w="1035"/>
        <w:gridCol w:w="2852"/>
        <w:gridCol w:w="3526"/>
        <w:gridCol w:w="1036"/>
      </w:tblGrid>
      <w:tr>
        <w:trPr>
          <w:trHeight w:val="30" w:hRule="atLeast"/>
        </w:trPr>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сипаты</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түрінің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беруші </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(болған кезде)</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тіркейтін елдің сәйкестендіру нөмірі (болған кезде резидент еместер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3-бөлік. Көрсетілетін қызметтерді сатып алу</w:t>
      </w:r>
    </w:p>
    <w:p>
      <w:pPr>
        <w:spacing w:after="0"/>
        <w:ind w:left="0"/>
        <w:jc w:val="both"/>
      </w:pPr>
      <w:r>
        <w:rPr>
          <w:rFonts w:ascii="Times New Roman"/>
          <w:b w:val="false"/>
          <w:i w:val="false"/>
          <w:color w:val="000000"/>
          <w:sz w:val="28"/>
        </w:rPr>
        <w:t>
                                                       мың АҚШ долларымен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1035"/>
        <w:gridCol w:w="1322"/>
        <w:gridCol w:w="1035"/>
        <w:gridCol w:w="1035"/>
        <w:gridCol w:w="2852"/>
        <w:gridCol w:w="3526"/>
        <w:gridCol w:w="1036"/>
      </w:tblGrid>
      <w:tr>
        <w:trPr>
          <w:trHeight w:val="30" w:hRule="atLeast"/>
        </w:trPr>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сипаты</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түрінің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(болған кезде)</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тіркейтін елдің сәйкестендіру нөмірі (болған кезде резидент еместер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4-бөлік. Еңбекке ақы төлеу</w:t>
      </w:r>
    </w:p>
    <w:p>
      <w:pPr>
        <w:spacing w:after="0"/>
        <w:ind w:left="0"/>
        <w:jc w:val="both"/>
      </w:pPr>
      <w:r>
        <w:rPr>
          <w:rFonts w:ascii="Times New Roman"/>
          <w:b w:val="false"/>
          <w:i w:val="false"/>
          <w:color w:val="000000"/>
          <w:sz w:val="28"/>
        </w:rPr>
        <w:t>
                                                       мың АҚШ долларымен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9"/>
        <w:gridCol w:w="5050"/>
        <w:gridCol w:w="2937"/>
        <w:gridCol w:w="1894"/>
      </w:tblGrid>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қызметшілерге және жұмысшыларға төленген жалақы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қызметшілерге және жұмысшыларға төленген жалақы, барлығы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елдер бойынша:</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5-бөлік. Жекелеген қаржылық көрсеткіштер</w:t>
      </w:r>
    </w:p>
    <w:p>
      <w:pPr>
        <w:spacing w:after="0"/>
        <w:ind w:left="0"/>
        <w:jc w:val="both"/>
      </w:pPr>
      <w:r>
        <w:rPr>
          <w:rFonts w:ascii="Times New Roman"/>
          <w:b w:val="false"/>
          <w:i w:val="false"/>
          <w:color w:val="000000"/>
          <w:sz w:val="28"/>
        </w:rPr>
        <w:t>
                                                    мың АҚШ долларымен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1"/>
        <w:gridCol w:w="5535"/>
        <w:gridCol w:w="3251"/>
        <w:gridCol w:w="1543"/>
      </w:tblGrid>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тауар-материалдық қорлар</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кезеңдегі амортизациясы</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 өндірілген өнімнің (орындалған жұмыстың) жиынтық құны</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(өкілдік) қызметінен алынған таза кіріс (зиян)</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бюджеттеріне ұсталған салық</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(өкілдік) қызметінен бас компанияның шотына аударылған кіріс:</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тапсырыс берушілер</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тапсырыс берушілер</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__________________ __________________________________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20 ____ жылғы "__" _____________</w:t>
      </w:r>
    </w:p>
    <w:p>
      <w:pPr>
        <w:spacing w:after="0"/>
        <w:ind w:left="0"/>
        <w:jc w:val="both"/>
      </w:pPr>
      <w:r>
        <w:rPr>
          <w:rFonts w:ascii="Times New Roman"/>
          <w:b w:val="false"/>
          <w:i w:val="false"/>
          <w:color w:val="000000"/>
          <w:sz w:val="28"/>
        </w:rPr>
        <w:t>
      Орындаушы ____________ _______________________ телефоны 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20 ___ жылғы "___" _____________</w:t>
      </w:r>
    </w:p>
    <w:bookmarkStart w:name="z70" w:id="6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r>
        <w:br/>
      </w:r>
      <w:r>
        <w:rPr>
          <w:rFonts w:ascii="Times New Roman"/>
          <w:b/>
          <w:i w:val="false"/>
          <w:color w:val="000000"/>
        </w:rPr>
        <w:t>Жобаларды іске асыру туралы есеп</w:t>
      </w:r>
      <w:r>
        <w:br/>
      </w:r>
      <w:r>
        <w:rPr>
          <w:rFonts w:ascii="Times New Roman"/>
          <w:b/>
          <w:i w:val="false"/>
          <w:color w:val="000000"/>
        </w:rPr>
        <w:t>1. Жалпы ережелер</w:t>
      </w:r>
    </w:p>
    <w:bookmarkEnd w:id="63"/>
    <w:bookmarkStart w:name="z72" w:id="64"/>
    <w:p>
      <w:pPr>
        <w:spacing w:after="0"/>
        <w:ind w:left="0"/>
        <w:jc w:val="both"/>
      </w:pPr>
      <w:r>
        <w:rPr>
          <w:rFonts w:ascii="Times New Roman"/>
          <w:b w:val="false"/>
          <w:i w:val="false"/>
          <w:color w:val="000000"/>
          <w:sz w:val="28"/>
        </w:rPr>
        <w:t>
      1. Осы түсіндірме әкімшілік деректерді жинауға арналған "Жобаларды іске асыру туралы есеп" нысанын (бұдан әрі – Нысан) толтыру бойынша бірыңғай талаптарды айқындайды.</w:t>
      </w:r>
    </w:p>
    <w:bookmarkEnd w:id="64"/>
    <w:bookmarkStart w:name="z73" w:id="65"/>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56-бабы</w:t>
      </w:r>
      <w:r>
        <w:rPr>
          <w:rFonts w:ascii="Times New Roman"/>
          <w:b w:val="false"/>
          <w:i w:val="false"/>
          <w:color w:val="000000"/>
          <w:sz w:val="28"/>
        </w:rPr>
        <w:t xml:space="preserve"> бірінші бөлігінің 11) тармақшасына және "Валюталық реттеу және валюталық бақылау туралы" 2005 жылғы 13 маусымдағы Қазақстан Республикасының Заңы 11-бабының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End w:id="65"/>
    <w:bookmarkStart w:name="z74" w:id="66"/>
    <w:p>
      <w:pPr>
        <w:spacing w:after="0"/>
        <w:ind w:left="0"/>
        <w:jc w:val="both"/>
      </w:pPr>
      <w:r>
        <w:rPr>
          <w:rFonts w:ascii="Times New Roman"/>
          <w:b w:val="false"/>
          <w:i w:val="false"/>
          <w:color w:val="000000"/>
          <w:sz w:val="28"/>
        </w:rPr>
        <w:t>
      3. Нысанды валюталық мониторинг респонденттері тоқсан сайын жасайды.</w:t>
      </w:r>
    </w:p>
    <w:bookmarkEnd w:id="66"/>
    <w:bookmarkStart w:name="z75" w:id="67"/>
    <w:p>
      <w:pPr>
        <w:spacing w:after="0"/>
        <w:ind w:left="0"/>
        <w:jc w:val="both"/>
      </w:pPr>
      <w:r>
        <w:rPr>
          <w:rFonts w:ascii="Times New Roman"/>
          <w:b w:val="false"/>
          <w:i w:val="false"/>
          <w:color w:val="000000"/>
          <w:sz w:val="28"/>
        </w:rPr>
        <w:t>
      4. Нысан төлем балансы, халықаралық инвестициялық позиция және сыртқы борыш бойынша жиынтық статистикалық ақпаратты қалыптастыру үшін пайдаланылады.</w:t>
      </w:r>
    </w:p>
    <w:bookmarkEnd w:id="67"/>
    <w:bookmarkStart w:name="z76" w:id="68"/>
    <w:p>
      <w:pPr>
        <w:spacing w:after="0"/>
        <w:ind w:left="0"/>
        <w:jc w:val="both"/>
      </w:pPr>
      <w:r>
        <w:rPr>
          <w:rFonts w:ascii="Times New Roman"/>
          <w:b w:val="false"/>
          <w:i w:val="false"/>
          <w:color w:val="000000"/>
          <w:sz w:val="28"/>
        </w:rPr>
        <w:t>
      5. Нысанға бас бухгалтер (ол болмаған кезеңде – оның орнындағы адам), орындаушы қол қояды.</w:t>
      </w:r>
    </w:p>
    <w:bookmarkEnd w:id="68"/>
    <w:bookmarkStart w:name="z77" w:id="69"/>
    <w:p>
      <w:pPr>
        <w:spacing w:after="0"/>
        <w:ind w:left="0"/>
        <w:jc w:val="left"/>
      </w:pPr>
      <w:r>
        <w:rPr>
          <w:rFonts w:ascii="Times New Roman"/>
          <w:b/>
          <w:i w:val="false"/>
          <w:color w:val="000000"/>
        </w:rPr>
        <w:t xml:space="preserve"> 2. Нысанды толтыру</w:t>
      </w:r>
    </w:p>
    <w:bookmarkEnd w:id="69"/>
    <w:bookmarkStart w:name="z78" w:id="70"/>
    <w:p>
      <w:pPr>
        <w:spacing w:after="0"/>
        <w:ind w:left="0"/>
        <w:jc w:val="both"/>
      </w:pPr>
      <w:r>
        <w:rPr>
          <w:rFonts w:ascii="Times New Roman"/>
          <w:b w:val="false"/>
          <w:i w:val="false"/>
          <w:color w:val="000000"/>
          <w:sz w:val="28"/>
        </w:rPr>
        <w:t>
      6. Осы қосымшада жобаларды Қазақстан Республикасының аумағында жүзеге асыру туралы есептік деректер көрсетіледі.</w:t>
      </w:r>
    </w:p>
    <w:bookmarkEnd w:id="70"/>
    <w:bookmarkStart w:name="z79" w:id="71"/>
    <w:p>
      <w:pPr>
        <w:spacing w:after="0"/>
        <w:ind w:left="0"/>
        <w:jc w:val="both"/>
      </w:pPr>
      <w:r>
        <w:rPr>
          <w:rFonts w:ascii="Times New Roman"/>
          <w:b w:val="false"/>
          <w:i w:val="false"/>
          <w:color w:val="000000"/>
          <w:sz w:val="28"/>
        </w:rPr>
        <w:t>
      7. Қосымшаны толтыру мақсатында тікелей инвесторларға мыналар жатады:</w:t>
      </w:r>
    </w:p>
    <w:bookmarkEnd w:id="71"/>
    <w:p>
      <w:pPr>
        <w:spacing w:after="0"/>
        <w:ind w:left="0"/>
        <w:jc w:val="both"/>
      </w:pPr>
      <w:r>
        <w:rPr>
          <w:rFonts w:ascii="Times New Roman"/>
          <w:b w:val="false"/>
          <w:i w:val="false"/>
          <w:color w:val="000000"/>
          <w:sz w:val="28"/>
        </w:rPr>
        <w:t>
      бас компания;</w:t>
      </w:r>
    </w:p>
    <w:p>
      <w:pPr>
        <w:spacing w:after="0"/>
        <w:ind w:left="0"/>
        <w:jc w:val="both"/>
      </w:pPr>
      <w:r>
        <w:rPr>
          <w:rFonts w:ascii="Times New Roman"/>
          <w:b w:val="false"/>
          <w:i w:val="false"/>
          <w:color w:val="000000"/>
          <w:sz w:val="28"/>
        </w:rPr>
        <w:t>
      бас компанияның шетелдегі құрылымдық бөлімшесі;</w:t>
      </w:r>
    </w:p>
    <w:p>
      <w:pPr>
        <w:spacing w:after="0"/>
        <w:ind w:left="0"/>
        <w:jc w:val="both"/>
      </w:pPr>
      <w:r>
        <w:rPr>
          <w:rFonts w:ascii="Times New Roman"/>
          <w:b w:val="false"/>
          <w:i w:val="false"/>
          <w:color w:val="000000"/>
          <w:sz w:val="28"/>
        </w:rPr>
        <w:t>
      бас компанияның дауыс беретін акциялардың немесе қатысушылар даусының кемінде 10% (он пайызына) ие құрылтайшылары және (немесе) акционерлері;</w:t>
      </w:r>
    </w:p>
    <w:p>
      <w:pPr>
        <w:spacing w:after="0"/>
        <w:ind w:left="0"/>
        <w:jc w:val="both"/>
      </w:pPr>
      <w:r>
        <w:rPr>
          <w:rFonts w:ascii="Times New Roman"/>
          <w:b w:val="false"/>
          <w:i w:val="false"/>
          <w:color w:val="000000"/>
          <w:sz w:val="28"/>
        </w:rPr>
        <w:t>
      тел кәсіпорындар – сол бір тікелей және жанама инвестордың бақылауындағы және ықпалындағы, бірақ бір-біріне ешбір бақылау жасамайтын немесе әсер етпейтін кәсіпорындар.</w:t>
      </w:r>
    </w:p>
    <w:bookmarkStart w:name="z80" w:id="72"/>
    <w:p>
      <w:pPr>
        <w:spacing w:after="0"/>
        <w:ind w:left="0"/>
        <w:jc w:val="both"/>
      </w:pPr>
      <w:r>
        <w:rPr>
          <w:rFonts w:ascii="Times New Roman"/>
          <w:b w:val="false"/>
          <w:i w:val="false"/>
          <w:color w:val="000000"/>
          <w:sz w:val="28"/>
        </w:rPr>
        <w:t>
      8. Тауарлар мен көрсетілетін қызметтер бойынша операциялар нақты ақы төлеу уақыты бойынша емес, оларды жүзеге асыру мерзімі (тауарды нақты жеткізу, қызметтерді нақты көрсету) бойынша көрсетіледі. Бұл ретте тауарларды Қазақстан Республикасында кедендік ресімдеу күні, ал тауарларды Қазақстан Республикасының кедендік шекарасы арқылы өткізуді көздемейтін және тиісінше Қазақстан Республикасында кедендік ресімдеу талап етілмейтін шарттар бойынша тауарды шарт талаптарына сәйкес өткізу күні тауар экспортының (импортының) күні болып саналады. Орындалған көрсетілетін қызметтерді (жұмыстарды) қабылдау актісіне қол қойылған күн нақты қызметтерді көрсету (жұмыстарды орындау) күні болып саналады. Егер шартта орындалған көрсетілетін қызметтерді (жұмыстарды) қабылдау актісін жасау көзделмесе, шот-фактура (инвойс) ұсынылған күнді қызмет көрсетілген күн деп санаған жөн.</w:t>
      </w:r>
    </w:p>
    <w:bookmarkEnd w:id="72"/>
    <w:bookmarkStart w:name="z81" w:id="73"/>
    <w:p>
      <w:pPr>
        <w:spacing w:after="0"/>
        <w:ind w:left="0"/>
        <w:jc w:val="both"/>
      </w:pPr>
      <w:r>
        <w:rPr>
          <w:rFonts w:ascii="Times New Roman"/>
          <w:b w:val="false"/>
          <w:i w:val="false"/>
          <w:color w:val="000000"/>
          <w:sz w:val="28"/>
        </w:rPr>
        <w:t>
      9. Тауарлар және көрсетілетін қызметтер бойынша барлық операциялар мың АҚШ долларымен көрсетіледі. Егер операция және көрсеткіш валютасы АҚШ долларынан басқа болса, соманың баламасы валюталарды айырбастаудың операция жүргізілген күнгі нарықтық бағамы пайдаланыла отырып есептеледі.</w:t>
      </w:r>
    </w:p>
    <w:bookmarkEnd w:id="73"/>
    <w:bookmarkStart w:name="z82" w:id="74"/>
    <w:p>
      <w:pPr>
        <w:spacing w:after="0"/>
        <w:ind w:left="0"/>
        <w:jc w:val="both"/>
      </w:pPr>
      <w:r>
        <w:rPr>
          <w:rFonts w:ascii="Times New Roman"/>
          <w:b w:val="false"/>
          <w:i w:val="false"/>
          <w:color w:val="000000"/>
          <w:sz w:val="28"/>
        </w:rPr>
        <w:t>
      10. 1-бөлікте жобаларды жүзеге асыру шеңберінде тауарлардың иеленуі және өткізілуі туралы ақпарат көрсетіледі. 3-бағанда құны көрсеткіштің атауына сәйкес мың АҚШ долларымен көрсетіледі (10, 11, 20, 21, 30, 31, 40 және 41-жолдар).</w:t>
      </w:r>
    </w:p>
    <w:bookmarkEnd w:id="74"/>
    <w:bookmarkStart w:name="z83" w:id="75"/>
    <w:p>
      <w:pPr>
        <w:spacing w:after="0"/>
        <w:ind w:left="0"/>
        <w:jc w:val="both"/>
      </w:pPr>
      <w:r>
        <w:rPr>
          <w:rFonts w:ascii="Times New Roman"/>
          <w:b w:val="false"/>
          <w:i w:val="false"/>
          <w:color w:val="000000"/>
          <w:sz w:val="28"/>
        </w:rPr>
        <w:t>
      11. 2-бөлікте жобаларды іске асыру шеңберінде көрсетілетін қызметтердің (жұмыстардың) орындалуы туралы ақпарат көрсетіледі.</w:t>
      </w:r>
    </w:p>
    <w:bookmarkEnd w:id="75"/>
    <w:bookmarkStart w:name="z84" w:id="76"/>
    <w:p>
      <w:pPr>
        <w:spacing w:after="0"/>
        <w:ind w:left="0"/>
        <w:jc w:val="both"/>
      </w:pPr>
      <w:r>
        <w:rPr>
          <w:rFonts w:ascii="Times New Roman"/>
          <w:b w:val="false"/>
          <w:i w:val="false"/>
          <w:color w:val="000000"/>
          <w:sz w:val="28"/>
        </w:rPr>
        <w:t>
      12. 3-бөлікте жобаларды іске асыру үшін сатып алынған көрсетілетін қызметтер (жұмыстар) туралы ақпарат көрсетіледі.</w:t>
      </w:r>
    </w:p>
    <w:bookmarkEnd w:id="76"/>
    <w:bookmarkStart w:name="z85" w:id="77"/>
    <w:p>
      <w:pPr>
        <w:spacing w:after="0"/>
        <w:ind w:left="0"/>
        <w:jc w:val="both"/>
      </w:pPr>
      <w:r>
        <w:rPr>
          <w:rFonts w:ascii="Times New Roman"/>
          <w:b w:val="false"/>
          <w:i w:val="false"/>
          <w:color w:val="000000"/>
          <w:sz w:val="28"/>
        </w:rPr>
        <w:t>
      13. 2 және 3-бөліктерде:</w:t>
      </w:r>
    </w:p>
    <w:bookmarkEnd w:id="77"/>
    <w:p>
      <w:pPr>
        <w:spacing w:after="0"/>
        <w:ind w:left="0"/>
        <w:jc w:val="both"/>
      </w:pPr>
      <w:r>
        <w:rPr>
          <w:rFonts w:ascii="Times New Roman"/>
          <w:b w:val="false"/>
          <w:i w:val="false"/>
          <w:color w:val="000000"/>
          <w:sz w:val="28"/>
        </w:rPr>
        <w:t>
      1-бағанда орындалған көрсетілетін қызметтерді (жұмыстарды) қабылдау актілеріне сәйкес көрсетілетін қызметтер (жұмыстар) немесе шот-фактуралардағы төлем мақсаты бойынша жасалған операцияның сипаты көрсетіледі.</w:t>
      </w:r>
    </w:p>
    <w:p>
      <w:pPr>
        <w:spacing w:after="0"/>
        <w:ind w:left="0"/>
        <w:jc w:val="both"/>
      </w:pPr>
      <w:r>
        <w:rPr>
          <w:rFonts w:ascii="Times New Roman"/>
          <w:b w:val="false"/>
          <w:i w:val="false"/>
          <w:color w:val="000000"/>
          <w:sz w:val="28"/>
        </w:rPr>
        <w:t>
      2-бағанда көрсетілген қызметтер (жұмыстар) түрінің коды көрсетілетін қызметтердің жіктеліміне (1-кесте) сәйкес қойылады;</w:t>
      </w:r>
    </w:p>
    <w:p>
      <w:pPr>
        <w:spacing w:after="0"/>
        <w:ind w:left="0"/>
        <w:jc w:val="both"/>
      </w:pPr>
      <w:r>
        <w:rPr>
          <w:rFonts w:ascii="Times New Roman"/>
          <w:b w:val="false"/>
          <w:i w:val="false"/>
          <w:color w:val="000000"/>
          <w:sz w:val="28"/>
        </w:rPr>
        <w:t>
      3-бағанда тапсырыс берушінің (мердігердің) атауы көрсетіледі;</w:t>
      </w:r>
    </w:p>
    <w:p>
      <w:pPr>
        <w:spacing w:after="0"/>
        <w:ind w:left="0"/>
        <w:jc w:val="both"/>
      </w:pPr>
      <w:r>
        <w:rPr>
          <w:rFonts w:ascii="Times New Roman"/>
          <w:b w:val="false"/>
          <w:i w:val="false"/>
          <w:color w:val="000000"/>
          <w:sz w:val="28"/>
        </w:rPr>
        <w:t>
      4-бағанда тапсырыс берушінің (мердігердің) елі көрсетіледі;</w:t>
      </w:r>
    </w:p>
    <w:p>
      <w:pPr>
        <w:spacing w:after="0"/>
        <w:ind w:left="0"/>
        <w:jc w:val="both"/>
      </w:pPr>
      <w:r>
        <w:rPr>
          <w:rFonts w:ascii="Times New Roman"/>
          <w:b w:val="false"/>
          <w:i w:val="false"/>
          <w:color w:val="000000"/>
          <w:sz w:val="28"/>
        </w:rPr>
        <w:t>
      5-бағанда тапсырыс берушінің (мердігердің) БСН (ЖСН) (болған кезде) көрсетіледі;</w:t>
      </w:r>
    </w:p>
    <w:p>
      <w:pPr>
        <w:spacing w:after="0"/>
        <w:ind w:left="0"/>
        <w:jc w:val="both"/>
      </w:pPr>
      <w:r>
        <w:rPr>
          <w:rFonts w:ascii="Times New Roman"/>
          <w:b w:val="false"/>
          <w:i w:val="false"/>
          <w:color w:val="000000"/>
          <w:sz w:val="28"/>
        </w:rPr>
        <w:t>
      6-бағанда тапсырыс берушінің (мердігердің) тіркелген елінің сәйкестендіру нөмірі (болған кезде резидент еместер үшін) көрсетіледі;</w:t>
      </w:r>
    </w:p>
    <w:p>
      <w:pPr>
        <w:spacing w:after="0"/>
        <w:ind w:left="0"/>
        <w:jc w:val="both"/>
      </w:pPr>
      <w:r>
        <w:rPr>
          <w:rFonts w:ascii="Times New Roman"/>
          <w:b w:val="false"/>
          <w:i w:val="false"/>
          <w:color w:val="000000"/>
          <w:sz w:val="28"/>
        </w:rPr>
        <w:t>
      7-бағанда операция сомасы мың АҚШ долларымен көрсетіледі.</w:t>
      </w:r>
    </w:p>
    <w:bookmarkStart w:name="z86" w:id="78"/>
    <w:p>
      <w:pPr>
        <w:spacing w:after="0"/>
        <w:ind w:left="0"/>
        <w:jc w:val="both"/>
      </w:pPr>
      <w:r>
        <w:rPr>
          <w:rFonts w:ascii="Times New Roman"/>
          <w:b w:val="false"/>
          <w:i w:val="false"/>
          <w:color w:val="000000"/>
          <w:sz w:val="28"/>
        </w:rPr>
        <w:t>
      14. 4-бөлікте резидент және резидент емес қызметкерлердің бір тоқсанда ақшалай және заттай нысанда есептелген жалақысы көрсетіледі. 3-бағанда сомасы көрсеткіштің атауына сәйкес мың АҚШ долларымен көрсетіледі (50 және 60-жолдар). Бұл ретте резидент қызметкерлерге Қазақстан Республикасының азаматтары, сондай-ақ вахталық әдіспен жұмысқа тартылған шетелдік қызметкерлерді қоспағанда, жұмысқа бір жыл және одан көп мерзімге жалданған шетелдік қызметкерлер жатады. Резидент емес қызметкерлерге жұмысқа бір жылдан аз мерзімге қабылданған шетелдік қызметкерлер және вахталық әдіспен жұмысқа тартылған шетелдік қызметкерлер жатады. Заттай нысандағы жалақы тағам, баспана, көлік құралдары, тегін жол жүру, жұмысқа және жұмыстан тасымалдау, спорт орталықтары мен демалыс үйлерінің қызметтері, акцияларға опциондар сияқты тауарлар мен көрсетілетін қызметтер нысанындағы төлемдерден тұрады.</w:t>
      </w:r>
    </w:p>
    <w:bookmarkEnd w:id="78"/>
    <w:bookmarkStart w:name="z87" w:id="79"/>
    <w:p>
      <w:pPr>
        <w:spacing w:after="0"/>
        <w:ind w:left="0"/>
        <w:jc w:val="both"/>
      </w:pPr>
      <w:r>
        <w:rPr>
          <w:rFonts w:ascii="Times New Roman"/>
          <w:b w:val="false"/>
          <w:i w:val="false"/>
          <w:color w:val="000000"/>
          <w:sz w:val="28"/>
        </w:rPr>
        <w:t>
      15. 5-бөлікте бас компания филиалының (өкілдігінің) жекелеген қаржылық көрсеткіштері көрсетіледі. 3-бағанда сомасы көрсеткіштің атауына сәйкес мың АҚШ долларымен көрсетіледі (70, 80, 90, 100, 110, 120 және 130-жолдар). 120 және 130-жолдар бойынша филиалдың (өкілдіктің) жоба тапсырыс берушілері филиалдың (өкілдіктің) шетелдегі және қазақстандық банктердегі шоттарды қоспағанда, бас компания шоттарына тікелей аударған, іске асырылатын жобалар бойынша кірістері көрсетіледі.</w:t>
      </w:r>
    </w:p>
    <w:bookmarkEnd w:id="79"/>
    <w:bookmarkStart w:name="z88" w:id="80"/>
    <w:p>
      <w:pPr>
        <w:spacing w:after="0"/>
        <w:ind w:left="0"/>
        <w:jc w:val="both"/>
      </w:pPr>
      <w:r>
        <w:rPr>
          <w:rFonts w:ascii="Times New Roman"/>
          <w:b w:val="false"/>
          <w:i w:val="false"/>
          <w:color w:val="000000"/>
          <w:sz w:val="28"/>
        </w:rPr>
        <w:t>
      16. Мәліметтер болмаған жағдайда Нысан нөлдік мәнмен ұсынылады.</w:t>
      </w:r>
    </w:p>
    <w:bookmarkEnd w:id="80"/>
    <w:bookmarkStart w:name="z89" w:id="81"/>
    <w:p>
      <w:pPr>
        <w:spacing w:after="0"/>
        <w:ind w:left="0"/>
        <w:jc w:val="both"/>
      </w:pPr>
      <w:r>
        <w:rPr>
          <w:rFonts w:ascii="Times New Roman"/>
          <w:b w:val="false"/>
          <w:i w:val="false"/>
          <w:color w:val="000000"/>
          <w:sz w:val="28"/>
        </w:rPr>
        <w:t>
      1-кесте</w:t>
      </w:r>
    </w:p>
    <w:bookmarkEnd w:id="81"/>
    <w:bookmarkStart w:name="z90" w:id="82"/>
    <w:p>
      <w:pPr>
        <w:spacing w:after="0"/>
        <w:ind w:left="0"/>
        <w:jc w:val="left"/>
      </w:pPr>
      <w:r>
        <w:rPr>
          <w:rFonts w:ascii="Times New Roman"/>
          <w:b/>
          <w:i w:val="false"/>
          <w:color w:val="000000"/>
        </w:rPr>
        <w:t xml:space="preserve"> Көрсетілетін қызметтердің жіктелімі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11042"/>
        <w:gridCol w:w="674"/>
      </w:tblGrid>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түрлері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түрінің коды</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қызметтері құрылыс келісім-шарттарының ажырамас бөлігі болып табылатын, құрылыс учаскесін дайындау, объектілер салу, құрастырмалы құрылғылар мен жабдықты құрастыру кіретін барлық тауарлар мен көрсетілетін қызметтерді қамтиды. Су ұңғыларын бұрғылау мен салу және құрылыс немесе бұзу жабдығын операторымен қоса жалдау, құрылыс жөндеу жұмыстары сияқты басқа көрсетілетін қызметтер кіреді.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қызметтерге қаржылық мәмілелер жөніндегі делдалдардың комиссиялық сыйақылары кіреді және әдетте, оларды банктер және басқа да қаржы ұйымдары (сақтандыру компанияларының және зейнетақы қорларының қызметтерін қоспағанда) көрсетеді. Сондай-ақ басқа қосалқы қаржылық қызметтер (қаржылық консультациялар, қаржы активтерін басқару, кредиттік рейтинг қызметтері) кіреді. Депозиттер, кредиттер, несиелер және қарыздар бойынша пайыздар қаржылық қызметтерге кірмейді.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қызметтері сақтандыру компанияларының түрлі сақтандыру қызметтерінің түрлерімен қамтамасыз етуді, сондай-ақ сақтандыру агенттерінің комиссиялары, сақтандыру және зейнетақымен қамсыздандыру жөніндегі консультациялар сияқты сақтандыру жөніндегі қосымша қызметтерді қамтиды.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қызметтерге тапсырыс берілген және тапсырыс берілмеген (жаппай өндірілетін) бағдарламалық қамтамасыз ету және онымен байланысты лицензияларды сату (сатып алу); техникалық құралдар мен бағдарламалық қамтамасыз етуді орнату; компьютерлік техника және бағдарламалық қамтамасыз ету саласындағы консалтинг; компьютерлер мен перифериялық құрылғыларды жөндеу және техникалық қызмет көрсету, деректерді өңдеу және оларды серверде орналастыру; жүйелік және қолданбалы бағдарламалық қамтамасыз етуге түпнұсқаларды және меншік құқықтарын сатып алу мен сату кіреді. Компьютерлік қызметтерге бағдарламалық қамтамасыз етуді қалпына келтіруге және (немесе) таратуға лицензияларға ақы төлеу (зияткерлік меншікті пайдалану), нақты пайдаланушы үшін әзірленбеген компьютерлік оқу курстары (жеке тұлғаларға басқа да көрсетілетін қызметтер) кірмейді.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қызметтерге бұқаралық ақпарат құралдарына жаңалықтар, фотографиялар және мақалалар беру; дерекқорларды құру, сақтау және тарату; пошта бойынша және өзге тәсілдермен жеткізе отырып мерзімді басылымдарға тікелей жеке жазылу; кітапханалар мен мұрағаттар көрсететін қызметтер кіреді.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пайдаланғаны үшін төленетін ақыға меншік құқықтарын пайдаланғаны үшін ақы (патенттер, авторлық құқықтар, сауда маркалары, технологиялық процестер, дизайн және т.б. сияқты), сондай-ақ шығарылған түпнұсқалар мен прототиптерді (кітаптар мен қолжазбалар, компьютерлік бағдарламалық қамтамасыз ету, кинематографиялық жұмыстар, дыбыс жазбалары және т.б. сияқты) шығаруға және (немесе) таратуға арналған лицензия үшін ақы кіреді.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лизинг жабдықты қызметкерлерсіз жалдауды, көлік құралдарын экипажсыз жалдауды, жылжымайтын мүлікті жалдауды қамтиды. Қаржы лизингі, телекоммуникациялық желілерді немесе қуат көздерін (телекоммуникациялық қызметтер), көлік құралдарын экипажымен жалдау (жүк немесе жолаушылар тасымалдау) кірмейді.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бойынша қызметтерге материалдық ресурстарды өңдеу, жинау және т.б. кіреді. Бұл қызметтерге шикі мұнайды, табиғи газды, металл кендерін және концентраттарды қайта өңдеу; киім тігу, дайын құрылыс құрылғыларын жинауды (құрылыс қызметтері) қоспағанда электроника жинау және жинаудың басқа түрлері жатады.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техникалық қызмет көрсету бойынша қызметтерге теңіз және әуе кемелерін, басқа көлік құралдарын, сондай-ақ құрылыс жөндеуді, компьютерлер жөндеуді, мұнай мен газ ұңғымаларын жөндеуді қоспағанда, басқа тауарларды күрделі және ағымдағы жөндеу, техникалық қызмет көрсету кіреді. Көлік құралдарын тазарту мен жинау (басқа да көлік қызметтері) кірмейді.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қызметтері – заң кеңестері мен консультациялары; заң, сот және заңнамалық процестерде қызметтер көрсету; фирмаларға жедел көмек көрсету; заң құжаттамасын дайындау; төрелік қызметтері және т.б.</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Бухгалтерлік, аудиторлық қызметтер – бухгалтерлік есеп, есеп жүргізу, аудит және салық салу бойынша консультациялық қызметтер, қаржылық есептілікті жасау.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консультациясы бойынша қызметтерге жалпы басқару консультациялары, қаржы менеджменті, кадр менеджменті, өндіріс менеджменті және басқа басқару консультациялары; бизнес саясат және стратегия мәселелеріндегі консультациялар, басшылық және жедел көмек; жұртшылықпен байланыс жөніндегі қызметтер кіреді. Құрылыс жобасын басқару (құрылыс қызметтері) кірмейді.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және нарық конъюнктурасын зерделеу саласындағы қызметтер – жарнама агенттіктері арқылы жарнама жобалау, жарнама жасау және маркетингі; жарнама уақытын сатып алу мен сатуды қоса алғанда бұқаралық ақпарат құралдарына жарнама орналастыру; көрме және сауда жәрмеңкелерін ұйымдастыру; тауарды шетелде жарнамалау; маркетингтік зерттеулер; әртүрлі мәселелер бойынша қоғамдық пікір сауалнамаларын жүргізу.</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жұмыстары және тәжірибе-конструкторлық әзірлемелер (ҒЗЖТКӘ) жаратылыстану және гуманитарлық ғылымдар саласындағы іргелі және қолданбалы зерттеулерді, жаңа өнімдер мен технологияларды тәжірибелік әзірлемелерді, техникалық жаңалықтарды білдіретін операциялық жүйелерді әзірлеуді, сондай-ақ ҒЗЖТКӘ нәтижелерін (патенттер, авторлық құқықтар, технологиялық процестер және т.с.с.) сатып алу мен сатуды қамтиды.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инженерлік және басқа да техникалық қызметтерге сәулет және құрылыс жобаларын әзірлеу; геологиялық барлау және зерттеу, картография; метеорологиялық қызметтер; өнімнің сапасын тексеру және сертификаттау, техникалық сынау және талдау, техникалық бақылау; инженерлік консультациялар және қоршаған орта бойынша консультациялар кіреді. Кен өндіру инженериясы пайдалы қазбаларды өндіруге байланысты қызметтерде көрсетіледі.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қайта өңдеу және тазалау – радиоактивті және басқа қалдықтарды қайта өңдеу; ластанған топырақты және ағынды суды тазалау; мұнай қалдықтарын қоса алғанда ластануды тазалау; кен өндіру орындарын қалпына келтіру; тазалау және санитарлық қызметтер. Сондай-ақ қоршаған ортаны тазалауға және қайта жаңғыртуға байланысты барлық қызметтер кіреді.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өндіруге байланысты қызметтер – бұрғылауды, бұрғылау мұнараларын салуды, жөндеуді және бұзуды, мұнай және газ ұңғыларын цементтеуді қоса алғанда мұнай, газ және басқа пайдалы қазбаларды өндіруге байланысты қызметтер; кен өндіру инженериясы.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оқыту және даярлау – қызметкерлерді кәсіби оқыту және біліктілігін арттыру. Шет тілдерін оқыту, мектептерде, ЖОО-да және басқа оқыту үшін ақы төлеу (жеке тұлғаларға қызметтер) кірмейді.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 қызметкерлерге олардың кәсіби қызметін жүзеге асыруға байланысты медициналық қызмет көрсету. Емделу және санаторий қызметі үшін ақы төлеу (жеке тұлғаларға қызмет көрсету) кірмейді.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Саудамен байланысты қызметтерге трейдерлерге, биржалық тауарлардың брокерлеріне, дилерлерге, аукционшыларға төленуге жататын тауарлармен және көрсетілетін қызметтермен операциялар бойынша комиссиялық сыйақы кіреді. Қаржы құралдары бойынша брокерлік қызметтер (қаржылық қызметтер) және агенттердің жүк және жолаушылар тасымалдарымен байланысты комиссиялық сыйақысы (басқа да көлік қызметтері) кірмейді.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қызметтер электр энергиясын, суды, газды және т.б. бөлу жөніндегі қызметтерді; кадрлар іріктеуді, күзетті, ауызша және жазбаша аударманы, фотографиялық қызметтерді, үй-жайларды жинауды, тамақтануды ұйымдастыруды, риэлторлық қызметтерді, баспа қызметтерін, мал дәрігерлік қызметтерді және жоғарыда аталған қызметтерге кірмеген басқа іскерлік қызметтерді қамтиды.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тасымалдау – көлік кәсіпорындарының экспорттық және импорттық жүктер тасымалдау жөніндегі қызметтері.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 тасымалдау – көлік кәсіпорындарының жолаушыларды чартерлік рейстермен (билет сатып алмай) тасымалдау жөніндегі қызметтері.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көлік қызметтеріне тиеу-түсіру жұмыстары, сақтау және қоймаға салу, орау, көлік құралдарына қосалқы қызмет көрсету, сондай-ақ агенттердің жүк және жолаушы тасымалдауға байланысты комиссиялық сыйақысы кіреді. Қосалқы көлік қызметтеріне тасымалдау (жүк немесе жолаушы тасымалдау) құны кірмейді.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пошта қызметтері, курьерлік қызметтер және телекоммуникациялық қызметтер кіреді. Телекоммуникациялық қызметтер дыбысты, бейнені немесе басқа ақпаратты телефон, телетайп, телеграф, радиотарату, серіктік байланыс, электрондық пошта, факс көмегімен өткізуді қамтиды. Іскерлік желілік қызметтер, телеконференциялар және ілеспе қызметтер кіреді. Оларға өткізілетін ақпараттың құны кірмейді. Сондай-ақ интернет және желіге кіру кіреді. Телефон желісін орнату қызметтері (құрылыс қызметтері), дерекқордың және компьютерлік қызметтерге байланысты кіру және дерекқор ақпаратын пайдалану қызметтері кірмейді.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қызметтер және мәдениет және демалыс саласындағы қызметтерге фильмдерді, радио және телебағдарламалар шығаруға және музыкалық туындыларды жазуға байланысты қызметтер; гастрольдермен, театр қойылымдарын, музыкалық, спорт және цирк бағдарламаларын жасауға байланысты актерлер мен режиссерлердің еңбекақысы және т.б.; бейне- және дыбыс жазбаларын жалдауға, бейне- және дыбыс жазбаларын пайдалану (көрсету) құқығына, телеарналарға кіруге ақы төлеу; пайдалануға алудан төлемдер мен түсімдер; түпнұсқаларды сатып алу мен сату және қолжазбаларды, бейне- және дыбыс жазбаларын жаппай шығару; мұражайлардың, кітапханалардың, мұрағаттардың жұмысымен байланысты қызметтер; спорттық іс-шараларды ұйымдастыру жөніндегі қызметтер; сырттай көрсетілетін қызметтерді қоса алғанда, оқытушылар мен медициналық қызметкерлердің өз елінен тыс қызметтері кіреді.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жалдау жер, ормандар, қорықтар, су қоймалары сияқты табиғи ресурстарды уақытша пайдаланғаны үшін; пайдалы қазбаларды өндіруге және балық аулауға құқық бергені үшін; аумақтың үстінен ұшып өту құқығына төлемдерді қамтиды.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аумағында</w:t>
            </w:r>
            <w:r>
              <w:br/>
            </w:r>
            <w:r>
              <w:rPr>
                <w:rFonts w:ascii="Times New Roman"/>
                <w:b w:val="false"/>
                <w:i w:val="false"/>
                <w:color w:val="000000"/>
                <w:sz w:val="20"/>
              </w:rPr>
              <w:t>қызметін жүзеге асыратын</w:t>
            </w:r>
            <w:r>
              <w:br/>
            </w:r>
            <w:r>
              <w:rPr>
                <w:rFonts w:ascii="Times New Roman"/>
                <w:b w:val="false"/>
                <w:i w:val="false"/>
                <w:color w:val="000000"/>
                <w:sz w:val="20"/>
              </w:rPr>
              <w:t>Қазақстан Республикасы бейрезиденттерінің</w:t>
            </w:r>
            <w:r>
              <w:br/>
            </w:r>
            <w:r>
              <w:rPr>
                <w:rFonts w:ascii="Times New Roman"/>
                <w:b w:val="false"/>
                <w:i w:val="false"/>
                <w:color w:val="000000"/>
                <w:sz w:val="20"/>
              </w:rPr>
              <w:t>валюталық операцияларына мониторингті</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4-қосымша</w:t>
            </w:r>
          </w:p>
        </w:tc>
      </w:tr>
    </w:tbl>
    <w:bookmarkStart w:name="z92" w:id="83"/>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Банктердегі шоттардағы ақша қаражатының қозғалысы туралы есеп</w:t>
      </w:r>
      <w:r>
        <w:br/>
      </w:r>
      <w:r>
        <w:rPr>
          <w:rFonts w:ascii="Times New Roman"/>
          <w:b/>
          <w:i w:val="false"/>
          <w:color w:val="000000"/>
        </w:rPr>
        <w:t>Есепті кезең: 20____ жылғы _____ тоқсан</w:t>
      </w:r>
    </w:p>
    <w:bookmarkEnd w:id="83"/>
    <w:p>
      <w:pPr>
        <w:spacing w:after="0"/>
        <w:ind w:left="0"/>
        <w:jc w:val="both"/>
      </w:pPr>
      <w:r>
        <w:rPr>
          <w:rFonts w:ascii="Times New Roman"/>
          <w:b w:val="false"/>
          <w:i w:val="false"/>
          <w:color w:val="000000"/>
          <w:sz w:val="28"/>
        </w:rPr>
        <w:t>
      Индексі: VM_MF_4</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валюталық мониторинг респонденттері</w:t>
      </w:r>
    </w:p>
    <w:p>
      <w:pPr>
        <w:spacing w:after="0"/>
        <w:ind w:left="0"/>
        <w:jc w:val="both"/>
      </w:pPr>
      <w:r>
        <w:rPr>
          <w:rFonts w:ascii="Times New Roman"/>
          <w:b w:val="false"/>
          <w:i w:val="false"/>
          <w:color w:val="000000"/>
          <w:sz w:val="28"/>
        </w:rPr>
        <w:t>
      Нысан қайда ұсынылады: Қазақстан Республикасы Ұлттық Банкінің валюталық мониторинг респонденті орналасқан жер бойынша аумақтық филиалы</w:t>
      </w:r>
    </w:p>
    <w:p>
      <w:pPr>
        <w:spacing w:after="0"/>
        <w:ind w:left="0"/>
        <w:jc w:val="both"/>
      </w:pPr>
      <w:r>
        <w:rPr>
          <w:rFonts w:ascii="Times New Roman"/>
          <w:b w:val="false"/>
          <w:i w:val="false"/>
          <w:color w:val="000000"/>
          <w:sz w:val="28"/>
        </w:rPr>
        <w:t>
      Ұсыну мерзімі: есепті тоқсаннан кейінгі бірінші айдың жиырмасына (қоса алғанда) дейін</w:t>
      </w:r>
    </w:p>
    <w:p>
      <w:pPr>
        <w:spacing w:after="0"/>
        <w:ind w:left="0"/>
        <w:jc w:val="both"/>
      </w:pPr>
      <w:r>
        <w:rPr>
          <w:rFonts w:ascii="Times New Roman"/>
          <w:b w:val="false"/>
          <w:i w:val="false"/>
          <w:color w:val="000000"/>
          <w:sz w:val="28"/>
        </w:rPr>
        <w:t>
      Ұсыну нысаны: қағаз тасымалдағышта не электрондық цифрлық қолтаңбаны растау рәсімдерін сақтай отырып байланыс арналары арқылы электрондық түрде. Өзге тәсілмен ұсынылған есептер қағаз тасымалдағышта не электрондық цифрлық қолтаңбаны растау рәсімдерін сақтай отырып байланыс арналары арқылы электрондық түрде кейіннен растауды талап етеді. Бір есеп түрлі тәсілдермен ұсынылған кезде күндердің ең ерте ұсынылған күні есепті ұсыну күні болып саналады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 компания филиалының (өкілдігінің) атауы</w:t>
      </w:r>
    </w:p>
    <w:p>
      <w:pPr>
        <w:spacing w:after="0"/>
        <w:ind w:left="0"/>
        <w:jc w:val="both"/>
      </w:pPr>
      <w:r>
        <w:rPr>
          <w:rFonts w:ascii="Times New Roman"/>
          <w:b w:val="false"/>
          <w:i w:val="false"/>
          <w:color w:val="000000"/>
          <w:sz w:val="28"/>
        </w:rPr>
        <w:t>
      БСН _________________________________</w:t>
      </w:r>
    </w:p>
    <w:p>
      <w:pPr>
        <w:spacing w:after="0"/>
        <w:ind w:left="0"/>
        <w:jc w:val="both"/>
      </w:pPr>
      <w:r>
        <w:rPr>
          <w:rFonts w:ascii="Times New Roman"/>
          <w:b w:val="false"/>
          <w:i w:val="false"/>
          <w:color w:val="000000"/>
          <w:sz w:val="28"/>
        </w:rPr>
        <w:t>
                                              шот валютасының мың бірлігімен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1289"/>
        <w:gridCol w:w="942"/>
        <w:gridCol w:w="1189"/>
        <w:gridCol w:w="1189"/>
        <w:gridCol w:w="1217"/>
        <w:gridCol w:w="447"/>
        <w:gridCol w:w="1163"/>
        <w:gridCol w:w="1190"/>
        <w:gridCol w:w="1190"/>
        <w:gridCol w:w="1218"/>
        <w:gridCol w:w="448"/>
      </w:tblGrid>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банктердегі шоттар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банктеріндегі шоттар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RUR</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KZT</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RUR</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қалдық</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 түскен қаражат</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түскені</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инвесторлардан қаржылай қарыздар;</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төлеуге;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Резиденттерден түскені</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инвесторлардан қаржылай қарыздар;</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банктерінен қаржылай қарыздар;</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төлеуге;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Филиалдың (өкілдіктің) шоттарынан аударылғаны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банктеріндегі шоттардан;</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банктердегі шоттардан</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Валюталарды айырбастаудан аударылғаны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шетел валютасын сатып алудан (сатудан);</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валютасына шетел валютасын сатып алудан</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 жұмсалған қаражат</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жұмсалғаны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инвесторлардан қаржылай қарыздарды өтеуге;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төлеуге;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 жұмсалғаны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инвесторлардан қаржылай қарыздарды өтеуге;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банктерінен қаржылай қарыздарды өтеуге;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төлеуге;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Филиалдың (өкілдіктің) шотына аударылғаны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банктерінің шоттарына;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банктерінің шоттарына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Валюталарды айырбастауға аударылғаны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шетел валютасын сатып алуға (сатуға);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шетел валютасына шетел валютасын сатып алуға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қалдық</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___________________ 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20 ____ жылғы "__" _____________</w:t>
      </w:r>
    </w:p>
    <w:p>
      <w:pPr>
        <w:spacing w:after="0"/>
        <w:ind w:left="0"/>
        <w:jc w:val="both"/>
      </w:pPr>
      <w:r>
        <w:rPr>
          <w:rFonts w:ascii="Times New Roman"/>
          <w:b w:val="false"/>
          <w:i w:val="false"/>
          <w:color w:val="000000"/>
          <w:sz w:val="28"/>
        </w:rPr>
        <w:t>
      Орындаушы _________ _____________________ телефоны 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20 ___ жылғы "__" _____________</w:t>
      </w:r>
    </w:p>
    <w:bookmarkStart w:name="z93" w:id="84"/>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w:t>
      </w:r>
      <w:r>
        <w:br/>
      </w:r>
      <w:r>
        <w:rPr>
          <w:rFonts w:ascii="Times New Roman"/>
          <w:b/>
          <w:i w:val="false"/>
          <w:color w:val="000000"/>
        </w:rPr>
        <w:t>Банктердегі шоттардағы ақша қаражатының қозғалысы туралы есеп</w:t>
      </w:r>
      <w:r>
        <w:br/>
      </w:r>
      <w:r>
        <w:rPr>
          <w:rFonts w:ascii="Times New Roman"/>
          <w:b/>
          <w:i w:val="false"/>
          <w:color w:val="000000"/>
        </w:rPr>
        <w:t>1. Жалпы ережелер</w:t>
      </w:r>
    </w:p>
    <w:bookmarkEnd w:id="84"/>
    <w:bookmarkStart w:name="z94" w:id="85"/>
    <w:p>
      <w:pPr>
        <w:spacing w:after="0"/>
        <w:ind w:left="0"/>
        <w:jc w:val="both"/>
      </w:pPr>
      <w:r>
        <w:rPr>
          <w:rFonts w:ascii="Times New Roman"/>
          <w:b w:val="false"/>
          <w:i w:val="false"/>
          <w:color w:val="000000"/>
          <w:sz w:val="28"/>
        </w:rPr>
        <w:t>
      1. Осы түсіндірме әкімшілік деректерді жинауға арналған "Банктердегі шоттардағы ақша қаражатының қозғалысы туралы есеп" нысанын (бұдан әрі – Нысан) толтыру бойынша бірыңғай талаптарды айқындайды.</w:t>
      </w:r>
    </w:p>
    <w:bookmarkEnd w:id="85"/>
    <w:bookmarkStart w:name="z95" w:id="86"/>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Республикасын Заңының </w:t>
      </w:r>
      <w:r>
        <w:rPr>
          <w:rFonts w:ascii="Times New Roman"/>
          <w:b w:val="false"/>
          <w:i w:val="false"/>
          <w:color w:val="000000"/>
          <w:sz w:val="28"/>
        </w:rPr>
        <w:t>56-бабы</w:t>
      </w:r>
      <w:r>
        <w:rPr>
          <w:rFonts w:ascii="Times New Roman"/>
          <w:b w:val="false"/>
          <w:i w:val="false"/>
          <w:color w:val="000000"/>
          <w:sz w:val="28"/>
        </w:rPr>
        <w:t xml:space="preserve"> бірінші бөлігінің 11) тармақшасына және "Валюталық реттеу және валюталық бақылау туралы" 2005 жылғы 13 маусымдағы Қазақстан Республикасының Заңы 11-бабының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End w:id="86"/>
    <w:bookmarkStart w:name="z96" w:id="87"/>
    <w:p>
      <w:pPr>
        <w:spacing w:after="0"/>
        <w:ind w:left="0"/>
        <w:jc w:val="both"/>
      </w:pPr>
      <w:r>
        <w:rPr>
          <w:rFonts w:ascii="Times New Roman"/>
          <w:b w:val="false"/>
          <w:i w:val="false"/>
          <w:color w:val="000000"/>
          <w:sz w:val="28"/>
        </w:rPr>
        <w:t>
      3. Нысанды валюталық мониторинг респонденттері тоқсан сайын жасайды.</w:t>
      </w:r>
    </w:p>
    <w:bookmarkEnd w:id="87"/>
    <w:bookmarkStart w:name="z97" w:id="88"/>
    <w:p>
      <w:pPr>
        <w:spacing w:after="0"/>
        <w:ind w:left="0"/>
        <w:jc w:val="both"/>
      </w:pPr>
      <w:r>
        <w:rPr>
          <w:rFonts w:ascii="Times New Roman"/>
          <w:b w:val="false"/>
          <w:i w:val="false"/>
          <w:color w:val="000000"/>
          <w:sz w:val="28"/>
        </w:rPr>
        <w:t>
      4. Нысан төлем балансы, халықаралық инвестициялық позиция және сыртқы борыш бойынша жиынтық статистикалық ақпаратты қалыптастыру үшін пайдаланылады.</w:t>
      </w:r>
    </w:p>
    <w:bookmarkEnd w:id="88"/>
    <w:bookmarkStart w:name="z98" w:id="89"/>
    <w:p>
      <w:pPr>
        <w:spacing w:after="0"/>
        <w:ind w:left="0"/>
        <w:jc w:val="both"/>
      </w:pPr>
      <w:r>
        <w:rPr>
          <w:rFonts w:ascii="Times New Roman"/>
          <w:b w:val="false"/>
          <w:i w:val="false"/>
          <w:color w:val="000000"/>
          <w:sz w:val="28"/>
        </w:rPr>
        <w:t>
      5. Нысанға бас бухгалтер (ол болмаған кезеңде – оның орнындағы адам), орындаушы қол қояды.</w:t>
      </w:r>
    </w:p>
    <w:bookmarkEnd w:id="89"/>
    <w:bookmarkStart w:name="z99" w:id="90"/>
    <w:p>
      <w:pPr>
        <w:spacing w:after="0"/>
        <w:ind w:left="0"/>
        <w:jc w:val="left"/>
      </w:pPr>
      <w:r>
        <w:rPr>
          <w:rFonts w:ascii="Times New Roman"/>
          <w:b/>
          <w:i w:val="false"/>
          <w:color w:val="000000"/>
        </w:rPr>
        <w:t xml:space="preserve"> 2. Нысанды толтыру</w:t>
      </w:r>
    </w:p>
    <w:bookmarkEnd w:id="90"/>
    <w:bookmarkStart w:name="z100" w:id="91"/>
    <w:p>
      <w:pPr>
        <w:spacing w:after="0"/>
        <w:ind w:left="0"/>
        <w:jc w:val="both"/>
      </w:pPr>
      <w:r>
        <w:rPr>
          <w:rFonts w:ascii="Times New Roman"/>
          <w:b w:val="false"/>
          <w:i w:val="false"/>
          <w:color w:val="000000"/>
          <w:sz w:val="28"/>
        </w:rPr>
        <w:t>
      6. Шоттар деп филиалдың (өкілдіктің) Қазақстан банктерінде және шетелдегі банктерде ашылған ағымдағы және жинақ шоттары, сондай-ақ филиалдар (өкілдіктер) жүзеге асыратын жобаларды қаржыландыру үшін мердігерлік компаниялар ашқан бірлескен шоттар түсіндіріледі.</w:t>
      </w:r>
    </w:p>
    <w:bookmarkEnd w:id="91"/>
    <w:bookmarkStart w:name="z101" w:id="92"/>
    <w:p>
      <w:pPr>
        <w:spacing w:after="0"/>
        <w:ind w:left="0"/>
        <w:jc w:val="both"/>
      </w:pPr>
      <w:r>
        <w:rPr>
          <w:rFonts w:ascii="Times New Roman"/>
          <w:b w:val="false"/>
          <w:i w:val="false"/>
          <w:color w:val="000000"/>
          <w:sz w:val="28"/>
        </w:rPr>
        <w:t>
      7. Қаржылай қарыздарға ақша беру туралы сұратулар ("Cash Call Loan") – егер филиалдың (өкілдіктің) қажеттілігі олардың түсімінен асып кеткен жағдайға ақша бөлу туралы сұратуларға қарыздар кіреді. Бас компания жобаны қаржыландыру үшін пайдаланылатын осындай сұратуларды және оның құрылымдық бөлімшесінің ағымдағы қызметіне (өндіріс қуат көздерін және инфрақұрылым объектілерін салу) ақы төлеу үшін белгіленген (айқындалған) мөлшердегі соманы резервтейді.</w:t>
      </w:r>
    </w:p>
    <w:bookmarkEnd w:id="92"/>
    <w:bookmarkStart w:name="z102" w:id="93"/>
    <w:p>
      <w:pPr>
        <w:spacing w:after="0"/>
        <w:ind w:left="0"/>
        <w:jc w:val="both"/>
      </w:pPr>
      <w:r>
        <w:rPr>
          <w:rFonts w:ascii="Times New Roman"/>
          <w:b w:val="false"/>
          <w:i w:val="false"/>
          <w:color w:val="000000"/>
          <w:sz w:val="28"/>
        </w:rPr>
        <w:t>
      8. 1, 2, 3, 5, 6, 7 және 8-бағандар көрсеткіштің атауына сәйкес шет елдегі банктерде және қазақстандық банктерде АҚШ долларымен, еуромен, Ресей рублімен және теңгемен ашылған шоттар бойынша шот валютасының мың бірлігімен толтырылады (200, 210, 211, 212, 213, 214, 215, 216, 217, 218, 219, 220, 221, 222, 223, 224, 225, 250, 251, 252, 253, 254, 255, 256, 257, 258, 259, 260, 261, 262, 263, 264, 265 және 290-жолдар).</w:t>
      </w:r>
    </w:p>
    <w:bookmarkEnd w:id="93"/>
    <w:bookmarkStart w:name="z103" w:id="94"/>
    <w:p>
      <w:pPr>
        <w:spacing w:after="0"/>
        <w:ind w:left="0"/>
        <w:jc w:val="both"/>
      </w:pPr>
      <w:r>
        <w:rPr>
          <w:rFonts w:ascii="Times New Roman"/>
          <w:b w:val="false"/>
          <w:i w:val="false"/>
          <w:color w:val="000000"/>
          <w:sz w:val="28"/>
        </w:rPr>
        <w:t>
      9. 4 және 9-бағандар көрсеткіштің атауына сәйкес шет елдегі банктерде және қазақстандық банктерде өзге валюталармен (АҚШ долларынан, еуродан, Ресей рублінен және теңгеден басқа) ашылған шоттар бойынша мың АҚШ долларымен толтырылады (200, 210, 211, 212, 213, 214, 215, 216, 217, 218, 219, 220, 221, 222, 223, 224, 225, 250, 251, 252, 253, 254, 255, 256, 257, 258, 259, 260, 261, 262, 263, 264, 265 және 290-жолдар). Бұл ретте, көрсеткіш мәнінің АҚШ долларымен баламасы 200-жол үшін алдыңғы кезеңнің соңындағы, 290-жол үшін есептік кезеңнің соңындағы және қалған жолдар үшін операция жүргізілген күнгі валюталарды айырбастаудың нарықтық бағамы пайдаланыла отырып есептеледі.</w:t>
      </w:r>
    </w:p>
    <w:bookmarkEnd w:id="94"/>
    <w:bookmarkStart w:name="z104" w:id="95"/>
    <w:p>
      <w:pPr>
        <w:spacing w:after="0"/>
        <w:ind w:left="0"/>
        <w:jc w:val="both"/>
      </w:pPr>
      <w:r>
        <w:rPr>
          <w:rFonts w:ascii="Times New Roman"/>
          <w:b w:val="false"/>
          <w:i w:val="false"/>
          <w:color w:val="000000"/>
          <w:sz w:val="28"/>
        </w:rPr>
        <w:t>
      10. Есепті жасау кезінде мынадай талаптардың орындалуын қамтамасыз ету қажет:</w:t>
      </w:r>
    </w:p>
    <w:bookmarkEnd w:id="95"/>
    <w:p>
      <w:pPr>
        <w:spacing w:after="0"/>
        <w:ind w:left="0"/>
        <w:jc w:val="both"/>
      </w:pPr>
      <w:r>
        <w:rPr>
          <w:rFonts w:ascii="Times New Roman"/>
          <w:b w:val="false"/>
          <w:i w:val="false"/>
          <w:color w:val="000000"/>
          <w:sz w:val="28"/>
        </w:rPr>
        <w:t>
      1, 2, 3, 5, 6, 7 және 8-бағандар бойынша 200-жол + 210-жол – 250-жол = 290-жол</w:t>
      </w:r>
    </w:p>
    <w:p>
      <w:pPr>
        <w:spacing w:after="0"/>
        <w:ind w:left="0"/>
        <w:jc w:val="both"/>
      </w:pPr>
      <w:r>
        <w:rPr>
          <w:rFonts w:ascii="Times New Roman"/>
          <w:b w:val="false"/>
          <w:i w:val="false"/>
          <w:color w:val="000000"/>
          <w:sz w:val="28"/>
        </w:rPr>
        <w:t>
      1, 2, 3, 4, 5, 6, 7, 8 және 9-бағандар бойынша:</w:t>
      </w:r>
    </w:p>
    <w:p>
      <w:pPr>
        <w:spacing w:after="0"/>
        <w:ind w:left="0"/>
        <w:jc w:val="both"/>
      </w:pPr>
      <w:r>
        <w:rPr>
          <w:rFonts w:ascii="Times New Roman"/>
          <w:b w:val="false"/>
          <w:i w:val="false"/>
          <w:color w:val="000000"/>
          <w:sz w:val="28"/>
        </w:rPr>
        <w:t>
      кезең басындағы қалдықтар (200-жол) алдыңғы кезеңнің соңындағы қалдықтармен (290-жол) сәйкес келуге тиіс;</w:t>
      </w:r>
    </w:p>
    <w:p>
      <w:pPr>
        <w:spacing w:after="0"/>
        <w:ind w:left="0"/>
        <w:jc w:val="both"/>
      </w:pPr>
      <w:r>
        <w:rPr>
          <w:rFonts w:ascii="Times New Roman"/>
          <w:b w:val="false"/>
          <w:i w:val="false"/>
          <w:color w:val="000000"/>
          <w:sz w:val="28"/>
        </w:rPr>
        <w:t>
      210-жол = 211-жол + 215-жол + 220-жол + 223-жол;</w:t>
      </w:r>
    </w:p>
    <w:p>
      <w:pPr>
        <w:spacing w:after="0"/>
        <w:ind w:left="0"/>
        <w:jc w:val="both"/>
      </w:pPr>
      <w:r>
        <w:rPr>
          <w:rFonts w:ascii="Times New Roman"/>
          <w:b w:val="false"/>
          <w:i w:val="false"/>
          <w:color w:val="000000"/>
          <w:sz w:val="28"/>
        </w:rPr>
        <w:t>
      211-жол = 212-жол + 213-жол + 214-жол;</w:t>
      </w:r>
    </w:p>
    <w:p>
      <w:pPr>
        <w:spacing w:after="0"/>
        <w:ind w:left="0"/>
        <w:jc w:val="both"/>
      </w:pPr>
      <w:r>
        <w:rPr>
          <w:rFonts w:ascii="Times New Roman"/>
          <w:b w:val="false"/>
          <w:i w:val="false"/>
          <w:color w:val="000000"/>
          <w:sz w:val="28"/>
        </w:rPr>
        <w:t>
      215-жол = 216-жол + 217-жол + 218-жол + 219-жол;</w:t>
      </w:r>
    </w:p>
    <w:p>
      <w:pPr>
        <w:spacing w:after="0"/>
        <w:ind w:left="0"/>
        <w:jc w:val="both"/>
      </w:pPr>
      <w:r>
        <w:rPr>
          <w:rFonts w:ascii="Times New Roman"/>
          <w:b w:val="false"/>
          <w:i w:val="false"/>
          <w:color w:val="000000"/>
          <w:sz w:val="28"/>
        </w:rPr>
        <w:t>
      220-жол = 221-жол + 222-жол;</w:t>
      </w:r>
    </w:p>
    <w:p>
      <w:pPr>
        <w:spacing w:after="0"/>
        <w:ind w:left="0"/>
        <w:jc w:val="both"/>
      </w:pPr>
      <w:r>
        <w:rPr>
          <w:rFonts w:ascii="Times New Roman"/>
          <w:b w:val="false"/>
          <w:i w:val="false"/>
          <w:color w:val="000000"/>
          <w:sz w:val="28"/>
        </w:rPr>
        <w:t>
      223-жол = 224-жол + 225-жол;</w:t>
      </w:r>
    </w:p>
    <w:p>
      <w:pPr>
        <w:spacing w:after="0"/>
        <w:ind w:left="0"/>
        <w:jc w:val="both"/>
      </w:pPr>
      <w:r>
        <w:rPr>
          <w:rFonts w:ascii="Times New Roman"/>
          <w:b w:val="false"/>
          <w:i w:val="false"/>
          <w:color w:val="000000"/>
          <w:sz w:val="28"/>
        </w:rPr>
        <w:t>
      250-жол = 251-жол + 255-жол + 260-жол + 263-жол;</w:t>
      </w:r>
    </w:p>
    <w:p>
      <w:pPr>
        <w:spacing w:after="0"/>
        <w:ind w:left="0"/>
        <w:jc w:val="both"/>
      </w:pPr>
      <w:r>
        <w:rPr>
          <w:rFonts w:ascii="Times New Roman"/>
          <w:b w:val="false"/>
          <w:i w:val="false"/>
          <w:color w:val="000000"/>
          <w:sz w:val="28"/>
        </w:rPr>
        <w:t>
      251-жол = 252-жол + 253-жол + 254-жол;</w:t>
      </w:r>
    </w:p>
    <w:p>
      <w:pPr>
        <w:spacing w:after="0"/>
        <w:ind w:left="0"/>
        <w:jc w:val="both"/>
      </w:pPr>
      <w:r>
        <w:rPr>
          <w:rFonts w:ascii="Times New Roman"/>
          <w:b w:val="false"/>
          <w:i w:val="false"/>
          <w:color w:val="000000"/>
          <w:sz w:val="28"/>
        </w:rPr>
        <w:t>
      255-жол = 256-жол + 257-жол + 258-жол + 259-жол;</w:t>
      </w:r>
    </w:p>
    <w:p>
      <w:pPr>
        <w:spacing w:after="0"/>
        <w:ind w:left="0"/>
        <w:jc w:val="both"/>
      </w:pPr>
      <w:r>
        <w:rPr>
          <w:rFonts w:ascii="Times New Roman"/>
          <w:b w:val="false"/>
          <w:i w:val="false"/>
          <w:color w:val="000000"/>
          <w:sz w:val="28"/>
        </w:rPr>
        <w:t>
      260-жол = 261-жол + 262-жол;</w:t>
      </w:r>
    </w:p>
    <w:p>
      <w:pPr>
        <w:spacing w:after="0"/>
        <w:ind w:left="0"/>
        <w:jc w:val="both"/>
      </w:pPr>
      <w:r>
        <w:rPr>
          <w:rFonts w:ascii="Times New Roman"/>
          <w:b w:val="false"/>
          <w:i w:val="false"/>
          <w:color w:val="000000"/>
          <w:sz w:val="28"/>
        </w:rPr>
        <w:t>
      263-жол = 264-жол + 265-жол.</w:t>
      </w:r>
    </w:p>
    <w:bookmarkStart w:name="z105" w:id="96"/>
    <w:p>
      <w:pPr>
        <w:spacing w:after="0"/>
        <w:ind w:left="0"/>
        <w:jc w:val="both"/>
      </w:pPr>
      <w:r>
        <w:rPr>
          <w:rFonts w:ascii="Times New Roman"/>
          <w:b w:val="false"/>
          <w:i w:val="false"/>
          <w:color w:val="000000"/>
          <w:sz w:val="28"/>
        </w:rPr>
        <w:t>
      11. Мәліметтер болмаған жағдайда Нысан нөлдік мәнмен ұсынылады.</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аумағында</w:t>
            </w:r>
            <w:r>
              <w:br/>
            </w:r>
            <w:r>
              <w:rPr>
                <w:rFonts w:ascii="Times New Roman"/>
                <w:b w:val="false"/>
                <w:i w:val="false"/>
                <w:color w:val="000000"/>
                <w:sz w:val="20"/>
              </w:rPr>
              <w:t>қызметін жүзеге асыратын</w:t>
            </w:r>
            <w:r>
              <w:br/>
            </w:r>
            <w:r>
              <w:rPr>
                <w:rFonts w:ascii="Times New Roman"/>
                <w:b w:val="false"/>
                <w:i w:val="false"/>
                <w:color w:val="000000"/>
                <w:sz w:val="20"/>
              </w:rPr>
              <w:t>Қазақстан Республикасы бейрезиденттерінің</w:t>
            </w:r>
            <w:r>
              <w:br/>
            </w:r>
            <w:r>
              <w:rPr>
                <w:rFonts w:ascii="Times New Roman"/>
                <w:b w:val="false"/>
                <w:i w:val="false"/>
                <w:color w:val="000000"/>
                <w:sz w:val="20"/>
              </w:rPr>
              <w:t>валюталық операцияларына мониторингті</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5-қосымша</w:t>
            </w:r>
          </w:p>
        </w:tc>
      </w:tr>
    </w:tbl>
    <w:bookmarkStart w:name="z107" w:id="97"/>
    <w:p>
      <w:pPr>
        <w:spacing w:after="0"/>
        <w:ind w:left="0"/>
        <w:jc w:val="left"/>
      </w:pPr>
      <w:r>
        <w:rPr>
          <w:rFonts w:ascii="Times New Roman"/>
          <w:b/>
          <w:i w:val="false"/>
          <w:color w:val="000000"/>
        </w:rPr>
        <w:t xml:space="preserve"> Әкімшілік деректерді жинауға арналған нысан</w:t>
      </w:r>
      <w:r>
        <w:br/>
      </w:r>
      <w:r>
        <w:rPr>
          <w:rFonts w:ascii="Times New Roman"/>
          <w:b/>
          <w:i w:val="false"/>
          <w:color w:val="000000"/>
        </w:rPr>
        <w:t>Өнімді бөлу туралы келісім бойынша шығындарды өтеу және пайданы бөлу туралы есеп</w:t>
      </w:r>
      <w:r>
        <w:br/>
      </w:r>
      <w:r>
        <w:rPr>
          <w:rFonts w:ascii="Times New Roman"/>
          <w:b/>
          <w:i w:val="false"/>
          <w:color w:val="000000"/>
        </w:rPr>
        <w:t>Есепті кезең: 20____ жылғы _____ тоқсан</w:t>
      </w:r>
    </w:p>
    <w:bookmarkEnd w:id="97"/>
    <w:p>
      <w:pPr>
        <w:spacing w:after="0"/>
        <w:ind w:left="0"/>
        <w:jc w:val="both"/>
      </w:pPr>
      <w:r>
        <w:rPr>
          <w:rFonts w:ascii="Times New Roman"/>
          <w:b w:val="false"/>
          <w:i w:val="false"/>
          <w:color w:val="000000"/>
          <w:sz w:val="28"/>
        </w:rPr>
        <w:t>
      Индексі: VM_SRP_5</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өнімді бөлу туралы келісім бойынша операторлар болып табылатын валюталық мониторинг респонденттері</w:t>
      </w:r>
    </w:p>
    <w:p>
      <w:pPr>
        <w:spacing w:after="0"/>
        <w:ind w:left="0"/>
        <w:jc w:val="both"/>
      </w:pPr>
      <w:r>
        <w:rPr>
          <w:rFonts w:ascii="Times New Roman"/>
          <w:b w:val="false"/>
          <w:i w:val="false"/>
          <w:color w:val="000000"/>
          <w:sz w:val="28"/>
        </w:rPr>
        <w:t>
      Нысан қайда ұсынылады: Қазақстан Республикасы Ұлттық Банкінің валюталық мониторинг респонденті орналасқан жер бойынша аумақтық филиалы</w:t>
      </w:r>
    </w:p>
    <w:p>
      <w:pPr>
        <w:spacing w:after="0"/>
        <w:ind w:left="0"/>
        <w:jc w:val="both"/>
      </w:pPr>
      <w:r>
        <w:rPr>
          <w:rFonts w:ascii="Times New Roman"/>
          <w:b w:val="false"/>
          <w:i w:val="false"/>
          <w:color w:val="000000"/>
          <w:sz w:val="28"/>
        </w:rPr>
        <w:t>
      Ұсыну мерзімі: есепті тоқсаннан кейінгі екінші айдың онына (қоса алғанда) дейін</w:t>
      </w:r>
    </w:p>
    <w:p>
      <w:pPr>
        <w:spacing w:after="0"/>
        <w:ind w:left="0"/>
        <w:jc w:val="both"/>
      </w:pPr>
      <w:r>
        <w:rPr>
          <w:rFonts w:ascii="Times New Roman"/>
          <w:b w:val="false"/>
          <w:i w:val="false"/>
          <w:color w:val="000000"/>
          <w:sz w:val="28"/>
        </w:rPr>
        <w:t>
      Ұсыну нысаны: қағаз тасымалдағышта не электрондық цифрлық қолтаңбаны растау рәсімдерін сақтай отырып байланыс арналары арқылы электрондық түрде. Өзге тәсілмен ұсынылған есептер қағаз тасымалдағышта не электрондық цифрлық қолтаңбаны растау рәсімдерін сақтай отырып байланыс арналары арқылы электрондық түрде кейіннен растауды талап етеді. Бір есеп түрлі тәсілдермен ұсынылған кезде күндердің ең ерте ұсынылған күні есепті ұсыну күні болып саналады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Өнімді бөлу туралы келісім шеңберінде жобаның атауы ________________</w:t>
      </w:r>
    </w:p>
    <w:p>
      <w:pPr>
        <w:spacing w:after="0"/>
        <w:ind w:left="0"/>
        <w:jc w:val="both"/>
      </w:pPr>
      <w:r>
        <w:rPr>
          <w:rFonts w:ascii="Times New Roman"/>
          <w:b w:val="false"/>
          <w:i w:val="false"/>
          <w:color w:val="000000"/>
          <w:sz w:val="28"/>
        </w:rPr>
        <w:t>
      Бас компания филиалының (өкілдігінің) атауы ________________________</w:t>
      </w:r>
    </w:p>
    <w:p>
      <w:pPr>
        <w:spacing w:after="0"/>
        <w:ind w:left="0"/>
        <w:jc w:val="both"/>
      </w:pPr>
      <w:r>
        <w:rPr>
          <w:rFonts w:ascii="Times New Roman"/>
          <w:b w:val="false"/>
          <w:i w:val="false"/>
          <w:color w:val="000000"/>
          <w:sz w:val="28"/>
        </w:rPr>
        <w:t>
      БСН ________________________________</w:t>
      </w:r>
    </w:p>
    <w:p>
      <w:pPr>
        <w:spacing w:after="0"/>
        <w:ind w:left="0"/>
        <w:jc w:val="both"/>
      </w:pPr>
      <w:r>
        <w:rPr>
          <w:rFonts w:ascii="Times New Roman"/>
          <w:b w:val="false"/>
          <w:i w:val="false"/>
          <w:color w:val="000000"/>
          <w:sz w:val="28"/>
        </w:rPr>
        <w:t xml:space="preserve">
                                                       мың АҚШ долларымен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5287"/>
        <w:gridCol w:w="1917"/>
        <w:gridCol w:w="404"/>
        <w:gridCol w:w="404"/>
        <w:gridCol w:w="404"/>
        <w:gridCol w:w="404"/>
        <w:gridCol w:w="404"/>
        <w:gridCol w:w="404"/>
      </w:tblGrid>
      <w:tr>
        <w:trPr>
          <w:trHeight w:val="30" w:hRule="atLeast"/>
        </w:trPr>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мердігерлік компаниялар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компанияның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компанияның өнімді бөлу туралы келісімдегі (бұдан әрі - ӨБК) үлесі,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операциялар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ӨБК бойынша шығындар (түзетусіз):</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өтелмейтін;</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ӨБК бойынша кірістер: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аплифт;</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аплифт</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бөлу – мердігерлік компанияның үлесі:</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кост-ойл;</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профит-ойл</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ӨБК бойынша шығындарға түзетулер: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өтелмейтін;</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позициялар (жинақталған қорлар)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өтелмейтін шығындар;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шығындар;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төленбеген аплифт</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өтелмейтін шығындар;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шығындар;</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төленбеген аплифт</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бухгалтер __________________ ____________________________________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20 ____ жылғы "____" _____________</w:t>
      </w:r>
    </w:p>
    <w:p>
      <w:pPr>
        <w:spacing w:after="0"/>
        <w:ind w:left="0"/>
        <w:jc w:val="both"/>
      </w:pPr>
      <w:r>
        <w:rPr>
          <w:rFonts w:ascii="Times New Roman"/>
          <w:b w:val="false"/>
          <w:i w:val="false"/>
          <w:color w:val="000000"/>
          <w:sz w:val="28"/>
        </w:rPr>
        <w:t>
      Орындаушы ___________ _______________________ телефоны 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20 ____ жылғы "____" _____________</w:t>
      </w:r>
    </w:p>
    <w:bookmarkStart w:name="z108" w:id="9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w:t>
      </w:r>
      <w:r>
        <w:br/>
      </w:r>
      <w:r>
        <w:rPr>
          <w:rFonts w:ascii="Times New Roman"/>
          <w:b/>
          <w:i w:val="false"/>
          <w:color w:val="000000"/>
        </w:rPr>
        <w:t>Өнімді бөлу туралы келісім бойынша шығындарды өтеу және пайданы бөлу туралы есеп</w:t>
      </w:r>
      <w:r>
        <w:br/>
      </w:r>
      <w:r>
        <w:rPr>
          <w:rFonts w:ascii="Times New Roman"/>
          <w:b/>
          <w:i w:val="false"/>
          <w:color w:val="000000"/>
        </w:rPr>
        <w:t>1. Жалпы ережелер</w:t>
      </w:r>
    </w:p>
    <w:bookmarkEnd w:id="98"/>
    <w:bookmarkStart w:name="z110" w:id="99"/>
    <w:p>
      <w:pPr>
        <w:spacing w:after="0"/>
        <w:ind w:left="0"/>
        <w:jc w:val="both"/>
      </w:pPr>
      <w:r>
        <w:rPr>
          <w:rFonts w:ascii="Times New Roman"/>
          <w:b w:val="false"/>
          <w:i w:val="false"/>
          <w:color w:val="000000"/>
          <w:sz w:val="28"/>
        </w:rPr>
        <w:t>
      1. Осы түсіндірме әкімшілік деректерді жинауға арналған "Өнімді бөлу туралы келісім бойынша шығындарды өтеу және пайданы бөлу туралы есеп" нысанын (бұдан әрі – Нысан) толтыру бойынша бірыңғай талаптарды айқындайды.</w:t>
      </w:r>
    </w:p>
    <w:bookmarkEnd w:id="99"/>
    <w:bookmarkStart w:name="z111" w:id="100"/>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w:t>
      </w:r>
      <w:r>
        <w:rPr>
          <w:rFonts w:ascii="Times New Roman"/>
          <w:b w:val="false"/>
          <w:i w:val="false"/>
          <w:color w:val="000000"/>
          <w:sz w:val="28"/>
        </w:rPr>
        <w:t>56-бабы</w:t>
      </w:r>
      <w:r>
        <w:rPr>
          <w:rFonts w:ascii="Times New Roman"/>
          <w:b w:val="false"/>
          <w:i w:val="false"/>
          <w:color w:val="000000"/>
          <w:sz w:val="28"/>
        </w:rPr>
        <w:t xml:space="preserve"> бірінші бөлігінің 11) тармақшасына және "Валюталық реттеу және валюталық бақылау туралы" 2005 жылғы 13 маусымдағы Қазақстан Республикасының Заңы 11-бабының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End w:id="100"/>
    <w:bookmarkStart w:name="z112" w:id="101"/>
    <w:p>
      <w:pPr>
        <w:spacing w:after="0"/>
        <w:ind w:left="0"/>
        <w:jc w:val="both"/>
      </w:pPr>
      <w:r>
        <w:rPr>
          <w:rFonts w:ascii="Times New Roman"/>
          <w:b w:val="false"/>
          <w:i w:val="false"/>
          <w:color w:val="000000"/>
          <w:sz w:val="28"/>
        </w:rPr>
        <w:t>
      3. Нысанды өнімді бөлу туралы келісім бойынша операторлар болып табылатын валюталық мониторинг респонденттері тоқсан сайын жасайды.</w:t>
      </w:r>
    </w:p>
    <w:bookmarkEnd w:id="101"/>
    <w:bookmarkStart w:name="z113" w:id="102"/>
    <w:p>
      <w:pPr>
        <w:spacing w:after="0"/>
        <w:ind w:left="0"/>
        <w:jc w:val="both"/>
      </w:pPr>
      <w:r>
        <w:rPr>
          <w:rFonts w:ascii="Times New Roman"/>
          <w:b w:val="false"/>
          <w:i w:val="false"/>
          <w:color w:val="000000"/>
          <w:sz w:val="28"/>
        </w:rPr>
        <w:t>
      4. Нысан төлем балансы, халықаралық инвестициялық позиция және сыртқы борыш бойынша жиынтық статистикалық ақпаратты қалыптастыру үшін пайдаланылады.</w:t>
      </w:r>
    </w:p>
    <w:bookmarkEnd w:id="102"/>
    <w:bookmarkStart w:name="z114" w:id="103"/>
    <w:p>
      <w:pPr>
        <w:spacing w:after="0"/>
        <w:ind w:left="0"/>
        <w:jc w:val="both"/>
      </w:pPr>
      <w:r>
        <w:rPr>
          <w:rFonts w:ascii="Times New Roman"/>
          <w:b w:val="false"/>
          <w:i w:val="false"/>
          <w:color w:val="000000"/>
          <w:sz w:val="28"/>
        </w:rPr>
        <w:t>
      5. Нысанға бас бухгалтер (ол болмаған кезеңде – оның орнындағы адам), орындаушы қол қояды.</w:t>
      </w:r>
    </w:p>
    <w:bookmarkEnd w:id="103"/>
    <w:bookmarkStart w:name="z115" w:id="104"/>
    <w:p>
      <w:pPr>
        <w:spacing w:after="0"/>
        <w:ind w:left="0"/>
        <w:jc w:val="left"/>
      </w:pPr>
      <w:r>
        <w:rPr>
          <w:rFonts w:ascii="Times New Roman"/>
          <w:b/>
          <w:i w:val="false"/>
          <w:color w:val="000000"/>
        </w:rPr>
        <w:t xml:space="preserve"> 2. Нысанды толтыру</w:t>
      </w:r>
    </w:p>
    <w:bookmarkEnd w:id="104"/>
    <w:bookmarkStart w:name="z116" w:id="105"/>
    <w:p>
      <w:pPr>
        <w:spacing w:after="0"/>
        <w:ind w:left="0"/>
        <w:jc w:val="both"/>
      </w:pPr>
      <w:r>
        <w:rPr>
          <w:rFonts w:ascii="Times New Roman"/>
          <w:b w:val="false"/>
          <w:i w:val="false"/>
          <w:color w:val="000000"/>
          <w:sz w:val="28"/>
        </w:rPr>
        <w:t>
      6. Қосымшаны операторлар Қазақстан Республикасының аумағында өнімді бөлу туралы келісімдердің шеңберіндегі (бұдан әрі – ӨБК) жобалар бойынша мердігер компаниялардың атаулары мен олардың резиденттілігі бойынша ұсынады.</w:t>
      </w:r>
    </w:p>
    <w:bookmarkEnd w:id="105"/>
    <w:bookmarkStart w:name="z117" w:id="106"/>
    <w:p>
      <w:pPr>
        <w:spacing w:after="0"/>
        <w:ind w:left="0"/>
        <w:jc w:val="both"/>
      </w:pPr>
      <w:r>
        <w:rPr>
          <w:rFonts w:ascii="Times New Roman"/>
          <w:b w:val="false"/>
          <w:i w:val="false"/>
          <w:color w:val="000000"/>
          <w:sz w:val="28"/>
        </w:rPr>
        <w:t>
      7. Қосымшаны толтыру мақсаттары үшін көрсеткіштердің мынадай анықтамалары пайдаланылады:</w:t>
      </w:r>
    </w:p>
    <w:bookmarkEnd w:id="106"/>
    <w:bookmarkStart w:name="z118" w:id="107"/>
    <w:p>
      <w:pPr>
        <w:spacing w:after="0"/>
        <w:ind w:left="0"/>
        <w:jc w:val="both"/>
      </w:pPr>
      <w:r>
        <w:rPr>
          <w:rFonts w:ascii="Times New Roman"/>
          <w:b w:val="false"/>
          <w:i w:val="false"/>
          <w:color w:val="000000"/>
          <w:sz w:val="28"/>
        </w:rPr>
        <w:t>
      1) мердігерлік компания – мердігердің құрамына кіретін ӨБК қатысушысы;</w:t>
      </w:r>
    </w:p>
    <w:bookmarkEnd w:id="107"/>
    <w:bookmarkStart w:name="z119" w:id="108"/>
    <w:p>
      <w:pPr>
        <w:spacing w:after="0"/>
        <w:ind w:left="0"/>
        <w:jc w:val="both"/>
      </w:pPr>
      <w:r>
        <w:rPr>
          <w:rFonts w:ascii="Times New Roman"/>
          <w:b w:val="false"/>
          <w:i w:val="false"/>
          <w:color w:val="000000"/>
          <w:sz w:val="28"/>
        </w:rPr>
        <w:t>
      2) аплифт – шығындардың өтелмеген бөлігіне есептелген/төленген пайыз;</w:t>
      </w:r>
    </w:p>
    <w:bookmarkEnd w:id="108"/>
    <w:bookmarkStart w:name="z120" w:id="109"/>
    <w:p>
      <w:pPr>
        <w:spacing w:after="0"/>
        <w:ind w:left="0"/>
        <w:jc w:val="both"/>
      </w:pPr>
      <w:r>
        <w:rPr>
          <w:rFonts w:ascii="Times New Roman"/>
          <w:b w:val="false"/>
          <w:i w:val="false"/>
          <w:color w:val="000000"/>
          <w:sz w:val="28"/>
        </w:rPr>
        <w:t>
      3) кост-ойл – өтемдік мұнай-газ шикізаты;</w:t>
      </w:r>
    </w:p>
    <w:bookmarkEnd w:id="109"/>
    <w:bookmarkStart w:name="z121" w:id="110"/>
    <w:p>
      <w:pPr>
        <w:spacing w:after="0"/>
        <w:ind w:left="0"/>
        <w:jc w:val="both"/>
      </w:pPr>
      <w:r>
        <w:rPr>
          <w:rFonts w:ascii="Times New Roman"/>
          <w:b w:val="false"/>
          <w:i w:val="false"/>
          <w:color w:val="000000"/>
          <w:sz w:val="28"/>
        </w:rPr>
        <w:t>
      4) профит-ойл – пайда келтіретін мұнай-газ шикізаты.</w:t>
      </w:r>
    </w:p>
    <w:bookmarkEnd w:id="110"/>
    <w:bookmarkStart w:name="z122" w:id="111"/>
    <w:p>
      <w:pPr>
        <w:spacing w:after="0"/>
        <w:ind w:left="0"/>
        <w:jc w:val="both"/>
      </w:pPr>
      <w:r>
        <w:rPr>
          <w:rFonts w:ascii="Times New Roman"/>
          <w:b w:val="false"/>
          <w:i w:val="false"/>
          <w:color w:val="000000"/>
          <w:sz w:val="28"/>
        </w:rPr>
        <w:t>
      8. 100-жолда мердігер компанияның ӨБК-дегі үлесі пайызбен көрсетіледі.</w:t>
      </w:r>
    </w:p>
    <w:bookmarkEnd w:id="111"/>
    <w:bookmarkStart w:name="z123" w:id="112"/>
    <w:p>
      <w:pPr>
        <w:spacing w:after="0"/>
        <w:ind w:left="0"/>
        <w:jc w:val="both"/>
      </w:pPr>
      <w:r>
        <w:rPr>
          <w:rFonts w:ascii="Times New Roman"/>
          <w:b w:val="false"/>
          <w:i w:val="false"/>
          <w:color w:val="000000"/>
          <w:sz w:val="28"/>
        </w:rPr>
        <w:t>
      9. Барлық қалған көрсеткіштер көрсеткіш атауына сәйкес мың АҚШ долларымен көрсетіледі (310, 320, 410, 420, 510, 520, 610, 620, 711, 712, 713, 721, 722 және 723-жолдар).</w:t>
      </w:r>
    </w:p>
    <w:bookmarkEnd w:id="112"/>
    <w:bookmarkStart w:name="z124" w:id="113"/>
    <w:p>
      <w:pPr>
        <w:spacing w:after="0"/>
        <w:ind w:left="0"/>
        <w:jc w:val="both"/>
      </w:pPr>
      <w:r>
        <w:rPr>
          <w:rFonts w:ascii="Times New Roman"/>
          <w:b w:val="false"/>
          <w:i w:val="false"/>
          <w:color w:val="000000"/>
          <w:sz w:val="28"/>
        </w:rPr>
        <w:t>
      10. Есепті кезеңдегі операциялар үшін (310, 320, 410, 420, 510, 520, 610, 620-жолдар) егер көрсеткіш валютасы АҚШ долларынан басқа болған жағдайда сома баламасы операция жүргізілген күнгі валюталарды айырбастаудың нарықтық бағамы пайдаланыла отырып есептеледі.</w:t>
      </w:r>
    </w:p>
    <w:bookmarkEnd w:id="113"/>
    <w:bookmarkStart w:name="z125" w:id="114"/>
    <w:p>
      <w:pPr>
        <w:spacing w:after="0"/>
        <w:ind w:left="0"/>
        <w:jc w:val="both"/>
      </w:pPr>
      <w:r>
        <w:rPr>
          <w:rFonts w:ascii="Times New Roman"/>
          <w:b w:val="false"/>
          <w:i w:val="false"/>
          <w:color w:val="000000"/>
          <w:sz w:val="28"/>
        </w:rPr>
        <w:t>
      11. Кезең басындағы қалдықтар (711, 712 және 713-жолдар) алдыңғы кезеңнің соңындағы валюталарды айырбастаудың нарықтық бағамы ескеріле отырып АҚШ долларына аударылады. Бұл ретте кезең басындағы қалдықтар алдыңғы кезеңнің соңындағы қалдықтармен сәйкес келуге тиіс.</w:t>
      </w:r>
    </w:p>
    <w:bookmarkEnd w:id="114"/>
    <w:bookmarkStart w:name="z126" w:id="115"/>
    <w:p>
      <w:pPr>
        <w:spacing w:after="0"/>
        <w:ind w:left="0"/>
        <w:jc w:val="both"/>
      </w:pPr>
      <w:r>
        <w:rPr>
          <w:rFonts w:ascii="Times New Roman"/>
          <w:b w:val="false"/>
          <w:i w:val="false"/>
          <w:color w:val="000000"/>
          <w:sz w:val="28"/>
        </w:rPr>
        <w:t>
      12. Кезең соңындағы қалдықтар (721, 722 және 723-жолдар) кезең соңындағы валюталарды айырбастаудың нарықтық бағамы ескеріле отырып АҚШ долларына аударылады.</w:t>
      </w:r>
    </w:p>
    <w:bookmarkEnd w:id="115"/>
    <w:bookmarkStart w:name="z127" w:id="116"/>
    <w:p>
      <w:pPr>
        <w:spacing w:after="0"/>
        <w:ind w:left="0"/>
        <w:jc w:val="both"/>
      </w:pPr>
      <w:r>
        <w:rPr>
          <w:rFonts w:ascii="Times New Roman"/>
          <w:b w:val="false"/>
          <w:i w:val="false"/>
          <w:color w:val="000000"/>
          <w:sz w:val="28"/>
        </w:rPr>
        <w:t>
      13. ӨБК бойынша шығындар (310 және 320-жолдар) есепті кезеңде жүргізілген түзетулерді, сондай-ақ шығындар бойынша қайта жіктелімді есептемей көрсетіледі. ӨБК бойынша шығындарға түзетулер мен қайта жіктелімдер 610 және 620-жолдарда көрсетіледі.</w:t>
      </w:r>
    </w:p>
    <w:bookmarkEnd w:id="116"/>
    <w:bookmarkStart w:name="z128" w:id="117"/>
    <w:p>
      <w:pPr>
        <w:spacing w:after="0"/>
        <w:ind w:left="0"/>
        <w:jc w:val="both"/>
      </w:pPr>
      <w:r>
        <w:rPr>
          <w:rFonts w:ascii="Times New Roman"/>
          <w:b w:val="false"/>
          <w:i w:val="false"/>
          <w:color w:val="000000"/>
          <w:sz w:val="28"/>
        </w:rPr>
        <w:t>
      14. Мәліметтер болмаған жағдайда Нысан нөлдік мәндермен ұсынылады.</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