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49be" w14:textId="3894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қаласында тұрғын үй көмегін көрсету қағидасы туралы" Астана қаласы мәслихатының 2010 жылғы 22 қыркүйектегі № 387/51-IV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2015 жылғы 17 шілдедегі № 400/55-V шешімі. Астана қаласының Әділет департаментінде 2015 жылы 21 тамызда № 935 болып тіркелді. Күші жойылды - Астана қаласы мәслихатының 2019 жылғы 6 наурыздағы № 363/45-VI шешімімен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06.03.2019 </w:t>
      </w:r>
      <w:r>
        <w:rPr>
          <w:rFonts w:ascii="Times New Roman"/>
          <w:b w:val="false"/>
          <w:i w:val="false"/>
          <w:color w:val="ff0000"/>
          <w:sz w:val="28"/>
        </w:rPr>
        <w:t>№ 363/45-VI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қаласында тұрғын үй көмегін көрсету ережесі туралы" Астана қаласы мәслихатының 2010 жылғы 22 қыркүйектегі № 387/51-IV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29 қазанда № 652 болып тіркелген, 2010 жылғы 20 қарашада "Астана ақшамы" газетінің 129-нөмірінде және "Вечерняя Астана" газетінің № 135-нөмірінде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Астана қаласында тұрғын үй көмегін көрсету қағидасының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"177-бабының 1-тармағына және 325-бабының 3-тармағына" деген сандар мен сөздер "190-бабының 1-тармағына және 385-бабының 3-тармағына" деген сандармен және сөздермен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Егінбаев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хатшысының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Байгенжин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