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e736" w14:textId="4bde7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қалдықтардың түзілу және жинақталу нормаларын есептеудің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2015 жылғы 22 сәуірдегі № 205-594 қаулысы. Астана қаласының Әділет департаментінде 2015 жылы 26 мамырда № 910 болып тіркелді. Күші жойылды - Нұр-Сұлтан қаласы әкімдігінің 2022 жылғы 8 тамыздағы № 205-2206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08.08.2022 </w:t>
      </w:r>
      <w:r>
        <w:rPr>
          <w:rFonts w:ascii="Times New Roman"/>
          <w:b w:val="false"/>
          <w:i w:val="false"/>
          <w:color w:val="ff0000"/>
          <w:sz w:val="28"/>
        </w:rPr>
        <w:t>№ 205-2206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20-бабының</w:t>
      </w:r>
      <w:r>
        <w:rPr>
          <w:rFonts w:ascii="Times New Roman"/>
          <w:b w:val="false"/>
          <w:i w:val="false"/>
          <w:color w:val="000000"/>
          <w:sz w:val="28"/>
        </w:rPr>
        <w:t xml:space="preserve"> 17-3) тармақшасына және "Қазақстан Республикасындағы жергілікті мемлекеттік басқару және өзін өзі басқару туралы" Қазақстан Республикасының 2001 жылғы 23 қаңтардағы Заңының </w:t>
      </w:r>
      <w:r>
        <w:rPr>
          <w:rFonts w:ascii="Times New Roman"/>
          <w:b w:val="false"/>
          <w:i w:val="false"/>
          <w:color w:val="000000"/>
          <w:sz w:val="28"/>
        </w:rPr>
        <w:t>37-бабы</w:t>
      </w:r>
      <w:r>
        <w:rPr>
          <w:rFonts w:ascii="Times New Roman"/>
          <w:b w:val="false"/>
          <w:i w:val="false"/>
          <w:color w:val="000000"/>
          <w:sz w:val="28"/>
        </w:rPr>
        <w:t xml:space="preserve"> 1-тармағына сәйкес Астана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Коммуналдық қалдықтардың түзілу және жинақталу нормаларын есептеудің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"Астана қаласының Табиғи ресурстар және табиғат пайдалануды реттеу басқармасы" мемлекеттік мекемесі осы қаулыны кейіннен ресми және мерзімді баспа басылымдарында жариялаумен, сондай-ақ Қазақстан Республикасының Үкіметі айқындайтын интернет-ресурста және Астана қаласы әкімдігінің интернет-ресурсында орналастырумен әділет органдарында мемлекеттік тіркеуді жүргізсін.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Қ.Қ. Айтмұхаметовке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тіркеуден өткен күннен бастап күшіне енеді және алғашқы ресми жарияланған күннен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Жақсыбеков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министрлігі Мұнай-газ</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кешеніндегі экологиялық реттеу,</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мемлекеттік инспекция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комитетінің Астана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Экология департаменті"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 басшысының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__________________А. Егембердиев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16 сәуір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комитетінің Астана қаласы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құқықтарын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департаменті" республикалық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басшысы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__________________Н. Асылбеков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жылғы 17 сәуір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22 сәуірдегі</w:t>
            </w:r>
            <w:r>
              <w:br/>
            </w:r>
            <w:r>
              <w:rPr>
                <w:rFonts w:ascii="Times New Roman"/>
                <w:b w:val="false"/>
                <w:i w:val="false"/>
                <w:color w:val="000000"/>
                <w:sz w:val="20"/>
              </w:rPr>
              <w:t>№ 205-594 қаулысымен</w:t>
            </w:r>
            <w:r>
              <w:br/>
            </w:r>
            <w:r>
              <w:rPr>
                <w:rFonts w:ascii="Times New Roman"/>
                <w:b w:val="false"/>
                <w:i w:val="false"/>
                <w:color w:val="000000"/>
                <w:sz w:val="20"/>
              </w:rPr>
              <w:t>бекітілді</w:t>
            </w:r>
          </w:p>
        </w:tc>
      </w:tr>
    </w:tbl>
    <w:bookmarkStart w:name="z7" w:id="5"/>
    <w:p>
      <w:pPr>
        <w:spacing w:after="0"/>
        <w:ind w:left="0"/>
        <w:jc w:val="left"/>
      </w:pPr>
      <w:r>
        <w:rPr>
          <w:rFonts w:ascii="Times New Roman"/>
          <w:b/>
          <w:i w:val="false"/>
          <w:color w:val="000000"/>
        </w:rPr>
        <w:t xml:space="preserve"> Коммуналдық қалдықтардың түзілу және жинақталу нормаларын есептеудің қағидалары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Коммуналдық қалдықтардың түзілу және жинақталу нормаларын есептеудің қағидалары (бұдан әрі – Қағидалар) Қазақстан Республикасының 2007 жылғы 9 қаңтардағы Экологиялық кодексінің </w:t>
      </w:r>
      <w:r>
        <w:rPr>
          <w:rFonts w:ascii="Times New Roman"/>
          <w:b w:val="false"/>
          <w:i w:val="false"/>
          <w:color w:val="000000"/>
          <w:sz w:val="28"/>
        </w:rPr>
        <w:t>20-бабының</w:t>
      </w:r>
      <w:r>
        <w:rPr>
          <w:rFonts w:ascii="Times New Roman"/>
          <w:b w:val="false"/>
          <w:i w:val="false"/>
          <w:color w:val="000000"/>
          <w:sz w:val="28"/>
        </w:rPr>
        <w:t xml:space="preserve"> 17-3) тармақшасына және Қазақстан Республикасы Энергетика министрінің "Коммуналдық қалдықтардың түзілу және жинақталу нормаларын есептеудің үлгілік қағидаларын бекіту туралы" 2014 жылғы 25 қарашадағы № 145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қалдықтардың түзілу және жинақталу нормаларын есептеудің тәртібін анықтайды.</w:t>
      </w:r>
    </w:p>
    <w:bookmarkEnd w:id="6"/>
    <w:bookmarkStart w:name="z10" w:id="7"/>
    <w:p>
      <w:pPr>
        <w:spacing w:after="0"/>
        <w:ind w:left="0"/>
        <w:jc w:val="both"/>
      </w:pPr>
      <w:r>
        <w:rPr>
          <w:rFonts w:ascii="Times New Roman"/>
          <w:b w:val="false"/>
          <w:i w:val="false"/>
          <w:color w:val="000000"/>
          <w:sz w:val="28"/>
        </w:rPr>
        <w:t>
      2. Коммуналдық қалдықтарға тұрмыстық қатты қалдықтар және елдi мекендерде, оның iшiнде адамның тiршiлiк әрекетi нәтижесiнде түзілген тұтыну қалдықтары, сондай-ақ құрамы мен түзілу сипаты жағынан осыларға ұқсас өндiрiс қалдықтары жатады.</w:t>
      </w:r>
    </w:p>
    <w:bookmarkEnd w:id="7"/>
    <w:bookmarkStart w:name="z11" w:id="8"/>
    <w:p>
      <w:pPr>
        <w:spacing w:after="0"/>
        <w:ind w:left="0"/>
        <w:jc w:val="left"/>
      </w:pPr>
      <w:r>
        <w:rPr>
          <w:rFonts w:ascii="Times New Roman"/>
          <w:b/>
          <w:i w:val="false"/>
          <w:color w:val="000000"/>
        </w:rPr>
        <w:t xml:space="preserve"> 2. Коммуналдық қалдықтардың түзілу және жинақталу нормаларын есептеу тәртібі</w:t>
      </w:r>
    </w:p>
    <w:bookmarkEnd w:id="8"/>
    <w:bookmarkStart w:name="z12" w:id="9"/>
    <w:p>
      <w:pPr>
        <w:spacing w:after="0"/>
        <w:ind w:left="0"/>
        <w:jc w:val="both"/>
      </w:pPr>
      <w:r>
        <w:rPr>
          <w:rFonts w:ascii="Times New Roman"/>
          <w:b w:val="false"/>
          <w:i w:val="false"/>
          <w:color w:val="000000"/>
          <w:sz w:val="28"/>
        </w:rPr>
        <w:t>
      3. Коммуналдық қалдықтардың түзілу және жинақталу нормалары тұрғын үй қорының барлық объектілері, тұрғын емес үй-жайлар үшін жеке-жеке белгіленеді.</w:t>
      </w:r>
    </w:p>
    <w:bookmarkEnd w:id="9"/>
    <w:bookmarkStart w:name="z13" w:id="10"/>
    <w:p>
      <w:pPr>
        <w:spacing w:after="0"/>
        <w:ind w:left="0"/>
        <w:jc w:val="both"/>
      </w:pPr>
      <w:r>
        <w:rPr>
          <w:rFonts w:ascii="Times New Roman"/>
          <w:b w:val="false"/>
          <w:i w:val="false"/>
          <w:color w:val="000000"/>
          <w:sz w:val="28"/>
        </w:rPr>
        <w:t xml:space="preserve">
      4. Коммуналдық қалдықтардың түзілу және жинақталу нормалары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тұрғын үй қорының барлық объектілері үшін және тұрғын емес үй-жайлар бойынша анықталады.</w:t>
      </w:r>
    </w:p>
    <w:bookmarkEnd w:id="10"/>
    <w:bookmarkStart w:name="z14" w:id="11"/>
    <w:p>
      <w:pPr>
        <w:spacing w:after="0"/>
        <w:ind w:left="0"/>
        <w:jc w:val="both"/>
      </w:pPr>
      <w:r>
        <w:rPr>
          <w:rFonts w:ascii="Times New Roman"/>
          <w:b w:val="false"/>
          <w:i w:val="false"/>
          <w:color w:val="000000"/>
          <w:sz w:val="28"/>
        </w:rPr>
        <w:t>
      5. Коммуналдық қалдықтардың түзілу және жинақталу нормалары кейіннен есептік бірлікке жинақталу көлемін кейін есептей отырып, заттай өлшеу жүргізу жолымен анықталады.</w:t>
      </w:r>
    </w:p>
    <w:bookmarkEnd w:id="11"/>
    <w:bookmarkStart w:name="z15" w:id="12"/>
    <w:p>
      <w:pPr>
        <w:spacing w:after="0"/>
        <w:ind w:left="0"/>
        <w:jc w:val="both"/>
      </w:pPr>
      <w:r>
        <w:rPr>
          <w:rFonts w:ascii="Times New Roman"/>
          <w:b w:val="false"/>
          <w:i w:val="false"/>
          <w:color w:val="000000"/>
          <w:sz w:val="28"/>
        </w:rPr>
        <w:t>
      6. Заттай өлшеу жүргізу үшін абаттандыру деңгейі әртүрлі екі үлгідегі тұрғын үй қорының объектілері бөлінеді:</w:t>
      </w:r>
    </w:p>
    <w:bookmarkEnd w:id="12"/>
    <w:bookmarkStart w:name="z16" w:id="13"/>
    <w:p>
      <w:pPr>
        <w:spacing w:after="0"/>
        <w:ind w:left="0"/>
        <w:jc w:val="both"/>
      </w:pPr>
      <w:r>
        <w:rPr>
          <w:rFonts w:ascii="Times New Roman"/>
          <w:b w:val="false"/>
          <w:i w:val="false"/>
          <w:color w:val="000000"/>
          <w:sz w:val="28"/>
        </w:rPr>
        <w:t>
      1) су құбыры, кәріз, газбен жабдықтау, орталықтан жылыту, қоқыс құбыры бар абаттандырылған тұрғын үй;</w:t>
      </w:r>
    </w:p>
    <w:bookmarkEnd w:id="13"/>
    <w:bookmarkStart w:name="z17" w:id="14"/>
    <w:p>
      <w:pPr>
        <w:spacing w:after="0"/>
        <w:ind w:left="0"/>
        <w:jc w:val="both"/>
      </w:pPr>
      <w:r>
        <w:rPr>
          <w:rFonts w:ascii="Times New Roman"/>
          <w:b w:val="false"/>
          <w:i w:val="false"/>
          <w:color w:val="000000"/>
          <w:sz w:val="28"/>
        </w:rPr>
        <w:t>
      2) пешпен жылытылатын, су құбыры мен кәрізі жоқ абаттандырылмаған тұрғын үй.</w:t>
      </w:r>
    </w:p>
    <w:bookmarkEnd w:id="14"/>
    <w:bookmarkStart w:name="z18" w:id="15"/>
    <w:p>
      <w:pPr>
        <w:spacing w:after="0"/>
        <w:ind w:left="0"/>
        <w:jc w:val="both"/>
      </w:pPr>
      <w:r>
        <w:rPr>
          <w:rFonts w:ascii="Times New Roman"/>
          <w:b w:val="false"/>
          <w:i w:val="false"/>
          <w:color w:val="000000"/>
          <w:sz w:val="28"/>
        </w:rPr>
        <w:t>
      7. Тұрғындар тарапынан түзілетін коммуналдық қалдықтардың түзілу және жинақталу нормаларын анықтау үшін тұрғындардың жалпы саны абаттандырудың әрбір түрі бойынша тұрғындардың - 0,5% қамтитын учаскелер бөлініп алынады (олардың ішінде абаттандырылмаған сектор бойынша кемінде 500 адам).</w:t>
      </w:r>
    </w:p>
    <w:bookmarkEnd w:id="15"/>
    <w:bookmarkStart w:name="z19" w:id="16"/>
    <w:p>
      <w:pPr>
        <w:spacing w:after="0"/>
        <w:ind w:left="0"/>
        <w:jc w:val="both"/>
      </w:pPr>
      <w:r>
        <w:rPr>
          <w:rFonts w:ascii="Times New Roman"/>
          <w:b w:val="false"/>
          <w:i w:val="false"/>
          <w:color w:val="000000"/>
          <w:sz w:val="28"/>
        </w:rPr>
        <w:t xml:space="preserve">
      8. Таңдап алынған объектілерде аппаратпен өлшеу жүргізу алдында Астана қаласының тиісті аудан әкімі коммуналдық қалдықтарды жинау мен шығаруды жүзеге асыратын ұйымдармен бірлесіп,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нысандар бойынша тұрғын үй қоры мен тұрғын емес үй-жайлардың коммуналдық паспортын жасайды.</w:t>
      </w:r>
    </w:p>
    <w:bookmarkEnd w:id="16"/>
    <w:bookmarkStart w:name="z20" w:id="17"/>
    <w:p>
      <w:pPr>
        <w:spacing w:after="0"/>
        <w:ind w:left="0"/>
        <w:jc w:val="both"/>
      </w:pPr>
      <w:r>
        <w:rPr>
          <w:rFonts w:ascii="Times New Roman"/>
          <w:b w:val="false"/>
          <w:i w:val="false"/>
          <w:color w:val="000000"/>
          <w:sz w:val="28"/>
        </w:rPr>
        <w:t>
      9. Түзілген және жинақталған коммуналдық қалдықтардың массасы мен көлемін анықтау үшін өлшеу сызғышы мен салмақ өлшеу жабдығы пайдаланылады.</w:t>
      </w:r>
    </w:p>
    <w:bookmarkEnd w:id="17"/>
    <w:bookmarkStart w:name="z21" w:id="18"/>
    <w:p>
      <w:pPr>
        <w:spacing w:after="0"/>
        <w:ind w:left="0"/>
        <w:jc w:val="both"/>
      </w:pPr>
      <w:r>
        <w:rPr>
          <w:rFonts w:ascii="Times New Roman"/>
          <w:b w:val="false"/>
          <w:i w:val="false"/>
          <w:color w:val="000000"/>
          <w:sz w:val="28"/>
        </w:rPr>
        <w:t>
      10. Өлшеуді бастамас бұрын контейнердегі қалдықтар тегістеледі және өлшеу сызғышының көмегімен қалдықтың көлемі анықталады.</w:t>
      </w:r>
    </w:p>
    <w:bookmarkEnd w:id="18"/>
    <w:bookmarkStart w:name="z22" w:id="19"/>
    <w:p>
      <w:pPr>
        <w:spacing w:after="0"/>
        <w:ind w:left="0"/>
        <w:jc w:val="both"/>
      </w:pPr>
      <w:r>
        <w:rPr>
          <w:rFonts w:ascii="Times New Roman"/>
          <w:b w:val="false"/>
          <w:i w:val="false"/>
          <w:color w:val="000000"/>
          <w:sz w:val="28"/>
        </w:rPr>
        <w:t>
      11. Жинақталған қалдықтардың массасы толған контейнерлерді өлшеу жолымен және кейін бос контейнердің массасын алып тастау арқылы анықталады.</w:t>
      </w:r>
    </w:p>
    <w:bookmarkEnd w:id="19"/>
    <w:bookmarkStart w:name="z23" w:id="20"/>
    <w:p>
      <w:pPr>
        <w:spacing w:after="0"/>
        <w:ind w:left="0"/>
        <w:jc w:val="both"/>
      </w:pPr>
      <w:r>
        <w:rPr>
          <w:rFonts w:ascii="Times New Roman"/>
          <w:b w:val="false"/>
          <w:i w:val="false"/>
          <w:color w:val="000000"/>
          <w:sz w:val="28"/>
        </w:rPr>
        <w:t>
      12. Егер бір учаскеде түзілген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жағдайда, қалдықтардың массасын қоқыс тиелген және бос машиналарды автомобиль таразысында өлшеу жолымен анықтауға рұқсат етіледі.</w:t>
      </w:r>
    </w:p>
    <w:bookmarkEnd w:id="20"/>
    <w:bookmarkStart w:name="z24" w:id="21"/>
    <w:p>
      <w:pPr>
        <w:spacing w:after="0"/>
        <w:ind w:left="0"/>
        <w:jc w:val="both"/>
      </w:pPr>
      <w:r>
        <w:rPr>
          <w:rFonts w:ascii="Times New Roman"/>
          <w:b w:val="false"/>
          <w:i w:val="false"/>
          <w:color w:val="000000"/>
          <w:sz w:val="28"/>
        </w:rPr>
        <w:t xml:space="preserve">
      13. Түзілген және жинақталған қалдықтардың массасы мен көлемі жөніндегі деректер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бастапқы жазба бланкісіне жазылады.</w:t>
      </w:r>
    </w:p>
    <w:bookmarkEnd w:id="21"/>
    <w:bookmarkStart w:name="z25" w:id="22"/>
    <w:p>
      <w:pPr>
        <w:spacing w:after="0"/>
        <w:ind w:left="0"/>
        <w:jc w:val="both"/>
      </w:pPr>
      <w:r>
        <w:rPr>
          <w:rFonts w:ascii="Times New Roman"/>
          <w:b w:val="false"/>
          <w:i w:val="false"/>
          <w:color w:val="000000"/>
          <w:sz w:val="28"/>
        </w:rPr>
        <w:t xml:space="preserve">
      14. Өлшеу бойынша бастапқы материалдарды өңдегеннен кейін әрбір объектінің алынған деректері (массасы, көлемі) аптаның күндері бойынша жалпы саны шығарылады және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коммуналдық қалдықтарды түзудің және жинақтаудың жиынтық маусымдық ведомосіне енгізіледі.</w:t>
      </w:r>
    </w:p>
    <w:bookmarkEnd w:id="22"/>
    <w:bookmarkStart w:name="z26" w:id="23"/>
    <w:p>
      <w:pPr>
        <w:spacing w:after="0"/>
        <w:ind w:left="0"/>
        <w:jc w:val="both"/>
      </w:pPr>
      <w:r>
        <w:rPr>
          <w:rFonts w:ascii="Times New Roman"/>
          <w:b w:val="false"/>
          <w:i w:val="false"/>
          <w:color w:val="000000"/>
          <w:sz w:val="28"/>
        </w:rPr>
        <w:t xml:space="preserve">
      15. Маусымдық өлшеу жүргізілгеннен кейін деректер (масса, көлем)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коммуналдық қалдықтардың түзілуі мен жинақталуының жиынтық жылдық ведомосіне енгізіледі.</w:t>
      </w:r>
    </w:p>
    <w:bookmarkEnd w:id="23"/>
    <w:bookmarkStart w:name="z27" w:id="24"/>
    <w:p>
      <w:pPr>
        <w:spacing w:after="0"/>
        <w:ind w:left="0"/>
        <w:jc w:val="both"/>
      </w:pPr>
      <w:r>
        <w:rPr>
          <w:rFonts w:ascii="Times New Roman"/>
          <w:b w:val="false"/>
          <w:i w:val="false"/>
          <w:color w:val="000000"/>
          <w:sz w:val="28"/>
        </w:rPr>
        <w:t>
      16. Белгілі бір объекті бойынша өлшеу болжанып отырған коммуналдық қалдықтарды жинағанда басқа объектілердің коммуналдық қалдықтары араласып кетпеуге тиіс.</w:t>
      </w:r>
    </w:p>
    <w:bookmarkEnd w:id="24"/>
    <w:bookmarkStart w:name="z28" w:id="25"/>
    <w:p>
      <w:pPr>
        <w:spacing w:after="0"/>
        <w:ind w:left="0"/>
        <w:jc w:val="both"/>
      </w:pPr>
      <w:r>
        <w:rPr>
          <w:rFonts w:ascii="Times New Roman"/>
          <w:b w:val="false"/>
          <w:i w:val="false"/>
          <w:color w:val="000000"/>
          <w:sz w:val="28"/>
        </w:rPr>
        <w:t>
      17. Коммуналдық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түзілу мен жинақталу коэффициентін анықтау мақсатында қосымша контейнерлер орнату көзделеді, оларды орнату қажеттілігі мен олардың саны таңдап алынған учаскелерді тексерген кезде нақтыланады.</w:t>
      </w:r>
    </w:p>
    <w:bookmarkEnd w:id="25"/>
    <w:p>
      <w:pPr>
        <w:spacing w:after="0"/>
        <w:ind w:left="0"/>
        <w:jc w:val="both"/>
      </w:pPr>
      <w:r>
        <w:rPr>
          <w:rFonts w:ascii="Times New Roman"/>
          <w:b w:val="false"/>
          <w:i w:val="false"/>
          <w:color w:val="000000"/>
          <w:sz w:val="28"/>
        </w:rPr>
        <w:t>
      Өлшеу басталғанға дейін бір тәулік бұрын барлық контейнерлер толық тазартылуға тиіс.</w:t>
      </w:r>
    </w:p>
    <w:bookmarkStart w:name="z29" w:id="26"/>
    <w:p>
      <w:pPr>
        <w:spacing w:after="0"/>
        <w:ind w:left="0"/>
        <w:jc w:val="both"/>
      </w:pPr>
      <w:r>
        <w:rPr>
          <w:rFonts w:ascii="Times New Roman"/>
          <w:b w:val="false"/>
          <w:i w:val="false"/>
          <w:color w:val="000000"/>
          <w:sz w:val="28"/>
        </w:rPr>
        <w:t>
      18. Өлшеу бойынша бастапқы материалдарды өңдеу өлшеу жүргізген күннен кейінгі келесі күннен кешіктірмей жүргізіледі.</w:t>
      </w:r>
    </w:p>
    <w:bookmarkEnd w:id="26"/>
    <w:bookmarkStart w:name="z30" w:id="27"/>
    <w:p>
      <w:pPr>
        <w:spacing w:after="0"/>
        <w:ind w:left="0"/>
        <w:jc w:val="both"/>
      </w:pPr>
      <w:r>
        <w:rPr>
          <w:rFonts w:ascii="Times New Roman"/>
          <w:b w:val="false"/>
          <w:i w:val="false"/>
          <w:color w:val="000000"/>
          <w:sz w:val="28"/>
        </w:rPr>
        <w:t>
      19. Коммуналдық қалдықтардың түзілу және жинақталу нормаларын есептеу Қағидаға 6-қосымшаға сәйкес жүргізіледі.</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қағидасына</w:t>
            </w:r>
            <w:r>
              <w:br/>
            </w:r>
            <w:r>
              <w:rPr>
                <w:rFonts w:ascii="Times New Roman"/>
                <w:b w:val="false"/>
                <w:i w:val="false"/>
                <w:color w:val="000000"/>
                <w:sz w:val="20"/>
              </w:rPr>
              <w:t>1-қосымша</w:t>
            </w:r>
          </w:p>
        </w:tc>
      </w:tr>
    </w:tbl>
    <w:bookmarkStart w:name="z32" w:id="28"/>
    <w:p>
      <w:pPr>
        <w:spacing w:after="0"/>
        <w:ind w:left="0"/>
        <w:jc w:val="left"/>
      </w:pPr>
      <w:r>
        <w:rPr>
          <w:rFonts w:ascii="Times New Roman"/>
          <w:b/>
          <w:i w:val="false"/>
          <w:color w:val="000000"/>
        </w:rPr>
        <w:t xml:space="preserve"> Тұрғын үй қоры мен тұрғын емес үй-жайлар объектілерінің түрлері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жинақталатын объектілер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Абаттандырылған және абаттандырылмаған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 интернаттар, балалар үйлері, қарттар үйлері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санаторийлер, демалыс үйлері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Балабақшалар, бөбекжайлар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ұйымдар, офистер, кеңселер, жинақ банктері, байланыс бөлімшелері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Ауруханалар, санаторийлер, өзге де емдеу-сауықтыру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және өзге де оқу орындары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дәмханалар, қоғамдық тамақтану мекемелері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 кинотеатрлар, концерт залдары, түнгі клубтар, ойынханалар, ойын автоматтарының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Мұражайлар, көрмелер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Стадиондар, спорт алаңдары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1 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би және ойын залдары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Машиналардан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орнының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дүкендер, супермаркеттер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Базарлар, сауда павильондары, дүңгіршектер, сөрелер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көтерме базалары, қоймалары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тауарлардың көтерме базалары, қоймалары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қызмет көрсету үйі: халыққа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Вокзалдар, автовокзалдар, әуежайлар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Жағажайлар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Автотұрақтар, автокөлікті жуу орындары, АЖС, гараждар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машина-орын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гаражға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косметикалық салондар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орындар, химиялық тазалау орындары, тұрмыстық техниканы жөндеу орындары, тігін ательесі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аяқ киімді, сағаттарды жөндеу шеберханалары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жөндеу және қызмет көрсету (кілттер жасау және сол сияқтылар)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орны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алаңының 1 м</w:t>
            </w:r>
            <w:r>
              <w:rPr>
                <w:rFonts w:ascii="Times New Roman"/>
                <w:b w:val="false"/>
                <w:i w:val="false"/>
                <w:color w:val="000000"/>
                <w:vertAlign w:val="superscript"/>
              </w:rPr>
              <w:t>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аумағында бұқаралық іс-шаралар ұйымдастыратын заңды тұлғалар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Бағбандық кооперативтері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қағидасына</w:t>
            </w:r>
            <w:r>
              <w:br/>
            </w:r>
            <w:r>
              <w:rPr>
                <w:rFonts w:ascii="Times New Roman"/>
                <w:b w:val="false"/>
                <w:i w:val="false"/>
                <w:color w:val="000000"/>
                <w:sz w:val="20"/>
              </w:rPr>
              <w:t>2-қосымша</w:t>
            </w:r>
          </w:p>
        </w:tc>
      </w:tr>
    </w:tbl>
    <w:bookmarkStart w:name="z34" w:id="29"/>
    <w:p>
      <w:pPr>
        <w:spacing w:after="0"/>
        <w:ind w:left="0"/>
        <w:jc w:val="both"/>
      </w:pPr>
      <w:r>
        <w:rPr>
          <w:rFonts w:ascii="Times New Roman"/>
          <w:b w:val="false"/>
          <w:i w:val="false"/>
          <w:color w:val="000000"/>
          <w:sz w:val="28"/>
        </w:rPr>
        <w:t>
      Нысан</w:t>
      </w:r>
    </w:p>
    <w:bookmarkEnd w:id="29"/>
    <w:bookmarkStart w:name="z35" w:id="30"/>
    <w:p>
      <w:pPr>
        <w:spacing w:after="0"/>
        <w:ind w:left="0"/>
        <w:jc w:val="left"/>
      </w:pPr>
      <w:r>
        <w:rPr>
          <w:rFonts w:ascii="Times New Roman"/>
          <w:b/>
          <w:i w:val="false"/>
          <w:color w:val="000000"/>
        </w:rPr>
        <w:t xml:space="preserve"> Тұрғын үй қоры объектісінің коммуналдық паспорты</w:t>
      </w:r>
    </w:p>
    <w:bookmarkEnd w:id="30"/>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1. Мекенжайы _______________________________________________________</w:t>
      </w:r>
    </w:p>
    <w:p>
      <w:pPr>
        <w:spacing w:after="0"/>
        <w:ind w:left="0"/>
        <w:jc w:val="both"/>
      </w:pPr>
      <w:r>
        <w:rPr>
          <w:rFonts w:ascii="Times New Roman"/>
          <w:b w:val="false"/>
          <w:i w:val="false"/>
          <w:color w:val="000000"/>
          <w:sz w:val="28"/>
        </w:rPr>
        <w:t>
      2. Қабаттылығы _____________________________________________________</w:t>
      </w:r>
    </w:p>
    <w:p>
      <w:pPr>
        <w:spacing w:after="0"/>
        <w:ind w:left="0"/>
        <w:jc w:val="both"/>
      </w:pPr>
      <w:r>
        <w:rPr>
          <w:rFonts w:ascii="Times New Roman"/>
          <w:b w:val="false"/>
          <w:i w:val="false"/>
          <w:color w:val="000000"/>
          <w:sz w:val="28"/>
        </w:rPr>
        <w:t>
      3. Үйдің нөмірі ____________________________________________________</w:t>
      </w:r>
    </w:p>
    <w:p>
      <w:pPr>
        <w:spacing w:after="0"/>
        <w:ind w:left="0"/>
        <w:jc w:val="both"/>
      </w:pPr>
      <w:r>
        <w:rPr>
          <w:rFonts w:ascii="Times New Roman"/>
          <w:b w:val="false"/>
          <w:i w:val="false"/>
          <w:color w:val="000000"/>
          <w:sz w:val="28"/>
        </w:rPr>
        <w:t>
      4. Тұрып жатқан адамдардың саны, адам ______________________________</w:t>
      </w:r>
    </w:p>
    <w:p>
      <w:pPr>
        <w:spacing w:after="0"/>
        <w:ind w:left="0"/>
        <w:jc w:val="both"/>
      </w:pPr>
      <w:r>
        <w:rPr>
          <w:rFonts w:ascii="Times New Roman"/>
          <w:b w:val="false"/>
          <w:i w:val="false"/>
          <w:color w:val="000000"/>
          <w:sz w:val="28"/>
        </w:rPr>
        <w:t>
      5. Абаттандыру деңгейі:</w:t>
      </w:r>
    </w:p>
    <w:p>
      <w:pPr>
        <w:spacing w:after="0"/>
        <w:ind w:left="0"/>
        <w:jc w:val="both"/>
      </w:pPr>
      <w:r>
        <w:rPr>
          <w:rFonts w:ascii="Times New Roman"/>
          <w:b w:val="false"/>
          <w:i w:val="false"/>
          <w:color w:val="000000"/>
          <w:sz w:val="28"/>
        </w:rPr>
        <w:t>
      а) су құбырының, газдың, кәріздің болуы ____________________________</w:t>
      </w:r>
    </w:p>
    <w:p>
      <w:pPr>
        <w:spacing w:after="0"/>
        <w:ind w:left="0"/>
        <w:jc w:val="both"/>
      </w:pPr>
      <w:r>
        <w:rPr>
          <w:rFonts w:ascii="Times New Roman"/>
          <w:b w:val="false"/>
          <w:i w:val="false"/>
          <w:color w:val="000000"/>
          <w:sz w:val="28"/>
        </w:rPr>
        <w:t>
      б) жылу беру түрі (орталықтан, пешпен, жергілікті) _________________</w:t>
      </w:r>
    </w:p>
    <w:p>
      <w:pPr>
        <w:spacing w:after="0"/>
        <w:ind w:left="0"/>
        <w:jc w:val="both"/>
      </w:pPr>
      <w:r>
        <w:rPr>
          <w:rFonts w:ascii="Times New Roman"/>
          <w:b w:val="false"/>
          <w:i w:val="false"/>
          <w:color w:val="000000"/>
          <w:sz w:val="28"/>
        </w:rPr>
        <w:t>
      в) отынның түрі - көмір (тас көмір, қоңыр көмір), ағаш отын, газ</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г) қоқыс құбырының болуы ___________________________________________</w:t>
      </w:r>
    </w:p>
    <w:p>
      <w:pPr>
        <w:spacing w:after="0"/>
        <w:ind w:left="0"/>
        <w:jc w:val="both"/>
      </w:pPr>
      <w:r>
        <w:rPr>
          <w:rFonts w:ascii="Times New Roman"/>
          <w:b w:val="false"/>
          <w:i w:val="false"/>
          <w:color w:val="000000"/>
          <w:sz w:val="28"/>
        </w:rPr>
        <w:t>
      д) аула аумағының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жасыл екпелер бар __________________________________________________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_______________________________________________________</w:t>
      </w:r>
    </w:p>
    <w:p>
      <w:pPr>
        <w:spacing w:after="0"/>
        <w:ind w:left="0"/>
        <w:jc w:val="both"/>
      </w:pPr>
      <w:r>
        <w:rPr>
          <w:rFonts w:ascii="Times New Roman"/>
          <w:b w:val="false"/>
          <w:i w:val="false"/>
          <w:color w:val="000000"/>
          <w:sz w:val="28"/>
        </w:rPr>
        <w:t>
      оның ішінде тротуарлар _____________________________________________</w:t>
      </w:r>
    </w:p>
    <w:p>
      <w:pPr>
        <w:spacing w:after="0"/>
        <w:ind w:left="0"/>
        <w:jc w:val="both"/>
      </w:pPr>
      <w:r>
        <w:rPr>
          <w:rFonts w:ascii="Times New Roman"/>
          <w:b w:val="false"/>
          <w:i w:val="false"/>
          <w:color w:val="000000"/>
          <w:sz w:val="28"/>
        </w:rPr>
        <w:t>
      6. Контейнерлердің түрлері, олардың саны және сыйымдылығы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Қоқысты шығару кезеңділігі ______________________________________</w:t>
      </w:r>
    </w:p>
    <w:p>
      <w:pPr>
        <w:spacing w:after="0"/>
        <w:ind w:left="0"/>
        <w:jc w:val="both"/>
      </w:pPr>
      <w:r>
        <w:rPr>
          <w:rFonts w:ascii="Times New Roman"/>
          <w:b w:val="false"/>
          <w:i w:val="false"/>
          <w:color w:val="000000"/>
          <w:sz w:val="28"/>
        </w:rPr>
        <w:t>
      8. Қайталама шикізатты бөлек жинау жүргізіле ме (қандай және қанша)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Нысан</w:t>
      </w:r>
    </w:p>
    <w:bookmarkStart w:name="z36" w:id="31"/>
    <w:p>
      <w:pPr>
        <w:spacing w:after="0"/>
        <w:ind w:left="0"/>
        <w:jc w:val="left"/>
      </w:pPr>
      <w:r>
        <w:rPr>
          <w:rFonts w:ascii="Times New Roman"/>
          <w:b/>
          <w:i w:val="false"/>
          <w:color w:val="000000"/>
        </w:rPr>
        <w:t xml:space="preserve"> Тұрғын емес үй-жайлар объектілерінің коммуналдық паспорты</w:t>
      </w:r>
    </w:p>
    <w:bookmarkEnd w:id="31"/>
    <w:p>
      <w:pPr>
        <w:spacing w:after="0"/>
        <w:ind w:left="0"/>
        <w:jc w:val="both"/>
      </w:pPr>
      <w:r>
        <w:rPr>
          <w:rFonts w:ascii="Times New Roman"/>
          <w:b w:val="false"/>
          <w:i w:val="false"/>
          <w:color w:val="000000"/>
          <w:sz w:val="28"/>
        </w:rPr>
        <w:t>
      Қала _______________________________________________________________</w:t>
      </w:r>
    </w:p>
    <w:p>
      <w:pPr>
        <w:spacing w:after="0"/>
        <w:ind w:left="0"/>
        <w:jc w:val="both"/>
      </w:pPr>
      <w:r>
        <w:rPr>
          <w:rFonts w:ascii="Times New Roman"/>
          <w:b w:val="false"/>
          <w:i w:val="false"/>
          <w:color w:val="000000"/>
          <w:sz w:val="28"/>
        </w:rPr>
        <w:t>
      1. Объектінің атауы ________________________________________________</w:t>
      </w:r>
    </w:p>
    <w:p>
      <w:pPr>
        <w:spacing w:after="0"/>
        <w:ind w:left="0"/>
        <w:jc w:val="both"/>
      </w:pPr>
      <w:r>
        <w:rPr>
          <w:rFonts w:ascii="Times New Roman"/>
          <w:b w:val="false"/>
          <w:i w:val="false"/>
          <w:color w:val="000000"/>
          <w:sz w:val="28"/>
        </w:rPr>
        <w:t>
      2. Мекенжайы _______________________________________________________</w:t>
      </w:r>
    </w:p>
    <w:p>
      <w:pPr>
        <w:spacing w:after="0"/>
        <w:ind w:left="0"/>
        <w:jc w:val="both"/>
      </w:pPr>
      <w:r>
        <w:rPr>
          <w:rFonts w:ascii="Times New Roman"/>
          <w:b w:val="false"/>
          <w:i w:val="false"/>
          <w:color w:val="000000"/>
          <w:sz w:val="28"/>
        </w:rPr>
        <w:t>
      3. Жапсарлас салынған немесе жеке тұрған (соңғысының қабатын көрсету</w:t>
      </w:r>
    </w:p>
    <w:p>
      <w:pPr>
        <w:spacing w:after="0"/>
        <w:ind w:left="0"/>
        <w:jc w:val="both"/>
      </w:pPr>
      <w:r>
        <w:rPr>
          <w:rFonts w:ascii="Times New Roman"/>
          <w:b w:val="false"/>
          <w:i w:val="false"/>
          <w:color w:val="000000"/>
          <w:sz w:val="28"/>
        </w:rPr>
        <w:t>
      қажет) _____________________________________________________________</w:t>
      </w:r>
    </w:p>
    <w:p>
      <w:pPr>
        <w:spacing w:after="0"/>
        <w:ind w:left="0"/>
        <w:jc w:val="both"/>
      </w:pPr>
      <w:r>
        <w:rPr>
          <w:rFonts w:ascii="Times New Roman"/>
          <w:b w:val="false"/>
          <w:i w:val="false"/>
          <w:color w:val="000000"/>
          <w:sz w:val="28"/>
        </w:rPr>
        <w:t>
      4. Орын саны (қызметкерлер және т.б.) ______________________________</w:t>
      </w:r>
    </w:p>
    <w:p>
      <w:pPr>
        <w:spacing w:after="0"/>
        <w:ind w:left="0"/>
        <w:jc w:val="both"/>
      </w:pPr>
      <w:r>
        <w:rPr>
          <w:rFonts w:ascii="Times New Roman"/>
          <w:b w:val="false"/>
          <w:i w:val="false"/>
          <w:color w:val="000000"/>
          <w:sz w:val="28"/>
        </w:rPr>
        <w:t>
      5. Тәулігіне өткізу қабілеті:</w:t>
      </w:r>
    </w:p>
    <w:p>
      <w:pPr>
        <w:spacing w:after="0"/>
        <w:ind w:left="0"/>
        <w:jc w:val="both"/>
      </w:pPr>
      <w:r>
        <w:rPr>
          <w:rFonts w:ascii="Times New Roman"/>
          <w:b w:val="false"/>
          <w:i w:val="false"/>
          <w:color w:val="000000"/>
          <w:sz w:val="28"/>
        </w:rPr>
        <w:t>
      ойын-сауық кәсіпорындары үшін (орын саны) __________________________</w:t>
      </w:r>
    </w:p>
    <w:p>
      <w:pPr>
        <w:spacing w:after="0"/>
        <w:ind w:left="0"/>
        <w:jc w:val="both"/>
      </w:pPr>
      <w:r>
        <w:rPr>
          <w:rFonts w:ascii="Times New Roman"/>
          <w:b w:val="false"/>
          <w:i w:val="false"/>
          <w:color w:val="000000"/>
          <w:sz w:val="28"/>
        </w:rPr>
        <w:t>
      қоғамдық тамақтану кәсіпорындары үшін (тағам саны) _________________</w:t>
      </w:r>
    </w:p>
    <w:p>
      <w:pPr>
        <w:spacing w:after="0"/>
        <w:ind w:left="0"/>
        <w:jc w:val="both"/>
      </w:pPr>
      <w:r>
        <w:rPr>
          <w:rFonts w:ascii="Times New Roman"/>
          <w:b w:val="false"/>
          <w:i w:val="false"/>
          <w:color w:val="000000"/>
          <w:sz w:val="28"/>
        </w:rPr>
        <w:t>
      6. Қызмет көрсететін қызметкерлердің саны, адам ____________________</w:t>
      </w:r>
    </w:p>
    <w:p>
      <w:pPr>
        <w:spacing w:after="0"/>
        <w:ind w:left="0"/>
        <w:jc w:val="both"/>
      </w:pPr>
      <w:r>
        <w:rPr>
          <w:rFonts w:ascii="Times New Roman"/>
          <w:b w:val="false"/>
          <w:i w:val="false"/>
          <w:color w:val="000000"/>
          <w:sz w:val="28"/>
        </w:rPr>
        <w:t>
      7. Үй-жайдың жалпы алаңы,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сауда алаңы ________________________________________________________</w:t>
      </w:r>
    </w:p>
    <w:p>
      <w:pPr>
        <w:spacing w:after="0"/>
        <w:ind w:left="0"/>
        <w:jc w:val="both"/>
      </w:pPr>
      <w:r>
        <w:rPr>
          <w:rFonts w:ascii="Times New Roman"/>
          <w:b w:val="false"/>
          <w:i w:val="false"/>
          <w:color w:val="000000"/>
          <w:sz w:val="28"/>
        </w:rPr>
        <w:t>
      қоймалық және қосалқы алаң _________________________________________</w:t>
      </w:r>
    </w:p>
    <w:p>
      <w:pPr>
        <w:spacing w:after="0"/>
        <w:ind w:left="0"/>
        <w:jc w:val="both"/>
      </w:pPr>
      <w:r>
        <w:rPr>
          <w:rFonts w:ascii="Times New Roman"/>
          <w:b w:val="false"/>
          <w:i w:val="false"/>
          <w:color w:val="000000"/>
          <w:sz w:val="28"/>
        </w:rPr>
        <w:t>
      8. Аула аумағының алаңы, м</w:t>
      </w:r>
      <w:r>
        <w:rPr>
          <w:rFonts w:ascii="Times New Roman"/>
          <w:b w:val="false"/>
          <w:i w:val="false"/>
          <w:color w:val="000000"/>
          <w:vertAlign w:val="superscript"/>
        </w:rPr>
        <w:t>2</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жасыл екпелер бар___________________________________________________</w:t>
      </w:r>
    </w:p>
    <w:p>
      <w:pPr>
        <w:spacing w:after="0"/>
        <w:ind w:left="0"/>
        <w:jc w:val="both"/>
      </w:pPr>
      <w:r>
        <w:rPr>
          <w:rFonts w:ascii="Times New Roman"/>
          <w:b w:val="false"/>
          <w:i w:val="false"/>
          <w:color w:val="000000"/>
          <w:sz w:val="28"/>
        </w:rPr>
        <w:t>
      жабыны қатты _______________________________________________________</w:t>
      </w:r>
    </w:p>
    <w:p>
      <w:pPr>
        <w:spacing w:after="0"/>
        <w:ind w:left="0"/>
        <w:jc w:val="both"/>
      </w:pPr>
      <w:r>
        <w:rPr>
          <w:rFonts w:ascii="Times New Roman"/>
          <w:b w:val="false"/>
          <w:i w:val="false"/>
          <w:color w:val="000000"/>
          <w:sz w:val="28"/>
        </w:rPr>
        <w:t>
      9. Контейнерлердің түрі, олардың саны және сыйымдылығы _____________</w:t>
      </w:r>
    </w:p>
    <w:p>
      <w:pPr>
        <w:spacing w:after="0"/>
        <w:ind w:left="0"/>
        <w:jc w:val="both"/>
      </w:pPr>
      <w:r>
        <w:rPr>
          <w:rFonts w:ascii="Times New Roman"/>
          <w:b w:val="false"/>
          <w:i w:val="false"/>
          <w:color w:val="000000"/>
          <w:sz w:val="28"/>
        </w:rPr>
        <w:t>
      10. Қалдықтарды шығару мерзіміділігі _______________________________</w:t>
      </w:r>
    </w:p>
    <w:p>
      <w:pPr>
        <w:spacing w:after="0"/>
        <w:ind w:left="0"/>
        <w:jc w:val="both"/>
      </w:pPr>
      <w:r>
        <w:rPr>
          <w:rFonts w:ascii="Times New Roman"/>
          <w:b w:val="false"/>
          <w:i w:val="false"/>
          <w:color w:val="000000"/>
          <w:sz w:val="28"/>
        </w:rPr>
        <w:t>
      11. Тамақ қалдықтарын және қайталама шикізатты бөлек жинау жүргізіле</w:t>
      </w:r>
    </w:p>
    <w:p>
      <w:pPr>
        <w:spacing w:after="0"/>
        <w:ind w:left="0"/>
        <w:jc w:val="both"/>
      </w:pPr>
      <w:r>
        <w:rPr>
          <w:rFonts w:ascii="Times New Roman"/>
          <w:b w:val="false"/>
          <w:i w:val="false"/>
          <w:color w:val="000000"/>
          <w:sz w:val="28"/>
        </w:rPr>
        <w:t>
      ме (қандай және қанша)______________________________________________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қағидасына</w:t>
            </w:r>
            <w:r>
              <w:br/>
            </w:r>
            <w:r>
              <w:rPr>
                <w:rFonts w:ascii="Times New Roman"/>
                <w:b w:val="false"/>
                <w:i w:val="false"/>
                <w:color w:val="000000"/>
                <w:sz w:val="20"/>
              </w:rPr>
              <w:t>3-қосымша</w:t>
            </w:r>
          </w:p>
        </w:tc>
      </w:tr>
    </w:tbl>
    <w:bookmarkStart w:name="z38" w:id="32"/>
    <w:p>
      <w:pPr>
        <w:spacing w:after="0"/>
        <w:ind w:left="0"/>
        <w:jc w:val="both"/>
      </w:pPr>
      <w:r>
        <w:rPr>
          <w:rFonts w:ascii="Times New Roman"/>
          <w:b w:val="false"/>
          <w:i w:val="false"/>
          <w:color w:val="000000"/>
          <w:sz w:val="28"/>
        </w:rPr>
        <w:t>
      Нысан</w:t>
      </w:r>
    </w:p>
    <w:bookmarkEnd w:id="32"/>
    <w:bookmarkStart w:name="z39" w:id="33"/>
    <w:p>
      <w:pPr>
        <w:spacing w:after="0"/>
        <w:ind w:left="0"/>
        <w:jc w:val="left"/>
      </w:pPr>
      <w:r>
        <w:rPr>
          <w:rFonts w:ascii="Times New Roman"/>
          <w:b/>
          <w:i w:val="false"/>
          <w:color w:val="000000"/>
        </w:rPr>
        <w:t xml:space="preserve"> Бастапқы жазба бланкісі</w:t>
      </w:r>
    </w:p>
    <w:bookmarkEnd w:id="33"/>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_______________________________________________ объектісі бойынша</w:t>
      </w:r>
    </w:p>
    <w:p>
      <w:pPr>
        <w:spacing w:after="0"/>
        <w:ind w:left="0"/>
        <w:jc w:val="both"/>
      </w:pPr>
      <w:r>
        <w:rPr>
          <w:rFonts w:ascii="Times New Roman"/>
          <w:b w:val="false"/>
          <w:i w:val="false"/>
          <w:color w:val="000000"/>
          <w:sz w:val="28"/>
        </w:rPr>
        <w:t>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қалдықтар қабатының биіктігі,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 негізінің алаңы, S, м</w:t>
            </w:r>
            <w:r>
              <w:rPr>
                <w:rFonts w:ascii="Times New Roman"/>
                <w:b w:val="false"/>
                <w:i w:val="false"/>
                <w:color w:val="000000"/>
                <w:vertAlign w:val="superscript"/>
              </w:rPr>
              <w: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көлемі, h·S, м</w:t>
            </w:r>
            <w:r>
              <w:rPr>
                <w:rFonts w:ascii="Times New Roman"/>
                <w:b w:val="false"/>
                <w:i w:val="false"/>
                <w:color w:val="000000"/>
                <w:vertAlign w:val="superscript"/>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тиелген контейнердің (қоқыс тасығыштың) массасы, m</w:t>
            </w:r>
            <w:r>
              <w:rPr>
                <w:rFonts w:ascii="Times New Roman"/>
                <w:b w:val="false"/>
                <w:i w:val="false"/>
                <w:color w:val="000000"/>
                <w:vertAlign w:val="subscript"/>
              </w:rPr>
              <w:t>з</w:t>
            </w:r>
            <w:r>
              <w:rPr>
                <w:rFonts w:ascii="Times New Roman"/>
                <w:b w:val="false"/>
                <w:i w:val="false"/>
                <w:color w:val="000000"/>
                <w:sz w:val="20"/>
              </w:rPr>
              <w:t>,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контейнердің (қоқыс тасығыштың) массасы, m</w:t>
            </w:r>
            <w:r>
              <w:rPr>
                <w:rFonts w:ascii="Times New Roman"/>
                <w:b w:val="false"/>
                <w:i w:val="false"/>
                <w:color w:val="000000"/>
                <w:vertAlign w:val="subscript"/>
              </w:rPr>
              <w:t>п</w:t>
            </w:r>
            <w:r>
              <w:rPr>
                <w:rFonts w:ascii="Times New Roman"/>
                <w:b w:val="false"/>
                <w:i w:val="false"/>
                <w:color w:val="000000"/>
                <w:sz w:val="20"/>
              </w:rPr>
              <w:t>,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Контейнердегі қалдықтардың массасы,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ішіндегі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тәу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тәу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қағидасына</w:t>
            </w:r>
            <w:r>
              <w:br/>
            </w:r>
            <w:r>
              <w:rPr>
                <w:rFonts w:ascii="Times New Roman"/>
                <w:b w:val="false"/>
                <w:i w:val="false"/>
                <w:color w:val="000000"/>
                <w:sz w:val="20"/>
              </w:rPr>
              <w:t>4-қосымша</w:t>
            </w:r>
          </w:p>
        </w:tc>
      </w:tr>
    </w:tbl>
    <w:bookmarkStart w:name="z41" w:id="34"/>
    <w:p>
      <w:pPr>
        <w:spacing w:after="0"/>
        <w:ind w:left="0"/>
        <w:jc w:val="both"/>
      </w:pPr>
      <w:r>
        <w:rPr>
          <w:rFonts w:ascii="Times New Roman"/>
          <w:b w:val="false"/>
          <w:i w:val="false"/>
          <w:color w:val="000000"/>
          <w:sz w:val="28"/>
        </w:rPr>
        <w:t>
      Нысан</w:t>
      </w:r>
    </w:p>
    <w:bookmarkEnd w:id="34"/>
    <w:bookmarkStart w:name="z42" w:id="35"/>
    <w:p>
      <w:pPr>
        <w:spacing w:after="0"/>
        <w:ind w:left="0"/>
        <w:jc w:val="left"/>
      </w:pPr>
      <w:r>
        <w:rPr>
          <w:rFonts w:ascii="Times New Roman"/>
          <w:b/>
          <w:i w:val="false"/>
          <w:color w:val="000000"/>
        </w:rPr>
        <w:t xml:space="preserve"> Объектілердің топтары бойынша коммуналдық қалдықтардың түзілу мен жиналуының жиынтық айлық (маусымдық)</w:t>
      </w:r>
      <w:r>
        <w:br/>
      </w:r>
      <w:r>
        <w:rPr>
          <w:rFonts w:ascii="Times New Roman"/>
          <w:b/>
          <w:i w:val="false"/>
          <w:color w:val="000000"/>
        </w:rPr>
        <w:t>ведомосі</w:t>
      </w:r>
    </w:p>
    <w:bookmarkEnd w:id="35"/>
    <w:p>
      <w:pPr>
        <w:spacing w:after="0"/>
        <w:ind w:left="0"/>
        <w:jc w:val="both"/>
      </w:pPr>
      <w:r>
        <w:rPr>
          <w:rFonts w:ascii="Times New Roman"/>
          <w:b w:val="false"/>
          <w:i w:val="false"/>
          <w:color w:val="000000"/>
          <w:sz w:val="28"/>
        </w:rPr>
        <w:t>
      20 __ жылғы "__" ___________ бастап "__" ___________ дейінгі кезең</w:t>
      </w:r>
    </w:p>
    <w:p>
      <w:pPr>
        <w:spacing w:after="0"/>
        <w:ind w:left="0"/>
        <w:jc w:val="both"/>
      </w:pPr>
      <w:r>
        <w:rPr>
          <w:rFonts w:ascii="Times New Roman"/>
          <w:b w:val="false"/>
          <w:i w:val="false"/>
          <w:color w:val="000000"/>
          <w:sz w:val="28"/>
        </w:rPr>
        <w:t>
      Абаттандыру түрі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күндері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қызмет түрі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бірліктер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коммуналдық қалдықтардың көлемі/массасы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тығыздығы,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қайталама шикізат іріктеп алынды (бөлек жинаған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есептік бірлікке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Сәрсенбі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Жексенбі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орташа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қағидасына</w:t>
            </w:r>
            <w:r>
              <w:br/>
            </w:r>
            <w:r>
              <w:rPr>
                <w:rFonts w:ascii="Times New Roman"/>
                <w:b w:val="false"/>
                <w:i w:val="false"/>
                <w:color w:val="000000"/>
                <w:sz w:val="20"/>
              </w:rPr>
              <w:t>5-қосымша</w:t>
            </w:r>
          </w:p>
        </w:tc>
      </w:tr>
    </w:tbl>
    <w:bookmarkStart w:name="z44" w:id="36"/>
    <w:p>
      <w:pPr>
        <w:spacing w:after="0"/>
        <w:ind w:left="0"/>
        <w:jc w:val="both"/>
      </w:pPr>
      <w:r>
        <w:rPr>
          <w:rFonts w:ascii="Times New Roman"/>
          <w:b w:val="false"/>
          <w:i w:val="false"/>
          <w:color w:val="000000"/>
          <w:sz w:val="28"/>
        </w:rPr>
        <w:t>
      Нысан</w:t>
      </w:r>
    </w:p>
    <w:bookmarkEnd w:id="36"/>
    <w:bookmarkStart w:name="z45" w:id="37"/>
    <w:p>
      <w:pPr>
        <w:spacing w:after="0"/>
        <w:ind w:left="0"/>
        <w:jc w:val="left"/>
      </w:pPr>
      <w:r>
        <w:rPr>
          <w:rFonts w:ascii="Times New Roman"/>
          <w:b/>
          <w:i w:val="false"/>
          <w:color w:val="000000"/>
        </w:rPr>
        <w:t xml:space="preserve"> Коммуналдық қалдықтардың түзілуі мен жинақталуының жиынтық жылдық ведомосі</w:t>
      </w:r>
    </w:p>
    <w:bookmarkEnd w:id="37"/>
    <w:p>
      <w:pPr>
        <w:spacing w:after="0"/>
        <w:ind w:left="0"/>
        <w:jc w:val="both"/>
      </w:pPr>
      <w:r>
        <w:rPr>
          <w:rFonts w:ascii="Times New Roman"/>
          <w:b w:val="false"/>
          <w:i w:val="false"/>
          <w:color w:val="000000"/>
          <w:sz w:val="28"/>
        </w:rPr>
        <w:t>
      Абаттандыру түрі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бірліктің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жиналуы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емес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жинау,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1 бірлікке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Барлығы:</w:t>
      </w:r>
    </w:p>
    <w:p>
      <w:pPr>
        <w:spacing w:after="0"/>
        <w:ind w:left="0"/>
        <w:jc w:val="both"/>
      </w:pPr>
      <w:r>
        <w:rPr>
          <w:rFonts w:ascii="Times New Roman"/>
          <w:b w:val="false"/>
          <w:i w:val="false"/>
          <w:color w:val="000000"/>
          <w:sz w:val="28"/>
        </w:rPr>
        <w:t>
      Тәулігіне орташа:</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Т.А.Ә.,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Коммуналдық қалдықтардың</w:t>
            </w:r>
            <w:r>
              <w:br/>
            </w:r>
            <w:r>
              <w:rPr>
                <w:rFonts w:ascii="Times New Roman"/>
                <w:b w:val="false"/>
                <w:i w:val="false"/>
                <w:color w:val="000000"/>
                <w:sz w:val="20"/>
              </w:rPr>
              <w:t>түзілу және жинақталу нормаларын</w:t>
            </w:r>
            <w:r>
              <w:br/>
            </w:r>
            <w:r>
              <w:rPr>
                <w:rFonts w:ascii="Times New Roman"/>
                <w:b w:val="false"/>
                <w:i w:val="false"/>
                <w:color w:val="000000"/>
                <w:sz w:val="20"/>
              </w:rPr>
              <w:t>есептеудің қағидасына</w:t>
            </w:r>
            <w:r>
              <w:br/>
            </w:r>
            <w:r>
              <w:rPr>
                <w:rFonts w:ascii="Times New Roman"/>
                <w:b w:val="false"/>
                <w:i w:val="false"/>
                <w:color w:val="000000"/>
                <w:sz w:val="20"/>
              </w:rPr>
              <w:t>6-қосымша</w:t>
            </w:r>
          </w:p>
        </w:tc>
      </w:tr>
    </w:tbl>
    <w:bookmarkStart w:name="z47" w:id="38"/>
    <w:p>
      <w:pPr>
        <w:spacing w:after="0"/>
        <w:ind w:left="0"/>
        <w:jc w:val="left"/>
      </w:pPr>
      <w:r>
        <w:rPr>
          <w:rFonts w:ascii="Times New Roman"/>
          <w:b/>
          <w:i w:val="false"/>
          <w:color w:val="000000"/>
        </w:rPr>
        <w:t xml:space="preserve"> Коммуналдық қалдықтардың түзілу және жинақталу нормаларын есептеу</w:t>
      </w:r>
    </w:p>
    <w:bookmarkEnd w:id="38"/>
    <w:bookmarkStart w:name="z48" w:id="39"/>
    <w:p>
      <w:pPr>
        <w:spacing w:after="0"/>
        <w:ind w:left="0"/>
        <w:jc w:val="both"/>
      </w:pPr>
      <w:r>
        <w:rPr>
          <w:rFonts w:ascii="Times New Roman"/>
          <w:b w:val="false"/>
          <w:i w:val="false"/>
          <w:color w:val="000000"/>
          <w:sz w:val="28"/>
        </w:rPr>
        <w:t>
      1. Коммуналдық қалдықтардың түзілу және жинақталу нормаларын есептеу төмендегідей жүргізіледі:</w:t>
      </w:r>
    </w:p>
    <w:bookmarkEnd w:id="39"/>
    <w:p>
      <w:pPr>
        <w:spacing w:after="0"/>
        <w:ind w:left="0"/>
        <w:jc w:val="both"/>
      </w:pPr>
      <w:r>
        <w:rPr>
          <w:rFonts w:ascii="Times New Roman"/>
          <w:b w:val="false"/>
          <w:i w:val="false"/>
          <w:color w:val="000000"/>
          <w:sz w:val="28"/>
        </w:rPr>
        <w:t>
      1) бір тәулікте объектіде коммуналдық қалдықтарды жинақтауға арналған бір контейнерде түзілген және жинақталған коммуналдық қалдықтардың көлемін анықтау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=h*S</w:t>
      </w:r>
    </w:p>
    <w:p>
      <w:pPr>
        <w:spacing w:after="0"/>
        <w:ind w:left="0"/>
        <w:jc w:val="both"/>
      </w:pPr>
      <w:r>
        <w:rPr>
          <w:rFonts w:ascii="Times New Roman"/>
          <w:b w:val="false"/>
          <w:i w:val="false"/>
          <w:color w:val="000000"/>
          <w:sz w:val="28"/>
        </w:rPr>
        <w:t>
            мұндағы h - контейнердің түбінен бастап жинақталған коммуналдық қалдықтардың жоғарғы нүктесіне дейінгі биіктік, м;</w:t>
      </w:r>
    </w:p>
    <w:p>
      <w:pPr>
        <w:spacing w:after="0"/>
        <w:ind w:left="0"/>
        <w:jc w:val="both"/>
      </w:pPr>
      <w:r>
        <w:rPr>
          <w:rFonts w:ascii="Times New Roman"/>
          <w:b w:val="false"/>
          <w:i w:val="false"/>
          <w:color w:val="000000"/>
          <w:sz w:val="28"/>
        </w:rPr>
        <w:t>
            S - контейнер түбінің алаңы,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контейнерлік алаңда коммуналдық қалдықтардың түзілуі мен жинақталуының жалпы көлемін анықтау (V</w:t>
      </w:r>
      <w:r>
        <w:rPr>
          <w:rFonts w:ascii="Times New Roman"/>
          <w:b w:val="false"/>
          <w:i w:val="false"/>
          <w:color w:val="000000"/>
          <w:vertAlign w:val="subscript"/>
        </w:rPr>
        <w:t>тәу</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егер контейнерлік алаңда коммуналдық қалдықтарды жинақтауға арналған контейнерлердің саны бірден артық болса: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конт 1</w:t>
      </w:r>
      <w:r>
        <w:rPr>
          <w:rFonts w:ascii="Times New Roman"/>
          <w:b w:val="false"/>
          <w:i w:val="false"/>
          <w:color w:val="000000"/>
          <w:sz w:val="28"/>
        </w:rPr>
        <w:t>+V</w:t>
      </w:r>
      <w:r>
        <w:rPr>
          <w:rFonts w:ascii="Times New Roman"/>
          <w:b w:val="false"/>
          <w:i w:val="false"/>
          <w:color w:val="000000"/>
          <w:vertAlign w:val="subscript"/>
        </w:rPr>
        <w:t>конт 2</w:t>
      </w:r>
      <w:r>
        <w:rPr>
          <w:rFonts w:ascii="Times New Roman"/>
          <w:b w:val="false"/>
          <w:i w:val="false"/>
          <w:color w:val="000000"/>
          <w:sz w:val="28"/>
        </w:rPr>
        <w:t>+V</w:t>
      </w:r>
      <w:r>
        <w:rPr>
          <w:rFonts w:ascii="Times New Roman"/>
          <w:b w:val="false"/>
          <w:i w:val="false"/>
          <w:color w:val="000000"/>
          <w:vertAlign w:val="subscript"/>
        </w:rPr>
        <w:t>конт 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конт 1</w:t>
      </w:r>
      <w:r>
        <w:rPr>
          <w:rFonts w:ascii="Times New Roman"/>
          <w:b w:val="false"/>
          <w:i w:val="false"/>
          <w:color w:val="000000"/>
          <w:sz w:val="28"/>
        </w:rPr>
        <w:t>, V</w:t>
      </w:r>
      <w:r>
        <w:rPr>
          <w:rFonts w:ascii="Times New Roman"/>
          <w:b w:val="false"/>
          <w:i w:val="false"/>
          <w:color w:val="000000"/>
          <w:vertAlign w:val="subscript"/>
        </w:rPr>
        <w:t>конт 2</w:t>
      </w:r>
      <w:r>
        <w:rPr>
          <w:rFonts w:ascii="Times New Roman"/>
          <w:b w:val="false"/>
          <w:i w:val="false"/>
          <w:color w:val="000000"/>
          <w:sz w:val="28"/>
        </w:rPr>
        <w:t>, V</w:t>
      </w:r>
      <w:r>
        <w:rPr>
          <w:rFonts w:ascii="Times New Roman"/>
          <w:b w:val="false"/>
          <w:i w:val="false"/>
          <w:color w:val="000000"/>
          <w:vertAlign w:val="subscript"/>
        </w:rPr>
        <w:t>конт 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pPr>
        <w:spacing w:after="0"/>
        <w:ind w:left="0"/>
        <w:jc w:val="both"/>
      </w:pPr>
      <w:r>
        <w:rPr>
          <w:rFonts w:ascii="Times New Roman"/>
          <w:b w:val="false"/>
          <w:i w:val="false"/>
          <w:color w:val="000000"/>
          <w:sz w:val="28"/>
        </w:rPr>
        <w:t xml:space="preserve">
            3) коммуналдық қалдықтарды жинақтауға арналған контейнерде жинақталған коммуналдық қалдықтардың тәуліктік массасын анықтау (m </w:t>
      </w:r>
      <w:r>
        <w:rPr>
          <w:rFonts w:ascii="Times New Roman"/>
          <w:b w:val="false"/>
          <w:i w:val="false"/>
          <w:color w:val="000000"/>
          <w:vertAlign w:val="subscript"/>
        </w:rPr>
        <w:t>конт</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=m</w:t>
      </w:r>
      <w:r>
        <w:rPr>
          <w:rFonts w:ascii="Times New Roman"/>
          <w:b w:val="false"/>
          <w:i w:val="false"/>
          <w:color w:val="000000"/>
          <w:vertAlign w:val="subscript"/>
        </w:rPr>
        <w:t>3</w:t>
      </w:r>
      <w:r>
        <w:rPr>
          <w:rFonts w:ascii="Times New Roman"/>
          <w:b w:val="false"/>
          <w:i w:val="false"/>
          <w:color w:val="000000"/>
          <w:sz w:val="28"/>
        </w:rPr>
        <w:t>-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з</w:t>
      </w:r>
      <w:r>
        <w:rPr>
          <w:rFonts w:ascii="Times New Roman"/>
          <w:b w:val="false"/>
          <w:i w:val="false"/>
          <w:color w:val="000000"/>
          <w:sz w:val="28"/>
        </w:rPr>
        <w:t xml:space="preserve"> - қалдықтар тиелген контейнердің массасы,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қалдықтардан бос контейнердің массасы, кг;</w:t>
      </w:r>
    </w:p>
    <w:p>
      <w:pPr>
        <w:spacing w:after="0"/>
        <w:ind w:left="0"/>
        <w:jc w:val="both"/>
      </w:pPr>
      <w:r>
        <w:rPr>
          <w:rFonts w:ascii="Times New Roman"/>
          <w:b w:val="false"/>
          <w:i w:val="false"/>
          <w:color w:val="000000"/>
          <w:sz w:val="28"/>
        </w:rPr>
        <w:t>
            4) объектіде түзілген коммуналдық қалдықтардың тәуліктік массасын анықтау (m</w:t>
      </w:r>
      <w:r>
        <w:rPr>
          <w:rFonts w:ascii="Times New Roman"/>
          <w:b w:val="false"/>
          <w:i w:val="false"/>
          <w:color w:val="000000"/>
          <w:vertAlign w:val="subscript"/>
        </w:rPr>
        <w:t>тәу</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тәу </w:t>
      </w:r>
      <w:r>
        <w:rPr>
          <w:rFonts w:ascii="Times New Roman"/>
          <w:b w:val="false"/>
          <w:i w:val="false"/>
          <w:color w:val="000000"/>
          <w:sz w:val="28"/>
        </w:rPr>
        <w:t>= m</w:t>
      </w:r>
      <w:r>
        <w:rPr>
          <w:rFonts w:ascii="Times New Roman"/>
          <w:b w:val="false"/>
          <w:i w:val="false"/>
          <w:color w:val="000000"/>
          <w:vertAlign w:val="subscript"/>
        </w:rPr>
        <w:t>конт 1</w:t>
      </w:r>
      <w:r>
        <w:rPr>
          <w:rFonts w:ascii="Times New Roman"/>
          <w:b w:val="false"/>
          <w:i w:val="false"/>
          <w:color w:val="000000"/>
          <w:sz w:val="28"/>
        </w:rPr>
        <w:t>+m</w:t>
      </w:r>
      <w:r>
        <w:rPr>
          <w:rFonts w:ascii="Times New Roman"/>
          <w:b w:val="false"/>
          <w:i w:val="false"/>
          <w:color w:val="000000"/>
          <w:vertAlign w:val="subscript"/>
        </w:rPr>
        <w:t>конт 2</w:t>
      </w:r>
      <w:r>
        <w:rPr>
          <w:rFonts w:ascii="Times New Roman"/>
          <w:b w:val="false"/>
          <w:i w:val="false"/>
          <w:color w:val="000000"/>
          <w:sz w:val="28"/>
        </w:rPr>
        <w:t>+m</w:t>
      </w:r>
      <w:r>
        <w:rPr>
          <w:rFonts w:ascii="Times New Roman"/>
          <w:b w:val="false"/>
          <w:i w:val="false"/>
          <w:color w:val="000000"/>
          <w:vertAlign w:val="subscript"/>
        </w:rPr>
        <w:t>конт 3</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pPr>
        <w:spacing w:after="0"/>
        <w:ind w:left="0"/>
        <w:jc w:val="both"/>
      </w:pPr>
      <w:r>
        <w:rPr>
          <w:rFonts w:ascii="Times New Roman"/>
          <w:b w:val="false"/>
          <w:i w:val="false"/>
          <w:color w:val="000000"/>
          <w:sz w:val="28"/>
        </w:rPr>
        <w:t>
            5) жинақталу нормалары жылдың маусымдары бойынша анықталады. Өлшеу қызмет көрсету кестесіне сәйкес контейнерлік алаңнан қалдықтарды шығарғанға дейін тәуліктің бір мезгілінде жеті күн бойы (үзіліссіз) жүргізіледі.</w:t>
      </w:r>
    </w:p>
    <w:p>
      <w:pPr>
        <w:spacing w:after="0"/>
        <w:ind w:left="0"/>
        <w:jc w:val="both"/>
      </w:pPr>
      <w:r>
        <w:rPr>
          <w:rFonts w:ascii="Times New Roman"/>
          <w:b w:val="false"/>
          <w:i w:val="false"/>
          <w:color w:val="000000"/>
          <w:sz w:val="28"/>
        </w:rPr>
        <w:t>
      Өлшеу жүргізу мерзімдері: қыста - желтоқсан/қаңтар; көктемде - сәуір/мамыр; жазда - маусым/шілде; күзде - қыркүйек/қазан.</w:t>
      </w:r>
    </w:p>
    <w:p>
      <w:pPr>
        <w:spacing w:after="0"/>
        <w:ind w:left="0"/>
        <w:jc w:val="both"/>
      </w:pPr>
      <w:r>
        <w:rPr>
          <w:rFonts w:ascii="Times New Roman"/>
          <w:b w:val="false"/>
          <w:i w:val="false"/>
          <w:color w:val="000000"/>
          <w:sz w:val="28"/>
        </w:rPr>
        <w:t>
      Маусымдық кезең ішінде объектіде түзілген коммуналдық қалдықтардың көлемін анықтау (V</w:t>
      </w:r>
      <w:r>
        <w:rPr>
          <w:rFonts w:ascii="Times New Roman"/>
          <w:b w:val="false"/>
          <w:i w:val="false"/>
          <w:color w:val="000000"/>
          <w:vertAlign w:val="subscript"/>
        </w:rPr>
        <w:t>маус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маус</w:t>
      </w:r>
      <w:r>
        <w:rPr>
          <w:rFonts w:ascii="Times New Roman"/>
          <w:b w:val="false"/>
          <w:i w:val="false"/>
          <w:color w:val="000000"/>
          <w:sz w:val="28"/>
        </w:rPr>
        <w:t>=V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V</w:t>
      </w:r>
      <w:r>
        <w:rPr>
          <w:rFonts w:ascii="Times New Roman"/>
          <w:b w:val="false"/>
          <w:i w:val="false"/>
          <w:color w:val="000000"/>
          <w:vertAlign w:val="subscript"/>
        </w:rPr>
        <w:t>тәу7</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bscript"/>
        </w:rPr>
        <w:t>тәу1</w:t>
      </w:r>
      <w:r>
        <w:rPr>
          <w:rFonts w:ascii="Times New Roman"/>
          <w:b w:val="false"/>
          <w:i w:val="false"/>
          <w:color w:val="000000"/>
          <w:sz w:val="28"/>
        </w:rPr>
        <w:t>, V</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әр тәулік ішінде объектіде пайда болған коммуналдық қалдықтардың көлемі;</w:t>
      </w:r>
    </w:p>
    <w:p>
      <w:pPr>
        <w:spacing w:after="0"/>
        <w:ind w:left="0"/>
        <w:jc w:val="both"/>
      </w:pPr>
      <w:r>
        <w:rPr>
          <w:rFonts w:ascii="Times New Roman"/>
          <w:b w:val="false"/>
          <w:i w:val="false"/>
          <w:color w:val="000000"/>
          <w:sz w:val="28"/>
        </w:rPr>
        <w:t>
            6) маусымдық кезең ішінде объектіде пайда болған коммуналдық қалдықтардың көлемін анықтау (m</w:t>
      </w:r>
      <w:r>
        <w:rPr>
          <w:rFonts w:ascii="Times New Roman"/>
          <w:b w:val="false"/>
          <w:i w:val="false"/>
          <w:color w:val="000000"/>
          <w:vertAlign w:val="subscript"/>
        </w:rPr>
        <w:t>маус</w:t>
      </w:r>
      <w:r>
        <w:rPr>
          <w:rFonts w:ascii="Times New Roman"/>
          <w:b w:val="false"/>
          <w:i w:val="false"/>
          <w:color w:val="000000"/>
          <w:sz w:val="28"/>
        </w:rPr>
        <w:t>, кг) мынадай формула бойынша жүргізіледі: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маус</w:t>
      </w:r>
      <w:r>
        <w:rPr>
          <w:rFonts w:ascii="Times New Roman"/>
          <w:b w:val="false"/>
          <w:i w:val="false"/>
          <w:color w:val="000000"/>
          <w:sz w:val="28"/>
        </w:rPr>
        <w:t>= m</w:t>
      </w:r>
      <w:r>
        <w:rPr>
          <w:rFonts w:ascii="Times New Roman"/>
          <w:b w:val="false"/>
          <w:i w:val="false"/>
          <w:color w:val="000000"/>
          <w:vertAlign w:val="subscript"/>
        </w:rPr>
        <w:t xml:space="preserve">тәу1 </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xml:space="preserve"> +…+ m</w:t>
      </w:r>
      <w:r>
        <w:rPr>
          <w:rFonts w:ascii="Times New Roman"/>
          <w:b w:val="false"/>
          <w:i w:val="false"/>
          <w:color w:val="000000"/>
          <w:vertAlign w:val="subscript"/>
        </w:rPr>
        <w:t>тәу7</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тәу1</w:t>
      </w:r>
      <w:r>
        <w:rPr>
          <w:rFonts w:ascii="Times New Roman"/>
          <w:b w:val="false"/>
          <w:i w:val="false"/>
          <w:color w:val="000000"/>
          <w:sz w:val="28"/>
        </w:rPr>
        <w:t>, m</w:t>
      </w:r>
      <w:r>
        <w:rPr>
          <w:rFonts w:ascii="Times New Roman"/>
          <w:b w:val="false"/>
          <w:i w:val="false"/>
          <w:color w:val="000000"/>
          <w:vertAlign w:val="subscript"/>
        </w:rPr>
        <w:t>тәу2</w:t>
      </w:r>
      <w:r>
        <w:rPr>
          <w:rFonts w:ascii="Times New Roman"/>
          <w:b w:val="false"/>
          <w:i w:val="false"/>
          <w:color w:val="000000"/>
          <w:sz w:val="28"/>
        </w:rPr>
        <w:t xml:space="preserve"> - белгілі бір маусымда тәулік ішінде объектідегі коммуналдық қалдықтардың массасы;</w:t>
      </w:r>
    </w:p>
    <w:p>
      <w:pPr>
        <w:spacing w:after="0"/>
        <w:ind w:left="0"/>
        <w:jc w:val="both"/>
      </w:pPr>
      <w:r>
        <w:rPr>
          <w:rFonts w:ascii="Times New Roman"/>
          <w:b w:val="false"/>
          <w:i w:val="false"/>
          <w:color w:val="000000"/>
          <w:sz w:val="28"/>
        </w:rPr>
        <w:t>
            7) объектіде коммуналдық қалдықтардың түзілу көздерінің санынан коммуналдық қалдықтардың орташа маусымдық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маус</w:t>
      </w:r>
      <w:r>
        <w:rPr>
          <w:rFonts w:ascii="Times New Roman"/>
          <w:b w:val="false"/>
          <w:i w:val="false"/>
          <w:color w:val="000000"/>
          <w:sz w:val="28"/>
        </w:rPr>
        <w:t xml:space="preserve"> / (n Ч a)</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тм</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bscript"/>
        </w:rPr>
        <w:t>маус</w:t>
      </w:r>
      <w:r>
        <w:rPr>
          <w:rFonts w:ascii="Times New Roman"/>
          <w:b w:val="false"/>
          <w:i w:val="false"/>
          <w:color w:val="000000"/>
          <w:sz w:val="28"/>
        </w:rPr>
        <w:t xml:space="preserve"> / (n Ч a)</w:t>
      </w:r>
    </w:p>
    <w:p>
      <w:pPr>
        <w:spacing w:after="0"/>
        <w:ind w:left="0"/>
        <w:jc w:val="both"/>
      </w:pPr>
      <w:r>
        <w:rPr>
          <w:rFonts w:ascii="Times New Roman"/>
          <w:b w:val="false"/>
          <w:i w:val="false"/>
          <w:color w:val="000000"/>
          <w:sz w:val="28"/>
        </w:rPr>
        <w:t>
            мұндағы n - маусымдық кезең ішінде бақылау тәулігінің саны;</w:t>
      </w:r>
    </w:p>
    <w:p>
      <w:pPr>
        <w:spacing w:after="0"/>
        <w:ind w:left="0"/>
        <w:jc w:val="both"/>
      </w:pPr>
      <w:r>
        <w:rPr>
          <w:rFonts w:ascii="Times New Roman"/>
          <w:b w:val="false"/>
          <w:i w:val="false"/>
          <w:color w:val="000000"/>
          <w:sz w:val="28"/>
        </w:rPr>
        <w:t>
            a - есептік бірліктің саны;</w:t>
      </w:r>
    </w:p>
    <w:p>
      <w:pPr>
        <w:spacing w:after="0"/>
        <w:ind w:left="0"/>
        <w:jc w:val="both"/>
      </w:pPr>
      <w:r>
        <w:rPr>
          <w:rFonts w:ascii="Times New Roman"/>
          <w:b w:val="false"/>
          <w:i w:val="false"/>
          <w:color w:val="000000"/>
          <w:sz w:val="28"/>
        </w:rPr>
        <w:t>
            8) объектіде есептік бірлікке коммуналдық қалдықтардың тәуліктік орташа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тм</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тож</w:t>
      </w:r>
      <w:r>
        <w:rPr>
          <w:rFonts w:ascii="Times New Roman"/>
          <w:b w:val="false"/>
          <w:i w:val="false"/>
          <w:color w:val="000000"/>
          <w:sz w:val="28"/>
        </w:rPr>
        <w:t>= (V</w:t>
      </w:r>
      <w:r>
        <w:rPr>
          <w:rFonts w:ascii="Times New Roman"/>
          <w:b w:val="false"/>
          <w:i w:val="false"/>
          <w:color w:val="000000"/>
          <w:vertAlign w:val="superscript"/>
        </w:rPr>
        <w:t>қ</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perscript"/>
        </w:rPr>
        <w:t>к</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 xml:space="preserve"> + V</w:t>
      </w:r>
      <w:r>
        <w:rPr>
          <w:rFonts w:ascii="Times New Roman"/>
          <w:b w:val="false"/>
          <w:i w:val="false"/>
          <w:color w:val="000000"/>
          <w:vertAlign w:val="subscript"/>
        </w:rPr>
        <w:t>жтм</w:t>
      </w:r>
      <w:r>
        <w:rPr>
          <w:rFonts w:ascii="Times New Roman"/>
          <w:b w:val="false"/>
          <w:i w:val="false"/>
          <w:color w:val="000000"/>
          <w:sz w:val="28"/>
        </w:rPr>
        <w:t xml:space="preserve"> +V</w:t>
      </w:r>
      <w:r>
        <w:rPr>
          <w:rFonts w:ascii="Times New Roman"/>
          <w:b w:val="false"/>
          <w:i w:val="false"/>
          <w:color w:val="000000"/>
          <w:vertAlign w:val="superscript"/>
        </w:rPr>
        <w:t>кү</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)/n</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тм</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тм</w:t>
      </w:r>
      <w:r>
        <w:rPr>
          <w:rFonts w:ascii="Times New Roman"/>
          <w:b w:val="false"/>
          <w:i w:val="false"/>
          <w:color w:val="000000"/>
          <w:sz w:val="28"/>
        </w:rPr>
        <w:t>= (m</w:t>
      </w:r>
      <w:r>
        <w:rPr>
          <w:rFonts w:ascii="Times New Roman"/>
          <w:b w:val="false"/>
          <w:i w:val="false"/>
          <w:color w:val="000000"/>
          <w:vertAlign w:val="superscript"/>
        </w:rPr>
        <w:t>қ</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 xml:space="preserve">к </w:t>
      </w:r>
      <w:r>
        <w:rPr>
          <w:rFonts w:ascii="Times New Roman"/>
          <w:b w:val="false"/>
          <w:i w:val="false"/>
          <w:color w:val="000000"/>
          <w:vertAlign w:val="subscript"/>
        </w:rPr>
        <w:t>тм</w:t>
      </w:r>
      <w:r>
        <w:rPr>
          <w:rFonts w:ascii="Times New Roman"/>
          <w:b w:val="false"/>
          <w:i w:val="false"/>
          <w:color w:val="000000"/>
          <w:sz w:val="28"/>
        </w:rPr>
        <w:t xml:space="preserve"> + m</w:t>
      </w:r>
      <w:r>
        <w:rPr>
          <w:rFonts w:ascii="Times New Roman"/>
          <w:b w:val="false"/>
          <w:i w:val="false"/>
          <w:color w:val="000000"/>
          <w:vertAlign w:val="superscript"/>
        </w:rPr>
        <w:t>ж</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 m</w:t>
      </w:r>
      <w:r>
        <w:rPr>
          <w:rFonts w:ascii="Times New Roman"/>
          <w:b w:val="false"/>
          <w:i w:val="false"/>
          <w:color w:val="000000"/>
          <w:vertAlign w:val="superscript"/>
        </w:rPr>
        <w:t>кү</w:t>
      </w:r>
      <w:r>
        <w:rPr>
          <w:rFonts w:ascii="Times New Roman"/>
          <w:b w:val="false"/>
          <w:i w:val="false"/>
          <w:color w:val="000000"/>
          <w:sz w:val="28"/>
        </w:rPr>
        <w:t xml:space="preserve"> </w:t>
      </w:r>
      <w:r>
        <w:rPr>
          <w:rFonts w:ascii="Times New Roman"/>
          <w:b w:val="false"/>
          <w:i w:val="false"/>
          <w:color w:val="000000"/>
          <w:vertAlign w:val="subscript"/>
        </w:rPr>
        <w:t>тм</w:t>
      </w:r>
      <w:r>
        <w:rPr>
          <w:rFonts w:ascii="Times New Roman"/>
          <w:b w:val="false"/>
          <w:i w:val="false"/>
          <w:color w:val="000000"/>
          <w:sz w:val="28"/>
        </w:rPr>
        <w:t>)/n,</w:t>
      </w:r>
    </w:p>
    <w:p>
      <w:pPr>
        <w:spacing w:after="0"/>
        <w:ind w:left="0"/>
        <w:jc w:val="both"/>
      </w:pPr>
      <w:r>
        <w:rPr>
          <w:rFonts w:ascii="Times New Roman"/>
          <w:b w:val="false"/>
          <w:i w:val="false"/>
          <w:color w:val="000000"/>
          <w:sz w:val="28"/>
        </w:rPr>
        <w:t>
            мұндағы жоғарғы индекстер "қ", "к", "ж", "кү" - қыста - "қ", көктемде - "к", жазда - "ж", күзде - "кү" - есептік бірлікте тиісінше қалдықтар пайда болуының тәуліктік орташа маусымдық нормативтерін білдіреді;</w:t>
      </w:r>
    </w:p>
    <w:p>
      <w:pPr>
        <w:spacing w:after="0"/>
        <w:ind w:left="0"/>
        <w:jc w:val="both"/>
      </w:pPr>
      <w:r>
        <w:rPr>
          <w:rFonts w:ascii="Times New Roman"/>
          <w:b w:val="false"/>
          <w:i w:val="false"/>
          <w:color w:val="000000"/>
          <w:sz w:val="28"/>
        </w:rPr>
        <w:t>
            n - қалдықтар пайда болған маусымның саны (n=4).</w:t>
      </w:r>
    </w:p>
    <w:p>
      <w:pPr>
        <w:spacing w:after="0"/>
        <w:ind w:left="0"/>
        <w:jc w:val="both"/>
      </w:pPr>
      <w:r>
        <w:rPr>
          <w:rFonts w:ascii="Times New Roman"/>
          <w:b w:val="false"/>
          <w:i w:val="false"/>
          <w:color w:val="000000"/>
          <w:sz w:val="28"/>
        </w:rPr>
        <w:t>
            9) объектіде есептік бірлікте коммуналдық қалдықтардың пайда болуымен жинақталуының жылдық нормасын анықтау мынадай формула бойынша жүргізіледі:</w:t>
      </w:r>
    </w:p>
    <w:p>
      <w:pPr>
        <w:spacing w:after="0"/>
        <w:ind w:left="0"/>
        <w:jc w:val="both"/>
      </w:pPr>
      <w:r>
        <w:rPr>
          <w:rFonts w:ascii="Times New Roman"/>
          <w:b w:val="false"/>
          <w:i w:val="false"/>
          <w:color w:val="000000"/>
          <w:sz w:val="28"/>
        </w:rPr>
        <w:t>
            көлемі бойынша (V</w:t>
      </w:r>
      <w:r>
        <w:rPr>
          <w:rFonts w:ascii="Times New Roman"/>
          <w:b w:val="false"/>
          <w:i w:val="false"/>
          <w:color w:val="000000"/>
          <w:vertAlign w:val="subscript"/>
        </w:rPr>
        <w:t>ж</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w:t>
      </w:r>
      <w:r>
        <w:rPr>
          <w:rFonts w:ascii="Times New Roman"/>
          <w:b w:val="false"/>
          <w:i w:val="false"/>
          <w:color w:val="000000"/>
          <w:sz w:val="28"/>
        </w:rPr>
        <w:t xml:space="preserve"> = V</w:t>
      </w:r>
      <w:r>
        <w:rPr>
          <w:rFonts w:ascii="Times New Roman"/>
          <w:b w:val="false"/>
          <w:i w:val="false"/>
          <w:color w:val="000000"/>
          <w:vertAlign w:val="subscript"/>
        </w:rPr>
        <w:t>тож</w:t>
      </w:r>
      <w:r>
        <w:rPr>
          <w:rFonts w:ascii="Times New Roman"/>
          <w:b w:val="false"/>
          <w:i w:val="false"/>
          <w:color w:val="000000"/>
          <w:sz w:val="28"/>
        </w:rPr>
        <w:t xml:space="preserve"> х 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массасы бойынша (m</w:t>
      </w:r>
      <w:r>
        <w:rPr>
          <w:rFonts w:ascii="Times New Roman"/>
          <w:b w:val="false"/>
          <w:i w:val="false"/>
          <w:color w:val="000000"/>
          <w:vertAlign w:val="subscript"/>
        </w:rPr>
        <w:t>ж</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 xml:space="preserve">ж </w:t>
      </w:r>
      <w:r>
        <w:rPr>
          <w:rFonts w:ascii="Times New Roman"/>
          <w:b w:val="false"/>
          <w:i w:val="false"/>
          <w:color w:val="000000"/>
          <w:sz w:val="28"/>
        </w:rPr>
        <w:t>= m</w:t>
      </w:r>
      <w:r>
        <w:rPr>
          <w:rFonts w:ascii="Times New Roman"/>
          <w:b w:val="false"/>
          <w:i w:val="false"/>
          <w:color w:val="000000"/>
          <w:vertAlign w:val="subscript"/>
        </w:rPr>
        <w:t>тож</w:t>
      </w:r>
      <w:r>
        <w:rPr>
          <w:rFonts w:ascii="Times New Roman"/>
          <w:b w:val="false"/>
          <w:i w:val="false"/>
          <w:color w:val="000000"/>
          <w:sz w:val="28"/>
        </w:rPr>
        <w:t xml:space="preserve"> х n</w:t>
      </w:r>
      <w:r>
        <w:rPr>
          <w:rFonts w:ascii="Times New Roman"/>
          <w:b w:val="false"/>
          <w:i w:val="false"/>
          <w:color w:val="000000"/>
          <w:vertAlign w:val="subscript"/>
        </w:rPr>
        <w:t>к,</w:t>
      </w:r>
    </w:p>
    <w:p>
      <w:pPr>
        <w:spacing w:after="0"/>
        <w:ind w:left="0"/>
        <w:jc w:val="both"/>
      </w:pPr>
      <w:r>
        <w:rPr>
          <w:rFonts w:ascii="Times New Roman"/>
          <w:b w:val="false"/>
          <w:i w:val="false"/>
          <w:color w:val="000000"/>
          <w:sz w:val="28"/>
        </w:rPr>
        <w:t>
            мұндағы n</w:t>
      </w:r>
      <w:r>
        <w:rPr>
          <w:rFonts w:ascii="Times New Roman"/>
          <w:b w:val="false"/>
          <w:i w:val="false"/>
          <w:color w:val="000000"/>
          <w:vertAlign w:val="subscript"/>
        </w:rPr>
        <w:t xml:space="preserve">к </w:t>
      </w:r>
      <w:r>
        <w:rPr>
          <w:rFonts w:ascii="Times New Roman"/>
          <w:b w:val="false"/>
          <w:i w:val="false"/>
          <w:color w:val="000000"/>
          <w:sz w:val="28"/>
        </w:rPr>
        <w:t>- жылдағы күннің саны.</w:t>
      </w:r>
    </w:p>
    <w:bookmarkStart w:name="z49" w:id="40"/>
    <w:p>
      <w:pPr>
        <w:spacing w:after="0"/>
        <w:ind w:left="0"/>
        <w:jc w:val="both"/>
      </w:pPr>
      <w:r>
        <w:rPr>
          <w:rFonts w:ascii="Times New Roman"/>
          <w:b w:val="false"/>
          <w:i w:val="false"/>
          <w:color w:val="000000"/>
          <w:sz w:val="28"/>
        </w:rPr>
        <w:t>
      2. Коммуналдық қалдықтардың орташа тығыздығын анықтау, коммуналдық қалдықтардың түзілуі мен жинақталуының маусымдық және тәуліктік біртекті емес коэффициентін анықтау мақсатында қосымша мынадай есеп жүргізіледі:</w:t>
      </w:r>
    </w:p>
    <w:bookmarkEnd w:id="40"/>
    <w:p>
      <w:pPr>
        <w:spacing w:after="0"/>
        <w:ind w:left="0"/>
        <w:jc w:val="both"/>
      </w:pPr>
      <w:r>
        <w:rPr>
          <w:rFonts w:ascii="Times New Roman"/>
          <w:b w:val="false"/>
          <w:i w:val="false"/>
          <w:color w:val="000000"/>
          <w:sz w:val="28"/>
        </w:rPr>
        <w:t>
      1) коммуналдық қалдықтардың орташа тығыздығын анықтау (g</w:t>
      </w:r>
      <w:r>
        <w:rPr>
          <w:rFonts w:ascii="Times New Roman"/>
          <w:b w:val="false"/>
          <w:i w:val="false"/>
          <w:color w:val="000000"/>
          <w:vertAlign w:val="subscript"/>
        </w:rPr>
        <w:t>ор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мынадай формула бойынша жүргізіледі:</w:t>
      </w:r>
    </w:p>
    <w:p>
      <w:pPr>
        <w:spacing w:after="0"/>
        <w:ind w:left="0"/>
        <w:jc w:val="both"/>
      </w:pPr>
      <w:r>
        <w:rPr>
          <w:rFonts w:ascii="Times New Roman"/>
          <w:b w:val="false"/>
          <w:i w:val="false"/>
          <w:color w:val="000000"/>
          <w:sz w:val="28"/>
        </w:rPr>
        <w:t>
      g</w:t>
      </w:r>
      <w:r>
        <w:rPr>
          <w:rFonts w:ascii="Times New Roman"/>
          <w:b w:val="false"/>
          <w:i w:val="false"/>
          <w:color w:val="000000"/>
          <w:vertAlign w:val="subscript"/>
        </w:rPr>
        <w:t>ор</w:t>
      </w:r>
      <w:r>
        <w:rPr>
          <w:rFonts w:ascii="Times New Roman"/>
          <w:b w:val="false"/>
          <w:i w:val="false"/>
          <w:color w:val="000000"/>
          <w:sz w:val="28"/>
        </w:rPr>
        <w:t xml:space="preserve"> =m/V,</w:t>
      </w:r>
    </w:p>
    <w:p>
      <w:pPr>
        <w:spacing w:after="0"/>
        <w:ind w:left="0"/>
        <w:jc w:val="both"/>
      </w:pPr>
      <w:r>
        <w:rPr>
          <w:rFonts w:ascii="Times New Roman"/>
          <w:b w:val="false"/>
          <w:i w:val="false"/>
          <w:color w:val="000000"/>
          <w:sz w:val="28"/>
        </w:rPr>
        <w:t>
            мұндағы m және V - есептік бірлікте тиісінше массасы мен көлемі бойынша коммуналдық қалдықтардың түзілуі мен жинақталуының жылдық немесе орташа маусымдық нормативтері;</w:t>
      </w:r>
    </w:p>
    <w:p>
      <w:pPr>
        <w:spacing w:after="0"/>
        <w:ind w:left="0"/>
        <w:jc w:val="both"/>
      </w:pPr>
      <w:r>
        <w:rPr>
          <w:rFonts w:ascii="Times New Roman"/>
          <w:b w:val="false"/>
          <w:i w:val="false"/>
          <w:color w:val="000000"/>
          <w:sz w:val="28"/>
        </w:rPr>
        <w:t>
            2) коммуналдық қалдықтардың түзілуі мен жинақталуының маусымдық біртекті емес коэффициентін (k</w:t>
      </w:r>
      <w:r>
        <w:rPr>
          <w:rFonts w:ascii="Times New Roman"/>
          <w:b w:val="false"/>
          <w:i w:val="false"/>
          <w:color w:val="000000"/>
          <w:vertAlign w:val="subscript"/>
        </w:rPr>
        <w:t>бе</w:t>
      </w:r>
      <w:r>
        <w:rPr>
          <w:rFonts w:ascii="Times New Roman"/>
          <w:b w:val="false"/>
          <w:i w:val="false"/>
          <w:color w:val="000000"/>
          <w:sz w:val="28"/>
        </w:rPr>
        <w:t>)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бе</w:t>
      </w:r>
      <w:r>
        <w:rPr>
          <w:rFonts w:ascii="Times New Roman"/>
          <w:b w:val="false"/>
          <w:i w:val="false"/>
          <w:color w:val="000000"/>
          <w:sz w:val="28"/>
        </w:rPr>
        <w:t xml:space="preserve"> = V</w:t>
      </w:r>
      <w:r>
        <w:rPr>
          <w:rFonts w:ascii="Times New Roman"/>
          <w:b w:val="false"/>
          <w:i w:val="false"/>
          <w:color w:val="000000"/>
          <w:vertAlign w:val="subscript"/>
        </w:rPr>
        <w:t>ом</w:t>
      </w:r>
      <w:r>
        <w:rPr>
          <w:rFonts w:ascii="Times New Roman"/>
          <w:b w:val="false"/>
          <w:i w:val="false"/>
          <w:color w:val="000000"/>
          <w:sz w:val="28"/>
        </w:rPr>
        <w:t>/V</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бе</w:t>
      </w:r>
      <w:r>
        <w:rPr>
          <w:rFonts w:ascii="Times New Roman"/>
          <w:b w:val="false"/>
          <w:i w:val="false"/>
          <w:color w:val="000000"/>
          <w:sz w:val="28"/>
        </w:rPr>
        <w:t xml:space="preserve"> = m</w:t>
      </w:r>
      <w:r>
        <w:rPr>
          <w:rFonts w:ascii="Times New Roman"/>
          <w:b w:val="false"/>
          <w:i w:val="false"/>
          <w:color w:val="000000"/>
          <w:vertAlign w:val="subscript"/>
        </w:rPr>
        <w:t>ом</w:t>
      </w:r>
      <w:r>
        <w:rPr>
          <w:rFonts w:ascii="Times New Roman"/>
          <w:b w:val="false"/>
          <w:i w:val="false"/>
          <w:color w:val="000000"/>
          <w:sz w:val="28"/>
        </w:rPr>
        <w:t>/m</w:t>
      </w:r>
      <w:r>
        <w:rPr>
          <w:rFonts w:ascii="Times New Roman"/>
          <w:b w:val="false"/>
          <w:i w:val="false"/>
          <w:color w:val="000000"/>
          <w:vertAlign w:val="subscript"/>
        </w:rPr>
        <w:t>ж</w:t>
      </w:r>
    </w:p>
    <w:p>
      <w:pPr>
        <w:spacing w:after="0"/>
        <w:ind w:left="0"/>
        <w:jc w:val="both"/>
      </w:pPr>
      <w:r>
        <w:rPr>
          <w:rFonts w:ascii="Times New Roman"/>
          <w:b w:val="false"/>
          <w:i w:val="false"/>
          <w:color w:val="000000"/>
          <w:sz w:val="28"/>
        </w:rPr>
        <w:t>
            3) коммуналдық қалдықтардың түзілуі мен жинақталуының тәуліктік маусымдық біртекті емес коэффициентін анықтау мынадай формула бойынша жүргізіледі:</w:t>
      </w:r>
    </w:p>
    <w:p>
      <w:pPr>
        <w:spacing w:after="0"/>
        <w:ind w:left="0"/>
        <w:jc w:val="both"/>
      </w:pPr>
      <w:r>
        <w:rPr>
          <w:rFonts w:ascii="Times New Roman"/>
          <w:b w:val="false"/>
          <w:i w:val="false"/>
          <w:color w:val="000000"/>
          <w:sz w:val="28"/>
        </w:rPr>
        <w:t>
            көлемі бойынша: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 xml:space="preserve">мбе </w:t>
      </w:r>
      <w:r>
        <w:rPr>
          <w:rFonts w:ascii="Times New Roman"/>
          <w:b w:val="false"/>
          <w:i w:val="false"/>
          <w:color w:val="000000"/>
          <w:sz w:val="28"/>
        </w:rPr>
        <w:t>= V</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./V</w:t>
      </w:r>
      <w:r>
        <w:rPr>
          <w:rFonts w:ascii="Times New Roman"/>
          <w:b w:val="false"/>
          <w:i w:val="false"/>
          <w:color w:val="000000"/>
          <w:vertAlign w:val="subscript"/>
        </w:rPr>
        <w:t>ом</w:t>
      </w:r>
    </w:p>
    <w:p>
      <w:pPr>
        <w:spacing w:after="0"/>
        <w:ind w:left="0"/>
        <w:jc w:val="both"/>
      </w:pPr>
      <w:r>
        <w:rPr>
          <w:rFonts w:ascii="Times New Roman"/>
          <w:b w:val="false"/>
          <w:i w:val="false"/>
          <w:color w:val="000000"/>
          <w:sz w:val="28"/>
        </w:rPr>
        <w:t>
            мұндағы V</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 - маусымда объектідегі коммуналдық қалдықтардың түзілуі мен жинақталуының ең жоғарғы тәуліктік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массасы бойынша: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мбе</w:t>
      </w:r>
      <w:r>
        <w:rPr>
          <w:rFonts w:ascii="Times New Roman"/>
          <w:b w:val="false"/>
          <w:i w:val="false"/>
          <w:color w:val="000000"/>
          <w:sz w:val="28"/>
        </w:rPr>
        <w:t xml:space="preserve"> = m</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./m</w:t>
      </w:r>
      <w:r>
        <w:rPr>
          <w:rFonts w:ascii="Times New Roman"/>
          <w:b w:val="false"/>
          <w:i w:val="false"/>
          <w:color w:val="000000"/>
          <w:vertAlign w:val="subscript"/>
        </w:rPr>
        <w:t>ом</w:t>
      </w:r>
    </w:p>
    <w:p>
      <w:pPr>
        <w:spacing w:after="0"/>
        <w:ind w:left="0"/>
        <w:jc w:val="both"/>
      </w:pPr>
      <w:r>
        <w:rPr>
          <w:rFonts w:ascii="Times New Roman"/>
          <w:b w:val="false"/>
          <w:i w:val="false"/>
          <w:color w:val="000000"/>
          <w:sz w:val="28"/>
        </w:rPr>
        <w:t>
            мұндағы m</w:t>
      </w:r>
      <w:r>
        <w:rPr>
          <w:rFonts w:ascii="Times New Roman"/>
          <w:b w:val="false"/>
          <w:i w:val="false"/>
          <w:color w:val="000000"/>
          <w:vertAlign w:val="superscript"/>
        </w:rPr>
        <w:t>max</w:t>
      </w:r>
      <w:r>
        <w:rPr>
          <w:rFonts w:ascii="Times New Roman"/>
          <w:b w:val="false"/>
          <w:i w:val="false"/>
          <w:color w:val="000000"/>
          <w:vertAlign w:val="subscript"/>
        </w:rPr>
        <w:t>тәу.</w:t>
      </w:r>
      <w:r>
        <w:rPr>
          <w:rFonts w:ascii="Times New Roman"/>
          <w:b w:val="false"/>
          <w:i w:val="false"/>
          <w:color w:val="000000"/>
          <w:sz w:val="28"/>
        </w:rPr>
        <w:t xml:space="preserve"> - маусымда объектідегі коммуналдық қалдықтардың түзілуі мен жинақталуының ең жоғарғы тәуліктік массасы, кг.</w:t>
      </w:r>
    </w:p>
    <w:bookmarkStart w:name="z50" w:id="41"/>
    <w:p>
      <w:pPr>
        <w:spacing w:after="0"/>
        <w:ind w:left="0"/>
        <w:jc w:val="both"/>
      </w:pPr>
      <w:r>
        <w:rPr>
          <w:rFonts w:ascii="Times New Roman"/>
          <w:b w:val="false"/>
          <w:i w:val="false"/>
          <w:color w:val="000000"/>
          <w:sz w:val="28"/>
        </w:rPr>
        <w:t>
      3. Нақты және есептік жылдық көлемді салыстыру үшін коммуналдық қалдықтардың пайда болуы мен жинақталуының есептік бірлікте белгіленген жылдық нормативтері есептік бірліктің санына көбейтіледі. Осылайша алынған коммуналдық қалдықтардың түзілуінің есептік жылдық көлемінің айырмасы олардың дәл сол объектіде бір жыл ішінде нақты жинақталуының бес пайызынан аспауға тиіс. Есепті және нақты деректерде бес пайыздан артық айырма болған жағдайда коммуналдық қалдықтардың түзілуінің сараланған нормативтері олар түзілетін негізгі объектілер бойынша талап етілген қателіктермен нәтижеге шыққанға дейін түзетіледі.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