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0838" w14:textId="1210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28 желтоқсандағы № 158-2402 қаулысы. Астана қаласының Әділет департаментінде 2016 жылы 6 қаңтарда № 988 болып тіркелді. Күші жойылды - Астана қаласы әкімдігінің 2016 жылғы 27 қыркүйектегі № 158-1754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   Ескерту. Қаулының күші жойылды - Астана қаласы әкімдігінің 27.09.2016 </w:t>
      </w:r>
      <w:r>
        <w:rPr>
          <w:rFonts w:ascii="Times New Roman"/>
          <w:b w:val="false"/>
          <w:i w:val="false"/>
          <w:color w:val="ff0000"/>
          <w:sz w:val="28"/>
        </w:rPr>
        <w:t>№ 158-1754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Қаулының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7-тармақтан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2001 жылғы 23 қаңтардағы Қазақстан Республикасының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2001 жылғы 19 маусымдағы № 836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2001 жылғы 19 маусымдағы № 9243) сәйкес, халықты жұмыспен қамтамасыз етуге мемлекеттік кепілдік беру жүйесін ұлғайту мақсатында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2016 жылғы қоғамдық жұмыстар жүргiзiлетiн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Тізбе), қоғамдық жұмыстардың түрлерi, көлемi мен нақты жағдайлары, қатысушылардың еңбекақысының мөлшерi және оларды қаржыландырудың көздерi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Тиісті қаржылық жылға осы мақсаттарға бөлінген қаражат шегінде әлеуметтік-пайдалы бағыты бар және жұмыскерлердің алдын ала кәсіптік дайындығын талап етпейтін қоғамдық жұмыстарды ұйымдастыруға «Астана қаласының Жұмыспен қамту, еңбек және әлеуметтік қорғау басқармасы» мемлекеттік мекемесіне (бұдан әрі – Басқарма) өтінімдер берген ұйымдар мен кәсіпорындар Тізбеге енгізуге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Ақылы қоғамдық жұмыстарға сұраныс пен ұсынысты: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берген жұмыс орындары қажеттілігі санында – 2700 адамға;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жұмыс орындары қажеттілігі санында – 1293 адамға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Басқарманың басшысы Ермек Сабырбекұлы Оспановқа осы қаулыны әділет органдарында мемлекеттік тіркеуден өткенен кейін ресми және мерзімді баспа басылымдарында жариялау, сондай-ақ Қазақстан Республикасының Үкiметi айқындайтын интернет-ресурста және Астана қаласы әкімдігінің интернет-ресурсында орналастыру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«2015 жылы ақылы қоғамдық жұмыстарды ұйымдастыру туралы» Астана қаласы әкімдігінің 2014 жылғы 30 желтоқсандағы № 158-2200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(Нормативтiк-құқықтық актілерді мемлекеттiк тіркеу тiзiлiмiнде 2015 жылғы 8 қаңтарда № 870 болып тiркелген, «Астана ақшамы» газетінің 2015 жылғы 10 қаңтардағы № 2 (3207) нөмірінде және «Вечерняя Астана» газетінің 2015 жылғы 10 қаңтардағы № 2 (3225)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«2015 жылы ақылы қоғамдық жұмыстарды ұйымдастыру туралы» Астана қаласы әкімдігінің 2014 жылғы 30 желтоқсандағы № 158-2200 қаулысына өзгерістер мен толықтырулар енгізу туралы» Астана қаласы әкімдігінің 2015 жылғы 20 шілдедегі № 158-1209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(Нормативтiк-құқықтық актілерді мемлекеттiк тіркеу тiзiлiмiнде 2015 жылғы 5 тамызда № 932 болып тiркелген, «Астана ақшамы» газетінің 2015 жылғы 11 тамыздағы № 88 (3293) нөмірінде, «Вечерняя Астана» газетінің 2015 жылғы 11 тамыздағы № 88 (3311)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Астана қаласы әкімінің орынбасары А.И. Лукинға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әкiмі                     Ә. Жақсыбеков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158-2402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жылғы қоғамдық жұмыстар жүргiзiлетiн ұйымдардың тiзбесi,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түрлерi, көлемi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еңбекақысының мөлшерi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қаржыландырудың көздерi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392"/>
        <w:gridCol w:w="2679"/>
        <w:gridCol w:w="1811"/>
        <w:gridCol w:w="2319"/>
        <w:gridCol w:w="2088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Қатысушыларға төленетін еңбекақы мөлшерi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партиясы» ҚБ Астана калалық филиалы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«Қазақ соқырлар қоғамы» ҚБ қалалық басқармасының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«Зейнетақы төлеу жөніндегі орталығы» РМҚК Астана қалалық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Тұрғын үй басқармасы» ММ ШЖҚ  «Қалалық жылжымайтын мүлік» МКК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және басқаларды өңдеу бойынша техникалық жұмыстарды жүргiзуге көмек көрсету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Қаржы басқармасы» ММ ШЖҚ «Астана қаласының Коммуналдық меншік қоры» МКК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 аумағын және басқаларды абатттандыру және экологиялық тазартуға қатысу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Білім басқармасының «Гуманитарлық колледжі» МКҚК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«ЖИТС-тың алдын алу және оған қарсы күрес орталығы» МКҚК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Инъекциялық есiрткi құралдарын тұтынушылар арасында алдын алу жұмыстарын жүргiзуге көмек көрсету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  «Атамекен» Қазақстан картасы» этно-мемориалдық кешені» МКҚК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әкімінің аппараты»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«Алматы» ауданы әкімінің аппараты»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«Есіл» ауданы әкімінің аппараты»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«Сарыарқа» ауданы әкімінің аппараты» 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министрлігінің Астана қаласының Ішкі істер департаменті»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министрлігінің Төтенше жағдайлар комитеті Астана қаласының Төтенше жағдайлар департаменті»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Денсаулық сақтау және әлеуметтік даму министрлігі Еңбек, әлеуметтік қорғау және көші-қон комитеті»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Ішкі істер департаменті «Алматы» ауданының Ішкі істер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Ішкі істер департаменті «Сарыарқа» ауданының Ішкі істер басқармасы» 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Ішкі істер департаменті «Есіл» ауданының Ішкі істер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Ішкі саясат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Тұрғын үй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Тұрғын үй инспекциясы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Жұмыспен қамту, еңбек және әлеуметтік қорғау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Денсаулық сақтау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жанындағы «Материалдық-техникалық қамсыздандыру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Жастар саясаты мәселелері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Табиғи ресурстар және табиғат пайдалануды реттеу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Ауыл шаруашылығы басқармасы» 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Жер қатынастары және жердің пайдаланылуы мен қорғалуын бақылау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Энергетика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Құрылыс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Кәсіпкерлік және өнеркәсіп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  Прокуратурасы»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«Алматы» ауданының прокуратурасы»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«Есіл» ауданының прокуратурасы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«Сарыарқа» ауданының прокуратурасы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Дін істері жөніндегі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Тілдерді дамыту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«Құқықтық статистика және арнайы есепке алу жөніндегі комитетінің әскери басқармасы» 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Мемлекеттік сәулет-құрылыс бақылау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Дене шынықтыру және спорт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прокуратурасы Құқықтық статистика және арнайы есепке алу жөніндегі комитетінің Аймақтық көліктік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Білім басқармасының «№ 55 орта мектеп» 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Білім басқармасының «№ 28 орта мектеп»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Астана қаласы Ішкі істер департаментінің Көші-қон полициясы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Білім басқармасының «№ 65 мектеп-гимназия»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Сәулет және қала құрылысы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Сотының жанындағы Соттардың қызметін қамтамасыз ету департаменті (Қазақстан Республикасы Жоғарғы Сотының аппараты) Астана қалалық сотының кеңсесі» 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Инвестициялар және даму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бойынша Тексеру коммиссиясы»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Білім басқармасының «№ 10 мектеп-гимназия»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Білім басқармасының «№ 18 орта мектеп»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 Әуе көлік прокуратурасы»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мәслихатының аппараты» 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«Балалар психоневрологиялық медициналық-әлеуметтік мекемесі» КММ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«Жұмыспен қамту орталығы КММ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«Қарттар мен мүгедектерге арналған медициналық-әлеуметтік мекемесі» КММ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әкімдігінің «Астана Жастары» КММ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«Дарынды балаларға арналған № 9 «Зерде» мектебі» КММ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«Зорлық-зомбылық немесе зорлық-зомбылық қаупі салдарынан қиын жағдайға тап болған адамдарға арналған дағдарыс орталығы-баспанасы» КММ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Кәсіпкерлер палатасы»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Ұлттық экономика министрлігі Табиғи монополияларды реттеу және бәсекелестікті қорғау комитетінің Астана қаласы бойынша департаменті»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Энергетика министрлігі Мұнай-газ кешеніндегі экологиялық реттеу, бақылау және мемлекеттік инспекция 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 Экология департаменті»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және әлеуметтік даму министрлігі Еңбек, әлеуметтік қорғау және көші-қон комитетінің Астана қаласы бойынша департаменті»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Қорғаныс министрлігі «Астана қаласының қорғаныс істері жөніндегі департаменті» РММ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Ұлттық экономика министрлігінің Статистика комитеті Астана қаласының Статистика департаменті»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және әлеуметтік даму министрлігінің Медициналық қызметке ақы төлеу комитетінің Астана қаласы бойынша департаменті»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«Ұлттық тестілеу орталығы» РМҚК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Энергетика министрлігінің Мұнай-газ кешеніндегі экологиялық реттеу, бақылау және мемлекеттік инспекция комитеті»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Білім және ғылым министрлігінің Білім және ғылым саласындағы бақылау комитеті»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«Астана қаласының Әділет департаменті» РММ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«Л.Н. Гумилев атындағы Еуразия ұлттық университеті» ШЖҚ РМК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Ұлттық экономика министрлігінің Мемлекеттік материалдық резертер комитеті»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Президентінің Іс басқармасы Медициналық орталығының ауруханасы» шаруашылық жүргізу құқығындағы РМК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«Имидж.kz» жастар ҚБ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науқандарды, мүгедек-балаларға қайырымдылық іс-шараларды және басқалардыұйымдастыруға және өткiзуге көмек көрсету, қоғамдық пiкiр сұрастыру, 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«SOS  Астана балалар ауылы» мемлекеттік емес білім беру мекемесі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«Ардагер»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«Ассоциация Қазақстан әйелдері»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Нұр» саңыраулар ассоциациясы»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«Шамшырақ» соқырлардың ерікті қоғамы» ҚБ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науқандарды, мүгедек-балаларға қайырымдылық іс-шараларды және басқалардыұйымдастыруға және өткiзуге көмек көрсету, қоғамдық пiкiр сұрастыру, 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жүрек»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«Дос» тәуелсіз өмір» орталығы мүгедектерінің ҚБ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«Тұтынушылар лигасы»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 жанындағы «Жас Отан» жастар қанаты»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 жастар қоғамы»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мүгедек балалар қоғамы»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«Қарсы» Қоғамдық жастар қозғалысы» 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әйелдер лигасы»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«Океан Арт» арт-терапия шығармашылық орталығы»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қаласы-балалары бар  мүгедек-аналар қоғамы»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қаласындағы Ауғанстан соғысы мүгедектері мен ардагерлері одағы»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«Қолдау-бастамаларды қолдау жөніндегі орталық» ҚБ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«Тәуелсіздік Территориясы»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«Астананың жаңа толқыны»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«Л.Н. Гумилев атындағы Еуразия ұлттық университеті түлектерінің ассоциациясы» ҚБ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 Астана социальных технологий»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«НұрӘлемҚазақстан» ҚҚҚ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көп балалы отбасылар»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«Аяла» 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«БАЛАМ-АЙ» мүгедек-балаларды қолдау қайырымдылық қоры» ҚК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«Мейірімділік-М» қайырымдылық ұйымы» 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«Ақталушылық технологиялар және тұжырымдамалар» 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«Сараптама және инновация орталығы» 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«Үнсізәлем» («Безмолвный мир») 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«Право» 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қаласындағы Қазақстанның балалар қоры» 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Азаматтық Альянсы»  ЗТБ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«Форум НКО Астаны» ЗТБ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«Шанырақ» РҚБ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«Ардагерлер ұйымы» РҚБ Есіл аудандық филиалы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«Шырақ» мүгедектігі бар әйелдер Ассоциациясы» ҚБ Астана қаласы бойынша Филиалы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партиясы» ҚБ Астана қаласының «Нұр»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«ЖАН» мүгедектер құқығы жөніндегі азиялық қоғамы» ҚБ Астана қалалық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«Көз жанарының кәбілетіне байланысты тұлғалардың әлеуметтік және еңбектік оңалту «Нұр» қауымдастығы» заңды тұлғалардың Қауымдастық нысандағы бірлестігі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«Самұрық» диабеттік қоғамы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«ЕЛБАСЫ-КУРСТАСТАРЫ» ҚҚ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«СЕМЕЙ-ЯП» ҚҚ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«Общество неунывающих инвалидов» ҚБ «Ерекше Тандау Астана» КҚ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техникалық өңдеу.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сағаттан артық емес жұмыс күні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«Best for Kids» ҚҚ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бір мөлшерінен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юридических услуг-Астана» ЖҚ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«Корғау-Астана» ЖҚ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мүгедектігі бар кәсіпкерлерге жәрдемдесуді ұйымдастыру қоры» ЖҚ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жастарының іскер кеңесі» ЖҚБ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ШЖҚ МКК – шаруашылық жүргізу құқығындағы мемлекеттік коммуналдық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КММ – коммуналдық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ҚБ – қоғамдық бірлестік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ҚҚҚ – қоғамдық қайырымдылық қор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 – қоғамдық қор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ЗТБ – заңды тұлғалар бірлестігі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ШЖҚ РКК – шаруашылық жүргізу құқығындағы республикалық коммуналдық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РҚБ – республикалық қоғамдық бірлестігі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РММ – республикалық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РМҚК – республикалық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 – жеке қор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ЖҚБ – жастар қоғамдық бірлестік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