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0b78" w14:textId="bf10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тағайындау" мемлекеттік көрсетілетін қызмет регламентін бекіту туралы" Ақмола облысы әкімдігінің 2014 жылғы 3 сәуірдегі № А-4/123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5 қаңтардағы № А-1/2 қаулысы. Ақмола облысының Әділет департаментінде 2015 жылғы 9 ақпанда № 4639 болып тіркелді. Күші жойылды - Ақмола облысы әкімдігінің 2015 жылғы 5 маусымдағы № А-6/261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05.06.2015 </w:t>
      </w:r>
      <w:r>
        <w:rPr>
          <w:rFonts w:ascii="Times New Roman"/>
          <w:b w:val="false"/>
          <w:i w:val="false"/>
          <w:color w:val="ff0000"/>
          <w:sz w:val="28"/>
        </w:rPr>
        <w:t>№ А-6/261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он күнтізбелік күн аяқталған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Қазақстан Республикасының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«Тұрғын үй көмегін тағайындау» мемлекеттік көрсетілетін қызмет регламентін бекіту туралы» Ақмола облысы әкімдігінің 2014 жылғы 3 сәуірдегі № А-4/123 (Нормативтік құқықтық актілерді мемлекеттік тіркеу тізілімінде № 4170 болып тіркелген, 2014 жылғы 19 маусымда «Арқа ажары» және «Акмолинская правда»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«Тұрғын үй көмегін тағайындау» мемлекеттік көрсетілетін қызметтің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17-тармақпен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регламентке 4, 5, 6-қосымшаларына сәйкес мемлекеттік қызмет көрсетудің бизнес-процестерінің анықтамалығында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«Тұрғын үй көмегін тағайындау»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4-қосымша 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«Тұрғын үй көмегін тағайындау» мемлекеттік көрсетілетін қызмет көрсетудің бизнес-үрдіс анықтамалығы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87884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қызмет берушінің құрылымдық бөлімшелерінің (қызметшілерінің), халыққа қызмет көрсету орталығының, «электрондық үкімет» веб-порталының өзара әрекет етуі;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42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2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«Тұрғын үй көмегін тағайындау»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5-қосымша    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«Тұрғын үй көмегін тағайындау» мемлекеттік көрсетілетін қызмет көрсетудің бизнес-үрдіс анықтамалығы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88011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қызмет берушінің құрылымдық бөлімшелерінің (қызметшілерінің), халыққа қызмет көрсету орталығының, «электрондық үкімет» веб-порталының өзара әрекет етуі;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202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c0000"/>
          <w:sz w:val="28"/>
        </w:rPr>
        <w:t>Тұрғын үй көмегін тағайындау</w:t>
      </w:r>
      <w:r>
        <w:rPr>
          <w:rFonts w:ascii="Times New Roman"/>
          <w:b w:val="false"/>
          <w:i w:val="false"/>
          <w:color w:val="000000"/>
          <w:sz w:val="28"/>
        </w:rPr>
        <w:t xml:space="preserve">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6-қосымша      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«Тұрғын үй көмегін тағайындау» мемлекеттік көрсетілетін қызмет регламенті бизнес-процестерінің анықтамалығы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149479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қызмет берушінің құрылымдық бөлімшелерінің (қызметшілерінің), халыққа қызмет көрсету орталығының, «электрондық үкімет» веб-порталының өзара әрекет етуі;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281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28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