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e439b" w14:textId="6be43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2014 жылғы 12 желтоқсандағы № 5С-32-2 "2015-2017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облыстық мәслихатының 2015 жылғы 22 мамырдағы № 5С-37-4 шешімі. Ақмола облысының Әділет департаментінде 2015 жылғы 27 мамырда № 4810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«2014 жылғы бюджет қаражатының қалдықтары есебінен тиісті бюджеттік бағдарламалардың жылдық жоспарлы тағайындауларын ұлғайту және 2014 жылы республикалық бюджеттен бөлінген нысаналы даму трансферттерінің пайдаланылмаған (толық пайдаланылмаған) сомаларын 2015 жылы пайдалану (толық пайдалану), «2015–2017 жылдарға арналған республикалық бюджет туралы» Қазақстан Республикасының Заңын іске асыру туралы» Қазақстан Республикасы Үкіметінің 2014 жылғы 11 желтоқсандағы № 1300 қаулысына өзгерістер мен толықтырулар енгізу» Қазақстан Республикасы Үкіметінің 2015 жылғы 13 наурыздағы № 139 </w:t>
      </w:r>
      <w:r>
        <w:rPr>
          <w:rFonts w:ascii="Times New Roman"/>
          <w:b w:val="false"/>
          <w:i w:val="false"/>
          <w:color w:val="000000"/>
          <w:sz w:val="28"/>
        </w:rPr>
        <w:t>қаулысы</w:t>
      </w:r>
      <w:r>
        <w:rPr>
          <w:rFonts w:ascii="Times New Roman"/>
          <w:b w:val="false"/>
          <w:i w:val="false"/>
          <w:color w:val="000000"/>
          <w:sz w:val="28"/>
        </w:rPr>
        <w:t xml:space="preserve"> негізінде, Ақмола облыстық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Ақмола облыстық мәслихатының «2015 - 2017 жылдарға арналған облыстық бюджет туралы» 2014 жылғы 12 желтоқсандағы № 5С-32-2 (Нормативтік құқықтық актілерді мемлекеттік тіркеу тізілімінде № 4517 тіркелген, 2015 жылдың 8 қаңтарында «Арқа ажары» газетінде, 2015 жылдың 8 қаңтарында «Акмолинская правда»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 кірістер – 127 575 029,2 мың теңге, оның ішінде:</w:t>
      </w:r>
      <w:r>
        <w:br/>
      </w:r>
      <w:r>
        <w:rPr>
          <w:rFonts w:ascii="Times New Roman"/>
          <w:b w:val="false"/>
          <w:i w:val="false"/>
          <w:color w:val="000000"/>
          <w:sz w:val="28"/>
        </w:rPr>
        <w:t>
      салықтық түсімдер – 15 137 715,0 мың теңге;</w:t>
      </w:r>
      <w:r>
        <w:br/>
      </w:r>
      <w:r>
        <w:rPr>
          <w:rFonts w:ascii="Times New Roman"/>
          <w:b w:val="false"/>
          <w:i w:val="false"/>
          <w:color w:val="000000"/>
          <w:sz w:val="28"/>
        </w:rPr>
        <w:t>
      салықтық емес түсімдер – 1 028 382,4 мың теңге;</w:t>
      </w:r>
      <w:r>
        <w:br/>
      </w:r>
      <w:r>
        <w:rPr>
          <w:rFonts w:ascii="Times New Roman"/>
          <w:b w:val="false"/>
          <w:i w:val="false"/>
          <w:color w:val="000000"/>
          <w:sz w:val="28"/>
        </w:rPr>
        <w:t>
      негізгі капиталды сатудан түскен түсімдер – 1 500,0 мың теңге;</w:t>
      </w:r>
      <w:r>
        <w:br/>
      </w:r>
      <w:r>
        <w:rPr>
          <w:rFonts w:ascii="Times New Roman"/>
          <w:b w:val="false"/>
          <w:i w:val="false"/>
          <w:color w:val="000000"/>
          <w:sz w:val="28"/>
        </w:rPr>
        <w:t>
      трансферттердің түсімдері – 111 407 431,8 мың теңге;</w:t>
      </w:r>
      <w:r>
        <w:br/>
      </w:r>
      <w:r>
        <w:rPr>
          <w:rFonts w:ascii="Times New Roman"/>
          <w:b w:val="false"/>
          <w:i w:val="false"/>
          <w:color w:val="000000"/>
          <w:sz w:val="28"/>
        </w:rPr>
        <w:t>
</w:t>
      </w:r>
      <w:r>
        <w:rPr>
          <w:rFonts w:ascii="Times New Roman"/>
          <w:b w:val="false"/>
          <w:i w:val="false"/>
          <w:color w:val="000000"/>
          <w:sz w:val="28"/>
        </w:rPr>
        <w:t>
      2) шығындар – 128 124 659,9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4 011 133,0 мың теңге, оның ішінде:</w:t>
      </w:r>
      <w:r>
        <w:br/>
      </w:r>
      <w:r>
        <w:rPr>
          <w:rFonts w:ascii="Times New Roman"/>
          <w:b w:val="false"/>
          <w:i w:val="false"/>
          <w:color w:val="000000"/>
          <w:sz w:val="28"/>
        </w:rPr>
        <w:t>
      бюджеттік кредиттер – 4 691 715,0 мың.теңге;</w:t>
      </w:r>
      <w:r>
        <w:br/>
      </w:r>
      <w:r>
        <w:rPr>
          <w:rFonts w:ascii="Times New Roman"/>
          <w:b w:val="false"/>
          <w:i w:val="false"/>
          <w:color w:val="000000"/>
          <w:sz w:val="28"/>
        </w:rPr>
        <w:t>
      бюджеттік кредиттерді өтеу – 680 582,0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операциялар бойынша сальдо – 222 700,0 мың теңге, оның ішінде:</w:t>
      </w:r>
      <w:r>
        <w:br/>
      </w:r>
      <w:r>
        <w:rPr>
          <w:rFonts w:ascii="Times New Roman"/>
          <w:b w:val="false"/>
          <w:i w:val="false"/>
          <w:color w:val="000000"/>
          <w:sz w:val="28"/>
        </w:rPr>
        <w:t>
      қаржы активтерiн сатып алу – 223 000,0 мың теңге;</w:t>
      </w:r>
      <w:r>
        <w:br/>
      </w:r>
      <w:r>
        <w:rPr>
          <w:rFonts w:ascii="Times New Roman"/>
          <w:b w:val="false"/>
          <w:i w:val="false"/>
          <w:color w:val="000000"/>
          <w:sz w:val="28"/>
        </w:rPr>
        <w:t>
      мемлекеттің қаржы активтерін сатудан түсетін түсімдер – 300,0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-4 783 463,7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4 783 463,7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шешiм Ақмола облысының Әдiлет департаментiнде мемлекеттiк тiркелген күннен бастап күшiне енедi және 2015 жылдың 1 қаңтарынан бастап қолданысқа енгiзiледi.</w:t>
      </w:r>
    </w:p>
    <w:bookmarkEnd w:id="0"/>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 сессиясының төрағасы             Қ.Сұлтанов</w:t>
      </w:r>
    </w:p>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мәслихатының хатшысы                       Н.Дьячек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облысының</w:t>
      </w:r>
      <w:r>
        <w:br/>
      </w:r>
      <w:r>
        <w:rPr>
          <w:rFonts w:ascii="Times New Roman"/>
          <w:b w:val="false"/>
          <w:i w:val="false"/>
          <w:color w:val="000000"/>
          <w:sz w:val="28"/>
        </w:rPr>
        <w:t>
</w:t>
      </w:r>
      <w:r>
        <w:rPr>
          <w:rFonts w:ascii="Times New Roman"/>
          <w:b w:val="false"/>
          <w:i/>
          <w:color w:val="000000"/>
          <w:sz w:val="28"/>
        </w:rPr>
        <w:t>      әкімі                                      С.Кулагин</w:t>
      </w:r>
    </w:p>
    <w:p>
      <w:pPr>
        <w:spacing w:after="0"/>
        <w:ind w:left="0"/>
        <w:jc w:val="both"/>
      </w:pPr>
      <w:r>
        <w:rPr>
          <w:rFonts w:ascii="Times New Roman"/>
          <w:b w:val="false"/>
          <w:i/>
          <w:color w:val="000000"/>
          <w:sz w:val="28"/>
        </w:rPr>
        <w:t>      «Ақмола облысының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басшысы                        Б.Малғаждаров</w:t>
      </w:r>
    </w:p>
    <w:bookmarkStart w:name="z11" w:id="1"/>
    <w:p>
      <w:pPr>
        <w:spacing w:after="0"/>
        <w:ind w:left="0"/>
        <w:jc w:val="both"/>
      </w:pPr>
      <w:r>
        <w:rPr>
          <w:rFonts w:ascii="Times New Roman"/>
          <w:b w:val="false"/>
          <w:i w:val="false"/>
          <w:color w:val="000000"/>
          <w:sz w:val="28"/>
        </w:rPr>
        <w:t xml:space="preserve">
Ақмола облыстық мәслихатының   </w:t>
      </w:r>
      <w:r>
        <w:br/>
      </w:r>
      <w:r>
        <w:rPr>
          <w:rFonts w:ascii="Times New Roman"/>
          <w:b w:val="false"/>
          <w:i w:val="false"/>
          <w:color w:val="000000"/>
          <w:sz w:val="28"/>
        </w:rPr>
        <w:t>
2015 жылғы 22 мамырдағы № 5С-37-4</w:t>
      </w:r>
      <w:r>
        <w:br/>
      </w:r>
      <w:r>
        <w:rPr>
          <w:rFonts w:ascii="Times New Roman"/>
          <w:b w:val="false"/>
          <w:i w:val="false"/>
          <w:color w:val="000000"/>
          <w:sz w:val="28"/>
        </w:rPr>
        <w:t xml:space="preserve">
шешіміне 1 қосымша        </w:t>
      </w:r>
    </w:p>
    <w:bookmarkEnd w:id="1"/>
    <w:p>
      <w:pPr>
        <w:spacing w:after="0"/>
        <w:ind w:left="0"/>
        <w:jc w:val="both"/>
      </w:pPr>
      <w:r>
        <w:rPr>
          <w:rFonts w:ascii="Times New Roman"/>
          <w:b w:val="false"/>
          <w:i w:val="false"/>
          <w:color w:val="000000"/>
          <w:sz w:val="28"/>
        </w:rPr>
        <w:t xml:space="preserve">Ақмола облыстық мәслихатының     </w:t>
      </w:r>
      <w:r>
        <w:br/>
      </w:r>
      <w:r>
        <w:rPr>
          <w:rFonts w:ascii="Times New Roman"/>
          <w:b w:val="false"/>
          <w:i w:val="false"/>
          <w:color w:val="000000"/>
          <w:sz w:val="28"/>
        </w:rPr>
        <w:t>
2014 жылғы 12 желтоқсандағы № 5С-32-2</w:t>
      </w:r>
      <w:r>
        <w:br/>
      </w:r>
      <w:r>
        <w:rPr>
          <w:rFonts w:ascii="Times New Roman"/>
          <w:b w:val="false"/>
          <w:i w:val="false"/>
          <w:color w:val="000000"/>
          <w:sz w:val="28"/>
        </w:rPr>
        <w:t xml:space="preserve">
шешіміне 1 қосымша         </w:t>
      </w:r>
    </w:p>
    <w:p>
      <w:pPr>
        <w:spacing w:after="0"/>
        <w:ind w:left="0"/>
        <w:jc w:val="left"/>
      </w:pPr>
      <w:r>
        <w:rPr>
          <w:rFonts w:ascii="Times New Roman"/>
          <w:b/>
          <w:i w:val="false"/>
          <w:color w:val="000000"/>
        </w:rPr>
        <w:t xml:space="preserve"> 2015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560"/>
        <w:gridCol w:w="687"/>
        <w:gridCol w:w="8979"/>
        <w:gridCol w:w="2814"/>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127 575 029,2</w:t>
            </w:r>
          </w:p>
        </w:tc>
      </w:tr>
      <w:tr>
        <w:trPr>
          <w:trHeight w:val="4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15 137 715,0</w:t>
            </w:r>
          </w:p>
        </w:tc>
      </w:tr>
      <w:tr>
        <w:trPr>
          <w:trHeight w:val="4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13 339 210,0</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13 339 210,0</w:t>
            </w:r>
          </w:p>
        </w:tc>
      </w:tr>
      <w:tr>
        <w:trPr>
          <w:trHeight w:val="4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1 798 505,0</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1 798 505,0</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1 028 382,4</w:t>
            </w:r>
          </w:p>
        </w:tc>
      </w:tr>
      <w:tr>
        <w:trPr>
          <w:trHeight w:val="4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36 732,0</w:t>
            </w:r>
          </w:p>
        </w:tc>
      </w:tr>
      <w:tr>
        <w:trPr>
          <w:trHeight w:val="4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1 573,0</w:t>
            </w:r>
          </w:p>
        </w:tc>
      </w:tr>
      <w:tr>
        <w:trPr>
          <w:trHeight w:val="4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12 017,0</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үшiн сыйақылар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9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20 142,0</w:t>
            </w:r>
          </w:p>
        </w:tc>
      </w:tr>
      <w:tr>
        <w:trPr>
          <w:trHeight w:val="5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1 143,0</w:t>
            </w:r>
          </w:p>
        </w:tc>
      </w:tr>
      <w:tr>
        <w:trPr>
          <w:trHeight w:val="5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1 143,0</w:t>
            </w:r>
          </w:p>
        </w:tc>
      </w:tr>
      <w:tr>
        <w:trPr>
          <w:trHeight w:val="5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2 824,0</w:t>
            </w:r>
          </w:p>
        </w:tc>
      </w:tr>
      <w:tr>
        <w:trPr>
          <w:trHeight w:val="5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2 824,0</w:t>
            </w:r>
          </w:p>
        </w:tc>
      </w:tr>
      <w:tr>
        <w:trPr>
          <w:trHeight w:val="99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763 014,0</w:t>
            </w:r>
          </w:p>
        </w:tc>
      </w:tr>
      <w:tr>
        <w:trPr>
          <w:trHeight w:val="10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763 014,0</w:t>
            </w:r>
          </w:p>
        </w:tc>
      </w:tr>
      <w:tr>
        <w:trPr>
          <w:trHeight w:val="4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224 669,4</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224 669,4</w:t>
            </w:r>
          </w:p>
        </w:tc>
      </w:tr>
      <w:tr>
        <w:trPr>
          <w:trHeight w:val="4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4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30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4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111 407 431,8</w:t>
            </w:r>
          </w:p>
        </w:tc>
      </w:tr>
      <w:tr>
        <w:trPr>
          <w:trHeight w:val="4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8 733 329,8</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8 733 329,8</w:t>
            </w:r>
          </w:p>
        </w:tc>
      </w:tr>
      <w:tr>
        <w:trPr>
          <w:trHeight w:val="4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102 674 102,0</w:t>
            </w:r>
          </w:p>
        </w:tc>
      </w:tr>
      <w:tr>
        <w:trPr>
          <w:trHeight w:val="4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102 674 102,0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872"/>
        <w:gridCol w:w="684"/>
        <w:gridCol w:w="8561"/>
        <w:gridCol w:w="28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128 124 659,9</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1 521 460,6</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68 176,0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63 568,0</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4 608,0</w:t>
            </w:r>
          </w:p>
        </w:tc>
      </w:tr>
      <w:tr>
        <w:trPr>
          <w:trHeight w:val="48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828 895,2</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715 741,3</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2 345,0</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17 534,9</w:t>
            </w:r>
          </w:p>
        </w:tc>
      </w:tr>
      <w:tr>
        <w:trPr>
          <w:trHeight w:val="5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6 953,0</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Қазақстан халқы Ассамблеясының қызметін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86 321,0</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126 324,7</w:t>
            </w:r>
          </w:p>
        </w:tc>
      </w:tr>
      <w:tr>
        <w:trPr>
          <w:trHeight w:val="5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120 814,7</w:t>
            </w:r>
          </w:p>
        </w:tc>
      </w:tr>
      <w:tr>
        <w:trPr>
          <w:trHeight w:val="5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3 230,0</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134 746,4</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122 833,4</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11 913,0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106 096,1</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106 096,1</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73 029,3</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29 362,1</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42 486,4</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184 192,9</w:t>
            </w:r>
          </w:p>
        </w:tc>
      </w:tr>
      <w:tr>
        <w:trPr>
          <w:trHeight w:val="6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165 927,9</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18 265,0</w:t>
            </w:r>
          </w:p>
        </w:tc>
      </w:tr>
      <w:tr>
        <w:trPr>
          <w:trHeight w:val="4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174 187,9</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144 126,9</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40 120,0</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23 091,1</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66 676,9</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14 238,9</w:t>
            </w:r>
          </w:p>
        </w:tc>
      </w:tr>
      <w:tr>
        <w:trPr>
          <w:trHeight w:val="7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30 061,0</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11 120,0</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төтенше жағдайлардың алдын алу және оларды жою</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18 941,0</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6 539 120,1</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21 665,0</w:t>
            </w:r>
          </w:p>
        </w:tc>
      </w:tr>
      <w:tr>
        <w:trPr>
          <w:trHeight w:val="8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21 665,0</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5 828 733,5</w:t>
            </w:r>
          </w:p>
        </w:tc>
      </w:tr>
      <w:tr>
        <w:trPr>
          <w:trHeight w:val="5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5 118 874,8</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4 551,0</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439 451,7</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46 312,0</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тәртiппен тұтқындалған адамдарды ұстауды ұйымдастыру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21 621,0</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36 354,0</w:t>
            </w:r>
          </w:p>
        </w:tc>
      </w:tr>
      <w:tr>
        <w:trPr>
          <w:trHeight w:val="6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Дағдарыстық жағдай қаупі төнген және туындаған кезде іс-қимылдар бойынша оқу-жаттығу жүргізу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14 045,0</w:t>
            </w:r>
          </w:p>
        </w:tc>
      </w:tr>
      <w:tr>
        <w:trPr>
          <w:trHeight w:val="5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147 524,0</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688 721,6</w:t>
            </w:r>
          </w:p>
        </w:tc>
      </w:tr>
      <w:tr>
        <w:trPr>
          <w:trHeight w:val="45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iстер органдарының объектiлерiн дамыту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22 640,6</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666 081,0</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18 261 169,3</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212 556,0</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22 761,0</w:t>
            </w:r>
          </w:p>
        </w:tc>
      </w:tr>
      <w:tr>
        <w:trPr>
          <w:trHeight w:val="5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189 795,0</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13 782 136,0</w:t>
            </w:r>
          </w:p>
        </w:tc>
      </w:tr>
      <w:tr>
        <w:trPr>
          <w:trHeight w:val="5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саласындағы мемлекеттік саясатты іске асыру жөніндегі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108 244,0</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847 261,6</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80 447,0</w:t>
            </w:r>
          </w:p>
        </w:tc>
      </w:tr>
      <w:tr>
        <w:trPr>
          <w:trHeight w:val="6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67 883,0</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650 127,7</w:t>
            </w:r>
          </w:p>
        </w:tc>
      </w:tr>
      <w:tr>
        <w:trPr>
          <w:trHeight w:val="6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151 495,0</w:t>
            </w:r>
          </w:p>
        </w:tc>
      </w:tr>
      <w:tr>
        <w:trPr>
          <w:trHeight w:val="6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41 279,6</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5 588 510,9</w:t>
            </w:r>
          </w:p>
        </w:tc>
      </w:tr>
      <w:tr>
        <w:trPr>
          <w:trHeight w:val="8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3 942 147,0</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75 978,1</w:t>
            </w:r>
          </w:p>
        </w:tc>
      </w:tr>
      <w:tr>
        <w:trPr>
          <w:trHeight w:val="8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147 003,0</w:t>
            </w:r>
          </w:p>
        </w:tc>
      </w:tr>
      <w:tr>
        <w:trPr>
          <w:trHeight w:val="7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803 455,0</w:t>
            </w:r>
          </w:p>
        </w:tc>
      </w:tr>
      <w:tr>
        <w:trPr>
          <w:trHeight w:val="5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408 529,0</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869 775,1</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3 261 686,3</w:t>
            </w:r>
          </w:p>
        </w:tc>
      </w:tr>
      <w:tr>
        <w:trPr>
          <w:trHeight w:val="8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объектілерін салуға және қайта жаңғыртуға берілетін нысаналы даму трансферттері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2 920 017,0</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объектiлерiн салу және қайта жаңғырту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341 669,3</w:t>
            </w:r>
          </w:p>
        </w:tc>
      </w:tr>
      <w:tr>
        <w:trPr>
          <w:trHeight w:val="3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1 004 791,0</w:t>
            </w:r>
          </w:p>
        </w:tc>
      </w:tr>
      <w:tr>
        <w:trPr>
          <w:trHeight w:val="4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779 783,0</w:t>
            </w:r>
          </w:p>
        </w:tc>
      </w:tr>
      <w:tr>
        <w:trPr>
          <w:trHeight w:val="5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ұйымдарында спорттағы дарынды балаларға жалпы бiлiм беру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225 008,0</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27 141 078,7</w:t>
            </w:r>
          </w:p>
        </w:tc>
      </w:tr>
      <w:tr>
        <w:trPr>
          <w:trHeight w:val="45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23 057 908,8</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105 109,5</w:t>
            </w:r>
          </w:p>
        </w:tc>
      </w:tr>
      <w:tr>
        <w:trPr>
          <w:trHeight w:val="15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120 670,0</w:t>
            </w:r>
          </w:p>
        </w:tc>
      </w:tr>
      <w:tr>
        <w:trPr>
          <w:trHeight w:val="5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522 332,0</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82 507,0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105 949,0</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246 732,2</w:t>
            </w:r>
          </w:p>
        </w:tc>
      </w:tr>
      <w:tr>
        <w:trPr>
          <w:trHeight w:val="8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3 497 577,5</w:t>
            </w:r>
          </w:p>
        </w:tc>
      </w:tr>
      <w:tr>
        <w:trPr>
          <w:trHeight w:val="11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474 410,0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14 530,0</w:t>
            </w:r>
          </w:p>
        </w:tc>
      </w:tr>
      <w:tr>
        <w:trPr>
          <w:trHeight w:val="8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701 821,0</w:t>
            </w:r>
          </w:p>
        </w:tc>
      </w:tr>
      <w:tr>
        <w:trPr>
          <w:trHeight w:val="6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6 552,0</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21 014,0</w:t>
            </w:r>
          </w:p>
        </w:tc>
      </w:tr>
      <w:tr>
        <w:trPr>
          <w:trHeight w:val="7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279 327,0</w:t>
            </w:r>
          </w:p>
        </w:tc>
      </w:tr>
      <w:tr>
        <w:trPr>
          <w:trHeight w:val="5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422 912,0</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174 678,0</w:t>
            </w:r>
          </w:p>
        </w:tc>
      </w:tr>
      <w:tr>
        <w:trPr>
          <w:trHeight w:val="8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41 601,0</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549 947,0</w:t>
            </w:r>
          </w:p>
        </w:tc>
      </w:tr>
      <w:tr>
        <w:trPr>
          <w:trHeight w:val="7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832 257,0</w:t>
            </w:r>
          </w:p>
        </w:tc>
      </w:tr>
      <w:tr>
        <w:trPr>
          <w:trHeight w:val="3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69 017,0</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12 222,0</w:t>
            </w:r>
          </w:p>
        </w:tc>
      </w:tr>
      <w:tr>
        <w:trPr>
          <w:trHeight w:val="4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денсаулық сақтау ұйымдарының күрделі шығыстары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685 405,8</w:t>
            </w:r>
          </w:p>
        </w:tc>
      </w:tr>
      <w:tr>
        <w:trPr>
          <w:trHeight w:val="6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7 662,0</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127 123,0</w:t>
            </w:r>
          </w:p>
        </w:tc>
      </w:tr>
      <w:tr>
        <w:trPr>
          <w:trHeight w:val="8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12 258 442,0</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430 070,0</w:t>
            </w:r>
          </w:p>
        </w:tc>
      </w:tr>
      <w:tr>
        <w:trPr>
          <w:trHeight w:val="6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1 267 587,0</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4 083 169,9</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объектiлерiн салу және қайта жаңғырту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4 011 295,2</w:t>
            </w:r>
          </w:p>
        </w:tc>
      </w:tr>
      <w:tr>
        <w:trPr>
          <w:trHeight w:val="8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ауылдық елді мекендерде орналасқан дәрігерлік амбулаториялар және фельдшерлік-акушерлік пункттерді салу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71 874,7</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4 078 914,0</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2 774 876,5</w:t>
            </w:r>
          </w:p>
        </w:tc>
      </w:tr>
      <w:tr>
        <w:trPr>
          <w:trHeight w:val="8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81 340,8</w:t>
            </w:r>
          </w:p>
        </w:tc>
      </w:tr>
      <w:tr>
        <w:trPr>
          <w:trHeight w:val="5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501 829,0</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243 286,3</w:t>
            </w:r>
          </w:p>
        </w:tc>
      </w:tr>
      <w:tr>
        <w:trPr>
          <w:trHeight w:val="8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657 848,0</w:t>
            </w:r>
          </w:p>
        </w:tc>
      </w:tr>
      <w:tr>
        <w:trPr>
          <w:trHeight w:val="75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295 693,5</w:t>
            </w:r>
          </w:p>
        </w:tc>
      </w:tr>
      <w:tr>
        <w:trPr>
          <w:trHeight w:val="8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8 895,0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68 870,0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4 948,0</w:t>
            </w:r>
          </w:p>
        </w:tc>
      </w:tr>
      <w:tr>
        <w:trPr>
          <w:trHeight w:val="8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62 992,0</w:t>
            </w:r>
          </w:p>
        </w:tc>
      </w:tr>
      <w:tr>
        <w:trPr>
          <w:trHeight w:val="5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7 408,0</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223 807,0</w:t>
            </w:r>
          </w:p>
        </w:tc>
      </w:tr>
      <w:tr>
        <w:trPr>
          <w:trHeight w:val="8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420 176,0</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3 150,0</w:t>
            </w:r>
          </w:p>
        </w:tc>
      </w:tr>
      <w:tr>
        <w:trPr>
          <w:trHeight w:val="5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50 903,0</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143 729,9</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1 191 088,8</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1 153 382,5</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37 706,3</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34 243,0</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34 243,0</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12 196,0</w:t>
            </w:r>
          </w:p>
        </w:tc>
      </w:tr>
      <w:tr>
        <w:trPr>
          <w:trHeight w:val="11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w:t>
            </w:r>
            <w:r>
              <w:br/>
            </w: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12 196,0</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66 402,8</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60 690,8</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5 712,0</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9 893 838,5</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7 531,7</w:t>
            </w:r>
          </w:p>
        </w:tc>
      </w:tr>
      <w:tr>
        <w:trPr>
          <w:trHeight w:val="5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7 531,7</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2 296,5</w:t>
            </w:r>
          </w:p>
        </w:tc>
      </w:tr>
      <w:tr>
        <w:trPr>
          <w:trHeight w:val="5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2 296,5</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4 191 262,8</w:t>
            </w:r>
          </w:p>
        </w:tc>
      </w:tr>
      <w:tr>
        <w:trPr>
          <w:trHeight w:val="8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477 434,0</w:t>
            </w:r>
          </w:p>
        </w:tc>
      </w:tr>
      <w:tr>
        <w:trPr>
          <w:trHeight w:val="8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9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1 713 278,8</w:t>
            </w:r>
          </w:p>
        </w:tc>
      </w:tr>
      <w:tr>
        <w:trPr>
          <w:trHeight w:val="8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1 858 350,0</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сатып алуға берілетін ағымдағы нысаналы трансферттері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92 200,0</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5 692 747,5</w:t>
            </w:r>
          </w:p>
        </w:tc>
      </w:tr>
      <w:tr>
        <w:trPr>
          <w:trHeight w:val="5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54 559,3</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4 034,3</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1 240 105,0</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арналған нысаналы трансферттер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540 319,0</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13 125,0</w:t>
            </w:r>
          </w:p>
        </w:tc>
      </w:tr>
      <w:tr>
        <w:trPr>
          <w:trHeight w:val="8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136 575,0</w:t>
            </w:r>
          </w:p>
        </w:tc>
      </w:tr>
      <w:tr>
        <w:trPr>
          <w:trHeight w:val="11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3 860,0</w:t>
            </w:r>
          </w:p>
        </w:tc>
      </w:tr>
      <w:tr>
        <w:trPr>
          <w:trHeight w:val="9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Щучье-Бурабай курорттық аймағын сумен жабдықтау, су бұру және жылумен жабдықтау желілерін салуға және реконструкциялауға берiлетiн нысаналы даму трансферттерi</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3 385 862,3</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294 307,6</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5 319 863,0</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271 491,2</w:t>
            </w:r>
          </w:p>
        </w:tc>
      </w:tr>
      <w:tr>
        <w:trPr>
          <w:trHeight w:val="6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21 279,6</w:t>
            </w:r>
          </w:p>
        </w:tc>
      </w:tr>
      <w:tr>
        <w:trPr>
          <w:trHeight w:val="4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231 310,6</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6 859,0</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12 042,0</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1 011 177,5</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44 359,9</w:t>
            </w:r>
          </w:p>
        </w:tc>
      </w:tr>
      <w:tr>
        <w:trPr>
          <w:trHeight w:val="4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210 298,6</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214 068,6</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379 986,4</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70 392,0</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2 056,0</w:t>
            </w:r>
          </w:p>
        </w:tc>
      </w:tr>
      <w:tr>
        <w:trPr>
          <w:trHeight w:val="5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90 016,0</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568 077,5</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169 789,5</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5 495,0</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392 793,0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76 623,0</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30 388,0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45 130,0</w:t>
            </w:r>
          </w:p>
        </w:tc>
      </w:tr>
      <w:tr>
        <w:trPr>
          <w:trHeight w:val="6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386 564,0</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36 000,0</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130 128,0</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220 436,0</w:t>
            </w:r>
          </w:p>
        </w:tc>
      </w:tr>
      <w:tr>
        <w:trPr>
          <w:trHeight w:val="4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168 579,9</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34 579,9</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134 000,0</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45 916,9</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саласында мемлекеттік саясатты іске асыру жөніндегі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23 339,9</w:t>
            </w:r>
          </w:p>
        </w:tc>
      </w:tr>
      <w:tr>
        <w:trPr>
          <w:trHeight w:val="4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w:t>
            </w:r>
          </w:p>
        </w:tc>
      </w:tr>
      <w:tr>
        <w:trPr>
          <w:trHeight w:val="5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22 244,0</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2 791 433,0</w:t>
            </w:r>
          </w:p>
        </w:tc>
      </w:tr>
      <w:tr>
        <w:trPr>
          <w:trHeight w:val="6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45 445,1</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41 597,0</w:t>
            </w:r>
          </w:p>
        </w:tc>
      </w:tr>
      <w:tr>
        <w:trPr>
          <w:trHeight w:val="6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2 146 692,9</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291 164,0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266 225,0</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1 593 770,0</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563 770,0</w:t>
            </w:r>
          </w:p>
        </w:tc>
      </w:tr>
      <w:tr>
        <w:trPr>
          <w:trHeight w:val="5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563 770,0</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1 030 000,0</w:t>
            </w:r>
          </w:p>
        </w:tc>
      </w:tr>
      <w:tr>
        <w:trPr>
          <w:trHeight w:val="5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1 030 000,0</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20 015 257,2</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375 255,5</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42 169,0</w:t>
            </w:r>
          </w:p>
        </w:tc>
      </w:tr>
      <w:tr>
        <w:trPr>
          <w:trHeight w:val="4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8 311,5</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324 775,0</w:t>
            </w:r>
          </w:p>
        </w:tc>
      </w:tr>
      <w:tr>
        <w:trPr>
          <w:trHeight w:val="3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1 142 318,6</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72 108,6</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610 302,0</w:t>
            </w:r>
          </w:p>
        </w:tc>
      </w:tr>
      <w:tr>
        <w:trPr>
          <w:trHeight w:val="4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26 891,0</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298 517,0</w:t>
            </w:r>
          </w:p>
        </w:tc>
      </w:tr>
      <w:tr>
        <w:trPr>
          <w:trHeight w:val="6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 Щучинск» учаскесінде «Астана – Щучинск» автомобиль жолының бойында орман екпе ағаштарын отырғызу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115 108,0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1 056,0</w:t>
            </w:r>
          </w:p>
        </w:tc>
      </w:tr>
      <w:tr>
        <w:trPr>
          <w:trHeight w:val="6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18 336,0</w:t>
            </w:r>
          </w:p>
        </w:tc>
      </w:tr>
      <w:tr>
        <w:trPr>
          <w:trHeight w:val="4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16 614 776,0</w:t>
            </w:r>
          </w:p>
        </w:tc>
      </w:tr>
      <w:tr>
        <w:trPr>
          <w:trHeight w:val="8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саласындағы мемлекеттiк саясатты iске асыру жөнiндегi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116 309,0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574 308,0</w:t>
            </w:r>
          </w:p>
        </w:tc>
      </w:tr>
      <w:tr>
        <w:trPr>
          <w:trHeight w:val="5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Пестицидтердi (улы химикаттарды) залалсыздандыру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3 418,0</w:t>
            </w:r>
          </w:p>
        </w:tc>
      </w:tr>
      <w:tr>
        <w:trPr>
          <w:trHeight w:val="6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36 223,0</w:t>
            </w:r>
          </w:p>
        </w:tc>
      </w:tr>
      <w:tr>
        <w:trPr>
          <w:trHeight w:val="11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5 191 085,0</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144 068,0</w:t>
            </w:r>
          </w:p>
        </w:tc>
      </w:tr>
      <w:tr>
        <w:trPr>
          <w:trHeight w:val="8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өндеуге арналған гербицидтердің, биоагенттердің (энтомофагтардың) және биопрепараттардың құнын арзандату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2 886 357,0</w:t>
            </w:r>
          </w:p>
        </w:tc>
      </w:tr>
      <w:tr>
        <w:trPr>
          <w:trHeight w:val="6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82 200,0</w:t>
            </w:r>
          </w:p>
        </w:tc>
      </w:tr>
      <w:tr>
        <w:trPr>
          <w:trHeight w:val="8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1 438 826,0</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қорғалған топырақта өсіру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12 727,0</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128 670,0</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635 737,0</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143 778,0</w:t>
            </w:r>
          </w:p>
        </w:tc>
      </w:tr>
      <w:tr>
        <w:trPr>
          <w:trHeight w:val="8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10 930,0</w:t>
            </w:r>
          </w:p>
        </w:tc>
      </w:tr>
      <w:tr>
        <w:trPr>
          <w:trHeight w:val="6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5 210 021,0</w:t>
            </w:r>
          </w:p>
        </w:tc>
      </w:tr>
      <w:tr>
        <w:trPr>
          <w:trHeight w:val="3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956 210,0</w:t>
            </w:r>
          </w:p>
        </w:tc>
      </w:tr>
      <w:tr>
        <w:trPr>
          <w:trHeight w:val="10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956 210,0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ветеринария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888 110,1</w:t>
            </w:r>
          </w:p>
        </w:tc>
      </w:tr>
      <w:tr>
        <w:trPr>
          <w:trHeight w:val="5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49 633,4</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8 687,7</w:t>
            </w:r>
          </w:p>
        </w:tc>
      </w:tr>
      <w:tr>
        <w:trPr>
          <w:trHeight w:val="7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3 291,0</w:t>
            </w:r>
          </w:p>
        </w:tc>
      </w:tr>
      <w:tr>
        <w:trPr>
          <w:trHeight w:val="8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78 371,0</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нысалы трансферттер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748 127,0</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жердiң пайдаланылуы мен қорғалуын бақылау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38 587,0</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38 587,0</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1 037 329,5</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917 247,6</w:t>
            </w:r>
          </w:p>
        </w:tc>
      </w:tr>
      <w:tr>
        <w:trPr>
          <w:trHeight w:val="5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54 938,9</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861 618,7</w:t>
            </w:r>
          </w:p>
        </w:tc>
      </w:tr>
      <w:tr>
        <w:trPr>
          <w:trHeight w:val="4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82 157,9</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30 782,9</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6 584,0</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44 791,0</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37 924,0</w:t>
            </w:r>
          </w:p>
        </w:tc>
      </w:tr>
      <w:tr>
        <w:trPr>
          <w:trHeight w:val="5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37 924,0</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5 430 166,4</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5 427 166,4</w:t>
            </w:r>
          </w:p>
        </w:tc>
      </w:tr>
      <w:tr>
        <w:trPr>
          <w:trHeight w:val="49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53 327,0</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708 313,0</w:t>
            </w:r>
          </w:p>
        </w:tc>
      </w:tr>
      <w:tr>
        <w:trPr>
          <w:trHeight w:val="4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көлік инфрақұрылымын дамытуға берілетін нысаналы даму трансферттері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1 017 773,0</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r>
      <w:tr>
        <w:trPr>
          <w:trHeight w:val="5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512 631,5</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2 134 884,9</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5 322 190,4</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56 815,0</w:t>
            </w:r>
          </w:p>
        </w:tc>
      </w:tr>
      <w:tr>
        <w:trPr>
          <w:trHeight w:val="2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56 815,0</w:t>
            </w:r>
          </w:p>
        </w:tc>
      </w:tr>
      <w:tr>
        <w:trPr>
          <w:trHeight w:val="3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2 708 380,0</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315 000,0</w:t>
            </w:r>
          </w:p>
        </w:tc>
      </w:tr>
      <w:tr>
        <w:trPr>
          <w:trHeight w:val="17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трансферттер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2 393 380,0</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222 546,4</w:t>
            </w:r>
          </w:p>
        </w:tc>
      </w:tr>
      <w:tr>
        <w:trPr>
          <w:trHeight w:val="10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222 546,4</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77 025,0</w:t>
            </w:r>
          </w:p>
        </w:tc>
      </w:tr>
      <w:tr>
        <w:trPr>
          <w:trHeight w:val="7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77 025,0</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7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1 599 848,0</w:t>
            </w:r>
          </w:p>
        </w:tc>
      </w:tr>
      <w:tr>
        <w:trPr>
          <w:trHeight w:val="5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жеке кәсіпкерлікті қолдау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5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кредиттер бойынша пайыздық мөлшерлемелерді субсидиялау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1 478 285,0</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шағын және орта бизнеске кредиттерді ішінара кепілдендіру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47 000,0</w:t>
            </w:r>
          </w:p>
        </w:tc>
      </w:tr>
      <w:tr>
        <w:trPr>
          <w:trHeight w:val="8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ағымдағы іс-шараларды іске асыруға берілетін ағымдағы нысаналы трансферттер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59 563,0</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438 185,0</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438 185,0</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90 520,0</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90 520,0</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125 871,0</w:t>
            </w:r>
          </w:p>
        </w:tc>
      </w:tr>
      <w:tr>
        <w:trPr>
          <w:trHeight w:val="5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125 871,0</w:t>
            </w:r>
          </w:p>
        </w:tc>
      </w:tr>
      <w:tr>
        <w:trPr>
          <w:trHeight w:val="4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1 178,0</w:t>
            </w:r>
          </w:p>
        </w:tc>
      </w:tr>
      <w:tr>
        <w:trPr>
          <w:trHeight w:val="4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1 178,0</w:t>
            </w:r>
          </w:p>
        </w:tc>
      </w:tr>
      <w:tr>
        <w:trPr>
          <w:trHeight w:val="5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1 178,0</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21 795 136,3</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21 795 136,3</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20 954 375,0</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190 158,0</w:t>
            </w:r>
          </w:p>
        </w:tc>
      </w:tr>
      <w:tr>
        <w:trPr>
          <w:trHeight w:val="8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235 976,0</w:t>
            </w:r>
          </w:p>
        </w:tc>
      </w:tr>
      <w:tr>
        <w:trPr>
          <w:trHeight w:val="5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414 627,3</w:t>
            </w:r>
          </w:p>
        </w:tc>
      </w:tr>
      <w:tr>
        <w:trPr>
          <w:trHeight w:val="4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4 011 133,0</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4 691 715,0</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488 952,0</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488 952,0</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ауылдағы кәсіпкерлікті дамытуға жәрдемдесу үшін бюджеттік кредиттер беру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488 952,0</w:t>
            </w:r>
          </w:p>
        </w:tc>
      </w:tr>
      <w:tr>
        <w:trPr>
          <w:trHeight w:val="3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3 595 731,0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874 408,0</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және (немесе) салуға кредит беру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874 408,0</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2 721 323,0</w:t>
            </w:r>
          </w:p>
        </w:tc>
      </w:tr>
      <w:tr>
        <w:trPr>
          <w:trHeight w:val="8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2 721 323,0</w:t>
            </w:r>
          </w:p>
        </w:tc>
      </w:tr>
      <w:tr>
        <w:trPr>
          <w:trHeight w:val="5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547 032,0</w:t>
            </w:r>
          </w:p>
        </w:tc>
      </w:tr>
      <w:tr>
        <w:trPr>
          <w:trHeight w:val="4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547 032,0</w:t>
            </w:r>
          </w:p>
        </w:tc>
      </w:tr>
      <w:tr>
        <w:trPr>
          <w:trHeight w:val="5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547 032,0</w:t>
            </w:r>
          </w:p>
        </w:tc>
      </w:tr>
      <w:tr>
        <w:trPr>
          <w:trHeight w:val="3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60 000,0</w:t>
            </w:r>
          </w:p>
        </w:tc>
      </w:tr>
      <w:tr>
        <w:trPr>
          <w:trHeight w:val="55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60 000,0</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680 582,0</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680 582,0</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680 582,0</w:t>
            </w:r>
          </w:p>
        </w:tc>
      </w:tr>
      <w:tr>
        <w:trPr>
          <w:trHeight w:val="2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680 582,0</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222 700,0</w:t>
            </w:r>
          </w:p>
        </w:tc>
      </w:tr>
      <w:tr>
        <w:trPr>
          <w:trHeight w:val="4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223 000,0</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223 000,0</w:t>
            </w:r>
          </w:p>
        </w:tc>
      </w:tr>
      <w:tr>
        <w:trPr>
          <w:trHeight w:val="3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223 000,0</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223 000,0</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-4 783 463,7</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4 783 463,7</w:t>
            </w:r>
          </w:p>
        </w:tc>
      </w:tr>
    </w:tbl>
    <w:bookmarkStart w:name="z12" w:id="2"/>
    <w:p>
      <w:pPr>
        <w:spacing w:after="0"/>
        <w:ind w:left="0"/>
        <w:jc w:val="both"/>
      </w:pPr>
      <w:r>
        <w:rPr>
          <w:rFonts w:ascii="Times New Roman"/>
          <w:b w:val="false"/>
          <w:i w:val="false"/>
          <w:color w:val="000000"/>
          <w:sz w:val="28"/>
        </w:rPr>
        <w:t xml:space="preserve">
Ақмола облыстық мәслихатының  </w:t>
      </w:r>
      <w:r>
        <w:br/>
      </w:r>
      <w:r>
        <w:rPr>
          <w:rFonts w:ascii="Times New Roman"/>
          <w:b w:val="false"/>
          <w:i w:val="false"/>
          <w:color w:val="000000"/>
          <w:sz w:val="28"/>
        </w:rPr>
        <w:t>
2015 жылғы 22 мамырдағы № 5С-37-4</w:t>
      </w:r>
      <w:r>
        <w:br/>
      </w:r>
      <w:r>
        <w:rPr>
          <w:rFonts w:ascii="Times New Roman"/>
          <w:b w:val="false"/>
          <w:i w:val="false"/>
          <w:color w:val="000000"/>
          <w:sz w:val="28"/>
        </w:rPr>
        <w:t xml:space="preserve">
шешіміне 2 қосымша        </w:t>
      </w:r>
    </w:p>
    <w:bookmarkEnd w:id="2"/>
    <w:p>
      <w:pPr>
        <w:spacing w:after="0"/>
        <w:ind w:left="0"/>
        <w:jc w:val="both"/>
      </w:pPr>
      <w:r>
        <w:rPr>
          <w:rFonts w:ascii="Times New Roman"/>
          <w:b w:val="false"/>
          <w:i w:val="false"/>
          <w:color w:val="000000"/>
          <w:sz w:val="28"/>
        </w:rPr>
        <w:t xml:space="preserve">Ақмола облыстық мәслихатының    </w:t>
      </w:r>
      <w:r>
        <w:br/>
      </w:r>
      <w:r>
        <w:rPr>
          <w:rFonts w:ascii="Times New Roman"/>
          <w:b w:val="false"/>
          <w:i w:val="false"/>
          <w:color w:val="000000"/>
          <w:sz w:val="28"/>
        </w:rPr>
        <w:t>
2014 жылғы 12 желтоқсандағы № 5С-32-2</w:t>
      </w:r>
      <w:r>
        <w:br/>
      </w:r>
      <w:r>
        <w:rPr>
          <w:rFonts w:ascii="Times New Roman"/>
          <w:b w:val="false"/>
          <w:i w:val="false"/>
          <w:color w:val="000000"/>
          <w:sz w:val="28"/>
        </w:rPr>
        <w:t xml:space="preserve">
шешіміне 4 қосымша        </w:t>
      </w:r>
    </w:p>
    <w:p>
      <w:pPr>
        <w:spacing w:after="0"/>
        <w:ind w:left="0"/>
        <w:jc w:val="left"/>
      </w:pPr>
      <w:r>
        <w:rPr>
          <w:rFonts w:ascii="Times New Roman"/>
          <w:b/>
          <w:i w:val="false"/>
          <w:color w:val="000000"/>
        </w:rPr>
        <w:t xml:space="preserve"> 2015 жылға арналған республикалық бюджеттен берілетін нысаналы трансферттер мен кредиттер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8"/>
        <w:gridCol w:w="2712"/>
      </w:tblGrid>
      <w:tr>
        <w:trPr>
          <w:trHeight w:val="42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27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48 155 393,0</w:t>
            </w:r>
          </w:p>
        </w:tc>
      </w:tr>
      <w:tr>
        <w:trPr>
          <w:trHeight w:val="40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30 393 709,0</w:t>
            </w:r>
          </w:p>
        </w:tc>
      </w:tr>
      <w:tr>
        <w:trPr>
          <w:trHeight w:val="39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3 187 762,0</w:t>
            </w:r>
          </w:p>
        </w:tc>
      </w:tr>
      <w:tr>
        <w:trPr>
          <w:trHeight w:val="40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21 665,0</w:t>
            </w:r>
          </w:p>
        </w:tc>
      </w:tr>
      <w:tr>
        <w:trPr>
          <w:trHeight w:val="42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тіркеу бөлімдерінің штат санын ұстауға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21 665,0</w:t>
            </w:r>
          </w:p>
        </w:tc>
      </w:tr>
      <w:tr>
        <w:trPr>
          <w:trHeight w:val="40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14 045,0</w:t>
            </w:r>
          </w:p>
        </w:tc>
      </w:tr>
      <w:tr>
        <w:trPr>
          <w:trHeight w:val="55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Дағдарыстық жағдай қаупі төнген және туындаған кезде іс-қимылдар бойынша оқу-жаттығулар жүргізуге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14 045,0</w:t>
            </w:r>
          </w:p>
        </w:tc>
      </w:tr>
      <w:tr>
        <w:trPr>
          <w:trHeight w:val="42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704 901,0</w:t>
            </w:r>
          </w:p>
        </w:tc>
      </w:tr>
      <w:tr>
        <w:trPr>
          <w:trHeight w:val="42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68 870,0</w:t>
            </w:r>
          </w:p>
        </w:tc>
      </w:tr>
      <w:tr>
        <w:trPr>
          <w:trHeight w:val="42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"Инватакси» қызметін дамытуға мемлекеттік әлеуметтік тапсырысты орналастыруға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7 408,0</w:t>
            </w:r>
          </w:p>
        </w:tc>
      </w:tr>
      <w:tr>
        <w:trPr>
          <w:trHeight w:val="40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шартты қаржылай көмекті енгізуге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223 807,0</w:t>
            </w:r>
          </w:p>
        </w:tc>
      </w:tr>
      <w:tr>
        <w:trPr>
          <w:trHeight w:val="42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стандарттарын енгізуге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8 895,0</w:t>
            </w:r>
          </w:p>
        </w:tc>
      </w:tr>
      <w:tr>
        <w:trPr>
          <w:trHeight w:val="42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міндетті гигиеналық құралдармен қамтамасыз ету нормаларын көбейтуге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62 992,0</w:t>
            </w:r>
          </w:p>
        </w:tc>
      </w:tr>
      <w:tr>
        <w:trPr>
          <w:trHeight w:val="55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Кохлеарлық импланттаудан кейін осы инмпланттардың сөйлеу процессорларын ауыстыру және келтіру бойынша қызмет көрсетуге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50 903,0</w:t>
            </w:r>
          </w:p>
        </w:tc>
      </w:tr>
      <w:tr>
        <w:trPr>
          <w:trHeight w:val="42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өткізуге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282 026,0</w:t>
            </w:r>
          </w:p>
        </w:tc>
      </w:tr>
      <w:tr>
        <w:trPr>
          <w:trHeight w:val="43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бiлiм басқармасы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5 053 828,0</w:t>
            </w:r>
          </w:p>
        </w:tc>
      </w:tr>
      <w:tr>
        <w:trPr>
          <w:trHeight w:val="42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ұйымдарында мемлекеттік білім беру тапсырысын іске асыруға, соның ішінде: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3 241 637,0</w:t>
            </w:r>
          </w:p>
        </w:tc>
      </w:tr>
      <w:tr>
        <w:trPr>
          <w:trHeight w:val="48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635 244,0</w:t>
            </w:r>
          </w:p>
        </w:tc>
      </w:tr>
      <w:tr>
        <w:trPr>
          <w:trHeight w:val="6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ұйымдарында мамандарды даярлауға арналған мемлекеттік білім беру тапсырысын ұлғайтуға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101 138,0</w:t>
            </w:r>
          </w:p>
        </w:tc>
      </w:tr>
      <w:tr>
        <w:trPr>
          <w:trHeight w:val="78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ұйымдарында білім алушылардың стипендияларының мөлшерін ұлғайтуға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127 219,0</w:t>
            </w:r>
          </w:p>
        </w:tc>
      </w:tr>
      <w:tr>
        <w:trPr>
          <w:trHeight w:val="61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еңбекақыларын көтеруге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801 587,0</w:t>
            </w:r>
          </w:p>
        </w:tc>
      </w:tr>
      <w:tr>
        <w:trPr>
          <w:trHeight w:val="70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білімді жан басына шаққандағы қаржыландыруды сынақтан өткізуге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147 003,0</w:t>
            </w:r>
          </w:p>
        </w:tc>
      </w:tr>
      <w:tr>
        <w:trPr>
          <w:trHeight w:val="42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15 281 604,0</w:t>
            </w:r>
          </w:p>
        </w:tc>
      </w:tr>
      <w:tr>
        <w:trPr>
          <w:trHeight w:val="54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көлемін қамтамасыз етуге және кеңейтуге, оның ішінде: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14 541 274,0</w:t>
            </w:r>
          </w:p>
        </w:tc>
      </w:tr>
      <w:tr>
        <w:trPr>
          <w:trHeight w:val="70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 қаржыландырылатын тегін медициналық көмектің кепілдік берілген көлемін қамтамасыз етуге және кеңейтуге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12 374 837,0</w:t>
            </w:r>
          </w:p>
        </w:tc>
      </w:tr>
      <w:tr>
        <w:trPr>
          <w:trHeight w:val="42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вакциналарды және басқа да иммундық-биологиялық препараттарды сатып алуға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2 166 437,0</w:t>
            </w:r>
          </w:p>
        </w:tc>
      </w:tr>
      <w:tr>
        <w:trPr>
          <w:trHeight w:val="40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иммундық профилактикасын қамтамасыз етуге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735 230,0</w:t>
            </w:r>
          </w:p>
        </w:tc>
      </w:tr>
      <w:tr>
        <w:trPr>
          <w:trHeight w:val="82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5 100,0</w:t>
            </w:r>
          </w:p>
        </w:tc>
      </w:tr>
      <w:tr>
        <w:trPr>
          <w:trHeight w:val="45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27 395,0</w:t>
            </w:r>
          </w:p>
        </w:tc>
      </w:tr>
      <w:tr>
        <w:trPr>
          <w:trHeight w:val="51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Жаңалықтық телехабарларды трансляциялауда сурдоаудармалардың ілеспесін қамтамсыз етуге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27 395,0</w:t>
            </w:r>
          </w:p>
        </w:tc>
      </w:tr>
      <w:tr>
        <w:trPr>
          <w:trHeight w:val="42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563 770,0</w:t>
            </w:r>
          </w:p>
        </w:tc>
      </w:tr>
      <w:tr>
        <w:trPr>
          <w:trHeight w:val="55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ұйымдастыруға және жүргізуге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563 770,0</w:t>
            </w:r>
          </w:p>
        </w:tc>
      </w:tr>
      <w:tr>
        <w:trPr>
          <w:trHeight w:val="42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394 208,0</w:t>
            </w:r>
          </w:p>
        </w:tc>
      </w:tr>
      <w:tr>
        <w:trPr>
          <w:trHeight w:val="84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389 347,0</w:t>
            </w:r>
          </w:p>
        </w:tc>
      </w:tr>
      <w:tr>
        <w:trPr>
          <w:trHeight w:val="97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3 860,0</w:t>
            </w:r>
          </w:p>
        </w:tc>
      </w:tr>
      <w:tr>
        <w:trPr>
          <w:trHeight w:val="70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объектілерінің қауіпті техникалық құрылғыларының қауіпсіз пайдаланылуын бақылауды жүзеге асыратын жергілікті атқарушы органдардың штат санын ұстауға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1 001,0</w:t>
            </w:r>
          </w:p>
        </w:tc>
      </w:tr>
      <w:tr>
        <w:trPr>
          <w:trHeight w:val="46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1 175 381,0</w:t>
            </w:r>
          </w:p>
        </w:tc>
      </w:tr>
      <w:tr>
        <w:trPr>
          <w:trHeight w:val="19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инфрақұрылымының басым жобаларын қаржыландыруға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моноқалалардағы ағымдағы іс-шараларды іске асыруға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163 185,0</w:t>
            </w:r>
          </w:p>
        </w:tc>
      </w:tr>
      <w:tr>
        <w:trPr>
          <w:trHeight w:val="55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қызмет көрсетуге бағдарланған ұйымдар орналасқан жерлерде жол белгілері мен сілтегіштерін орнату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3 035,0</w:t>
            </w:r>
          </w:p>
        </w:tc>
      </w:tr>
      <w:tr>
        <w:trPr>
          <w:trHeight w:val="55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қызмет көрсетуге бағдарланған ұйымдар орналасқан жерлерде жүргіншілер өтетін жолдарды дыбыстайтын құрылғылармен жарақтау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9 161,0</w:t>
            </w:r>
          </w:p>
        </w:tc>
      </w:tr>
      <w:tr>
        <w:trPr>
          <w:trHeight w:val="43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1 599 848,0</w:t>
            </w:r>
          </w:p>
        </w:tc>
      </w:tr>
      <w:tr>
        <w:trPr>
          <w:trHeight w:val="55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шеңберiнде өңiрлерде жеке кәсiпкерлiктi қолдауға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1 540 285,0</w:t>
            </w:r>
          </w:p>
        </w:tc>
      </w:tr>
      <w:tr>
        <w:trPr>
          <w:trHeight w:val="46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59 563,0</w:t>
            </w:r>
          </w:p>
        </w:tc>
      </w:tr>
      <w:tr>
        <w:trPr>
          <w:trHeight w:val="48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2 204 569</w:t>
            </w:r>
          </w:p>
        </w:tc>
      </w:tr>
      <w:tr>
        <w:trPr>
          <w:trHeight w:val="84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өңдеуші кәсіпорындардың ауыл шаруашылығы өнімін тереңдете қайта өңдеп өнім өндіруі үшін оны сатып алу шығындарын субсидиялауға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128 670,0</w:t>
            </w:r>
          </w:p>
        </w:tc>
      </w:tr>
      <w:tr>
        <w:trPr>
          <w:trHeight w:val="70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субъектісі инвестициялық салынымдар кезінде жұмсаған шығыстардың бір бөлігін өтеуге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635 737,0</w:t>
            </w:r>
          </w:p>
        </w:tc>
      </w:tr>
      <w:tr>
        <w:trPr>
          <w:trHeight w:val="55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143 778,0</w:t>
            </w:r>
          </w:p>
        </w:tc>
      </w:tr>
      <w:tr>
        <w:trPr>
          <w:trHeight w:val="84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қордан берілетін нысаналы трансферті есебінен мал шаруашылығы өнімдерінің өнімділігін және сапасын арттыруды, асыл тұқымды мал шаруашылығын дамытуды субсидиялауға, соның ішінде: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1 281 000</w:t>
            </w:r>
          </w:p>
        </w:tc>
      </w:tr>
      <w:tr>
        <w:trPr>
          <w:trHeight w:val="42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1 281 000,0</w:t>
            </w:r>
          </w:p>
        </w:tc>
      </w:tr>
      <w:tr>
        <w:trPr>
          <w:trHeight w:val="42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кешеннің жергілікті атқарушы органдарының бөлімшелерін ұстауға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15 384,0</w:t>
            </w:r>
          </w:p>
        </w:tc>
      </w:tr>
      <w:tr>
        <w:trPr>
          <w:trHeight w:val="40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ветеринария басқармасы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96 799,0</w:t>
            </w:r>
          </w:p>
        </w:tc>
      </w:tr>
      <w:tr>
        <w:trPr>
          <w:trHeight w:val="42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кешеннің жергілікті атқарушы органдарының бөлімшелерін ұстауға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96 799,0</w:t>
            </w:r>
          </w:p>
        </w:tc>
      </w:tr>
      <w:tr>
        <w:trPr>
          <w:trHeight w:val="40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жердiң пайдаланылуы мен қорғалуын бақылау басқармасы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35 187,0</w:t>
            </w:r>
          </w:p>
        </w:tc>
      </w:tr>
      <w:tr>
        <w:trPr>
          <w:trHeight w:val="55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Жердің пайдаланылуы мен қорғалуын бақылау жөніндегі уәкілетті органның штат санын ұстауға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35 187,0</w:t>
            </w:r>
          </w:p>
        </w:tc>
      </w:tr>
      <w:tr>
        <w:trPr>
          <w:trHeight w:val="42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32 747,0</w:t>
            </w:r>
          </w:p>
        </w:tc>
      </w:tr>
      <w:tr>
        <w:trPr>
          <w:trHeight w:val="55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құрылыс және мемлекеттік сәулет-құрылыс бақылауы істері жөніндегі жергілікті атқарушы органдардың штат санын ұстауға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32 747,0</w:t>
            </w:r>
          </w:p>
        </w:tc>
      </w:tr>
      <w:tr>
        <w:trPr>
          <w:trHeight w:val="40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арналған нысаналы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13 069 969,0</w:t>
            </w:r>
          </w:p>
        </w:tc>
      </w:tr>
      <w:tr>
        <w:trPr>
          <w:trHeight w:val="37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8 996 647,0</w:t>
            </w:r>
          </w:p>
        </w:tc>
      </w:tr>
      <w:tr>
        <w:trPr>
          <w:trHeight w:val="45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r>
      <w:tr>
        <w:trPr>
          <w:trHeight w:val="45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қайта жаңғыртуға, соның ішінде: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1 425 661,0</w:t>
            </w:r>
          </w:p>
        </w:tc>
      </w:tr>
      <w:tr>
        <w:trPr>
          <w:trHeight w:val="39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p>
        </w:tc>
      </w:tr>
      <w:tr>
        <w:trPr>
          <w:trHeight w:val="45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салуға және қайта жаңғыртуға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3 863 275,0</w:t>
            </w:r>
          </w:p>
        </w:tc>
      </w:tr>
      <w:tr>
        <w:trPr>
          <w:trHeight w:val="42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жүйесін дамытуға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1 456 726,0</w:t>
            </w:r>
          </w:p>
        </w:tc>
      </w:tr>
      <w:tr>
        <w:trPr>
          <w:trHeight w:val="55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жобалауға және (немесе) салуға, реконструкциялауға, соның ішінде: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241 613,0</w:t>
            </w:r>
          </w:p>
        </w:tc>
      </w:tr>
      <w:tr>
        <w:trPr>
          <w:trHeight w:val="43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кезекте тұрғандар үшін тұрғын үй салуға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168 067,0</w:t>
            </w:r>
          </w:p>
        </w:tc>
      </w:tr>
      <w:tr>
        <w:trPr>
          <w:trHeight w:val="39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отбасылар үшін тұрғын үй салуға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73 546,0</w:t>
            </w:r>
          </w:p>
        </w:tc>
      </w:tr>
      <w:tr>
        <w:trPr>
          <w:trHeight w:val="55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және (немесе) жайластыруға, соның ішінде: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1 431 650,0</w:t>
            </w:r>
          </w:p>
        </w:tc>
      </w:tr>
      <w:tr>
        <w:trPr>
          <w:trHeight w:val="42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368 477,0</w:t>
            </w:r>
          </w:p>
        </w:tc>
      </w:tr>
      <w:tr>
        <w:trPr>
          <w:trHeight w:val="42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77 722,0</w:t>
            </w:r>
          </w:p>
        </w:tc>
      </w:tr>
      <w:tr>
        <w:trPr>
          <w:trHeight w:val="42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3 055 549,0</w:t>
            </w:r>
          </w:p>
        </w:tc>
      </w:tr>
      <w:tr>
        <w:trPr>
          <w:trHeight w:val="42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540 319,0</w:t>
            </w:r>
          </w:p>
        </w:tc>
      </w:tr>
      <w:tr>
        <w:trPr>
          <w:trHeight w:val="40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 жүйесін дамытуға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1 030 000,0</w:t>
            </w:r>
          </w:p>
        </w:tc>
      </w:tr>
      <w:tr>
        <w:trPr>
          <w:trHeight w:val="40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1 240 105,0</w:t>
            </w:r>
          </w:p>
        </w:tc>
      </w:tr>
      <w:tr>
        <w:trPr>
          <w:trHeight w:val="42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136 575,0</w:t>
            </w:r>
          </w:p>
        </w:tc>
      </w:tr>
      <w:tr>
        <w:trPr>
          <w:trHeight w:val="70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дамытуға, соның ішінде: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108 550,0</w:t>
            </w:r>
          </w:p>
        </w:tc>
      </w:tr>
      <w:tr>
        <w:trPr>
          <w:trHeight w:val="42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108 550,0</w:t>
            </w:r>
          </w:p>
        </w:tc>
      </w:tr>
      <w:tr>
        <w:trPr>
          <w:trHeight w:val="30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1 017 773,0</w:t>
            </w:r>
          </w:p>
        </w:tc>
      </w:tr>
      <w:tr>
        <w:trPr>
          <w:trHeight w:val="27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инфрақұрылымды дамытуға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1 017 773,0</w:t>
            </w:r>
          </w:p>
        </w:tc>
      </w:tr>
      <w:tr>
        <w:trPr>
          <w:trHeight w:val="27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4 691 715,0</w:t>
            </w:r>
          </w:p>
        </w:tc>
      </w:tr>
      <w:tr>
        <w:trPr>
          <w:trHeight w:val="27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бюджеттiк жоспарлау басқармасы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547 032,0</w:t>
            </w:r>
          </w:p>
        </w:tc>
      </w:tr>
      <w:tr>
        <w:trPr>
          <w:trHeight w:val="27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547 032,0</w:t>
            </w:r>
          </w:p>
        </w:tc>
      </w:tr>
      <w:tr>
        <w:trPr>
          <w:trHeight w:val="37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874 408</w:t>
            </w:r>
          </w:p>
        </w:tc>
      </w:tr>
      <w:tr>
        <w:trPr>
          <w:trHeight w:val="27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жобалауға және (немесе) құрылысына, соның ішінде: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874 408,0</w:t>
            </w:r>
          </w:p>
        </w:tc>
      </w:tr>
      <w:tr>
        <w:trPr>
          <w:trHeight w:val="28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589 906,0</w:t>
            </w:r>
          </w:p>
        </w:tc>
      </w:tr>
      <w:tr>
        <w:trPr>
          <w:trHeight w:val="30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2 721 323,0</w:t>
            </w:r>
          </w:p>
        </w:tc>
      </w:tr>
      <w:tr>
        <w:trPr>
          <w:trHeight w:val="27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сумен жабдықтау және су бұру жүйелерін реконструкция және құрылысына, соның ішінде: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2 721 323</w:t>
            </w:r>
          </w:p>
        </w:tc>
      </w:tr>
      <w:tr>
        <w:trPr>
          <w:trHeight w:val="27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921 323,0</w:t>
            </w:r>
          </w:p>
        </w:tc>
      </w:tr>
      <w:tr>
        <w:trPr>
          <w:trHeight w:val="24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548 952,0</w:t>
            </w:r>
          </w:p>
        </w:tc>
      </w:tr>
      <w:tr>
        <w:trPr>
          <w:trHeight w:val="555"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кәсіпкерлікке микрокредит беру үшін облыстық бюджеттерді кредиттеу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60 000,0</w:t>
            </w:r>
          </w:p>
        </w:tc>
      </w:tr>
      <w:tr>
        <w:trPr>
          <w:trHeight w:val="42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ауылдағы кәсіпкерлікті дамытуға жәрдемдесу үшін</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488 952,0</w:t>
            </w:r>
          </w:p>
        </w:tc>
      </w:tr>
    </w:tbl>
    <w:bookmarkStart w:name="z13" w:id="3"/>
    <w:p>
      <w:pPr>
        <w:spacing w:after="0"/>
        <w:ind w:left="0"/>
        <w:jc w:val="both"/>
      </w:pPr>
      <w:r>
        <w:rPr>
          <w:rFonts w:ascii="Times New Roman"/>
          <w:b w:val="false"/>
          <w:i w:val="false"/>
          <w:color w:val="000000"/>
          <w:sz w:val="28"/>
        </w:rPr>
        <w:t xml:space="preserve">
Ақмола облыстық мәслихатының   </w:t>
      </w:r>
      <w:r>
        <w:br/>
      </w:r>
      <w:r>
        <w:rPr>
          <w:rFonts w:ascii="Times New Roman"/>
          <w:b w:val="false"/>
          <w:i w:val="false"/>
          <w:color w:val="000000"/>
          <w:sz w:val="28"/>
        </w:rPr>
        <w:t>
2015 жылғы 22 мамырдағы № 5С-37-4</w:t>
      </w:r>
      <w:r>
        <w:br/>
      </w:r>
      <w:r>
        <w:rPr>
          <w:rFonts w:ascii="Times New Roman"/>
          <w:b w:val="false"/>
          <w:i w:val="false"/>
          <w:color w:val="000000"/>
          <w:sz w:val="28"/>
        </w:rPr>
        <w:t xml:space="preserve">
шешіміне 3 қосымша        </w:t>
      </w:r>
    </w:p>
    <w:bookmarkEnd w:id="3"/>
    <w:p>
      <w:pPr>
        <w:spacing w:after="0"/>
        <w:ind w:left="0"/>
        <w:jc w:val="both"/>
      </w:pPr>
      <w:r>
        <w:rPr>
          <w:rFonts w:ascii="Times New Roman"/>
          <w:b w:val="false"/>
          <w:i w:val="false"/>
          <w:color w:val="000000"/>
          <w:sz w:val="28"/>
        </w:rPr>
        <w:t xml:space="preserve">Ақмола облыстық мәслихатының     </w:t>
      </w:r>
      <w:r>
        <w:br/>
      </w:r>
      <w:r>
        <w:rPr>
          <w:rFonts w:ascii="Times New Roman"/>
          <w:b w:val="false"/>
          <w:i w:val="false"/>
          <w:color w:val="000000"/>
          <w:sz w:val="28"/>
        </w:rPr>
        <w:t>
2014 жылғы 12 желтоқсандағы № 5С-32-2</w:t>
      </w:r>
      <w:r>
        <w:br/>
      </w:r>
      <w:r>
        <w:rPr>
          <w:rFonts w:ascii="Times New Roman"/>
          <w:b w:val="false"/>
          <w:i w:val="false"/>
          <w:color w:val="000000"/>
          <w:sz w:val="28"/>
        </w:rPr>
        <w:t xml:space="preserve">
шешіміне 5 қосымша          </w:t>
      </w:r>
    </w:p>
    <w:p>
      <w:pPr>
        <w:spacing w:after="0"/>
        <w:ind w:left="0"/>
        <w:jc w:val="left"/>
      </w:pPr>
      <w:r>
        <w:rPr>
          <w:rFonts w:ascii="Times New Roman"/>
          <w:b/>
          <w:i w:val="false"/>
          <w:color w:val="000000"/>
        </w:rPr>
        <w:t xml:space="preserve"> 2015 жылға арналған аудандар (облыстық маңызы бар қалалар) бюджеттерiне облыстық бюджеттен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7"/>
        <w:gridCol w:w="2733"/>
      </w:tblGrid>
      <w:tr>
        <w:trPr>
          <w:trHeight w:val="3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7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0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12 718 399,7</w:t>
            </w:r>
          </w:p>
        </w:tc>
      </w:tr>
      <w:tr>
        <w:trPr>
          <w:trHeight w:val="42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8 858 507,6</w:t>
            </w:r>
          </w:p>
        </w:tc>
      </w:tr>
      <w:tr>
        <w:trPr>
          <w:trHeight w:val="28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бiлiм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1 027 715,1</w:t>
            </w:r>
          </w:p>
        </w:tc>
      </w:tr>
      <w:tr>
        <w:trPr>
          <w:trHeight w:val="27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77 025,0</w:t>
            </w:r>
          </w:p>
        </w:tc>
      </w:tr>
      <w:tr>
        <w:trPr>
          <w:trHeight w:val="27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объектілерінің күрделі шығындарына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534 411,8</w:t>
            </w:r>
          </w:p>
        </w:tc>
      </w:tr>
      <w:tr>
        <w:trPr>
          <w:trHeight w:val="27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қаласындағы № 11 орта мектебіне терезелерді сатып алуға және орнатуға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5 220,3</w:t>
            </w:r>
          </w:p>
        </w:tc>
      </w:tr>
      <w:tr>
        <w:trPr>
          <w:trHeight w:val="55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көрсетуге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114 892,0</w:t>
            </w:r>
          </w:p>
        </w:tc>
      </w:tr>
      <w:tr>
        <w:trPr>
          <w:trHeight w:val="40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90 186,0</w:t>
            </w:r>
          </w:p>
        </w:tc>
      </w:tr>
      <w:tr>
        <w:trPr>
          <w:trHeight w:val="57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мектептерінде автоматтандырылған ақпараттық жүйені бақылауға және түрлі үрдістерді басқаруды игеруге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14 815,0</w:t>
            </w:r>
          </w:p>
        </w:tc>
      </w:tr>
      <w:tr>
        <w:trPr>
          <w:trHeight w:val="28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Мектептерге арнап электрондық оқулықтар сатып алуға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24 250,0</w:t>
            </w:r>
          </w:p>
        </w:tc>
      </w:tr>
      <w:tr>
        <w:trPr>
          <w:trHeight w:val="55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84 000,0</w:t>
            </w:r>
          </w:p>
        </w:tc>
      </w:tr>
      <w:tr>
        <w:trPr>
          <w:trHeight w:val="27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ұйымдарында мемлекеттік білім беру тапсырысын іске асыруға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65 266,0</w:t>
            </w:r>
          </w:p>
        </w:tc>
      </w:tr>
      <w:tr>
        <w:trPr>
          <w:trHeight w:val="27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еңбекақыларын көтеруге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15 649,0</w:t>
            </w:r>
          </w:p>
        </w:tc>
      </w:tr>
      <w:tr>
        <w:trPr>
          <w:trHeight w:val="27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Мамай орта мектебінің ағымдағы жөндеуі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40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28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266 225,0</w:t>
            </w:r>
          </w:p>
        </w:tc>
      </w:tr>
      <w:tr>
        <w:trPr>
          <w:trHeight w:val="55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спорттық мектептері шығындарының облыстық бюджеттен аудандық (қалалық) бюджетке ауыстырылуына байланысты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210 255,0</w:t>
            </w:r>
          </w:p>
        </w:tc>
      </w:tr>
      <w:tr>
        <w:trPr>
          <w:trHeight w:val="28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объектілерінің күрделі шығындарына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25 970,0</w:t>
            </w:r>
          </w:p>
        </w:tc>
      </w:tr>
      <w:tr>
        <w:trPr>
          <w:trHeight w:val="27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футбол алаңы үшін жасанды жабынды сатып алуға және орнатуға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27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және әлеуметтік бағдарламаларды үйлестіру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141 300,0</w:t>
            </w:r>
          </w:p>
        </w:tc>
      </w:tr>
      <w:tr>
        <w:trPr>
          <w:trHeight w:val="27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өткізуге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141 300,0</w:t>
            </w:r>
          </w:p>
        </w:tc>
      </w:tr>
      <w:tr>
        <w:trPr>
          <w:trHeight w:val="27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2 409 884,9</w:t>
            </w:r>
          </w:p>
        </w:tc>
      </w:tr>
      <w:tr>
        <w:trPr>
          <w:trHeight w:val="27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жөндеуге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2 134 884,9</w:t>
            </w:r>
          </w:p>
        </w:tc>
      </w:tr>
      <w:tr>
        <w:trPr>
          <w:trHeight w:val="28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275 000,0</w:t>
            </w:r>
          </w:p>
        </w:tc>
      </w:tr>
      <w:tr>
        <w:trPr>
          <w:trHeight w:val="27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92 200,0</w:t>
            </w:r>
          </w:p>
        </w:tc>
      </w:tr>
      <w:tr>
        <w:trPr>
          <w:trHeight w:val="28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тұрғын-үй қорына тұрғын үйлер сатып алуға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92 200,0</w:t>
            </w:r>
          </w:p>
        </w:tc>
      </w:tr>
      <w:tr>
        <w:trPr>
          <w:trHeight w:val="40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3 385 862,3</w:t>
            </w:r>
          </w:p>
        </w:tc>
      </w:tr>
      <w:tr>
        <w:trPr>
          <w:trHeight w:val="40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дамытуға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3 188 069,3</w:t>
            </w:r>
          </w:p>
        </w:tc>
      </w:tr>
      <w:tr>
        <w:trPr>
          <w:trHeight w:val="39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жабдықтауды ағымдағы жөндеуге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197 793,0</w:t>
            </w:r>
          </w:p>
        </w:tc>
      </w:tr>
      <w:tr>
        <w:trPr>
          <w:trHeight w:val="55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44 791,0</w:t>
            </w:r>
          </w:p>
        </w:tc>
      </w:tr>
      <w:tr>
        <w:trPr>
          <w:trHeight w:val="46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құжаттамасын әзірлеуге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44 791,0</w:t>
            </w:r>
          </w:p>
        </w:tc>
      </w:tr>
      <w:tr>
        <w:trPr>
          <w:trHeight w:val="37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324 775,0</w:t>
            </w:r>
          </w:p>
        </w:tc>
      </w:tr>
      <w:tr>
        <w:trPr>
          <w:trHeight w:val="55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желекті аймағын құру үшін мәжбүрлеп оқшаулаған кезде жер пайдаланушылар немесе жер телімдерінің иелеріне шығындарды өтеуге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324 775,0</w:t>
            </w:r>
          </w:p>
        </w:tc>
      </w:tr>
      <w:tr>
        <w:trPr>
          <w:trHeight w:val="27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ветеринария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748 127,0</w:t>
            </w:r>
          </w:p>
        </w:tc>
      </w:tr>
      <w:tr>
        <w:trPr>
          <w:trHeight w:val="27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679 096,0</w:t>
            </w:r>
          </w:p>
        </w:tc>
      </w:tr>
      <w:tr>
        <w:trPr>
          <w:trHeight w:val="55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Бруцелезбен ауыратын санитариялық союға жіберілетін ауыл шаруашылығы малдарының (ірі қара және ұсақ малдың) құнын (50 %-ға дейін) өтеуге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69 031,0</w:t>
            </w:r>
          </w:p>
        </w:tc>
      </w:tr>
      <w:tr>
        <w:trPr>
          <w:trHeight w:val="28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414 627,3</w:t>
            </w:r>
          </w:p>
        </w:tc>
      </w:tr>
      <w:tr>
        <w:trPr>
          <w:trHeight w:val="27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бюджеттердің жоғалтуларына өтемақыға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414 627,3</w:t>
            </w:r>
          </w:p>
        </w:tc>
      </w:tr>
      <w:tr>
        <w:trPr>
          <w:trHeight w:val="27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трансферттерi</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3 859 892,1</w:t>
            </w:r>
          </w:p>
        </w:tc>
      </w:tr>
      <w:tr>
        <w:trPr>
          <w:trHeight w:val="27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7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инфрақұрылымды дамытуға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3 545 484,5</w:t>
            </w:r>
          </w:p>
        </w:tc>
      </w:tr>
      <w:tr>
        <w:trPr>
          <w:trHeight w:val="27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объектiлерiнiң құрылысына және қайта жаңғыртуға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1 494 356,0</w:t>
            </w:r>
          </w:p>
        </w:tc>
      </w:tr>
      <w:tr>
        <w:trPr>
          <w:trHeight w:val="28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жүйелерін дамытуға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401 624,0</w:t>
            </w:r>
          </w:p>
        </w:tc>
      </w:tr>
      <w:tr>
        <w:trPr>
          <w:trHeight w:val="27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объектiлерiн дамытуға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220 436,0</w:t>
            </w:r>
          </w:p>
        </w:tc>
      </w:tr>
      <w:tr>
        <w:trPr>
          <w:trHeight w:val="57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үйлерін жобалауға және (немесе) құрылысына, реконструкциялауға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235 821,0</w:t>
            </w:r>
          </w:p>
        </w:tc>
      </w:tr>
      <w:tr>
        <w:trPr>
          <w:trHeight w:val="42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және (немесе) жайластыруға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281 628,8</w:t>
            </w:r>
          </w:p>
        </w:tc>
      </w:tr>
      <w:tr>
        <w:trPr>
          <w:trHeight w:val="3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ауданында әкімшілік ғимараттардың құрылысына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435 118,7</w:t>
            </w:r>
          </w:p>
        </w:tc>
      </w:tr>
      <w:tr>
        <w:trPr>
          <w:trHeight w:val="27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инфрақұрылымын, демалыс орындарын және әлеуметтік саланы дамытуға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426 500,0</w:t>
            </w:r>
          </w:p>
        </w:tc>
      </w:tr>
      <w:tr>
        <w:trPr>
          <w:trHeight w:val="27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абаттандыру объектілерін дамытуға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28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314 307,6</w:t>
            </w:r>
          </w:p>
        </w:tc>
      </w:tr>
      <w:tr>
        <w:trPr>
          <w:trHeight w:val="27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76 307,6</w:t>
            </w:r>
          </w:p>
        </w:tc>
      </w:tr>
      <w:tr>
        <w:trPr>
          <w:trHeight w:val="27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 аясындағы объектілерді дамытуға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42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ұлғайтуға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