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bfa62" w14:textId="4bbfa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"Ақмола облысының мемлекеттік сәулет-құрылыс бақылау басқармасы" мемлекеттік мекемесі туралы ережені бекіту туралы" Ақмола облысы әкімдігінің 2015 жылғы 26 қаңтардағы № А-1/30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2015 жылғы 29 маусымдағы № А-7/309 қаулысы. Ақмола облысының Әділет департаментінде 2015 жылғы 5 тамызда № 4926 болып тіркелді. Күші жойылды - Ақмола облысы әкімдігінің 2016 жылғы 13 маусымдағы № А-7/280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әкімдігінің 13.06.2016 </w:t>
      </w:r>
      <w:r>
        <w:rPr>
          <w:rFonts w:ascii="Times New Roman"/>
          <w:b w:val="false"/>
          <w:i w:val="false"/>
          <w:color w:val="ff0000"/>
          <w:sz w:val="28"/>
        </w:rPr>
        <w:t>№ А-7/280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"Ақмола облысының мемлекеттік сәулет-құрылыс бақылау басқармасы" мемлекеттік мекемесі туралы ережені бекіту туралы" Ақмола облысы әкімдігінің 2015 жылғы 26 қаңтардағы № А-1/30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4631 болып тіркелген, "Акмолинская правда" және "Арқа ажары" газеттерінде 2015 жылғы 12 ақпанда жарияланды)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қаулымен бекітілген "Ақмола облысының мемлекеттік сәулет-құрылыс бақылау басқармасы"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"15. Функциялары: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салынып жатқан (салынуы белгіленген) объектілер мен кешендердің мониторингін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объектілер құрылысының сапасына мемлекеттік сәулет-құрылыс бақылауын және қадағалауын жүзеге асыру, осы объектілерде сәулет-қала құрылысы тәртібін бұзушыларға Қазақстан Республикасының Әкімшілік құқық бұзушылық туралы кодексінде белгіленген әкімшілік ықпал ету шараларын қолдану;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сәулет, қала құрылысы және құрылыс қызметі саласындағы лицензиялауды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сәулет, қала құрылысы және құрылыс қызметі саласындағы белгіленген заңнама нормаларын, мемлекеттік нормативтік талаптарды, шарттар мен шектеулерді жол берілген бұзушылықтар мен ауытқуларға байланысты бұзушыларға көзделген заңнамалық шараларды қолдану туралы шешімдер қабылдау;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сәулет, қала құрылысы және құрылыс қызметі саласындағы сараптама жұмыстарын және инжинирингтік көрсетілетін қызметтерді жүзеге асыру құқығына сарапшыларды аттестаттау;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жобалау құжаттамасының сапасына қадағалауды ұйымдастыру және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тексерістерді "Қазақстан Республикасындағы мемлекеттік бақылау және қадағалау туралы" Қазақстан Республикасының Заңына сәйкес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жойылмайтын бұзушылықтарға жол берген, не жол берілген бұзушылықтарды белгіленген нормативтік мерзімде жоймаған заңды және лауазымды тұлғаларға қатысты заңнамада белгіленген шараларды қолдану;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объектілер құрылысының жобаларына ведомстводан тыс кешенді сараптама жүргізуге үміткер заңды тұлғаларды аккредиттеу.".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"Ақмола облысының мемлекеттік сәулет-құрылыс бақылау басқармасы" мемлекеттік мекемесі туралы ережеге енгізілетін өзгерістің қоса ұсынылып отырған </w:t>
      </w:r>
      <w:r>
        <w:rPr>
          <w:rFonts w:ascii="Times New Roman"/>
          <w:b w:val="false"/>
          <w:i w:val="false"/>
          <w:color w:val="000000"/>
          <w:sz w:val="28"/>
        </w:rPr>
        <w:t>мәтіні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"Ақмола облысының мемлекеттік сәулет-құрылыс бақылау басқармасы" мемлекеттік мекемесі Қазақстан Республикасының заңнамасында белгіленген тәртіпте және мерзімде енгізілген өзгеріс туралы әділет органдарына хабарлауды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Ақмола облысы әкімінің орынбасары Д.Н. Нұрмолдинға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Облыс әкімдігінің осы қаулысы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Ақмола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А-7/309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қаулысымен бекітілген</w:t>
            </w:r>
          </w:p>
        </w:tc>
      </w:tr>
    </w:tbl>
    <w:bookmarkStart w:name="z1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"Ақмола облысының мемлекеттік сәулет-құрылыс бақылау басқармасы" мемлекеттік мекемесі туралы ережеге енгізілетін өзгерістің мәтін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төмендегі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"15. Функциялары: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салынып жатқан (салынуы белгіленген) объектілер мен кешендердің мониторингін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объектілер құрылысының сапасына мемлекеттік сәулет-құрылыс бақылауын және қадағалауын жүзеге асыру, осы объектілерде сәулет-қала құрылысы тәртібін бұзушыларға Қазақстан Республикасының Әкімшілік құқық бұзушылық туралы кодексінде белгіленген әкімшілік ықпал ету шараларын қолдану;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сәулет, қала құрылысы және құрылыс қызметі саласындағы лицензиялауды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сәулет, қала құрылысы және құрылыс қызметі саласындағы белгіленген заңнама нормаларын, мемлекеттік нормативтік талаптарды, шарттар мен шектеулерді жол берілген бұзушылықтар мен ауытқуларға байланысты бұзушыларға көзделген заңнамалық шараларды қолдану туралы шешімдер қабылдау;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сәулет, қала құрылысы және құрылыс қызметі саласындағы сараптама жұмыстарын және инжинирингтік көрсетілетін қызметтерді жүзеге асыру құқығына сарапшыларды аттестаттау;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жобалау құжаттамасының сапасына қадағалауды ұйымдастыру және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тексерістерді "Қазақстан Республикасындағы мемлекеттік бақылау және қадағалау туралы" Қазақстан Республикасының Заңына сәйкес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жойылмайтын бұзушылықтарға жол берген, не жол берілген бұзушылықтарды белгіленген нормативтік мерзімде жоймаған заңды және лауазымды тұлғаларға қатысты заңнамада белгіленген шараларды қолдану;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объектілер құрылысының жобаларына ведомстводан тыс кешенді сараптама жүргізуге үміткер заңды тұлғаларды аккредиттеу.".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