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ad9f8" w14:textId="dead9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2015 жылғы 10 шілдедегі № А-7/328 қаулысы. Ақмола облысының Әділет департаментінде 2015 жылғы 20 тамызда № 4949 болып тіркелді. Күші жойылды - Ақмола облысы әкімдігінің 2020 жылғы 21 қаңтардағы № А-1/22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21.01.2020 </w:t>
      </w:r>
      <w:r>
        <w:rPr>
          <w:rFonts w:ascii="Times New Roman"/>
          <w:b w:val="false"/>
          <w:i w:val="false"/>
          <w:color w:val="ff0000"/>
          <w:sz w:val="28"/>
        </w:rPr>
        <w:t>№ А-1/22</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16-бабындағы </w:t>
      </w:r>
      <w:r>
        <w:rPr>
          <w:rFonts w:ascii="Times New Roman"/>
          <w:b w:val="false"/>
          <w:i w:val="false"/>
          <w:color w:val="000000"/>
          <w:sz w:val="28"/>
        </w:rPr>
        <w:t xml:space="preserve"> 3-тармағына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"Стационарлық науқастың медициналық картасынан көшірме беру" 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"Туберкулезге қарсы ұйымнан анықтама беру" 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3) "Психоневрологиялық ұйымнан анықтама беру" 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4) "Наркологиялық ұйымнан анықтама беру" 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5) "АИТВ-инфекциясының бар-жоғына ерікті түрде жасырын және міндетті түрде құпия медициналық зерттеліп-қаралу" 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 xml:space="preserve"> бекітілсін.</w:t>
      </w:r>
    </w:p>
    <w:bookmarkEnd w:id="6"/>
    <w:bookmarkStart w:name="z8" w:id="7"/>
    <w:p>
      <w:pPr>
        <w:spacing w:after="0"/>
        <w:ind w:left="0"/>
        <w:jc w:val="both"/>
      </w:pPr>
      <w:r>
        <w:rPr>
          <w:rFonts w:ascii="Times New Roman"/>
          <w:b w:val="false"/>
          <w:i w:val="false"/>
          <w:color w:val="000000"/>
          <w:sz w:val="28"/>
        </w:rPr>
        <w:t xml:space="preserve">
      2. "Денсаулық сақтау саласындағы мемлекеттік көрсетілетін қызметтер регламенттерін бекіту туралы" Ақмола облысы әкімдігінің 2014 жылғы 21 сәуірдегі № А-4/154 </w:t>
      </w:r>
      <w:r>
        <w:rPr>
          <w:rFonts w:ascii="Times New Roman"/>
          <w:b w:val="false"/>
          <w:i w:val="false"/>
          <w:color w:val="000000"/>
          <w:sz w:val="28"/>
        </w:rPr>
        <w:t xml:space="preserve"> қаулысының</w:t>
      </w:r>
      <w:r>
        <w:rPr>
          <w:rFonts w:ascii="Times New Roman"/>
          <w:b w:val="false"/>
          <w:i w:val="false"/>
          <w:color w:val="000000"/>
          <w:sz w:val="28"/>
        </w:rPr>
        <w:t xml:space="preserve"> (Нормативтік құқықтық актілерді мемлекеттік тіркеу тізілімінде № 4219 болып тіркелген, "Арқа ажары" және "Акмолинская правда" газеттерінде 2014 жылғы 3 шілдеде жарияланған) күші жойылды деп танылсын.</w:t>
      </w:r>
    </w:p>
    <w:bookmarkEnd w:id="7"/>
    <w:bookmarkStart w:name="z9" w:id="8"/>
    <w:p>
      <w:pPr>
        <w:spacing w:after="0"/>
        <w:ind w:left="0"/>
        <w:jc w:val="both"/>
      </w:pPr>
      <w:r>
        <w:rPr>
          <w:rFonts w:ascii="Times New Roman"/>
          <w:b w:val="false"/>
          <w:i w:val="false"/>
          <w:color w:val="000000"/>
          <w:sz w:val="28"/>
        </w:rPr>
        <w:t>
      3. Осы қаулының орындалуын бақылау Ақмола облысы әкімінің орынбасары Н.Ж.Нұркеновке жүктелсін.</w:t>
      </w:r>
    </w:p>
    <w:bookmarkEnd w:id="8"/>
    <w:bookmarkStart w:name="z10" w:id="9"/>
    <w:p>
      <w:pPr>
        <w:spacing w:after="0"/>
        <w:ind w:left="0"/>
        <w:jc w:val="both"/>
      </w:pPr>
      <w:r>
        <w:rPr>
          <w:rFonts w:ascii="Times New Roman"/>
          <w:b w:val="false"/>
          <w:i w:val="false"/>
          <w:color w:val="000000"/>
          <w:sz w:val="28"/>
        </w:rPr>
        <w:t>
      4. Облыс әкімдігінің осы қаулысы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"10" шілдедегі</w:t>
            </w:r>
            <w:r>
              <w:br/>
            </w:r>
            <w:r>
              <w:rPr>
                <w:rFonts w:ascii="Times New Roman"/>
                <w:b w:val="false"/>
                <w:i w:val="false"/>
                <w:color w:val="000000"/>
                <w:sz w:val="20"/>
              </w:rPr>
              <w:t>№ А-7/328 қаулысымен</w:t>
            </w:r>
            <w:r>
              <w:br/>
            </w:r>
            <w:r>
              <w:rPr>
                <w:rFonts w:ascii="Times New Roman"/>
                <w:b w:val="false"/>
                <w:i w:val="false"/>
                <w:color w:val="000000"/>
                <w:sz w:val="20"/>
              </w:rPr>
              <w:t>бекітілді</w:t>
            </w:r>
          </w:p>
        </w:tc>
      </w:tr>
    </w:tbl>
    <w:bookmarkStart w:name="z12" w:id="10"/>
    <w:p>
      <w:pPr>
        <w:spacing w:after="0"/>
        <w:ind w:left="0"/>
        <w:jc w:val="left"/>
      </w:pPr>
      <w:r>
        <w:rPr>
          <w:rFonts w:ascii="Times New Roman"/>
          <w:b/>
          <w:i w:val="false"/>
          <w:color w:val="000000"/>
        </w:rPr>
        <w:t xml:space="preserve"> "Стационарлық науқастың медициналық картасынан үзінді көшірме</w:t>
      </w:r>
      <w:r>
        <w:br/>
      </w:r>
      <w:r>
        <w:rPr>
          <w:rFonts w:ascii="Times New Roman"/>
          <w:b/>
          <w:i w:val="false"/>
          <w:color w:val="000000"/>
        </w:rPr>
        <w:t>беру" мемлекеттік көрсетілетін қызмет регламенті</w:t>
      </w:r>
      <w:r>
        <w:br/>
      </w:r>
      <w:r>
        <w:rPr>
          <w:rFonts w:ascii="Times New Roman"/>
          <w:b/>
          <w:i w:val="false"/>
          <w:color w:val="000000"/>
        </w:rPr>
        <w:t>1. Жалпы ережелер</w:t>
      </w:r>
    </w:p>
    <w:bookmarkEnd w:id="10"/>
    <w:bookmarkStart w:name="z14" w:id="11"/>
    <w:p>
      <w:pPr>
        <w:spacing w:after="0"/>
        <w:ind w:left="0"/>
        <w:jc w:val="both"/>
      </w:pPr>
      <w:r>
        <w:rPr>
          <w:rFonts w:ascii="Times New Roman"/>
          <w:b w:val="false"/>
          <w:i w:val="false"/>
          <w:color w:val="000000"/>
          <w:sz w:val="28"/>
        </w:rPr>
        <w:t>
      1. "Стационарлық науқастың медициналық картасынан үзінді көшірме беру" мемлекеттік көрсетілетін қызмет (бұдан әрі – мемлекеттік көрсетілетін қызмет) стационарлық көмек көрсететін Ақмола облысының медициналық ұйымдарымен (бұдан әрі – көрсетілетін қызметті беруші) көрсетіледі.</w:t>
      </w:r>
    </w:p>
    <w:bookmarkEnd w:id="11"/>
    <w:bookmarkStart w:name="z15" w:id="12"/>
    <w:p>
      <w:pPr>
        <w:spacing w:after="0"/>
        <w:ind w:left="0"/>
        <w:jc w:val="both"/>
      </w:pPr>
      <w:r>
        <w:rPr>
          <w:rFonts w:ascii="Times New Roman"/>
          <w:b w:val="false"/>
          <w:i w:val="false"/>
          <w:color w:val="000000"/>
          <w:sz w:val="28"/>
        </w:rPr>
        <w:t>
      2. Мемлекеттік қызметті көрсету нысаны: қағаз түрінде.</w:t>
      </w:r>
    </w:p>
    <w:bookmarkEnd w:id="12"/>
    <w:bookmarkStart w:name="z16" w:id="13"/>
    <w:p>
      <w:pPr>
        <w:spacing w:after="0"/>
        <w:ind w:left="0"/>
        <w:jc w:val="both"/>
      </w:pPr>
      <w:r>
        <w:rPr>
          <w:rFonts w:ascii="Times New Roman"/>
          <w:b w:val="false"/>
          <w:i w:val="false"/>
          <w:color w:val="000000"/>
          <w:sz w:val="28"/>
        </w:rPr>
        <w:t xml:space="preserve">
      3. Мемлекеттік қызмет көрсетудің нәтижесі: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тіркелді) </w:t>
      </w:r>
      <w:r>
        <w:rPr>
          <w:rFonts w:ascii="Times New Roman"/>
          <w:b w:val="false"/>
          <w:i w:val="false"/>
          <w:color w:val="000000"/>
          <w:sz w:val="28"/>
        </w:rPr>
        <w:t xml:space="preserve"> нысан</w:t>
      </w:r>
      <w:r>
        <w:rPr>
          <w:rFonts w:ascii="Times New Roman"/>
          <w:b w:val="false"/>
          <w:i w:val="false"/>
          <w:color w:val="000000"/>
          <w:sz w:val="28"/>
        </w:rPr>
        <w:t xml:space="preserve"> бойынша қағаз түрінде, ординатор дәрігер қол қойған, жеке дәрігердің мөрімен және қызметті берушінің мөрімен расталған медициналық картадан жазылып берілетін үзінді.</w:t>
      </w:r>
    </w:p>
    <w:bookmarkEnd w:id="13"/>
    <w:p>
      <w:pPr>
        <w:spacing w:after="0"/>
        <w:ind w:left="0"/>
        <w:jc w:val="both"/>
      </w:pPr>
      <w:r>
        <w:rPr>
          <w:rFonts w:ascii="Times New Roman"/>
          <w:b w:val="false"/>
          <w:i w:val="false"/>
          <w:color w:val="000000"/>
          <w:sz w:val="28"/>
        </w:rPr>
        <w:t>
      Мемлекеттік көрсетілетін қызметтің нәтижесін ұсыну нысаны: қағаз түрінде.</w:t>
      </w:r>
    </w:p>
    <w:bookmarkStart w:name="z17" w:id="14"/>
    <w:p>
      <w:pPr>
        <w:spacing w:after="0"/>
        <w:ind w:left="0"/>
        <w:jc w:val="left"/>
      </w:pPr>
      <w:r>
        <w:rPr>
          <w:rFonts w:ascii="Times New Roman"/>
          <w:b/>
          <w:i w:val="false"/>
          <w:color w:val="000000"/>
        </w:rPr>
        <w:t xml:space="preserve"> 2. Мемлекеттік қызмет көрсету процесіндегі көрсетілетін қызметті берушінің құрылымдық бөлімшелерінің (қызметкерлерінің) іс-қимыл тәртібін сипаттау</w:t>
      </w:r>
    </w:p>
    <w:bookmarkEnd w:id="14"/>
    <w:bookmarkStart w:name="z18" w:id="15"/>
    <w:p>
      <w:pPr>
        <w:spacing w:after="0"/>
        <w:ind w:left="0"/>
        <w:jc w:val="both"/>
      </w:pPr>
      <w:r>
        <w:rPr>
          <w:rFonts w:ascii="Times New Roman"/>
          <w:b w:val="false"/>
          <w:i w:val="false"/>
          <w:color w:val="000000"/>
          <w:sz w:val="28"/>
        </w:rPr>
        <w:t xml:space="preserve">
      4. Мемлекеттік қызметті алу үшін көрсетілетін қызметті алушы Қазақстан Республикасы Денсаулық сақтау және әлеуметтік даму министрінің 2015 жылғы 27 сәуірдегі № 272 бұйрығымен бекітілген "Стационарлық науқастың медициналық картасынан үзінді көшірме беру" мемлекеттік көрсетілетін қызмет стандартының </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көрсетілген құжаттарды ұсынады.</w:t>
      </w:r>
    </w:p>
    <w:bookmarkEnd w:id="15"/>
    <w:bookmarkStart w:name="z19" w:id="16"/>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 орындаудың ұзақтығы:</w:t>
      </w:r>
    </w:p>
    <w:bookmarkEnd w:id="16"/>
    <w:p>
      <w:pPr>
        <w:spacing w:after="0"/>
        <w:ind w:left="0"/>
        <w:jc w:val="both"/>
      </w:pPr>
      <w:r>
        <w:rPr>
          <w:rFonts w:ascii="Times New Roman"/>
          <w:b w:val="false"/>
          <w:i w:val="false"/>
          <w:color w:val="000000"/>
          <w:sz w:val="28"/>
        </w:rPr>
        <w:t>
      Ординатор дәрігер пациенттің жағдайын қарап, жеке қолтаңбасы қойылған және стационарлық көмек көрсететін медициналық ұйымның мөрі басылған стационарлық науқастың медициналық картадан көшірме береді - 40 минут. Нәтижесі - жеке дәрігерлік мөр және көрсетілетін қызметті берушінің мөрі басылған ординатор дәрігер қол қойған стационарлық науқастың медициналық картадан көшірме үзінді.</w:t>
      </w:r>
    </w:p>
    <w:bookmarkStart w:name="z20" w:id="17"/>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17"/>
    <w:bookmarkStart w:name="z21" w:id="18"/>
    <w:p>
      <w:pPr>
        <w:spacing w:after="0"/>
        <w:ind w:left="0"/>
        <w:jc w:val="both"/>
      </w:pPr>
      <w:r>
        <w:rPr>
          <w:rFonts w:ascii="Times New Roman"/>
          <w:b w:val="false"/>
          <w:i w:val="false"/>
          <w:color w:val="000000"/>
          <w:sz w:val="28"/>
        </w:rPr>
        <w:t>
      6. Мемлекеттік көрсетілетін қызметті көрсету процесіне қатысатын қызметті берушінің құрылымдық бөлімшелерінің (қызметкерлерінің) тізбесі: емдеуші дәрігер немесе дәрігер-ординатор.</w:t>
      </w:r>
    </w:p>
    <w:bookmarkEnd w:id="18"/>
    <w:bookmarkStart w:name="z22" w:id="19"/>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 (іс-қимылдың) реттілігін сипаттау:</w:t>
      </w:r>
    </w:p>
    <w:bookmarkEnd w:id="19"/>
    <w:p>
      <w:pPr>
        <w:spacing w:after="0"/>
        <w:ind w:left="0"/>
        <w:jc w:val="both"/>
      </w:pPr>
      <w:r>
        <w:rPr>
          <w:rFonts w:ascii="Times New Roman"/>
          <w:b w:val="false"/>
          <w:i w:val="false"/>
          <w:color w:val="000000"/>
          <w:sz w:val="28"/>
        </w:rPr>
        <w:t>
      Ординатор дәрігер пациенттің жағдайын қарап, жеке қолтаңбасы қойған және стационарлық көмек көрсететін медициналық ұйымның мөрі басылған стационарлық науқастың медициналық картадан көшірме береді - 40 минут.</w:t>
      </w:r>
    </w:p>
    <w:p>
      <w:pPr>
        <w:spacing w:after="0"/>
        <w:ind w:left="0"/>
        <w:jc w:val="both"/>
      </w:pP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бөлімшелерінің (қызметшілерінің) өзара іс-қимылының, рәсімдер (әрекеттер) реттілігінің толық сипаттамасы, осы регламенттің </w:t>
      </w:r>
      <w:r>
        <w:rPr>
          <w:rFonts w:ascii="Times New Roman"/>
          <w:b w:val="false"/>
          <w:i w:val="false"/>
          <w:color w:val="000000"/>
          <w:sz w:val="28"/>
        </w:rPr>
        <w:t xml:space="preserve">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"Стационарлық науқастың медициналық</w:t>
            </w:r>
            <w:r>
              <w:br/>
            </w:r>
            <w:r>
              <w:rPr>
                <w:rFonts w:ascii="Times New Roman"/>
                <w:b w:val="false"/>
                <w:i w:val="false"/>
                <w:color w:val="000000"/>
                <w:sz w:val="20"/>
              </w:rPr>
              <w:t>картасынан үзінді көшірме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24" w:id="20"/>
    <w:p>
      <w:pPr>
        <w:spacing w:after="0"/>
        <w:ind w:left="0"/>
        <w:jc w:val="left"/>
      </w:pPr>
      <w:r>
        <w:rPr>
          <w:rFonts w:ascii="Times New Roman"/>
          <w:b/>
          <w:i w:val="false"/>
          <w:color w:val="000000"/>
        </w:rPr>
        <w:t xml:space="preserve"> "Стационарлық науқастың медициналық картасынан үзінді көшірме беру" мемлекеттік қызмет көрсету бизнес-процестерінің анықтамалығы</w:t>
      </w:r>
    </w:p>
    <w:bookmarkEnd w:id="20"/>
    <w:p>
      <w:pPr>
        <w:spacing w:after="0"/>
        <w:ind w:left="0"/>
        <w:jc w:val="left"/>
      </w:pPr>
      <w:r>
        <w:br/>
      </w:r>
    </w:p>
    <w:p>
      <w:pPr>
        <w:spacing w:after="0"/>
        <w:ind w:left="0"/>
        <w:jc w:val="both"/>
      </w:pPr>
      <w:r>
        <w:drawing>
          <wp:inline distT="0" distB="0" distL="0" distR="0">
            <wp:extent cx="7810500" cy="586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86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"10" шілдедегі</w:t>
            </w:r>
            <w:r>
              <w:br/>
            </w:r>
            <w:r>
              <w:rPr>
                <w:rFonts w:ascii="Times New Roman"/>
                <w:b w:val="false"/>
                <w:i w:val="false"/>
                <w:color w:val="000000"/>
                <w:sz w:val="20"/>
              </w:rPr>
              <w:t>№ А-7/328 қаулысымен</w:t>
            </w:r>
            <w:r>
              <w:br/>
            </w:r>
            <w:r>
              <w:rPr>
                <w:rFonts w:ascii="Times New Roman"/>
                <w:b w:val="false"/>
                <w:i w:val="false"/>
                <w:color w:val="000000"/>
                <w:sz w:val="20"/>
              </w:rPr>
              <w:t>бекітілді</w:t>
            </w:r>
          </w:p>
        </w:tc>
      </w:tr>
    </w:tbl>
    <w:bookmarkStart w:name="z26" w:id="21"/>
    <w:p>
      <w:pPr>
        <w:spacing w:after="0"/>
        <w:ind w:left="0"/>
        <w:jc w:val="left"/>
      </w:pPr>
      <w:r>
        <w:rPr>
          <w:rFonts w:ascii="Times New Roman"/>
          <w:b/>
          <w:i w:val="false"/>
          <w:color w:val="000000"/>
        </w:rPr>
        <w:t xml:space="preserve"> "Туберкулез қарсы ұйымнан анықтама беру" мемлекеттік көрсетілетін қызмет регламенті</w:t>
      </w:r>
      <w:r>
        <w:br/>
      </w:r>
      <w:r>
        <w:rPr>
          <w:rFonts w:ascii="Times New Roman"/>
          <w:b/>
          <w:i w:val="false"/>
          <w:color w:val="000000"/>
        </w:rPr>
        <w:t>1. Жалпы ережелер</w:t>
      </w:r>
    </w:p>
    <w:bookmarkEnd w:id="21"/>
    <w:bookmarkStart w:name="z28" w:id="22"/>
    <w:p>
      <w:pPr>
        <w:spacing w:after="0"/>
        <w:ind w:left="0"/>
        <w:jc w:val="both"/>
      </w:pPr>
      <w:r>
        <w:rPr>
          <w:rFonts w:ascii="Times New Roman"/>
          <w:b w:val="false"/>
          <w:i w:val="false"/>
          <w:color w:val="000000"/>
          <w:sz w:val="28"/>
        </w:rPr>
        <w:t>
      1. "Туберкулезге қарсы ұйымнан анықтама беру" мемлекеттік көрсетілетін қызмет (бұдан әрі – мемлекеттік көрсетілетін қызмет) Ақмола облысының медициналық ұйымдарымен (бұдан әрі – көрсетілетін қызметті беруші) көрсетіледі.</w:t>
      </w:r>
    </w:p>
    <w:bookmarkEnd w:id="22"/>
    <w:bookmarkStart w:name="z29" w:id="23"/>
    <w:p>
      <w:pPr>
        <w:spacing w:after="0"/>
        <w:ind w:left="0"/>
        <w:jc w:val="both"/>
      </w:pPr>
      <w:r>
        <w:rPr>
          <w:rFonts w:ascii="Times New Roman"/>
          <w:b w:val="false"/>
          <w:i w:val="false"/>
          <w:color w:val="000000"/>
          <w:sz w:val="28"/>
        </w:rPr>
        <w:t>
      2. Мемлекеттік қызмет көрсетудің нысаны: қағаз түрінде.</w:t>
      </w:r>
    </w:p>
    <w:bookmarkEnd w:id="23"/>
    <w:bookmarkStart w:name="z30" w:id="24"/>
    <w:p>
      <w:pPr>
        <w:spacing w:after="0"/>
        <w:ind w:left="0"/>
        <w:jc w:val="both"/>
      </w:pPr>
      <w:r>
        <w:rPr>
          <w:rFonts w:ascii="Times New Roman"/>
          <w:b w:val="false"/>
          <w:i w:val="false"/>
          <w:color w:val="000000"/>
          <w:sz w:val="28"/>
        </w:rPr>
        <w:t>
      3. Мемлекеттік қызмет көрсету нәтижесі – мемлекеттік қызметті ұсынуды тіркеу журналында анықтама тіркеумен, фтизиатр дәрігер қол қойған, жеке дәрігерлік мөрмен және көрсетілген қызметті берушінің мөрімен расталған туберкулезге қарсы ұйымынан анықтама.</w:t>
      </w:r>
    </w:p>
    <w:bookmarkEnd w:id="24"/>
    <w:p>
      <w:pPr>
        <w:spacing w:after="0"/>
        <w:ind w:left="0"/>
        <w:jc w:val="both"/>
      </w:pPr>
      <w:r>
        <w:rPr>
          <w:rFonts w:ascii="Times New Roman"/>
          <w:b w:val="false"/>
          <w:i w:val="false"/>
          <w:color w:val="000000"/>
          <w:sz w:val="28"/>
        </w:rPr>
        <w:t>
      Мемлекеттік көрсетілетін қызметтің нәтижесін ұсыну нысаны: қағаз.</w:t>
      </w:r>
    </w:p>
    <w:bookmarkStart w:name="z31" w:id="25"/>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25"/>
    <w:bookmarkStart w:name="z32" w:id="26"/>
    <w:p>
      <w:pPr>
        <w:spacing w:after="0"/>
        <w:ind w:left="0"/>
        <w:jc w:val="both"/>
      </w:pPr>
      <w:r>
        <w:rPr>
          <w:rFonts w:ascii="Times New Roman"/>
          <w:b w:val="false"/>
          <w:i w:val="false"/>
          <w:color w:val="000000"/>
          <w:sz w:val="28"/>
        </w:rPr>
        <w:t xml:space="preserve">
      4. Мемлекеттік көрсетілетін қызметті алу үшін көрсетілетін қызметті алушы Қазақстан Республикасы Денсаулық сақтау және әлеуметтік даму министрінің 2015 жылғы 27 сәуірдегі № 272 бұйрығымен бекітілген, "Туберкулезге қарсы ұйымнан анықтама беру" мемлекеттік көрсетілетін қызмет стандартының </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көрсетілген құжаттарды ұсынады.</w:t>
      </w:r>
    </w:p>
    <w:bookmarkEnd w:id="26"/>
    <w:bookmarkStart w:name="z33" w:id="27"/>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 орындаудың ұзақтығы:</w:t>
      </w:r>
    </w:p>
    <w:bookmarkEnd w:id="27"/>
    <w:p>
      <w:pPr>
        <w:spacing w:after="0"/>
        <w:ind w:left="0"/>
        <w:jc w:val="both"/>
      </w:pPr>
      <w:r>
        <w:rPr>
          <w:rFonts w:ascii="Times New Roman"/>
          <w:b w:val="false"/>
          <w:i w:val="false"/>
          <w:color w:val="000000"/>
          <w:sz w:val="28"/>
        </w:rPr>
        <w:t>
      Фтизиатор-дәрігер көрсетілетін қызметті алушының мәліметтерін тіркеу журналында көрсетеді, мәліметтерді "Туберкулезбен ауыратындардың ұлттық тіркелімі" деректер базасында тексереді – 50 минут. Нәтижесі – жеке дәрігерлік мөр және көрсетілетін қызметті берушінің мөрі басылған анықтама беру.</w:t>
      </w:r>
    </w:p>
    <w:bookmarkStart w:name="z34" w:id="28"/>
    <w:p>
      <w:pPr>
        <w:spacing w:after="0"/>
        <w:ind w:left="0"/>
        <w:jc w:val="left"/>
      </w:pPr>
      <w:r>
        <w:rPr>
          <w:rFonts w:ascii="Times New Roman"/>
          <w:b/>
          <w:i w:val="false"/>
          <w:color w:val="000000"/>
        </w:rPr>
        <w:t xml:space="preserve"> Мемлекеттік қызметті көрсету процесінде құрылымдық бөлімшелер (қызметкерлер) мен көрсетілетін қызметті берушінің өзара іс-қимыл тәртібін сипаттау</w:t>
      </w:r>
    </w:p>
    <w:bookmarkEnd w:id="28"/>
    <w:bookmarkStart w:name="z35" w:id="29"/>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 қызметкерлердің тізбесі: фтизиатор-дәрігер.</w:t>
      </w:r>
    </w:p>
    <w:bookmarkEnd w:id="29"/>
    <w:bookmarkStart w:name="z36" w:id="30"/>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рәсімдердің (іс-қимылдың) реттілігін сипаттау:</w:t>
      </w:r>
    </w:p>
    <w:bookmarkEnd w:id="30"/>
    <w:p>
      <w:pPr>
        <w:spacing w:after="0"/>
        <w:ind w:left="0"/>
        <w:jc w:val="both"/>
      </w:pPr>
      <w:r>
        <w:rPr>
          <w:rFonts w:ascii="Times New Roman"/>
          <w:b w:val="false"/>
          <w:i w:val="false"/>
          <w:color w:val="000000"/>
          <w:sz w:val="28"/>
        </w:rPr>
        <w:t>
      Фтизиатор-дәрігер көрсетілетін қызметті алушының мәліметтерін тіркеу журналында көрсетеді, мәліметтерді "Туберкулезбен ауыратындардың ұлттық тіркелімі" деректер базасында тексереді, жеке дәрігерлік мөр және көрсетілетін қызметті берушінің мөрі басылған анықтама береді – 50 минут.</w:t>
      </w:r>
    </w:p>
    <w:p>
      <w:pPr>
        <w:spacing w:after="0"/>
        <w:ind w:left="0"/>
        <w:jc w:val="both"/>
      </w:pPr>
      <w:r>
        <w:rPr>
          <w:rFonts w:ascii="Times New Roman"/>
          <w:b w:val="false"/>
          <w:i w:val="false"/>
          <w:color w:val="000000"/>
          <w:sz w:val="28"/>
        </w:rPr>
        <w:t xml:space="preserve">
      Мемлекеттік көрсетілетін қызметті беру процесінде көрсетілетін қызметті берушінің құрылымдық бөлімшесінің (қызметшілерінің) іс-қимыл тәртібінің толық сипаттамасы осы регламенттің </w:t>
      </w:r>
      <w:r>
        <w:rPr>
          <w:rFonts w:ascii="Times New Roman"/>
          <w:b w:val="false"/>
          <w:i w:val="false"/>
          <w:color w:val="000000"/>
          <w:sz w:val="28"/>
        </w:rPr>
        <w:t xml:space="preserve">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"Туберкулезге қарсы ұйымынан анықтама</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қызметтің регламентіне қосымша</w:t>
            </w:r>
          </w:p>
        </w:tc>
      </w:tr>
    </w:tbl>
    <w:bookmarkStart w:name="z38" w:id="31"/>
    <w:p>
      <w:pPr>
        <w:spacing w:after="0"/>
        <w:ind w:left="0"/>
        <w:jc w:val="left"/>
      </w:pPr>
      <w:r>
        <w:rPr>
          <w:rFonts w:ascii="Times New Roman"/>
          <w:b/>
          <w:i w:val="false"/>
          <w:color w:val="000000"/>
        </w:rPr>
        <w:t xml:space="preserve"> "Туберкулезге қарсы ұйымынан анықтама беру" мемлекеттік қызмет көрсету бизнес-процестерінің анықтамалығы</w:t>
      </w:r>
    </w:p>
    <w:bookmarkEnd w:id="31"/>
    <w:p>
      <w:pPr>
        <w:spacing w:after="0"/>
        <w:ind w:left="0"/>
        <w:jc w:val="left"/>
      </w:pPr>
      <w:r>
        <w:br/>
      </w:r>
    </w:p>
    <w:p>
      <w:pPr>
        <w:spacing w:after="0"/>
        <w:ind w:left="0"/>
        <w:jc w:val="both"/>
      </w:pPr>
      <w:r>
        <w:drawing>
          <wp:inline distT="0" distB="0" distL="0" distR="0">
            <wp:extent cx="7810500" cy="702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02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"10" шілдедегі</w:t>
            </w:r>
            <w:r>
              <w:br/>
            </w:r>
            <w:r>
              <w:rPr>
                <w:rFonts w:ascii="Times New Roman"/>
                <w:b w:val="false"/>
                <w:i w:val="false"/>
                <w:color w:val="000000"/>
                <w:sz w:val="20"/>
              </w:rPr>
              <w:t>№ А-7/328 қаулысымен</w:t>
            </w:r>
            <w:r>
              <w:br/>
            </w:r>
            <w:r>
              <w:rPr>
                <w:rFonts w:ascii="Times New Roman"/>
                <w:b w:val="false"/>
                <w:i w:val="false"/>
                <w:color w:val="000000"/>
                <w:sz w:val="20"/>
              </w:rPr>
              <w:t>бекітілді</w:t>
            </w:r>
          </w:p>
        </w:tc>
      </w:tr>
    </w:tbl>
    <w:bookmarkStart w:name="z40" w:id="32"/>
    <w:p>
      <w:pPr>
        <w:spacing w:after="0"/>
        <w:ind w:left="0"/>
        <w:jc w:val="left"/>
      </w:pPr>
      <w:r>
        <w:rPr>
          <w:rFonts w:ascii="Times New Roman"/>
          <w:b/>
          <w:i w:val="false"/>
          <w:color w:val="000000"/>
        </w:rPr>
        <w:t xml:space="preserve"> "Психоневрологиялық ұйымнан анықтама беру" мемлекеттік көрсетілетін қызмет регламенті</w:t>
      </w:r>
      <w:r>
        <w:br/>
      </w:r>
      <w:r>
        <w:rPr>
          <w:rFonts w:ascii="Times New Roman"/>
          <w:b/>
          <w:i w:val="false"/>
          <w:color w:val="000000"/>
        </w:rPr>
        <w:t>1. Жалпы ережелер</w:t>
      </w:r>
    </w:p>
    <w:bookmarkEnd w:id="32"/>
    <w:bookmarkStart w:name="z42" w:id="33"/>
    <w:p>
      <w:pPr>
        <w:spacing w:after="0"/>
        <w:ind w:left="0"/>
        <w:jc w:val="both"/>
      </w:pPr>
      <w:r>
        <w:rPr>
          <w:rFonts w:ascii="Times New Roman"/>
          <w:b w:val="false"/>
          <w:i w:val="false"/>
          <w:color w:val="000000"/>
          <w:sz w:val="28"/>
        </w:rPr>
        <w:t>
      1. "Психоневрологиялық ұйымнан анықтама беру" мемлекеттік көрсетілетін қызмет (бұдан әрі – мемлекеттік көрсетілетін қызмет) Ақмола облысының денсаулық сақтау ұйымдарымен (бұдан әрі – көрсетілетін қызметті беруші) "Халыққа қызмет көрсету орталығы" шаруашылық жүргізу құқығындағы республикалық мемлекеттік кәсіпорны (бұдан әрі – ХҚКО) арқылы көрсетіледі.</w:t>
      </w:r>
    </w:p>
    <w:bookmarkEnd w:id="33"/>
    <w:bookmarkStart w:name="z43" w:id="34"/>
    <w:p>
      <w:pPr>
        <w:spacing w:after="0"/>
        <w:ind w:left="0"/>
        <w:jc w:val="both"/>
      </w:pPr>
      <w:r>
        <w:rPr>
          <w:rFonts w:ascii="Times New Roman"/>
          <w:b w:val="false"/>
          <w:i w:val="false"/>
          <w:color w:val="000000"/>
          <w:sz w:val="28"/>
        </w:rPr>
        <w:t>
      2. Көрсетілетін мемлекеттік қызметтің нысаны: қағаз түрінде.</w:t>
      </w:r>
    </w:p>
    <w:bookmarkEnd w:id="34"/>
    <w:bookmarkStart w:name="z44" w:id="35"/>
    <w:p>
      <w:pPr>
        <w:spacing w:after="0"/>
        <w:ind w:left="0"/>
        <w:jc w:val="both"/>
      </w:pPr>
      <w:r>
        <w:rPr>
          <w:rFonts w:ascii="Times New Roman"/>
          <w:b w:val="false"/>
          <w:i w:val="false"/>
          <w:color w:val="000000"/>
          <w:sz w:val="28"/>
        </w:rPr>
        <w:t>
      3. Мемлекеттік қызмет көрсетудің нәтижесі: ХҚКО – диспансерлік есепте тұрғаны немесе тұрмағаны туралы анықтама беру;</w:t>
      </w:r>
    </w:p>
    <w:bookmarkEnd w:id="35"/>
    <w:p>
      <w:pPr>
        <w:spacing w:after="0"/>
        <w:ind w:left="0"/>
        <w:jc w:val="both"/>
      </w:pPr>
      <w:r>
        <w:rPr>
          <w:rFonts w:ascii="Times New Roman"/>
          <w:b w:val="false"/>
          <w:i w:val="false"/>
          <w:color w:val="000000"/>
          <w:sz w:val="28"/>
        </w:rPr>
        <w:t>
      денсаулық сақтау ұйымдарында – диспансерлік есепте тұрғаны  немесе тұрмағаны туралы анықтама беру.</w:t>
      </w:r>
    </w:p>
    <w:p>
      <w:pPr>
        <w:spacing w:after="0"/>
        <w:ind w:left="0"/>
        <w:jc w:val="both"/>
      </w:pPr>
      <w:r>
        <w:rPr>
          <w:rFonts w:ascii="Times New Roman"/>
          <w:b w:val="false"/>
          <w:i w:val="false"/>
          <w:color w:val="000000"/>
          <w:sz w:val="28"/>
        </w:rPr>
        <w:t>
      Мемлекеттік қызметті ұсыну түрі: қағаз.</w:t>
      </w:r>
    </w:p>
    <w:bookmarkStart w:name="z45" w:id="3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36"/>
    <w:bookmarkStart w:name="z46" w:id="37"/>
    <w:p>
      <w:pPr>
        <w:spacing w:after="0"/>
        <w:ind w:left="0"/>
        <w:jc w:val="both"/>
      </w:pPr>
      <w:r>
        <w:rPr>
          <w:rFonts w:ascii="Times New Roman"/>
          <w:b w:val="false"/>
          <w:i w:val="false"/>
          <w:color w:val="000000"/>
          <w:sz w:val="28"/>
        </w:rPr>
        <w:t xml:space="preserve">
      4. Мемлекеттік көрсетілетін қызметті алу үшін көрсетілетін қызметті алушы Қазақстан Республикасы Денсаулық сақтау және әлеуметтік даму министрінің 2015 жылғы 27 сәуірдегі № 272 бұйрығымен бекітілген, "Психоневрологиялық ұйымнан анықтама беру" мемлекеттік көрсетілетін қызмет стандартының </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көрсетілген құжаттарды ұсынады.</w:t>
      </w:r>
    </w:p>
    <w:bookmarkEnd w:id="37"/>
    <w:bookmarkStart w:name="z47" w:id="38"/>
    <w:p>
      <w:pPr>
        <w:spacing w:after="0"/>
        <w:ind w:left="0"/>
        <w:jc w:val="both"/>
      </w:pPr>
      <w:r>
        <w:rPr>
          <w:rFonts w:ascii="Times New Roman"/>
          <w:b w:val="false"/>
          <w:i w:val="false"/>
          <w:color w:val="000000"/>
          <w:sz w:val="28"/>
        </w:rPr>
        <w:t>
      5. Мемлекеттік қызмет көрсету процесінің құрамына кіретін әр рәсімдеудің (іс-қимылдың) мазмұны, оны орындаудың ұзақтылығы:</w:t>
      </w:r>
    </w:p>
    <w:bookmarkEnd w:id="38"/>
    <w:bookmarkStart w:name="z48" w:id="39"/>
    <w:p>
      <w:pPr>
        <w:spacing w:after="0"/>
        <w:ind w:left="0"/>
        <w:jc w:val="both"/>
      </w:pPr>
      <w:r>
        <w:rPr>
          <w:rFonts w:ascii="Times New Roman"/>
          <w:b w:val="false"/>
          <w:i w:val="false"/>
          <w:color w:val="000000"/>
          <w:sz w:val="28"/>
        </w:rPr>
        <w:t>
      1) Медициналық тіркеу орны деректер базасында диспансерлік есепте тұрғаны немесе тұрмағандығы туралы тексереді, көрсетілетін қызметті алушының мәліметтерін тіркеу журналында көрсетеді – 30 минут. Нәтижесі – дәрігер-психиатрдың тексеруіне жіберу.</w:t>
      </w:r>
    </w:p>
    <w:bookmarkEnd w:id="39"/>
    <w:bookmarkStart w:name="z49" w:id="40"/>
    <w:p>
      <w:pPr>
        <w:spacing w:after="0"/>
        <w:ind w:left="0"/>
        <w:jc w:val="both"/>
      </w:pPr>
      <w:r>
        <w:rPr>
          <w:rFonts w:ascii="Times New Roman"/>
          <w:b w:val="false"/>
          <w:i w:val="false"/>
          <w:color w:val="000000"/>
          <w:sz w:val="28"/>
        </w:rPr>
        <w:t>
      2) Дәрігер-психиатр тексеруді жүргізеді және көрсетілетін қызметті алушының мәліметтерін тіркеу журналында көрсетеді - 40 минут. Нәтижесі – диспансерлік есепте тұрғаны немесе тұрмағандығы туралы, психиатр-дәрігер мен медициналық тіркеуші қол қойған және анықтаманы берген дәрігердің және көрсетілетін қызметті берушінің мөрімен расталған анықтаманы беру.</w:t>
      </w:r>
    </w:p>
    <w:bookmarkEnd w:id="40"/>
    <w:bookmarkStart w:name="z50" w:id="41"/>
    <w:p>
      <w:pPr>
        <w:spacing w:after="0"/>
        <w:ind w:left="0"/>
        <w:jc w:val="left"/>
      </w:pPr>
      <w:r>
        <w:rPr>
          <w:rFonts w:ascii="Times New Roman"/>
          <w:b/>
          <w:i w:val="false"/>
          <w:color w:val="000000"/>
        </w:rPr>
        <w:t xml:space="preserve"> 3. Мемлекеттік қызметті көрсету процесінде құрылымдық бөлімшелер (қызметкерлер) мен көрсетілетін қызметті берушінің өзара іс-қиыл тәртібін сипаттау</w:t>
      </w:r>
    </w:p>
    <w:bookmarkEnd w:id="41"/>
    <w:bookmarkStart w:name="z51" w:id="42"/>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42"/>
    <w:bookmarkStart w:name="z52" w:id="43"/>
    <w:p>
      <w:pPr>
        <w:spacing w:after="0"/>
        <w:ind w:left="0"/>
        <w:jc w:val="both"/>
      </w:pPr>
      <w:r>
        <w:rPr>
          <w:rFonts w:ascii="Times New Roman"/>
          <w:b w:val="false"/>
          <w:i w:val="false"/>
          <w:color w:val="000000"/>
          <w:sz w:val="28"/>
        </w:rPr>
        <w:t>
      1) медициналық тіркеу орны;</w:t>
      </w:r>
    </w:p>
    <w:bookmarkEnd w:id="43"/>
    <w:bookmarkStart w:name="z53" w:id="44"/>
    <w:p>
      <w:pPr>
        <w:spacing w:after="0"/>
        <w:ind w:left="0"/>
        <w:jc w:val="both"/>
      </w:pPr>
      <w:r>
        <w:rPr>
          <w:rFonts w:ascii="Times New Roman"/>
          <w:b w:val="false"/>
          <w:i w:val="false"/>
          <w:color w:val="000000"/>
          <w:sz w:val="28"/>
        </w:rPr>
        <w:t>
      2) дәрігер-психиатр.</w:t>
      </w:r>
    </w:p>
    <w:bookmarkEnd w:id="44"/>
    <w:bookmarkStart w:name="z54" w:id="45"/>
    <w:p>
      <w:pPr>
        <w:spacing w:after="0"/>
        <w:ind w:left="0"/>
        <w:jc w:val="both"/>
      </w:pPr>
      <w:r>
        <w:rPr>
          <w:rFonts w:ascii="Times New Roman"/>
          <w:b w:val="false"/>
          <w:i w:val="false"/>
          <w:color w:val="000000"/>
          <w:sz w:val="28"/>
        </w:rPr>
        <w:t>
      7. Әрбір рәсім (іс-қимыл) ұзақтылығын көрсету арқылы құрылымдық бөлімшелердің (қызметкерлердің) арасындағы рәсімдер (іс-қимылдың) реттілігін сипаттау:</w:t>
      </w:r>
    </w:p>
    <w:bookmarkEnd w:id="45"/>
    <w:bookmarkStart w:name="z55" w:id="46"/>
    <w:p>
      <w:pPr>
        <w:spacing w:after="0"/>
        <w:ind w:left="0"/>
        <w:jc w:val="both"/>
      </w:pPr>
      <w:r>
        <w:rPr>
          <w:rFonts w:ascii="Times New Roman"/>
          <w:b w:val="false"/>
          <w:i w:val="false"/>
          <w:color w:val="000000"/>
          <w:sz w:val="28"/>
        </w:rPr>
        <w:t>
      1) Медициналық тіркеу орны деректер базасында диспансерлік есепте тұрғаны немесе тұрмағандығы туралы тексереді, көрсетілетін қызметті алушының мәліметтерін тіркеу журналында көрсетеді – 30 минут.</w:t>
      </w:r>
    </w:p>
    <w:bookmarkEnd w:id="46"/>
    <w:bookmarkStart w:name="z56" w:id="47"/>
    <w:p>
      <w:pPr>
        <w:spacing w:after="0"/>
        <w:ind w:left="0"/>
        <w:jc w:val="both"/>
      </w:pPr>
      <w:r>
        <w:rPr>
          <w:rFonts w:ascii="Times New Roman"/>
          <w:b w:val="false"/>
          <w:i w:val="false"/>
          <w:color w:val="000000"/>
          <w:sz w:val="28"/>
        </w:rPr>
        <w:t>
      2) Дәрігер-психиатр тексеруді жүргізеді және көрсетілетін қызметті алушының мәліметтерін тіркеу журналында көрсетеді, жеке дәрігерлік мөр және көрсетілетін қызметті берушінің мөрі басылған анықтаманы береді – 40 минут.</w:t>
      </w:r>
    </w:p>
    <w:bookmarkEnd w:id="47"/>
    <w:bookmarkStart w:name="z57" w:id="48"/>
    <w:p>
      <w:pPr>
        <w:spacing w:after="0"/>
        <w:ind w:left="0"/>
        <w:jc w:val="left"/>
      </w:pPr>
      <w:r>
        <w:rPr>
          <w:rFonts w:ascii="Times New Roman"/>
          <w:b/>
          <w:i w:val="false"/>
          <w:color w:val="000000"/>
        </w:rPr>
        <w:t xml:space="preserve"> 4. Мемлекеттік қызметті көрсету процесінде ақпараттық жүйелерді пайдалану тәртібін сипаттау</w:t>
      </w:r>
    </w:p>
    <w:bookmarkEnd w:id="48"/>
    <w:bookmarkStart w:name="z58" w:id="49"/>
    <w:p>
      <w:pPr>
        <w:spacing w:after="0"/>
        <w:ind w:left="0"/>
        <w:jc w:val="both"/>
      </w:pPr>
      <w:r>
        <w:rPr>
          <w:rFonts w:ascii="Times New Roman"/>
          <w:b w:val="false"/>
          <w:i w:val="false"/>
          <w:color w:val="000000"/>
          <w:sz w:val="28"/>
        </w:rPr>
        <w:t>
      8. Өтініш білдіру тәртібін және қызметкері көрсетілетін қызметті берушінің және көрсетілетін қызметті алушының Портал арқылы мемлекеттік көрсетілетін қызмет берудегі рәсімдер (әрекеттер) кезеңділігін сипаттау:</w:t>
      </w:r>
    </w:p>
    <w:bookmarkEnd w:id="49"/>
    <w:bookmarkStart w:name="z59" w:id="50"/>
    <w:p>
      <w:pPr>
        <w:spacing w:after="0"/>
        <w:ind w:left="0"/>
        <w:jc w:val="both"/>
      </w:pPr>
      <w:r>
        <w:rPr>
          <w:rFonts w:ascii="Times New Roman"/>
          <w:b w:val="false"/>
          <w:i w:val="false"/>
          <w:color w:val="000000"/>
          <w:sz w:val="28"/>
        </w:rPr>
        <w:t>
      1) көрсетілетін қызметті алушы Порталда өзінің электрондық цифрлық қолтаңбасының тіркеу куәлігінің көмегімен (бұдан әрі – ЭЦҚ) тіркеуді жүзеге асырады, ол көрсетілетін қызметті алушы компьютерінің интернет-браузерінде (Порталда тіркелмеген көрсетілетін қызметті алушылар үшін жүзеге асырылады) сақталады;</w:t>
      </w:r>
    </w:p>
    <w:bookmarkEnd w:id="50"/>
    <w:bookmarkStart w:name="z60" w:id="51"/>
    <w:p>
      <w:pPr>
        <w:spacing w:after="0"/>
        <w:ind w:left="0"/>
        <w:jc w:val="both"/>
      </w:pPr>
      <w:r>
        <w:rPr>
          <w:rFonts w:ascii="Times New Roman"/>
          <w:b w:val="false"/>
          <w:i w:val="false"/>
          <w:color w:val="000000"/>
          <w:sz w:val="28"/>
        </w:rPr>
        <w:t>
      2) - процесс - ЭЦҚ тіркеу куәлігін көрсетілетін қызметті алушы компьютерінің интернет-браузерінде тіркеу, мемлекеттік қызмет алу үшін көрсетілетін қызметті алушымен Порталда құпия сөзді (авторизациялау процесі) енгізу процесі;</w:t>
      </w:r>
    </w:p>
    <w:bookmarkEnd w:id="51"/>
    <w:bookmarkStart w:name="z61" w:id="52"/>
    <w:p>
      <w:pPr>
        <w:spacing w:after="0"/>
        <w:ind w:left="0"/>
        <w:jc w:val="both"/>
      </w:pPr>
      <w:r>
        <w:rPr>
          <w:rFonts w:ascii="Times New Roman"/>
          <w:b w:val="false"/>
          <w:i w:val="false"/>
          <w:color w:val="000000"/>
          <w:sz w:val="28"/>
        </w:rPr>
        <w:t>
      3) 1-шарт – Порталда жеке сәйкестендіру нөмірінің (ЖСН) логині және құпия сөз арқылы көрсетілетін қызметті алушының тіркелгені туралы деректердің түпнұсқасын тексеру;</w:t>
      </w:r>
    </w:p>
    <w:bookmarkEnd w:id="52"/>
    <w:bookmarkStart w:name="z62" w:id="53"/>
    <w:p>
      <w:pPr>
        <w:spacing w:after="0"/>
        <w:ind w:left="0"/>
        <w:jc w:val="both"/>
      </w:pPr>
      <w:r>
        <w:rPr>
          <w:rFonts w:ascii="Times New Roman"/>
          <w:b w:val="false"/>
          <w:i w:val="false"/>
          <w:color w:val="000000"/>
          <w:sz w:val="28"/>
        </w:rPr>
        <w:t>
      4) 2-процесс - Порталмен көрсетілетін қызметті алушының мәліметтерінде орын алған бұзушылықтарға байланысты авторизациялаудан бас тарту туралы хабарламаны құрастыру;</w:t>
      </w:r>
    </w:p>
    <w:bookmarkEnd w:id="53"/>
    <w:bookmarkStart w:name="z63" w:id="54"/>
    <w:p>
      <w:pPr>
        <w:spacing w:after="0"/>
        <w:ind w:left="0"/>
        <w:jc w:val="both"/>
      </w:pPr>
      <w:r>
        <w:rPr>
          <w:rFonts w:ascii="Times New Roman"/>
          <w:b w:val="false"/>
          <w:i w:val="false"/>
          <w:color w:val="000000"/>
          <w:sz w:val="28"/>
        </w:rPr>
        <w:t xml:space="preserve">
      5) 3-процесс - көрсетілетін қызметті алушының осы </w:t>
      </w:r>
      <w:r>
        <w:rPr>
          <w:rFonts w:ascii="Times New Roman"/>
          <w:b w:val="false"/>
          <w:i w:val="false"/>
          <w:color w:val="000000"/>
          <w:sz w:val="28"/>
        </w:rPr>
        <w:t xml:space="preserve"> Регламентте</w:t>
      </w:r>
      <w:r>
        <w:rPr>
          <w:rFonts w:ascii="Times New Roman"/>
          <w:b w:val="false"/>
          <w:i w:val="false"/>
          <w:color w:val="000000"/>
          <w:sz w:val="28"/>
        </w:rPr>
        <w:t xml:space="preserve"> көрсетілген қызметті таңдауы, қызмет көрсету үшін сұрау салу нысанын экранға шығару және көрсетілетін қызметті алушының электронды түрде қажетті құжаттардың сұрау салу нысанына бекіту, оның құрылымдық және форматтық талаптарын ескере отырып, нысандарды (мәліметтерді енгізу) толтыру;</w:t>
      </w:r>
    </w:p>
    <w:bookmarkEnd w:id="54"/>
    <w:bookmarkStart w:name="z64" w:id="55"/>
    <w:p>
      <w:pPr>
        <w:spacing w:after="0"/>
        <w:ind w:left="0"/>
        <w:jc w:val="both"/>
      </w:pPr>
      <w:r>
        <w:rPr>
          <w:rFonts w:ascii="Times New Roman"/>
          <w:b w:val="false"/>
          <w:i w:val="false"/>
          <w:color w:val="000000"/>
          <w:sz w:val="28"/>
        </w:rPr>
        <w:t>
      6) 4-процесс - көрсетілетін қызметті алушы ЭЦҚ түпнұсқалығының расталмауына байланысты сұратылып отырған қызметтен бас тарту туралы хабарламаны құрастыру;</w:t>
      </w:r>
    </w:p>
    <w:bookmarkEnd w:id="55"/>
    <w:bookmarkStart w:name="z65" w:id="56"/>
    <w:p>
      <w:pPr>
        <w:spacing w:after="0"/>
        <w:ind w:left="0"/>
        <w:jc w:val="both"/>
      </w:pPr>
      <w:r>
        <w:rPr>
          <w:rFonts w:ascii="Times New Roman"/>
          <w:b w:val="false"/>
          <w:i w:val="false"/>
          <w:color w:val="000000"/>
          <w:sz w:val="28"/>
        </w:rPr>
        <w:t>
      7) 2-шарт - Порталда ЭЦҚ тіркеу куәлігі қолданылуының мерзімін және кері қайтарылған (жойылған) тіркеу куәліктерінің тізімінде жоқ екендігін, сондай-ақ сәйкестендіру мәліметтерінің (сұрау салуда көрсетілген ЖСН және ЭЦҚ тіркеу куәлігінде көрсетілген мәліметтер арасында) сәйкестілігін тексеру;</w:t>
      </w:r>
    </w:p>
    <w:bookmarkEnd w:id="56"/>
    <w:bookmarkStart w:name="z66" w:id="57"/>
    <w:p>
      <w:pPr>
        <w:spacing w:after="0"/>
        <w:ind w:left="0"/>
        <w:jc w:val="both"/>
      </w:pPr>
      <w:r>
        <w:rPr>
          <w:rFonts w:ascii="Times New Roman"/>
          <w:b w:val="false"/>
          <w:i w:val="false"/>
          <w:color w:val="000000"/>
          <w:sz w:val="28"/>
        </w:rPr>
        <w:t>
      8) 5-процесс - көрсетілетін қызметті берушінің сұрау салуын өңдеу үшін "электрондық үкімет" өңірлік шлюзіндегі автоматтандырылған жұмыс орнында (бұдан әрі – ЭҮӨШ АЖО) "электрондық үкімет" шлюзі (бұдан әрі – ЭҮШ) арқылы көрсетілетін қызметті алушының расталған (қол қойылған) ЭЦҚ электрондық құжатын (көрсетілетін қызметті алушының сұрау салуын) жолдау;</w:t>
      </w:r>
    </w:p>
    <w:bookmarkEnd w:id="57"/>
    <w:bookmarkStart w:name="z67" w:id="58"/>
    <w:p>
      <w:pPr>
        <w:spacing w:after="0"/>
        <w:ind w:left="0"/>
        <w:jc w:val="both"/>
      </w:pPr>
      <w:r>
        <w:rPr>
          <w:rFonts w:ascii="Times New Roman"/>
          <w:b w:val="false"/>
          <w:i w:val="false"/>
          <w:color w:val="000000"/>
          <w:sz w:val="28"/>
        </w:rPr>
        <w:t xml:space="preserve">
      9) 3-шарт - көрсетілетін қызметті алушымен қоса ұсынылған </w:t>
      </w:r>
      <w:r>
        <w:rPr>
          <w:rFonts w:ascii="Times New Roman"/>
          <w:b w:val="false"/>
          <w:i w:val="false"/>
          <w:color w:val="000000"/>
          <w:sz w:val="28"/>
        </w:rPr>
        <w:t xml:space="preserve"> Стандартта</w:t>
      </w:r>
      <w:r>
        <w:rPr>
          <w:rFonts w:ascii="Times New Roman"/>
          <w:b w:val="false"/>
          <w:i w:val="false"/>
          <w:color w:val="000000"/>
          <w:sz w:val="28"/>
        </w:rPr>
        <w:t xml:space="preserve"> көрсетілген құжаттарды және қызмет көрсету үшін негіздерді көрсетілетін қызметті берушімен тексеру;</w:t>
      </w:r>
    </w:p>
    <w:bookmarkEnd w:id="58"/>
    <w:bookmarkStart w:name="z68" w:id="59"/>
    <w:p>
      <w:pPr>
        <w:spacing w:after="0"/>
        <w:ind w:left="0"/>
        <w:jc w:val="both"/>
      </w:pPr>
      <w:r>
        <w:rPr>
          <w:rFonts w:ascii="Times New Roman"/>
          <w:b w:val="false"/>
          <w:i w:val="false"/>
          <w:color w:val="000000"/>
          <w:sz w:val="28"/>
        </w:rPr>
        <w:t>
      10) 6-процесс - электронды құжатты тіркеу;</w:t>
      </w:r>
    </w:p>
    <w:bookmarkEnd w:id="59"/>
    <w:bookmarkStart w:name="z69" w:id="60"/>
    <w:p>
      <w:pPr>
        <w:spacing w:after="0"/>
        <w:ind w:left="0"/>
        <w:jc w:val="both"/>
      </w:pPr>
      <w:r>
        <w:rPr>
          <w:rFonts w:ascii="Times New Roman"/>
          <w:b w:val="false"/>
          <w:i w:val="false"/>
          <w:color w:val="000000"/>
          <w:sz w:val="28"/>
        </w:rPr>
        <w:t>
      11) 7-процесс - көрсетілетін қызметті алушының құжаттарында орын алған бұзушылықтарға байланысты сұратылып отырған қызметтен бас тарту туралы хабарламаны құрастыру;</w:t>
      </w:r>
    </w:p>
    <w:bookmarkEnd w:id="60"/>
    <w:bookmarkStart w:name="z70" w:id="61"/>
    <w:p>
      <w:pPr>
        <w:spacing w:after="0"/>
        <w:ind w:left="0"/>
        <w:jc w:val="both"/>
      </w:pPr>
      <w:r>
        <w:rPr>
          <w:rFonts w:ascii="Times New Roman"/>
          <w:b w:val="false"/>
          <w:i w:val="false"/>
          <w:color w:val="000000"/>
          <w:sz w:val="28"/>
        </w:rPr>
        <w:t>
      12) 8-процесс - Порталда құрастылған көрсетілетін қызметті алушымен қызмет нәтижесін (электронды құжат нысанындағы хабарлама) алуы. Электронды құжат көрсетілетін қызметті берушінің уәкілетті тұлғасының ЭЦҚ пайдалану арқылы құрастырылады.</w:t>
      </w:r>
    </w:p>
    <w:bookmarkEnd w:id="61"/>
    <w:p>
      <w:pPr>
        <w:spacing w:after="0"/>
        <w:ind w:left="0"/>
        <w:jc w:val="both"/>
      </w:pPr>
      <w:r>
        <w:rPr>
          <w:rFonts w:ascii="Times New Roman"/>
          <w:b w:val="false"/>
          <w:i w:val="false"/>
          <w:color w:val="000000"/>
          <w:sz w:val="28"/>
        </w:rPr>
        <w:t xml:space="preserve">
      Мемлекеттік көрсетілетін қызметті беру процесінде көрсетілетін қызметті берушінің құрылымдық бөлімшелерінің (қызметкерлерінің) іс-қимыл тәртібінің толық сипаттамасы, сондай-ақ халыққа қызмет көрсету орталығымен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пайдалану тәртібінің сипаттамасы осы регламенттің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p>
      <w:pPr>
        <w:spacing w:after="0"/>
        <w:ind w:left="0"/>
        <w:jc w:val="both"/>
      </w:pPr>
      <w:r>
        <w:rPr>
          <w:rFonts w:ascii="Times New Roman"/>
          <w:b w:val="false"/>
          <w:i w:val="false"/>
          <w:color w:val="000000"/>
          <w:sz w:val="28"/>
        </w:rPr>
        <w:t xml:space="preserve">
      Портал арқылы мемлекеттік қызмет көрсетуге тартылған ақпараттық жүйелердің функционалдық өзара әрекет етуінің диаграммасы осы регламенттің </w:t>
      </w:r>
      <w:r>
        <w:rPr>
          <w:rFonts w:ascii="Times New Roman"/>
          <w:b w:val="false"/>
          <w:i w:val="false"/>
          <w:color w:val="000000"/>
          <w:sz w:val="28"/>
        </w:rPr>
        <w:t xml:space="preserve"> 2-қосымшасында</w:t>
      </w:r>
      <w:r>
        <w:rPr>
          <w:rFonts w:ascii="Times New Roman"/>
          <w:b w:val="false"/>
          <w:i w:val="false"/>
          <w:color w:val="000000"/>
          <w:sz w:val="28"/>
        </w:rPr>
        <w:t xml:space="preserve">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"Психоневрологиялық ұйымнан анықтама</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қызметтің регламентіне 1-қосымша</w:t>
            </w:r>
          </w:p>
        </w:tc>
      </w:tr>
    </w:tbl>
    <w:bookmarkStart w:name="z72" w:id="62"/>
    <w:p>
      <w:pPr>
        <w:spacing w:after="0"/>
        <w:ind w:left="0"/>
        <w:jc w:val="left"/>
      </w:pPr>
      <w:r>
        <w:rPr>
          <w:rFonts w:ascii="Times New Roman"/>
          <w:b/>
          <w:i w:val="false"/>
          <w:color w:val="000000"/>
        </w:rPr>
        <w:t xml:space="preserve"> "Психоневрологиялық ұйымнан анықтама беру" мемлекеттік көрсетілетін қызмет бизнес-процестерінің анықтамалығы</w:t>
      </w:r>
    </w:p>
    <w:bookmarkEnd w:id="62"/>
    <w:p>
      <w:pPr>
        <w:spacing w:after="0"/>
        <w:ind w:left="0"/>
        <w:jc w:val="left"/>
      </w:pPr>
      <w:r>
        <w:br/>
      </w:r>
    </w:p>
    <w:p>
      <w:pPr>
        <w:spacing w:after="0"/>
        <w:ind w:left="0"/>
        <w:jc w:val="both"/>
      </w:pPr>
      <w:r>
        <w:drawing>
          <wp:inline distT="0" distB="0" distL="0" distR="0">
            <wp:extent cx="7810500" cy="713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13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"Психоневрологиялық ұйымнан анықтама беру"</w:t>
            </w:r>
            <w:r>
              <w:br/>
            </w:r>
            <w:r>
              <w:rPr>
                <w:rFonts w:ascii="Times New Roman"/>
                <w:b w:val="false"/>
                <w:i w:val="false"/>
                <w:color w:val="000000"/>
                <w:sz w:val="20"/>
              </w:rPr>
              <w:t>мемлекеттік көрсетілетін қызметтің</w:t>
            </w:r>
            <w:r>
              <w:br/>
            </w:r>
            <w:r>
              <w:rPr>
                <w:rFonts w:ascii="Times New Roman"/>
                <w:b w:val="false"/>
                <w:i w:val="false"/>
                <w:color w:val="000000"/>
                <w:sz w:val="20"/>
              </w:rPr>
              <w:t>регламентіне 2-қосымша</w:t>
            </w:r>
          </w:p>
        </w:tc>
      </w:tr>
    </w:tbl>
    <w:bookmarkStart w:name="z74" w:id="63"/>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 өзара әрекет етуінің диграммасы</w:t>
      </w:r>
    </w:p>
    <w:bookmarkEnd w:id="63"/>
    <w:p>
      <w:pPr>
        <w:spacing w:after="0"/>
        <w:ind w:left="0"/>
        <w:jc w:val="left"/>
      </w:pPr>
      <w:r>
        <w:br/>
      </w:r>
    </w:p>
    <w:p>
      <w:pPr>
        <w:spacing w:after="0"/>
        <w:ind w:left="0"/>
        <w:jc w:val="both"/>
      </w:pPr>
      <w:r>
        <w:drawing>
          <wp:inline distT="0" distB="0" distL="0" distR="0">
            <wp:extent cx="78105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26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Қысқартулардың толық жазылуы:</w:t>
      </w:r>
    </w:p>
    <w:p>
      <w:pPr>
        <w:spacing w:after="0"/>
        <w:ind w:left="0"/>
        <w:jc w:val="both"/>
      </w:pPr>
      <w:r>
        <w:rPr>
          <w:rFonts w:ascii="Times New Roman"/>
          <w:b w:val="false"/>
          <w:i w:val="false"/>
          <w:color w:val="000000"/>
          <w:sz w:val="28"/>
        </w:rPr>
        <w:t>
      ЭҮП – "электронды үкімет порталы" ақпараттық жүйесі;</w:t>
      </w:r>
    </w:p>
    <w:p>
      <w:pPr>
        <w:spacing w:after="0"/>
        <w:ind w:left="0"/>
        <w:jc w:val="both"/>
      </w:pPr>
      <w:r>
        <w:rPr>
          <w:rFonts w:ascii="Times New Roman"/>
          <w:b w:val="false"/>
          <w:i w:val="false"/>
          <w:color w:val="000000"/>
          <w:sz w:val="28"/>
        </w:rPr>
        <w:t>
      ЭҮШ – "электронды үкімет" Шлюзі;</w:t>
      </w:r>
    </w:p>
    <w:p>
      <w:pPr>
        <w:spacing w:after="0"/>
        <w:ind w:left="0"/>
        <w:jc w:val="both"/>
      </w:pPr>
      <w:r>
        <w:rPr>
          <w:rFonts w:ascii="Times New Roman"/>
          <w:b w:val="false"/>
          <w:i w:val="false"/>
          <w:color w:val="000000"/>
          <w:sz w:val="28"/>
        </w:rPr>
        <w:t>
      ӨЭҮШ – өңірлік "электронды үкімет" шлюзі автоматтандырылған жұмыс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"10" шілдедегі</w:t>
            </w:r>
            <w:r>
              <w:br/>
            </w:r>
            <w:r>
              <w:rPr>
                <w:rFonts w:ascii="Times New Roman"/>
                <w:b w:val="false"/>
                <w:i w:val="false"/>
                <w:color w:val="000000"/>
                <w:sz w:val="20"/>
              </w:rPr>
              <w:t>№ А-7/328 қаулысымен</w:t>
            </w:r>
            <w:r>
              <w:br/>
            </w:r>
            <w:r>
              <w:rPr>
                <w:rFonts w:ascii="Times New Roman"/>
                <w:b w:val="false"/>
                <w:i w:val="false"/>
                <w:color w:val="000000"/>
                <w:sz w:val="20"/>
              </w:rPr>
              <w:t>бекітілді</w:t>
            </w:r>
          </w:p>
        </w:tc>
      </w:tr>
    </w:tbl>
    <w:bookmarkStart w:name="z76" w:id="64"/>
    <w:p>
      <w:pPr>
        <w:spacing w:after="0"/>
        <w:ind w:left="0"/>
        <w:jc w:val="left"/>
      </w:pPr>
      <w:r>
        <w:rPr>
          <w:rFonts w:ascii="Times New Roman"/>
          <w:b/>
          <w:i w:val="false"/>
          <w:color w:val="000000"/>
        </w:rPr>
        <w:t xml:space="preserve"> "Наркологиялық ұйымнан анықтама беру" мемлекеттік көрсетілетін қызмет регламенті</w:t>
      </w:r>
      <w:r>
        <w:br/>
      </w:r>
      <w:r>
        <w:rPr>
          <w:rFonts w:ascii="Times New Roman"/>
          <w:b/>
          <w:i w:val="false"/>
          <w:color w:val="000000"/>
        </w:rPr>
        <w:t>1. Жалпы ережелер</w:t>
      </w:r>
    </w:p>
    <w:bookmarkEnd w:id="64"/>
    <w:bookmarkStart w:name="z78" w:id="65"/>
    <w:p>
      <w:pPr>
        <w:spacing w:after="0"/>
        <w:ind w:left="0"/>
        <w:jc w:val="both"/>
      </w:pPr>
      <w:r>
        <w:rPr>
          <w:rFonts w:ascii="Times New Roman"/>
          <w:b w:val="false"/>
          <w:i w:val="false"/>
          <w:color w:val="000000"/>
          <w:sz w:val="28"/>
        </w:rPr>
        <w:t>
      1. "Наркологиялық ұйымнан анықтама беру" мемлекеттік көрсетілетін қызмет (бұдан әрі – мемлекеттік көрсетілетін қызмет) Ақмола облысының денсаулық сақтау ұйымдарымен (бұдан әрі – көрсетілетін қызметті беруші) "Халыққа қызмет көрсету орталығы" шаруашылық жүргізу құқығындағы республикалық мемлекеттік кәсіпорны (бұдан әрі – ХҚКО) арқылы көрсетіледі.</w:t>
      </w:r>
    </w:p>
    <w:bookmarkEnd w:id="65"/>
    <w:bookmarkStart w:name="z79" w:id="66"/>
    <w:p>
      <w:pPr>
        <w:spacing w:after="0"/>
        <w:ind w:left="0"/>
        <w:jc w:val="both"/>
      </w:pPr>
      <w:r>
        <w:rPr>
          <w:rFonts w:ascii="Times New Roman"/>
          <w:b w:val="false"/>
          <w:i w:val="false"/>
          <w:color w:val="000000"/>
          <w:sz w:val="28"/>
        </w:rPr>
        <w:t>
      2. Көрсетілетін мемлекеттік қызметтің нысаны: қағаз түрінде.</w:t>
      </w:r>
    </w:p>
    <w:bookmarkEnd w:id="66"/>
    <w:bookmarkStart w:name="z80" w:id="67"/>
    <w:p>
      <w:pPr>
        <w:spacing w:after="0"/>
        <w:ind w:left="0"/>
        <w:jc w:val="both"/>
      </w:pPr>
      <w:r>
        <w:rPr>
          <w:rFonts w:ascii="Times New Roman"/>
          <w:b w:val="false"/>
          <w:i w:val="false"/>
          <w:color w:val="000000"/>
          <w:sz w:val="28"/>
        </w:rPr>
        <w:t>
      3. Мемлекеттік қызмет көрсетудің нәтижесі: ХҚКО – диспансерлік есепте тұрғаны немесе тұрмағаны туралы анықтама беру;</w:t>
      </w:r>
    </w:p>
    <w:bookmarkEnd w:id="67"/>
    <w:p>
      <w:pPr>
        <w:spacing w:after="0"/>
        <w:ind w:left="0"/>
        <w:jc w:val="both"/>
      </w:pPr>
      <w:r>
        <w:rPr>
          <w:rFonts w:ascii="Times New Roman"/>
          <w:b w:val="false"/>
          <w:i w:val="false"/>
          <w:color w:val="000000"/>
          <w:sz w:val="28"/>
        </w:rPr>
        <w:t>
      денсаулық сақтау ұйымдарында – дәрігер-наркологпен диспансерлік есепте тұрғаны немесе тұрмағаны туралы анықтама беру.</w:t>
      </w:r>
    </w:p>
    <w:p>
      <w:pPr>
        <w:spacing w:after="0"/>
        <w:ind w:left="0"/>
        <w:jc w:val="both"/>
      </w:pPr>
      <w:r>
        <w:rPr>
          <w:rFonts w:ascii="Times New Roman"/>
          <w:b w:val="false"/>
          <w:i w:val="false"/>
          <w:color w:val="000000"/>
          <w:sz w:val="28"/>
        </w:rPr>
        <w:t>
      Мемлекеттік көрсетілетін қызметтің нәтижесін ұсыну нысаны: қағаз түрінде.</w:t>
      </w:r>
    </w:p>
    <w:bookmarkStart w:name="z81" w:id="68"/>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68"/>
    <w:bookmarkStart w:name="z82" w:id="69"/>
    <w:p>
      <w:pPr>
        <w:spacing w:after="0"/>
        <w:ind w:left="0"/>
        <w:jc w:val="both"/>
      </w:pPr>
      <w:r>
        <w:rPr>
          <w:rFonts w:ascii="Times New Roman"/>
          <w:b w:val="false"/>
          <w:i w:val="false"/>
          <w:color w:val="000000"/>
          <w:sz w:val="28"/>
        </w:rPr>
        <w:t xml:space="preserve">
      4. Мемлекеттік көрсетілетін қызметті алу үшін көрсетілетін қызметті алушы Қазақстан Республикасы Денсаулық сақтау және әлеуметтік даму министрінің 2015 жылғы 27 сәуірдегі № 272 бұйрығымен бекітілген, "Наркологиялық ұйымнан анықтама беру" мемлекеттік көрсетілетін қызмет стандартының </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көрсетілген құжаттарды ұсынады.</w:t>
      </w:r>
    </w:p>
    <w:bookmarkEnd w:id="69"/>
    <w:bookmarkStart w:name="z83" w:id="70"/>
    <w:p>
      <w:pPr>
        <w:spacing w:after="0"/>
        <w:ind w:left="0"/>
        <w:jc w:val="both"/>
      </w:pPr>
      <w:r>
        <w:rPr>
          <w:rFonts w:ascii="Times New Roman"/>
          <w:b w:val="false"/>
          <w:i w:val="false"/>
          <w:color w:val="000000"/>
          <w:sz w:val="28"/>
        </w:rPr>
        <w:t>
      5. Мемлекеттік қызмет көрсету процесінің құрамына кіретін әр рәсімдеудің (іс-қимылдың) мазмұны, оны орындаудың ұзақтылығы:</w:t>
      </w:r>
    </w:p>
    <w:bookmarkEnd w:id="70"/>
    <w:bookmarkStart w:name="z84" w:id="71"/>
    <w:p>
      <w:pPr>
        <w:spacing w:after="0"/>
        <w:ind w:left="0"/>
        <w:jc w:val="both"/>
      </w:pPr>
      <w:r>
        <w:rPr>
          <w:rFonts w:ascii="Times New Roman"/>
          <w:b w:val="false"/>
          <w:i w:val="false"/>
          <w:color w:val="000000"/>
          <w:sz w:val="28"/>
        </w:rPr>
        <w:t>
      1) Медициналық тіркеу орны деректер базасында диспансерлік есепте тұрғаны немесе тұрмағандығы туралы тексереді, көрсетілетін қызметті алушының мәліметтерін тіркеу журналында көрсетеді – 30 минут. Нәтижесі – дәрігер-наркологтың тексеруіне жіберу.</w:t>
      </w:r>
    </w:p>
    <w:bookmarkEnd w:id="71"/>
    <w:bookmarkStart w:name="z85" w:id="72"/>
    <w:p>
      <w:pPr>
        <w:spacing w:after="0"/>
        <w:ind w:left="0"/>
        <w:jc w:val="both"/>
      </w:pPr>
      <w:r>
        <w:rPr>
          <w:rFonts w:ascii="Times New Roman"/>
          <w:b w:val="false"/>
          <w:i w:val="false"/>
          <w:color w:val="000000"/>
          <w:sz w:val="28"/>
        </w:rPr>
        <w:t>
      2) Дәрігер-нарколог тексеруді жүргізуде немесе көрсетілетін қызметті алушының мәліметтерін тіркеу журналында көрсетеді, жеке дәрігерлік мөр және көрсетілетін қызметті берушінің мөрі басылған анықтаманы береді – 40 минут. Нәтижесі – нарколог-дәрігер мен медициналық тіркеуші қол қойған және анықтаманы берген дәрігердің және көрсетілетін қызметті берушінің мөрімен расталған диспансерлік есепте тұрғаны немесе тұрмағандығы туралы анықтаманы беру.</w:t>
      </w:r>
    </w:p>
    <w:bookmarkEnd w:id="72"/>
    <w:bookmarkStart w:name="z86" w:id="73"/>
    <w:p>
      <w:pPr>
        <w:spacing w:after="0"/>
        <w:ind w:left="0"/>
        <w:jc w:val="left"/>
      </w:pPr>
      <w:r>
        <w:rPr>
          <w:rFonts w:ascii="Times New Roman"/>
          <w:b/>
          <w:i w:val="false"/>
          <w:color w:val="000000"/>
        </w:rPr>
        <w:t xml:space="preserve"> 3. Мемлекеттік қызметті көрсету процесінде құрылымдық бөлімшелер (қызметкерлер) мен көрсетілетін қызметті берушінің өзара іс-қимыл тәртібін сипаттау</w:t>
      </w:r>
    </w:p>
    <w:bookmarkEnd w:id="73"/>
    <w:bookmarkStart w:name="z87" w:id="74"/>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74"/>
    <w:bookmarkStart w:name="z88" w:id="75"/>
    <w:p>
      <w:pPr>
        <w:spacing w:after="0"/>
        <w:ind w:left="0"/>
        <w:jc w:val="both"/>
      </w:pPr>
      <w:r>
        <w:rPr>
          <w:rFonts w:ascii="Times New Roman"/>
          <w:b w:val="false"/>
          <w:i w:val="false"/>
          <w:color w:val="000000"/>
          <w:sz w:val="28"/>
        </w:rPr>
        <w:t>
      1) Медициналық тіркеу орны;</w:t>
      </w:r>
    </w:p>
    <w:bookmarkEnd w:id="75"/>
    <w:bookmarkStart w:name="z89" w:id="76"/>
    <w:p>
      <w:pPr>
        <w:spacing w:after="0"/>
        <w:ind w:left="0"/>
        <w:jc w:val="both"/>
      </w:pPr>
      <w:r>
        <w:rPr>
          <w:rFonts w:ascii="Times New Roman"/>
          <w:b w:val="false"/>
          <w:i w:val="false"/>
          <w:color w:val="000000"/>
          <w:sz w:val="28"/>
        </w:rPr>
        <w:t>
      2) Дәрігер-нарколог.</w:t>
      </w:r>
    </w:p>
    <w:bookmarkEnd w:id="76"/>
    <w:bookmarkStart w:name="z90" w:id="77"/>
    <w:p>
      <w:pPr>
        <w:spacing w:after="0"/>
        <w:ind w:left="0"/>
        <w:jc w:val="both"/>
      </w:pPr>
      <w:r>
        <w:rPr>
          <w:rFonts w:ascii="Times New Roman"/>
          <w:b w:val="false"/>
          <w:i w:val="false"/>
          <w:color w:val="000000"/>
          <w:sz w:val="28"/>
        </w:rPr>
        <w:t>
      7. Әрбір рәсім (іс-қимыл) ұзақтылығын көрсету арқылы құрылымдық бөлімшелердің (қызметкерлердің) арасындағы рәсімдер (іс-қимыл) реттілігін сипаттау:</w:t>
      </w:r>
    </w:p>
    <w:bookmarkEnd w:id="77"/>
    <w:bookmarkStart w:name="z91" w:id="78"/>
    <w:p>
      <w:pPr>
        <w:spacing w:after="0"/>
        <w:ind w:left="0"/>
        <w:jc w:val="both"/>
      </w:pPr>
      <w:r>
        <w:rPr>
          <w:rFonts w:ascii="Times New Roman"/>
          <w:b w:val="false"/>
          <w:i w:val="false"/>
          <w:color w:val="000000"/>
          <w:sz w:val="28"/>
        </w:rPr>
        <w:t>
      1) Медициналық тіркеу орны деректер базасында диспансерлік есепте тұрғаны немесе тұрмағандығы туралы тексереді, көрсетілетін қызметті алушының мәліметтерін тіркеу журналында көрсетеді – 30 минут;</w:t>
      </w:r>
    </w:p>
    <w:bookmarkEnd w:id="78"/>
    <w:bookmarkStart w:name="z92" w:id="79"/>
    <w:p>
      <w:pPr>
        <w:spacing w:after="0"/>
        <w:ind w:left="0"/>
        <w:jc w:val="both"/>
      </w:pPr>
      <w:r>
        <w:rPr>
          <w:rFonts w:ascii="Times New Roman"/>
          <w:b w:val="false"/>
          <w:i w:val="false"/>
          <w:color w:val="000000"/>
          <w:sz w:val="28"/>
        </w:rPr>
        <w:t>
      2) Дәрігер-нарколог тексеруді жүргізеді және көрсетілетін қызметті алушының мәліметтерін тіркеу журналында көрсетеді, диспансерлік есепте тұрғаны немесе тұрмағаны туралы жеке дәрігерлік мөр және көрсетілетін қызметті берушінің мөрі басылған анықтаманы береді – 40 минут.</w:t>
      </w:r>
    </w:p>
    <w:bookmarkEnd w:id="79"/>
    <w:bookmarkStart w:name="z93" w:id="80"/>
    <w:p>
      <w:pPr>
        <w:spacing w:after="0"/>
        <w:ind w:left="0"/>
        <w:jc w:val="left"/>
      </w:pPr>
      <w:r>
        <w:rPr>
          <w:rFonts w:ascii="Times New Roman"/>
          <w:b/>
          <w:i w:val="false"/>
          <w:color w:val="000000"/>
        </w:rPr>
        <w:t xml:space="preserve"> 4. ХҚКО және (немесе) өзге де көрсетілетін қызметті беруші өзара іс-қимыл тәртібін, сондай-ақ мемлекеттік қызметті көрсету процесінде ақпараттық жүйелерді пайдалану тәртібін сипаттау</w:t>
      </w:r>
    </w:p>
    <w:bookmarkEnd w:id="80"/>
    <w:bookmarkStart w:name="z94" w:id="81"/>
    <w:p>
      <w:pPr>
        <w:spacing w:after="0"/>
        <w:ind w:left="0"/>
        <w:jc w:val="both"/>
      </w:pPr>
      <w:r>
        <w:rPr>
          <w:rFonts w:ascii="Times New Roman"/>
          <w:b w:val="false"/>
          <w:i w:val="false"/>
          <w:color w:val="000000"/>
          <w:sz w:val="28"/>
        </w:rPr>
        <w:t>
      8. ХҚКО өтініш білдіру тәртібін, көрсетілетін қызмет берушінің сұрау салуын өңдеудің ұзақтығын сипаттау:</w:t>
      </w:r>
    </w:p>
    <w:bookmarkEnd w:id="81"/>
    <w:bookmarkStart w:name="z95" w:id="82"/>
    <w:p>
      <w:pPr>
        <w:spacing w:after="0"/>
        <w:ind w:left="0"/>
        <w:jc w:val="both"/>
      </w:pPr>
      <w:r>
        <w:rPr>
          <w:rFonts w:ascii="Times New Roman"/>
          <w:b w:val="false"/>
          <w:i w:val="false"/>
          <w:color w:val="000000"/>
          <w:sz w:val="28"/>
        </w:rPr>
        <w:t>
      1) Мемлекеттік көрсетілетін қызметті алу үшін көрсетілетін қызметті алушы ХҚКО өтініш білдіреді.</w:t>
      </w:r>
    </w:p>
    <w:bookmarkEnd w:id="82"/>
    <w:bookmarkStart w:name="z96" w:id="83"/>
    <w:p>
      <w:pPr>
        <w:spacing w:after="0"/>
        <w:ind w:left="0"/>
        <w:jc w:val="both"/>
      </w:pPr>
      <w:r>
        <w:rPr>
          <w:rFonts w:ascii="Times New Roman"/>
          <w:b w:val="false"/>
          <w:i w:val="false"/>
          <w:color w:val="000000"/>
          <w:sz w:val="28"/>
        </w:rPr>
        <w:t>
      2) ХҚКО қызметкері өтініштердің жұрыс толтырылғанын және құжаттар пакетінің толықтығын тексереді және көрсетілетін қызметті алушыға тиісті қолхат береді – 5 минут;</w:t>
      </w:r>
    </w:p>
    <w:bookmarkEnd w:id="83"/>
    <w:p>
      <w:pPr>
        <w:spacing w:after="0"/>
        <w:ind w:left="0"/>
        <w:jc w:val="both"/>
      </w:pPr>
      <w:r>
        <w:rPr>
          <w:rFonts w:ascii="Times New Roman"/>
          <w:b w:val="false"/>
          <w:i w:val="false"/>
          <w:color w:val="000000"/>
          <w:sz w:val="28"/>
        </w:rPr>
        <w:t>
      Көрсетілетін қызметті алушы құжаттардың толық емес пакетін ұсынған жағдайда ХҚКО қызметкері өтінішті қабылдаудан бас тартады.</w:t>
      </w:r>
    </w:p>
    <w:bookmarkStart w:name="z97" w:id="84"/>
    <w:p>
      <w:pPr>
        <w:spacing w:after="0"/>
        <w:ind w:left="0"/>
        <w:jc w:val="both"/>
      </w:pPr>
      <w:r>
        <w:rPr>
          <w:rFonts w:ascii="Times New Roman"/>
          <w:b w:val="false"/>
          <w:i w:val="false"/>
          <w:color w:val="000000"/>
          <w:sz w:val="28"/>
        </w:rPr>
        <w:t>
      3) ХҚКО қызметкері көрсетілетін қызметті алушыдан Қазақстан Республикасы заңдарында басқаша қарастырылмаса, ақпараттық жүйелердегі заңмен қорғалатын құпияларды құрайтын мәліметтерді пайдалануға жазбаша келісім алады – 5 минут;</w:t>
      </w:r>
    </w:p>
    <w:bookmarkEnd w:id="84"/>
    <w:bookmarkStart w:name="z98" w:id="85"/>
    <w:p>
      <w:pPr>
        <w:spacing w:after="0"/>
        <w:ind w:left="0"/>
        <w:jc w:val="both"/>
      </w:pPr>
      <w:r>
        <w:rPr>
          <w:rFonts w:ascii="Times New Roman"/>
          <w:b w:val="false"/>
          <w:i w:val="false"/>
          <w:color w:val="000000"/>
          <w:sz w:val="28"/>
        </w:rPr>
        <w:t>
      4) ХҚКО қызметкері көрсетілетін қызметті алушының жеке басын куәландырады, көрсетілетін қызметті алушы туралы тиісті ақпаратты және берілген құжаттар тізімін енгізеді - 10 минут;</w:t>
      </w:r>
    </w:p>
    <w:bookmarkEnd w:id="85"/>
    <w:bookmarkStart w:name="z99" w:id="86"/>
    <w:p>
      <w:pPr>
        <w:spacing w:after="0"/>
        <w:ind w:left="0"/>
        <w:jc w:val="both"/>
      </w:pPr>
      <w:r>
        <w:rPr>
          <w:rFonts w:ascii="Times New Roman"/>
          <w:b w:val="false"/>
          <w:i w:val="false"/>
          <w:color w:val="000000"/>
          <w:sz w:val="28"/>
        </w:rPr>
        <w:t>
      5) ХҚКО қызметкері құжаттар пакетін қабылдау туралы қолхатта көрсетілген мерзімде көрсетілетін қызметті алушыға мемлекеттік көрсетілетін қызмет беру нәтижесін береді – 10 минут.</w:t>
      </w:r>
    </w:p>
    <w:bookmarkEnd w:id="86"/>
    <w:bookmarkStart w:name="z100" w:id="87"/>
    <w:p>
      <w:pPr>
        <w:spacing w:after="0"/>
        <w:ind w:left="0"/>
        <w:jc w:val="both"/>
      </w:pPr>
      <w:r>
        <w:rPr>
          <w:rFonts w:ascii="Times New Roman"/>
          <w:b w:val="false"/>
          <w:i w:val="false"/>
          <w:color w:val="000000"/>
          <w:sz w:val="28"/>
        </w:rPr>
        <w:t>
      9. Өтініш білдіру тәртібін және қызметкері көрсетілетін қызметті берушінің және көрсетілетін қызметті алушының Портал арқылы мемлекеттік көрсетілетін қызмет берудегі рәсімдер (әрекеттер) кезеңділігін сипаттау:</w:t>
      </w:r>
    </w:p>
    <w:bookmarkEnd w:id="87"/>
    <w:bookmarkStart w:name="z101" w:id="88"/>
    <w:p>
      <w:pPr>
        <w:spacing w:after="0"/>
        <w:ind w:left="0"/>
        <w:jc w:val="both"/>
      </w:pPr>
      <w:r>
        <w:rPr>
          <w:rFonts w:ascii="Times New Roman"/>
          <w:b w:val="false"/>
          <w:i w:val="false"/>
          <w:color w:val="000000"/>
          <w:sz w:val="28"/>
        </w:rPr>
        <w:t>
      1) көрсетілетін қызметті алушы Порталда өзінің электрондық цифрлық қолтаңбасының тіркеу куәлігінің көмегімен (бұдан әрі – ЭЦҚ) тіркеуді жүзеге асырады, ол көрсетілетін қызметті алушы компьютерінің интернет-браузерінде (Порталда тіркелмеген көрсетілетін қызметті алушылар үшін жүзеге асырылады) сақталады;</w:t>
      </w:r>
    </w:p>
    <w:bookmarkEnd w:id="88"/>
    <w:bookmarkStart w:name="z102" w:id="89"/>
    <w:p>
      <w:pPr>
        <w:spacing w:after="0"/>
        <w:ind w:left="0"/>
        <w:jc w:val="both"/>
      </w:pPr>
      <w:r>
        <w:rPr>
          <w:rFonts w:ascii="Times New Roman"/>
          <w:b w:val="false"/>
          <w:i w:val="false"/>
          <w:color w:val="000000"/>
          <w:sz w:val="28"/>
        </w:rPr>
        <w:t>
      2) 1-процесс – ЭЦҚ тіркеу куәлігін көрсетілетін қызметті алушы компьютерінің интернет-браузерінде тіркеу, мемлекеттік қызмет алу үшін көрсетілетін қызметті алушымен Порталда құпия сөзді (авторизациялау процесі) енгізу процесі;</w:t>
      </w:r>
    </w:p>
    <w:bookmarkEnd w:id="89"/>
    <w:bookmarkStart w:name="z103" w:id="90"/>
    <w:p>
      <w:pPr>
        <w:spacing w:after="0"/>
        <w:ind w:left="0"/>
        <w:jc w:val="both"/>
      </w:pPr>
      <w:r>
        <w:rPr>
          <w:rFonts w:ascii="Times New Roman"/>
          <w:b w:val="false"/>
          <w:i w:val="false"/>
          <w:color w:val="000000"/>
          <w:sz w:val="28"/>
        </w:rPr>
        <w:t>
      3) 1-шарт – Порталда жеке сәйкестендіру нөмірінің (ЖСН) логині және құпия сөз арқылы көрсетілетін қызметті алушының тіркелгені туралы деректердің түпнұсқасын тексеру;</w:t>
      </w:r>
    </w:p>
    <w:bookmarkEnd w:id="90"/>
    <w:bookmarkStart w:name="z104" w:id="91"/>
    <w:p>
      <w:pPr>
        <w:spacing w:after="0"/>
        <w:ind w:left="0"/>
        <w:jc w:val="both"/>
      </w:pPr>
      <w:r>
        <w:rPr>
          <w:rFonts w:ascii="Times New Roman"/>
          <w:b w:val="false"/>
          <w:i w:val="false"/>
          <w:color w:val="000000"/>
          <w:sz w:val="28"/>
        </w:rPr>
        <w:t>
      4) 2-процесс – Порталмен көрсетілетін қызметті алушының мәліметтерінде орын алған бұзушылықтарға байланысты авторизациялаудан бас тарту туралы хабарламаны құрастыру;</w:t>
      </w:r>
    </w:p>
    <w:bookmarkEnd w:id="91"/>
    <w:bookmarkStart w:name="z105" w:id="92"/>
    <w:p>
      <w:pPr>
        <w:spacing w:after="0"/>
        <w:ind w:left="0"/>
        <w:jc w:val="both"/>
      </w:pPr>
      <w:r>
        <w:rPr>
          <w:rFonts w:ascii="Times New Roman"/>
          <w:b w:val="false"/>
          <w:i w:val="false"/>
          <w:color w:val="000000"/>
          <w:sz w:val="28"/>
        </w:rPr>
        <w:t xml:space="preserve">
      5) 3-процесс – көрсетілетін қызметті алушының осы </w:t>
      </w:r>
      <w:r>
        <w:rPr>
          <w:rFonts w:ascii="Times New Roman"/>
          <w:b w:val="false"/>
          <w:i w:val="false"/>
          <w:color w:val="000000"/>
          <w:sz w:val="28"/>
        </w:rPr>
        <w:t xml:space="preserve"> Регламентте</w:t>
      </w:r>
      <w:r>
        <w:rPr>
          <w:rFonts w:ascii="Times New Roman"/>
          <w:b w:val="false"/>
          <w:i w:val="false"/>
          <w:color w:val="000000"/>
          <w:sz w:val="28"/>
        </w:rPr>
        <w:t xml:space="preserve"> көрсетілген қызметті таңдауы, қызмет көрсету үшін сұрау салу нысанын экранға шығару және көрсетілетін қызметті алушының электронды түрде қажетті құжаттардың сұрау салу нысанына бекіту, оның құрылымдық және форматтық талаптарын ескере отырып, нысандарды (мәліметтерді енгізу) толтыру;</w:t>
      </w:r>
    </w:p>
    <w:bookmarkEnd w:id="92"/>
    <w:bookmarkStart w:name="z106" w:id="93"/>
    <w:p>
      <w:pPr>
        <w:spacing w:after="0"/>
        <w:ind w:left="0"/>
        <w:jc w:val="both"/>
      </w:pPr>
      <w:r>
        <w:rPr>
          <w:rFonts w:ascii="Times New Roman"/>
          <w:b w:val="false"/>
          <w:i w:val="false"/>
          <w:color w:val="000000"/>
          <w:sz w:val="28"/>
        </w:rPr>
        <w:t>
      6) 4-процесс – көрсетілетін қызметті алушы ЭЦҚ түпнұсқалығының расталмауына байланысты сұратылып отырған қызметтен бас тарту туралы хабарламаны құрастыру;</w:t>
      </w:r>
    </w:p>
    <w:bookmarkEnd w:id="93"/>
    <w:bookmarkStart w:name="z107" w:id="94"/>
    <w:p>
      <w:pPr>
        <w:spacing w:after="0"/>
        <w:ind w:left="0"/>
        <w:jc w:val="both"/>
      </w:pPr>
      <w:r>
        <w:rPr>
          <w:rFonts w:ascii="Times New Roman"/>
          <w:b w:val="false"/>
          <w:i w:val="false"/>
          <w:color w:val="000000"/>
          <w:sz w:val="28"/>
        </w:rPr>
        <w:t>
      7) 2-шарт – Порталда ЭЦҚ тіркеу куәлігі қолданылуының мерзімін және кері қайтарылған (жойылған) тіркеу куәліктерінің тізімінде жоқ екендігін, сондай-ақ сәйкестендіру мәліметтерінің (сұрау салуда көрсетілген ЖСН және ЭЦҚ тіркеу куәлігінде көрсетілген мәліметтер арасында) сәйкестілігін тексеру;</w:t>
      </w:r>
    </w:p>
    <w:bookmarkEnd w:id="94"/>
    <w:bookmarkStart w:name="z108" w:id="95"/>
    <w:p>
      <w:pPr>
        <w:spacing w:after="0"/>
        <w:ind w:left="0"/>
        <w:jc w:val="both"/>
      </w:pPr>
      <w:r>
        <w:rPr>
          <w:rFonts w:ascii="Times New Roman"/>
          <w:b w:val="false"/>
          <w:i w:val="false"/>
          <w:color w:val="000000"/>
          <w:sz w:val="28"/>
        </w:rPr>
        <w:t>
      8) 5-процесс – көрсетілетін қызметті берушінің сұрау салуын өңдеу үшін "электрондық үкімет" өңірлік шлюзіндегі автоматтандырылған жұмыс орнында (бұдан әрі – ЭҮӨШ АЖО) "электрондық үкімет" шлюзі (бұдан әрі – ЭҮШ) арқылы көрсетілетін қызметті алушының расталған (қол қойылған) ЭЦҚ электрондық құжатын (көрсетілетін қызметті алушының сұрау салуын) жолдау;</w:t>
      </w:r>
    </w:p>
    <w:bookmarkEnd w:id="95"/>
    <w:bookmarkStart w:name="z109" w:id="96"/>
    <w:p>
      <w:pPr>
        <w:spacing w:after="0"/>
        <w:ind w:left="0"/>
        <w:jc w:val="both"/>
      </w:pPr>
      <w:r>
        <w:rPr>
          <w:rFonts w:ascii="Times New Roman"/>
          <w:b w:val="false"/>
          <w:i w:val="false"/>
          <w:color w:val="000000"/>
          <w:sz w:val="28"/>
        </w:rPr>
        <w:t xml:space="preserve">
      9) 3-шарт – көрсетілетін қызметті алушымен қоса ұсынылған </w:t>
      </w:r>
      <w:r>
        <w:rPr>
          <w:rFonts w:ascii="Times New Roman"/>
          <w:b w:val="false"/>
          <w:i w:val="false"/>
          <w:color w:val="000000"/>
          <w:sz w:val="28"/>
        </w:rPr>
        <w:t xml:space="preserve"> Стандартта</w:t>
      </w:r>
      <w:r>
        <w:rPr>
          <w:rFonts w:ascii="Times New Roman"/>
          <w:b w:val="false"/>
          <w:i w:val="false"/>
          <w:color w:val="000000"/>
          <w:sz w:val="28"/>
        </w:rPr>
        <w:t xml:space="preserve"> көрсетілген құжаттарды және қызмет көрсету үшін негіздерді көрсетілетін қызметті берушімен тексеру;</w:t>
      </w:r>
    </w:p>
    <w:bookmarkEnd w:id="96"/>
    <w:bookmarkStart w:name="z110" w:id="97"/>
    <w:p>
      <w:pPr>
        <w:spacing w:after="0"/>
        <w:ind w:left="0"/>
        <w:jc w:val="both"/>
      </w:pPr>
      <w:r>
        <w:rPr>
          <w:rFonts w:ascii="Times New Roman"/>
          <w:b w:val="false"/>
          <w:i w:val="false"/>
          <w:color w:val="000000"/>
          <w:sz w:val="28"/>
        </w:rPr>
        <w:t>
      10) 6-процесс – электронды құжатты тіркеу;</w:t>
      </w:r>
    </w:p>
    <w:bookmarkEnd w:id="97"/>
    <w:bookmarkStart w:name="z111" w:id="98"/>
    <w:p>
      <w:pPr>
        <w:spacing w:after="0"/>
        <w:ind w:left="0"/>
        <w:jc w:val="both"/>
      </w:pPr>
      <w:r>
        <w:rPr>
          <w:rFonts w:ascii="Times New Roman"/>
          <w:b w:val="false"/>
          <w:i w:val="false"/>
          <w:color w:val="000000"/>
          <w:sz w:val="28"/>
        </w:rPr>
        <w:t>
      11) 7-процесс – көрсетілетін қызметті алушының құжаттарында орын алған бұзушылықтарға байланысты сұратылып отырған қызметтен бас тарту туралы хабарламаны құрастыру;</w:t>
      </w:r>
    </w:p>
    <w:bookmarkEnd w:id="98"/>
    <w:bookmarkStart w:name="z112" w:id="99"/>
    <w:p>
      <w:pPr>
        <w:spacing w:after="0"/>
        <w:ind w:left="0"/>
        <w:jc w:val="both"/>
      </w:pPr>
      <w:r>
        <w:rPr>
          <w:rFonts w:ascii="Times New Roman"/>
          <w:b w:val="false"/>
          <w:i w:val="false"/>
          <w:color w:val="000000"/>
          <w:sz w:val="28"/>
        </w:rPr>
        <w:t>
      12) 8-процесс – Порталда құрастылған көрсетілетін қызметті алушымен қызмет нәтижесін (электронды құжат нысанындағы хабарлама) алуы. Электронды құжат көрсетілетін қызметті берушінің уәкілетті тұлғасының ЭЦҚ пайдалану арқылы құрастырылады.</w:t>
      </w:r>
    </w:p>
    <w:bookmarkEnd w:id="99"/>
    <w:p>
      <w:pPr>
        <w:spacing w:after="0"/>
        <w:ind w:left="0"/>
        <w:jc w:val="both"/>
      </w:pPr>
      <w:r>
        <w:rPr>
          <w:rFonts w:ascii="Times New Roman"/>
          <w:b w:val="false"/>
          <w:i w:val="false"/>
          <w:color w:val="000000"/>
          <w:sz w:val="28"/>
        </w:rPr>
        <w:t xml:space="preserve">
      Мемлекеттік көрсетілетін қызметті беру процесінде көрсетілетін қызметті берушінің құрылымдық бөлімшелерінің (қызметкерлерінің) іс-қимыл тәртібінің толық сипаттамасы, сондай-ақ халыққа қызмет көрсету орталығымен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пайдалану тәртібінің сипаттамасы осы регламенттің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p>
      <w:pPr>
        <w:spacing w:after="0"/>
        <w:ind w:left="0"/>
        <w:jc w:val="both"/>
      </w:pPr>
      <w:r>
        <w:rPr>
          <w:rFonts w:ascii="Times New Roman"/>
          <w:b w:val="false"/>
          <w:i w:val="false"/>
          <w:color w:val="000000"/>
          <w:sz w:val="28"/>
        </w:rPr>
        <w:t xml:space="preserve">
      Портал арқылы мемлекеттік қызмет көрсетуге тартылған ақпараттық жүйелердің функционалдық өзара әрекет етуінің диаграммасы осы регламенттің </w:t>
      </w:r>
      <w:r>
        <w:rPr>
          <w:rFonts w:ascii="Times New Roman"/>
          <w:b w:val="false"/>
          <w:i w:val="false"/>
          <w:color w:val="000000"/>
          <w:sz w:val="28"/>
        </w:rPr>
        <w:t xml:space="preserve"> 2-қосымшасында</w:t>
      </w:r>
      <w:r>
        <w:rPr>
          <w:rFonts w:ascii="Times New Roman"/>
          <w:b w:val="false"/>
          <w:i w:val="false"/>
          <w:color w:val="000000"/>
          <w:sz w:val="28"/>
        </w:rPr>
        <w:t xml:space="preserve">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"Наркологиялық ұйымнан анықтама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114" w:id="100"/>
    <w:p>
      <w:pPr>
        <w:spacing w:after="0"/>
        <w:ind w:left="0"/>
        <w:jc w:val="left"/>
      </w:pPr>
      <w:r>
        <w:rPr>
          <w:rFonts w:ascii="Times New Roman"/>
          <w:b/>
          <w:i w:val="false"/>
          <w:color w:val="000000"/>
        </w:rPr>
        <w:t xml:space="preserve"> "Наркологиялық ұйымнан анықтама беру" мемлекеттік көрсетілетін қызмет бизнес-процестерінің анықтамалығы</w:t>
      </w:r>
    </w:p>
    <w:bookmarkEnd w:id="100"/>
    <w:p>
      <w:pPr>
        <w:spacing w:after="0"/>
        <w:ind w:left="0"/>
        <w:jc w:val="left"/>
      </w:pPr>
      <w:r>
        <w:br/>
      </w:r>
    </w:p>
    <w:p>
      <w:pPr>
        <w:spacing w:after="0"/>
        <w:ind w:left="0"/>
        <w:jc w:val="both"/>
      </w:pPr>
      <w:r>
        <w:drawing>
          <wp:inline distT="0" distB="0" distL="0" distR="0">
            <wp:extent cx="7810500" cy="819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19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"Наркологиялық ұйымнан анықтама беру"</w:t>
            </w:r>
            <w:r>
              <w:br/>
            </w:r>
            <w:r>
              <w:rPr>
                <w:rFonts w:ascii="Times New Roman"/>
                <w:b w:val="false"/>
                <w:i w:val="false"/>
                <w:color w:val="000000"/>
                <w:sz w:val="20"/>
              </w:rPr>
              <w:t>мемлекеттік көрсетілетін қызметтің</w:t>
            </w:r>
            <w:r>
              <w:br/>
            </w:r>
            <w:r>
              <w:rPr>
                <w:rFonts w:ascii="Times New Roman"/>
                <w:b w:val="false"/>
                <w:i w:val="false"/>
                <w:color w:val="000000"/>
                <w:sz w:val="20"/>
              </w:rPr>
              <w:t>регламентіне 2-қосымша</w:t>
            </w:r>
          </w:p>
        </w:tc>
      </w:tr>
    </w:tbl>
    <w:bookmarkStart w:name="z116" w:id="101"/>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 өзара әрекет етуінің диграммасы</w:t>
      </w:r>
    </w:p>
    <w:bookmarkEnd w:id="101"/>
    <w:p>
      <w:pPr>
        <w:spacing w:after="0"/>
        <w:ind w:left="0"/>
        <w:jc w:val="left"/>
      </w:pPr>
      <w:r>
        <w:br/>
      </w:r>
    </w:p>
    <w:p>
      <w:pPr>
        <w:spacing w:after="0"/>
        <w:ind w:left="0"/>
        <w:jc w:val="both"/>
      </w:pPr>
      <w:r>
        <w:drawing>
          <wp:inline distT="0" distB="0" distL="0" distR="0">
            <wp:extent cx="78105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23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Қысқартулардың толық жазылуы:</w:t>
      </w:r>
    </w:p>
    <w:p>
      <w:pPr>
        <w:spacing w:after="0"/>
        <w:ind w:left="0"/>
        <w:jc w:val="both"/>
      </w:pPr>
      <w:r>
        <w:rPr>
          <w:rFonts w:ascii="Times New Roman"/>
          <w:b w:val="false"/>
          <w:i w:val="false"/>
          <w:color w:val="000000"/>
          <w:sz w:val="28"/>
        </w:rPr>
        <w:t>
      ЭҮШ – "электронды үкімет" Шлюзі;</w:t>
      </w:r>
    </w:p>
    <w:p>
      <w:pPr>
        <w:spacing w:after="0"/>
        <w:ind w:left="0"/>
        <w:jc w:val="both"/>
      </w:pPr>
      <w:r>
        <w:rPr>
          <w:rFonts w:ascii="Times New Roman"/>
          <w:b w:val="false"/>
          <w:i w:val="false"/>
          <w:color w:val="000000"/>
          <w:sz w:val="28"/>
        </w:rPr>
        <w:t>
      ӨЭҮШ АЖО – өңірлік "электронды үкімет" шлюзі автоматтандырылған жұмыс орны;</w:t>
      </w:r>
    </w:p>
    <w:p>
      <w:pPr>
        <w:spacing w:after="0"/>
        <w:ind w:left="0"/>
        <w:jc w:val="both"/>
      </w:pPr>
      <w:r>
        <w:rPr>
          <w:rFonts w:ascii="Times New Roman"/>
          <w:b w:val="false"/>
          <w:i w:val="false"/>
          <w:color w:val="000000"/>
          <w:sz w:val="28"/>
        </w:rPr>
        <w:t>
      ХҚО АЖО АЖ – халыққа қызмет көрсету орталықтарының автоматтандырылған жұмыс орнының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"10" шілдедегі</w:t>
            </w:r>
            <w:r>
              <w:br/>
            </w:r>
            <w:r>
              <w:rPr>
                <w:rFonts w:ascii="Times New Roman"/>
                <w:b w:val="false"/>
                <w:i w:val="false"/>
                <w:color w:val="000000"/>
                <w:sz w:val="20"/>
              </w:rPr>
              <w:t>№ А-7/328 қаулысымен</w:t>
            </w:r>
            <w:r>
              <w:br/>
            </w:r>
            <w:r>
              <w:rPr>
                <w:rFonts w:ascii="Times New Roman"/>
                <w:b w:val="false"/>
                <w:i w:val="false"/>
                <w:color w:val="000000"/>
                <w:sz w:val="20"/>
              </w:rPr>
              <w:t>бекітілді</w:t>
            </w:r>
          </w:p>
        </w:tc>
      </w:tr>
    </w:tbl>
    <w:bookmarkStart w:name="z118" w:id="102"/>
    <w:p>
      <w:pPr>
        <w:spacing w:after="0"/>
        <w:ind w:left="0"/>
        <w:jc w:val="left"/>
      </w:pPr>
      <w:r>
        <w:rPr>
          <w:rFonts w:ascii="Times New Roman"/>
          <w:b/>
          <w:i w:val="false"/>
          <w:color w:val="000000"/>
        </w:rPr>
        <w:t xml:space="preserve"> "АИТВ-инфекциясының болуына ерікті анонимді және міндетті құпия медициналық тексеру" мемлекеттік көрсетілетін қызмет регламенті</w:t>
      </w:r>
      <w:r>
        <w:br/>
      </w:r>
      <w:r>
        <w:rPr>
          <w:rFonts w:ascii="Times New Roman"/>
          <w:b/>
          <w:i w:val="false"/>
          <w:color w:val="000000"/>
        </w:rPr>
        <w:t>1. Жалпы ережелер</w:t>
      </w:r>
    </w:p>
    <w:bookmarkEnd w:id="102"/>
    <w:bookmarkStart w:name="z120" w:id="103"/>
    <w:p>
      <w:pPr>
        <w:spacing w:after="0"/>
        <w:ind w:left="0"/>
        <w:jc w:val="both"/>
      </w:pPr>
      <w:r>
        <w:rPr>
          <w:rFonts w:ascii="Times New Roman"/>
          <w:b w:val="false"/>
          <w:i w:val="false"/>
          <w:color w:val="000000"/>
          <w:sz w:val="28"/>
        </w:rPr>
        <w:t>
      1. "АИТВ-инфекциясының болуына ерікті анонимді және міндетті құпия медициналық тексеру" мемлекеттік көрсетілетін қызмет (бұдан әрі – мемлекеттік қызмет) мемлекеттік көрсетілетін қызмет (бұдан әрі – мемлекеттік көрсетілетін қызмет) Ақмола облысы денсаулық сақтау басқармасының жанындағы "Ақмола облыстық АИТВ алдын алу және күресу жөніндегі орталығы" мемлекеттік мекемесімен (бұдан әрі – көрсетілетін қызметті беруші) көрсетіледі.</w:t>
      </w:r>
    </w:p>
    <w:bookmarkEnd w:id="103"/>
    <w:bookmarkStart w:name="z121" w:id="104"/>
    <w:p>
      <w:pPr>
        <w:spacing w:after="0"/>
        <w:ind w:left="0"/>
        <w:jc w:val="both"/>
      </w:pPr>
      <w:r>
        <w:rPr>
          <w:rFonts w:ascii="Times New Roman"/>
          <w:b w:val="false"/>
          <w:i w:val="false"/>
          <w:color w:val="000000"/>
          <w:sz w:val="28"/>
        </w:rPr>
        <w:t>
      2. Мемлекеттік қызметті көрсету нысаны: қағаз түрінде.</w:t>
      </w:r>
    </w:p>
    <w:bookmarkEnd w:id="104"/>
    <w:bookmarkStart w:name="z122" w:id="105"/>
    <w:p>
      <w:pPr>
        <w:spacing w:after="0"/>
        <w:ind w:left="0"/>
        <w:jc w:val="both"/>
      </w:pPr>
      <w:r>
        <w:rPr>
          <w:rFonts w:ascii="Times New Roman"/>
          <w:b w:val="false"/>
          <w:i w:val="false"/>
          <w:color w:val="000000"/>
          <w:sz w:val="28"/>
        </w:rPr>
        <w:t xml:space="preserve">
      3. Мемлекеттік қызмет көрсетудің нәтижесі: "АИТВ инфекциясы мәселелері бойынша тегін негізде Қазақстан Республикасы азаматтарды және оралмандарды ерікті түрде анонимдік және (немесе) құпия медициналық зерттеліп-қаралу және консультация алу қағидаларын бекіту туралы" Қазақстан Республикасы Денсаулық сақтау және әлеуметтік даму министрінің 2015 жылғы 22 сәуірдегі № 246 </w:t>
      </w:r>
      <w:r>
        <w:rPr>
          <w:rFonts w:ascii="Times New Roman"/>
          <w:b w:val="false"/>
          <w:i w:val="false"/>
          <w:color w:val="000000"/>
          <w:sz w:val="28"/>
        </w:rPr>
        <w:t xml:space="preserve"> бұйрығына</w:t>
      </w:r>
      <w:r>
        <w:rPr>
          <w:rFonts w:ascii="Times New Roman"/>
          <w:b w:val="false"/>
          <w:i w:val="false"/>
          <w:color w:val="000000"/>
          <w:sz w:val="28"/>
        </w:rPr>
        <w:t xml:space="preserve"> (Нормативтік құқықтық актілерді тіркеу тізілімінде № 11145 болып тіркелген) сәйкес адамның иммун тапшылығы вирусына антиденелерді зерттеу туралы анықтама-сертификат.</w:t>
      </w:r>
    </w:p>
    <w:bookmarkEnd w:id="105"/>
    <w:p>
      <w:pPr>
        <w:spacing w:after="0"/>
        <w:ind w:left="0"/>
        <w:jc w:val="both"/>
      </w:pPr>
      <w:r>
        <w:rPr>
          <w:rFonts w:ascii="Times New Roman"/>
          <w:b w:val="false"/>
          <w:i w:val="false"/>
          <w:color w:val="000000"/>
          <w:sz w:val="28"/>
        </w:rPr>
        <w:t>
      Анықтама-сертификат берілген сәтінен бастап 3 (үш) ай бойы жарамды болады.</w:t>
      </w:r>
    </w:p>
    <w:p>
      <w:pPr>
        <w:spacing w:after="0"/>
        <w:ind w:left="0"/>
        <w:jc w:val="both"/>
      </w:pPr>
      <w:r>
        <w:rPr>
          <w:rFonts w:ascii="Times New Roman"/>
          <w:b w:val="false"/>
          <w:i w:val="false"/>
          <w:color w:val="000000"/>
          <w:sz w:val="28"/>
        </w:rPr>
        <w:t>
      Зерттеп-қарау нәтижесі теріс болған жағдайда, мемлекеттік қызметті көрсету нәтижесі көрсетілетін қызметті алушының қолына беріледі.</w:t>
      </w:r>
    </w:p>
    <w:p>
      <w:pPr>
        <w:spacing w:after="0"/>
        <w:ind w:left="0"/>
        <w:jc w:val="both"/>
      </w:pPr>
      <w:r>
        <w:rPr>
          <w:rFonts w:ascii="Times New Roman"/>
          <w:b w:val="false"/>
          <w:i w:val="false"/>
          <w:color w:val="000000"/>
          <w:sz w:val="28"/>
        </w:rPr>
        <w:t>
      Мемлекеттік көрсетілетін қызметтің нәтижесін ұсыну нысаны - қағаз түрінде.</w:t>
      </w:r>
    </w:p>
    <w:bookmarkStart w:name="z123" w:id="106"/>
    <w:p>
      <w:pPr>
        <w:spacing w:after="0"/>
        <w:ind w:left="0"/>
        <w:jc w:val="left"/>
      </w:pPr>
      <w:r>
        <w:rPr>
          <w:rFonts w:ascii="Times New Roman"/>
          <w:b/>
          <w:i w:val="false"/>
          <w:color w:val="000000"/>
        </w:rPr>
        <w:t xml:space="preserve"> 2. Мемлекеттік қызмет көрсету процесіндегі көрсетілетін қызметті берушінің құрылымдық бөлімшелер (қызметкерлер) іс-қимыл тәртібін сипаттау</w:t>
      </w:r>
    </w:p>
    <w:bookmarkEnd w:id="106"/>
    <w:bookmarkStart w:name="z124" w:id="107"/>
    <w:p>
      <w:pPr>
        <w:spacing w:after="0"/>
        <w:ind w:left="0"/>
        <w:jc w:val="both"/>
      </w:pPr>
      <w:r>
        <w:rPr>
          <w:rFonts w:ascii="Times New Roman"/>
          <w:b w:val="false"/>
          <w:i w:val="false"/>
          <w:color w:val="000000"/>
          <w:sz w:val="28"/>
        </w:rPr>
        <w:t xml:space="preserve">
      4. Мемлекеттік қызметті алу үшін көрсетілетін қызметті алушы Қазақстан Республикасы Денсаулық сақтау және әлеуметтік даму министрінің 2015 жылғы 27 сәуірдегі № 272 бұйрығымен бекітілген, "АИТВ-инфекциясының болуына ерікті анонимді және міндетті құпия медициналық тексеру" мемлекеттік көрсетілетін қызмет стандартының </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көрсетілген құжаттарды ұсынады.</w:t>
      </w:r>
    </w:p>
    <w:bookmarkEnd w:id="107"/>
    <w:bookmarkStart w:name="z125" w:id="108"/>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 орындаудың ұзақтығы:</w:t>
      </w:r>
    </w:p>
    <w:bookmarkEnd w:id="108"/>
    <w:bookmarkStart w:name="z126" w:id="109"/>
    <w:p>
      <w:pPr>
        <w:spacing w:after="0"/>
        <w:ind w:left="0"/>
        <w:jc w:val="both"/>
      </w:pPr>
      <w:r>
        <w:rPr>
          <w:rFonts w:ascii="Times New Roman"/>
          <w:b w:val="false"/>
          <w:i w:val="false"/>
          <w:color w:val="000000"/>
          <w:sz w:val="28"/>
        </w:rPr>
        <w:t>
      1) Психолог АИТВ-инфекциясының бар-жоғына медициналық зерттеліп-қарауды жүргізу қажеттілігін анықтау мақсатында көрсетілетін қызметті алушымен тестілеуге дейінгі кеңес өткізеді – 60 минут. Нәтижесі – кеңес беруді өткізу;</w:t>
      </w:r>
    </w:p>
    <w:bookmarkEnd w:id="109"/>
    <w:bookmarkStart w:name="z127" w:id="110"/>
    <w:p>
      <w:pPr>
        <w:spacing w:after="0"/>
        <w:ind w:left="0"/>
        <w:jc w:val="both"/>
      </w:pPr>
      <w:r>
        <w:rPr>
          <w:rFonts w:ascii="Times New Roman"/>
          <w:b w:val="false"/>
          <w:i w:val="false"/>
          <w:color w:val="000000"/>
          <w:sz w:val="28"/>
        </w:rPr>
        <w:t>
      2) Ем-шара кабинетінің медбикесі қан алуды жүзеге асырады. Көрсетілетін қызметті алушыға жеке код беріледі (өңірдің әріптік белгіленуі, анасы атының алғашқы екі әрпі, әкесі атының алғашқы екі әрпі, жынысы (1-ер, 2-әйел), туған жылы, күні, айы) – 20 минут. Нәтижесі – қан алуды жүзеге асыру;</w:t>
      </w:r>
    </w:p>
    <w:bookmarkEnd w:id="110"/>
    <w:bookmarkStart w:name="z128" w:id="111"/>
    <w:p>
      <w:pPr>
        <w:spacing w:after="0"/>
        <w:ind w:left="0"/>
        <w:jc w:val="both"/>
      </w:pPr>
      <w:r>
        <w:rPr>
          <w:rFonts w:ascii="Times New Roman"/>
          <w:b w:val="false"/>
          <w:i w:val="false"/>
          <w:color w:val="000000"/>
          <w:sz w:val="28"/>
        </w:rPr>
        <w:t>
      3) Зертханашы АИТВ антиденеге зерттеп-қарауды жүргізеді – 1 жұмыс күні. Нәтижесі – қанды АИТВ-ға зерттеп-қарау;</w:t>
      </w:r>
    </w:p>
    <w:bookmarkEnd w:id="111"/>
    <w:bookmarkStart w:name="z129" w:id="112"/>
    <w:p>
      <w:pPr>
        <w:spacing w:after="0"/>
        <w:ind w:left="0"/>
        <w:jc w:val="both"/>
      </w:pPr>
      <w:r>
        <w:rPr>
          <w:rFonts w:ascii="Times New Roman"/>
          <w:b w:val="false"/>
          <w:i w:val="false"/>
          <w:color w:val="000000"/>
          <w:sz w:val="28"/>
        </w:rPr>
        <w:t>
      4) Ем-шара кабинетінің медбикесі зерттеп-қарау нәтижесінің қорытындысын көрсетілетін қызметті алушыға береді – 10 минут. Нәтижесі – көрсетілетін қызметті алушының құжаттарды беру журналына қол қоюы;</w:t>
      </w:r>
    </w:p>
    <w:bookmarkEnd w:id="112"/>
    <w:bookmarkStart w:name="z130" w:id="113"/>
    <w:p>
      <w:pPr>
        <w:spacing w:after="0"/>
        <w:ind w:left="0"/>
        <w:jc w:val="both"/>
      </w:pPr>
      <w:r>
        <w:rPr>
          <w:rFonts w:ascii="Times New Roman"/>
          <w:b w:val="false"/>
          <w:i w:val="false"/>
          <w:color w:val="000000"/>
          <w:sz w:val="28"/>
        </w:rPr>
        <w:t>
      5) Психолог АИТВ-инфекцияның бар-жоқтығына оң нәтижені алған кезде алдағы уақытта зерттеліп-қаралуы үшін кеңес беру жүргізеді – 60 минут. Нәтижесі – кеңес беруді жүргізу;</w:t>
      </w:r>
    </w:p>
    <w:bookmarkEnd w:id="113"/>
    <w:bookmarkStart w:name="z131" w:id="114"/>
    <w:p>
      <w:pPr>
        <w:spacing w:after="0"/>
        <w:ind w:left="0"/>
        <w:jc w:val="both"/>
      </w:pPr>
      <w:r>
        <w:rPr>
          <w:rFonts w:ascii="Times New Roman"/>
          <w:b w:val="false"/>
          <w:i w:val="false"/>
          <w:color w:val="000000"/>
          <w:sz w:val="28"/>
        </w:rPr>
        <w:t>
      6) Ем-шара кабинетінің медбикесі екінші қайтара қан алады – 20 минут. Нәтижесі – қанды екінші қайтара алуды жүргізу.</w:t>
      </w:r>
    </w:p>
    <w:bookmarkEnd w:id="114"/>
    <w:bookmarkStart w:name="z132" w:id="115"/>
    <w:p>
      <w:pPr>
        <w:spacing w:after="0"/>
        <w:ind w:left="0"/>
        <w:jc w:val="both"/>
      </w:pPr>
      <w:r>
        <w:rPr>
          <w:rFonts w:ascii="Times New Roman"/>
          <w:b w:val="false"/>
          <w:i w:val="false"/>
          <w:color w:val="000000"/>
          <w:sz w:val="28"/>
        </w:rPr>
        <w:t>
      7) Зертханашы АИТВ антиденеге қайталама зерттеп-қарауды жүргізеді – 2 жұмыс күні. Нәтижесі – қанды АИТВ-ға тексеру;</w:t>
      </w:r>
    </w:p>
    <w:bookmarkEnd w:id="115"/>
    <w:bookmarkStart w:name="z133" w:id="116"/>
    <w:p>
      <w:pPr>
        <w:spacing w:after="0"/>
        <w:ind w:left="0"/>
        <w:jc w:val="both"/>
      </w:pPr>
      <w:r>
        <w:rPr>
          <w:rFonts w:ascii="Times New Roman"/>
          <w:b w:val="false"/>
          <w:i w:val="false"/>
          <w:color w:val="000000"/>
          <w:sz w:val="28"/>
        </w:rPr>
        <w:t>
      8) Ем-шара кабинетінің медбикесі медициналық қорытындыны Қазақстан Республикасы Денсаулық сақтау және әлеуметтік даму министрлігі "Республикалық АИТВ алдын алу және күресу жөніндегі орталығы" мемлекеттік мекемесіне жібереді – 16 жұмыс күні. Нәтижесі – АИТВ-инфекциясының бар-жоқтығына медициналық қорытындыны алу;</w:t>
      </w:r>
    </w:p>
    <w:bookmarkEnd w:id="116"/>
    <w:bookmarkStart w:name="z134" w:id="117"/>
    <w:p>
      <w:pPr>
        <w:spacing w:after="0"/>
        <w:ind w:left="0"/>
        <w:jc w:val="both"/>
      </w:pPr>
      <w:r>
        <w:rPr>
          <w:rFonts w:ascii="Times New Roman"/>
          <w:b w:val="false"/>
          <w:i w:val="false"/>
          <w:color w:val="000000"/>
          <w:sz w:val="28"/>
        </w:rPr>
        <w:t>
      9) Ем-шара кабинетінің медбикесі көрсетілетін қызметті алушыға иммундық тапшылық вирусына антиденені зерттеу туралы анықтама-сертификат береді – 10 минут. Нәтижесі – көрсетілетін қызметті алушының құжаттарды беру журналына қол қоюы.</w:t>
      </w:r>
    </w:p>
    <w:bookmarkEnd w:id="117"/>
    <w:bookmarkStart w:name="z135" w:id="118"/>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көрсетілетін қызметті берушінің өзара іс-қимыл тәртібін сипаттау</w:t>
      </w:r>
    </w:p>
    <w:bookmarkEnd w:id="118"/>
    <w:bookmarkStart w:name="z136" w:id="119"/>
    <w:p>
      <w:pPr>
        <w:spacing w:after="0"/>
        <w:ind w:left="0"/>
        <w:jc w:val="both"/>
      </w:pPr>
      <w:r>
        <w:rPr>
          <w:rFonts w:ascii="Times New Roman"/>
          <w:b w:val="false"/>
          <w:i w:val="false"/>
          <w:color w:val="000000"/>
          <w:sz w:val="28"/>
        </w:rPr>
        <w:t>
      6. Мемлекеттік қызметті көрсету процесіне қатысатын көрсетілетін қызметті беруші қызметкерлерінің тізбесі:</w:t>
      </w:r>
    </w:p>
    <w:bookmarkEnd w:id="119"/>
    <w:bookmarkStart w:name="z137" w:id="120"/>
    <w:p>
      <w:pPr>
        <w:spacing w:after="0"/>
        <w:ind w:left="0"/>
        <w:jc w:val="both"/>
      </w:pPr>
      <w:r>
        <w:rPr>
          <w:rFonts w:ascii="Times New Roman"/>
          <w:b w:val="false"/>
          <w:i w:val="false"/>
          <w:color w:val="000000"/>
          <w:sz w:val="28"/>
        </w:rPr>
        <w:t>
      1) психолог;</w:t>
      </w:r>
    </w:p>
    <w:bookmarkEnd w:id="120"/>
    <w:bookmarkStart w:name="z138" w:id="121"/>
    <w:p>
      <w:pPr>
        <w:spacing w:after="0"/>
        <w:ind w:left="0"/>
        <w:jc w:val="both"/>
      </w:pPr>
      <w:r>
        <w:rPr>
          <w:rFonts w:ascii="Times New Roman"/>
          <w:b w:val="false"/>
          <w:i w:val="false"/>
          <w:color w:val="000000"/>
          <w:sz w:val="28"/>
        </w:rPr>
        <w:t>
      2) медбике;</w:t>
      </w:r>
    </w:p>
    <w:bookmarkEnd w:id="121"/>
    <w:bookmarkStart w:name="z139" w:id="122"/>
    <w:p>
      <w:pPr>
        <w:spacing w:after="0"/>
        <w:ind w:left="0"/>
        <w:jc w:val="both"/>
      </w:pPr>
      <w:r>
        <w:rPr>
          <w:rFonts w:ascii="Times New Roman"/>
          <w:b w:val="false"/>
          <w:i w:val="false"/>
          <w:color w:val="000000"/>
          <w:sz w:val="28"/>
        </w:rPr>
        <w:t>
      3) зертханашы.</w:t>
      </w:r>
    </w:p>
    <w:bookmarkEnd w:id="122"/>
    <w:bookmarkStart w:name="z140" w:id="123"/>
    <w:p>
      <w:pPr>
        <w:spacing w:after="0"/>
        <w:ind w:left="0"/>
        <w:jc w:val="both"/>
      </w:pPr>
      <w:r>
        <w:rPr>
          <w:rFonts w:ascii="Times New Roman"/>
          <w:b w:val="false"/>
          <w:i w:val="false"/>
          <w:color w:val="000000"/>
          <w:sz w:val="28"/>
        </w:rPr>
        <w:t>
      7. Әрбір рәсімнің (іс-қимылдың) ұзақтығын көрсете отырып, қызметкерлер асындағы рәсімдер (іс-қимылдар) реттілігін сипаттау:</w:t>
      </w:r>
    </w:p>
    <w:bookmarkEnd w:id="123"/>
    <w:bookmarkStart w:name="z141" w:id="124"/>
    <w:p>
      <w:pPr>
        <w:spacing w:after="0"/>
        <w:ind w:left="0"/>
        <w:jc w:val="both"/>
      </w:pPr>
      <w:r>
        <w:rPr>
          <w:rFonts w:ascii="Times New Roman"/>
          <w:b w:val="false"/>
          <w:i w:val="false"/>
          <w:color w:val="000000"/>
          <w:sz w:val="28"/>
        </w:rPr>
        <w:t>
      1) Психолог АИТВ-инфекциясының бар-жоғына медициналық зерттеліп-қарауды жүргізу қажеттілігін анықтау мақсатында көрсетілетін қызметті алушымен тестілеуге дейінгі кеңес өткізеді – 60 минут;</w:t>
      </w:r>
    </w:p>
    <w:bookmarkEnd w:id="124"/>
    <w:bookmarkStart w:name="z142" w:id="125"/>
    <w:p>
      <w:pPr>
        <w:spacing w:after="0"/>
        <w:ind w:left="0"/>
        <w:jc w:val="both"/>
      </w:pPr>
      <w:r>
        <w:rPr>
          <w:rFonts w:ascii="Times New Roman"/>
          <w:b w:val="false"/>
          <w:i w:val="false"/>
          <w:color w:val="000000"/>
          <w:sz w:val="28"/>
        </w:rPr>
        <w:t>
      2) Ем-шара кабинетінің медбикесі қан алуды жүзеге асырады. Көрсетілетін қызметті алушыға жеке код беріледі (өңірдің әріптік белгіленуі, анасы атының алғашқы екі әрпі, әкесі атының алғашқы екі әрпі, жынысы (1-ер, 2-әйел), туған жылы, күні, айы) – 20 минут;</w:t>
      </w:r>
    </w:p>
    <w:bookmarkEnd w:id="125"/>
    <w:bookmarkStart w:name="z143" w:id="126"/>
    <w:p>
      <w:pPr>
        <w:spacing w:after="0"/>
        <w:ind w:left="0"/>
        <w:jc w:val="both"/>
      </w:pPr>
      <w:r>
        <w:rPr>
          <w:rFonts w:ascii="Times New Roman"/>
          <w:b w:val="false"/>
          <w:i w:val="false"/>
          <w:color w:val="000000"/>
          <w:sz w:val="28"/>
        </w:rPr>
        <w:t>
      3) Зертханашы АИТВ антиденеге зерттеп-қарауды жүргізеді – 1 жұмыс күні;</w:t>
      </w:r>
    </w:p>
    <w:bookmarkEnd w:id="126"/>
    <w:bookmarkStart w:name="z144" w:id="127"/>
    <w:p>
      <w:pPr>
        <w:spacing w:after="0"/>
        <w:ind w:left="0"/>
        <w:jc w:val="both"/>
      </w:pPr>
      <w:r>
        <w:rPr>
          <w:rFonts w:ascii="Times New Roman"/>
          <w:b w:val="false"/>
          <w:i w:val="false"/>
          <w:color w:val="000000"/>
          <w:sz w:val="28"/>
        </w:rPr>
        <w:t>
      4) Ем-шара кабинетінің медбикесі зерттеп-қарау нәтижесінің қорытындысын көрсетілетін қызметті алушыға береді – 10 минут.</w:t>
      </w:r>
    </w:p>
    <w:bookmarkEnd w:id="127"/>
    <w:bookmarkStart w:name="z145" w:id="128"/>
    <w:p>
      <w:pPr>
        <w:spacing w:after="0"/>
        <w:ind w:left="0"/>
        <w:jc w:val="both"/>
      </w:pPr>
      <w:r>
        <w:rPr>
          <w:rFonts w:ascii="Times New Roman"/>
          <w:b w:val="false"/>
          <w:i w:val="false"/>
          <w:color w:val="000000"/>
          <w:sz w:val="28"/>
        </w:rPr>
        <w:t>
      5) Психолог АИТВ-инфекцияның бар-жоқтығына оң нәтижені алған кезде алдағы уақытта зерттеліп-қаралуы үшін кеңес беру жүргізеді – 60 минут;</w:t>
      </w:r>
    </w:p>
    <w:bookmarkEnd w:id="128"/>
    <w:bookmarkStart w:name="z146" w:id="129"/>
    <w:p>
      <w:pPr>
        <w:spacing w:after="0"/>
        <w:ind w:left="0"/>
        <w:jc w:val="both"/>
      </w:pPr>
      <w:r>
        <w:rPr>
          <w:rFonts w:ascii="Times New Roman"/>
          <w:b w:val="false"/>
          <w:i w:val="false"/>
          <w:color w:val="000000"/>
          <w:sz w:val="28"/>
        </w:rPr>
        <w:t>
      6) Ем-шара кабинетінің медбикесі екінші қайтара қан алады – 20 минут.</w:t>
      </w:r>
    </w:p>
    <w:bookmarkEnd w:id="129"/>
    <w:bookmarkStart w:name="z147" w:id="130"/>
    <w:p>
      <w:pPr>
        <w:spacing w:after="0"/>
        <w:ind w:left="0"/>
        <w:jc w:val="both"/>
      </w:pPr>
      <w:r>
        <w:rPr>
          <w:rFonts w:ascii="Times New Roman"/>
          <w:b w:val="false"/>
          <w:i w:val="false"/>
          <w:color w:val="000000"/>
          <w:sz w:val="28"/>
        </w:rPr>
        <w:t>
      7) Зертханашы АИТВ антиденеге қайталама зерттеп-қарауды жүргізеді – 2 жұмыс күні;</w:t>
      </w:r>
    </w:p>
    <w:bookmarkEnd w:id="130"/>
    <w:bookmarkStart w:name="z148" w:id="131"/>
    <w:p>
      <w:pPr>
        <w:spacing w:after="0"/>
        <w:ind w:left="0"/>
        <w:jc w:val="both"/>
      </w:pPr>
      <w:r>
        <w:rPr>
          <w:rFonts w:ascii="Times New Roman"/>
          <w:b w:val="false"/>
          <w:i w:val="false"/>
          <w:color w:val="000000"/>
          <w:sz w:val="28"/>
        </w:rPr>
        <w:t>
      8) Ем-шара кабинетінің медбикесі медициналық қорытындыны Қазақстан Республикасы Денсаулық сақтау және әлеуметтік даму министрлігі "Республикалық АИТВ алдын алу және күресу жөніндегі орталығы" мемлекеттік мекемесіне жібереді – 16 жұмыс күн;</w:t>
      </w:r>
    </w:p>
    <w:bookmarkEnd w:id="131"/>
    <w:bookmarkStart w:name="z149" w:id="132"/>
    <w:p>
      <w:pPr>
        <w:spacing w:after="0"/>
        <w:ind w:left="0"/>
        <w:jc w:val="both"/>
      </w:pPr>
      <w:r>
        <w:rPr>
          <w:rFonts w:ascii="Times New Roman"/>
          <w:b w:val="false"/>
          <w:i w:val="false"/>
          <w:color w:val="000000"/>
          <w:sz w:val="28"/>
        </w:rPr>
        <w:t>
      9) Ем-шара кабинетінің медбикесі көрсетілетін қызметті алушыға иммундық тапшылық вирусына антиденені зерттеу туралы анықтама-сертификат береді – 10 минут.</w:t>
      </w:r>
    </w:p>
    <w:bookmarkEnd w:id="132"/>
    <w:p>
      <w:pPr>
        <w:spacing w:after="0"/>
        <w:ind w:left="0"/>
        <w:jc w:val="both"/>
      </w:pP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бөлімшелерінің (қызметшілерінің) өзара іс-әректерінің (әрекеттер) рәсімдер реттілігінің толық сипаттамасы осы регламенттің </w:t>
      </w:r>
      <w:r>
        <w:rPr>
          <w:rFonts w:ascii="Times New Roman"/>
          <w:b w:val="false"/>
          <w:i w:val="false"/>
          <w:color w:val="000000"/>
          <w:sz w:val="28"/>
        </w:rPr>
        <w:t xml:space="preserve">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"АИТВ-инфекциясының болуына ерікті</w:t>
            </w:r>
            <w:r>
              <w:br/>
            </w:r>
            <w:r>
              <w:rPr>
                <w:rFonts w:ascii="Times New Roman"/>
                <w:b w:val="false"/>
                <w:i w:val="false"/>
                <w:color w:val="000000"/>
                <w:sz w:val="20"/>
              </w:rPr>
              <w:t>анонимді және міндетті құпия</w:t>
            </w:r>
            <w:r>
              <w:br/>
            </w:r>
            <w:r>
              <w:rPr>
                <w:rFonts w:ascii="Times New Roman"/>
                <w:b w:val="false"/>
                <w:i w:val="false"/>
                <w:color w:val="000000"/>
                <w:sz w:val="20"/>
              </w:rPr>
              <w:t>медициналық тексеру" мемлекеттік</w:t>
            </w:r>
            <w:r>
              <w:br/>
            </w:r>
            <w:r>
              <w:rPr>
                <w:rFonts w:ascii="Times New Roman"/>
                <w:b w:val="false"/>
                <w:i w:val="false"/>
                <w:color w:val="000000"/>
                <w:sz w:val="20"/>
              </w:rPr>
              <w:t>көрсетілетін қызметтің</w:t>
            </w:r>
            <w:r>
              <w:br/>
            </w:r>
            <w:r>
              <w:rPr>
                <w:rFonts w:ascii="Times New Roman"/>
                <w:b w:val="false"/>
                <w:i w:val="false"/>
                <w:color w:val="000000"/>
                <w:sz w:val="20"/>
              </w:rPr>
              <w:t>регламентіне қосымша</w:t>
            </w:r>
          </w:p>
        </w:tc>
      </w:tr>
    </w:tbl>
    <w:bookmarkStart w:name="z151" w:id="133"/>
    <w:p>
      <w:pPr>
        <w:spacing w:after="0"/>
        <w:ind w:left="0"/>
        <w:jc w:val="left"/>
      </w:pPr>
      <w:r>
        <w:rPr>
          <w:rFonts w:ascii="Times New Roman"/>
          <w:b/>
          <w:i w:val="false"/>
          <w:color w:val="000000"/>
        </w:rPr>
        <w:t xml:space="preserve"> "АИТВ-инфекциясының болуына ерікті анонимді және міндетті құпия медициналық тексеру" мемлекеттік қызметті көрсетудің бизнес-процестерінің анықтамалығы</w:t>
      </w:r>
    </w:p>
    <w:bookmarkEnd w:id="133"/>
    <w:p>
      <w:pPr>
        <w:spacing w:after="0"/>
        <w:ind w:left="0"/>
        <w:jc w:val="left"/>
      </w:pPr>
      <w:r>
        <w:br/>
      </w:r>
    </w:p>
    <w:p>
      <w:pPr>
        <w:spacing w:after="0"/>
        <w:ind w:left="0"/>
        <w:jc w:val="both"/>
      </w:pPr>
      <w:r>
        <w:drawing>
          <wp:inline distT="0" distB="0" distL="0" distR="0">
            <wp:extent cx="78105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704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құрылымдық-функционалдық бірлік: құрылымдық бөлімшелердің (қызметкерлердің) өзара әрекет етуі;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46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