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6eb4d" w14:textId="eb6eb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10 тамыздағы № А-8/384 қаулысы. Ақмола облысының Әділет департаментінде 2015 жылғы 17 қыркүйекте № 4979 болып тіркелді. Күші жойылды - Ақмола облысы әкімдігінің 2020 жылғы 24 маусымдағы № А-7/333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24.06.2020 </w:t>
      </w:r>
      <w:r>
        <w:rPr>
          <w:rFonts w:ascii="Times New Roman"/>
          <w:b w:val="false"/>
          <w:i w:val="false"/>
          <w:color w:val="ff0000"/>
          <w:sz w:val="28"/>
        </w:rPr>
        <w:t>№ А-7/333</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16-бабындағы</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1) "Туристік операторлық қызметті (туроператорлық қызмет) жүзеге асыруға лицензия беру" мемлекеттік көрсетілетін қызмет</w:t>
      </w:r>
      <w:r>
        <w:rPr>
          <w:rFonts w:ascii="Times New Roman"/>
          <w:b w:val="false"/>
          <w:i w:val="false"/>
          <w:color w:val="000000"/>
          <w:sz w:val="28"/>
        </w:rPr>
        <w:t xml:space="preserve"> регламенті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Ақмола облысы әкімдігінің 15.04.2016 </w:t>
      </w:r>
      <w:r>
        <w:rPr>
          <w:rFonts w:ascii="Times New Roman"/>
          <w:b w:val="false"/>
          <w:i w:val="false"/>
          <w:color w:val="000000"/>
          <w:sz w:val="28"/>
        </w:rPr>
        <w:t>№ А-5/166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Күші жойылды деп танылсын:</w:t>
      </w:r>
    </w:p>
    <w:bookmarkEnd w:id="4"/>
    <w:bookmarkStart w:name="z6" w:id="5"/>
    <w:p>
      <w:pPr>
        <w:spacing w:after="0"/>
        <w:ind w:left="0"/>
        <w:jc w:val="both"/>
      </w:pPr>
      <w:r>
        <w:rPr>
          <w:rFonts w:ascii="Times New Roman"/>
          <w:b w:val="false"/>
          <w:i w:val="false"/>
          <w:color w:val="000000"/>
          <w:sz w:val="28"/>
        </w:rPr>
        <w:t>
      1) "Туристік ақпарат, оның ішінде туристік әлеует, туризм обьектілері және туристік қызметті жүзеге асыратын тұлғалар туралы туристік ақпарат беру" мемлекеттік көрсетілетін қызметтің регламентін бекіту туралы" Ақмола облысы әкімдігінің 2014 жылғы 3 сәуірдегі № А-4/122</w:t>
      </w:r>
      <w:r>
        <w:rPr>
          <w:rFonts w:ascii="Times New Roman"/>
          <w:b w:val="false"/>
          <w:i w:val="false"/>
          <w:color w:val="000000"/>
          <w:sz w:val="28"/>
        </w:rPr>
        <w:t xml:space="preserve"> қаулысы</w:t>
      </w:r>
      <w:r>
        <w:rPr>
          <w:rFonts w:ascii="Times New Roman"/>
          <w:b w:val="false"/>
          <w:i w:val="false"/>
          <w:color w:val="000000"/>
          <w:sz w:val="28"/>
        </w:rPr>
        <w:t xml:space="preserve"> (Нормативтік құқықтық актілерді мемлекеттік тіркеу тізілімде № 4161 болып тіркелген, "Әділет" ақпараттық-құқықтық жүйесінде 2014 жылғы 2 маусымда жарияланған);</w:t>
      </w:r>
    </w:p>
    <w:bookmarkEnd w:id="5"/>
    <w:bookmarkStart w:name="z7" w:id="6"/>
    <w:p>
      <w:pPr>
        <w:spacing w:after="0"/>
        <w:ind w:left="0"/>
        <w:jc w:val="both"/>
      </w:pPr>
      <w:r>
        <w:rPr>
          <w:rFonts w:ascii="Times New Roman"/>
          <w:b w:val="false"/>
          <w:i w:val="false"/>
          <w:color w:val="000000"/>
          <w:sz w:val="28"/>
        </w:rPr>
        <w:t>
      2) "Туристік ақпарат, оның ішінде туристік әлеует, туризм обьектілері және туристік қызметті жүзеге асыратын тұлғалар туралы туристік ақпарат беру" мемлекеттік көрсетілетін қызметтің регламентін бекіту туралы" Ақмола облысы әкімдігінің 2014 жылғы 3 сәуірдегі № А-4/122 қаулысына өзгерістер және толықтырулар енгізу туралы" Ақмола облысы әкімдігінің 2014 жылғы 4 шілдедегі № А-6/285</w:t>
      </w:r>
      <w:r>
        <w:rPr>
          <w:rFonts w:ascii="Times New Roman"/>
          <w:b w:val="false"/>
          <w:i w:val="false"/>
          <w:color w:val="000000"/>
          <w:sz w:val="28"/>
        </w:rPr>
        <w:t xml:space="preserve"> қаулысы</w:t>
      </w:r>
      <w:r>
        <w:rPr>
          <w:rFonts w:ascii="Times New Roman"/>
          <w:b w:val="false"/>
          <w:i w:val="false"/>
          <w:color w:val="000000"/>
          <w:sz w:val="28"/>
        </w:rPr>
        <w:t xml:space="preserve"> (Нормативтік құқықтық актілерді мемлекеттік тіркеу тізілімде № 4310 болып тіркелген, "Арқа ажары" және "Акмолинская правда" газеттерінде 2014 жылғы 19 тамызда жарияланған).</w:t>
      </w:r>
    </w:p>
    <w:bookmarkEnd w:id="6"/>
    <w:bookmarkStart w:name="z8" w:id="7"/>
    <w:p>
      <w:pPr>
        <w:spacing w:after="0"/>
        <w:ind w:left="0"/>
        <w:jc w:val="both"/>
      </w:pPr>
      <w:r>
        <w:rPr>
          <w:rFonts w:ascii="Times New Roman"/>
          <w:b w:val="false"/>
          <w:i w:val="false"/>
          <w:color w:val="000000"/>
          <w:sz w:val="28"/>
        </w:rPr>
        <w:t>
      3. Осы қаулының орындалуын бақылау Ақмола облысы әкімінің бірінші орынбасары Қ.М. Отаровқа жүктелсін.</w:t>
      </w:r>
    </w:p>
    <w:bookmarkEnd w:id="7"/>
    <w:bookmarkStart w:name="z9" w:id="8"/>
    <w:p>
      <w:pPr>
        <w:spacing w:after="0"/>
        <w:ind w:left="0"/>
        <w:jc w:val="both"/>
      </w:pPr>
      <w:r>
        <w:rPr>
          <w:rFonts w:ascii="Times New Roman"/>
          <w:b w:val="false"/>
          <w:i w:val="false"/>
          <w:color w:val="000000"/>
          <w:sz w:val="28"/>
        </w:rPr>
        <w:t>
      4.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10 күнтізбелік күннен кейін, бірақ "Туризм саласындағы мемлекеттік көрсетілетін қызметтердің стандарттарын бекіту туралы" Қазақстан Республикасы Инвестициялар және даму министрінің 2015 жылғы 28 сәуірдегі № 495</w:t>
      </w:r>
      <w:r>
        <w:rPr>
          <w:rFonts w:ascii="Times New Roman"/>
          <w:b w:val="false"/>
          <w:i w:val="false"/>
          <w:color w:val="000000"/>
          <w:sz w:val="28"/>
        </w:rPr>
        <w:t xml:space="preserve"> бұйрығы</w:t>
      </w:r>
      <w:r>
        <w:rPr>
          <w:rFonts w:ascii="Times New Roman"/>
          <w:b w:val="false"/>
          <w:i w:val="false"/>
          <w:color w:val="000000"/>
          <w:sz w:val="28"/>
        </w:rPr>
        <w:t xml:space="preserve"> күшіне енгеннен бұрын емес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10 тамыздағы</w:t>
            </w:r>
            <w:r>
              <w:br/>
            </w:r>
            <w:r>
              <w:rPr>
                <w:rFonts w:ascii="Times New Roman"/>
                <w:b w:val="false"/>
                <w:i w:val="false"/>
                <w:color w:val="000000"/>
                <w:sz w:val="20"/>
              </w:rPr>
              <w:t>№ А-8/384 қаулысымен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"Туристік операторлық қызметті (туроператорлық қызмет) жүзеге асыруға лицензия беру" мемлекеттік көрсетілетін қызмет регламенті</w:t>
      </w:r>
    </w:p>
    <w:bookmarkEnd w:id="9"/>
    <w:bookmarkStart w:name="z13" w:id="10"/>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05.11.2019 </w:t>
      </w:r>
      <w:r>
        <w:rPr>
          <w:rFonts w:ascii="Times New Roman"/>
          <w:b w:val="false"/>
          <w:i w:val="false"/>
          <w:color w:val="ff0000"/>
          <w:sz w:val="28"/>
        </w:rPr>
        <w:t>№ А-11/531</w:t>
      </w:r>
      <w:r>
        <w:rPr>
          <w:rFonts w:ascii="Times New Roman"/>
          <w:b w:val="false"/>
          <w:i w:val="false"/>
          <w:color w:val="ff0000"/>
          <w:sz w:val="28"/>
        </w:rPr>
        <w:t xml:space="preserve"> (ресми жарияланған күнінен бастап қолданысқа енгізіледі) қаулысымен.</w:t>
      </w:r>
    </w:p>
    <w:bookmarkEnd w:id="10"/>
    <w:p>
      <w:pPr>
        <w:spacing w:after="0"/>
        <w:ind w:left="0"/>
        <w:jc w:val="left"/>
      </w:pPr>
      <w:r>
        <w:rPr>
          <w:rFonts w:ascii="Times New Roman"/>
          <w:b/>
          <w:i w:val="false"/>
          <w:color w:val="000000"/>
        </w:rPr>
        <w:t xml:space="preserve"> 1. Жалпы ережелер</w:t>
      </w:r>
    </w:p>
    <w:bookmarkStart w:name="z8" w:id="11"/>
    <w:p>
      <w:pPr>
        <w:spacing w:after="0"/>
        <w:ind w:left="0"/>
        <w:jc w:val="both"/>
      </w:pPr>
      <w:r>
        <w:rPr>
          <w:rFonts w:ascii="Times New Roman"/>
          <w:b w:val="false"/>
          <w:i w:val="false"/>
          <w:color w:val="000000"/>
          <w:sz w:val="28"/>
        </w:rPr>
        <w:t>
      1. "Туристік операторлық қызметті (туроператорлық қызмет) жүзеге асыруға лицензия беру" мемлекеттік көрсетілетін қызмет (бұдан әрі – мемлекеттік көрсетілетін қызмет) "Ақмола облысының туризм басқармасы" мемлекеттік мекемесімен (бұдан әрі – көрсетілетін қызметті беруші) көрсетіледі.</w:t>
      </w:r>
    </w:p>
    <w:bookmarkEnd w:id="11"/>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www.elicense.kz "электрондық үкімет" веб-порталы (бұдан әрі – портал) арқылы жүзеге асырылады.</w:t>
      </w:r>
    </w:p>
    <w:bookmarkStart w:name="z9" w:id="12"/>
    <w:p>
      <w:pPr>
        <w:spacing w:after="0"/>
        <w:ind w:left="0"/>
        <w:jc w:val="both"/>
      </w:pPr>
      <w:r>
        <w:rPr>
          <w:rFonts w:ascii="Times New Roman"/>
          <w:b w:val="false"/>
          <w:i w:val="false"/>
          <w:color w:val="000000"/>
          <w:sz w:val="28"/>
        </w:rPr>
        <w:t>
      2. Мемлекеттік көрсетілетін қызмет нысаны: электрондық.</w:t>
      </w:r>
    </w:p>
    <w:bookmarkEnd w:id="12"/>
    <w:bookmarkStart w:name="z10" w:id="13"/>
    <w:p>
      <w:pPr>
        <w:spacing w:after="0"/>
        <w:ind w:left="0"/>
        <w:jc w:val="both"/>
      </w:pPr>
      <w:r>
        <w:rPr>
          <w:rFonts w:ascii="Times New Roman"/>
          <w:b w:val="false"/>
          <w:i w:val="false"/>
          <w:color w:val="000000"/>
          <w:sz w:val="28"/>
        </w:rPr>
        <w:t xml:space="preserve">
      3. Мемлекеттік қызмет көрсетудің нәтижесі: туристік операторлық қызметке (туроператорлық қызмет) лицензия, лицензияны қайта рәсімдеу, не Қазақстан Республикасы Инвестициялар және даму министрінің 2015 жылғы 28 сәуірдегі № 495 бұйрығымен (Нормативтік құқықтық актілерді мемлекеттік тіркеу тізілімінде № 11578 болып тіркелген) бекітілген "Туристік операторлық қызметті (туроператорлық қызмет) жүзеге асыруға лицензия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w:t>
      </w:r>
    </w:p>
    <w:bookmarkEnd w:id="13"/>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Start w:name="z11" w:id="1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тәртібінің сипаттамасы</w:t>
      </w:r>
    </w:p>
    <w:bookmarkEnd w:id="14"/>
    <w:bookmarkStart w:name="z12" w:id="15"/>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15"/>
    <w:bookmarkStart w:name="z57" w:id="16"/>
    <w:p>
      <w:pPr>
        <w:spacing w:after="0"/>
        <w:ind w:left="0"/>
        <w:jc w:val="both"/>
      </w:pPr>
      <w:r>
        <w:rPr>
          <w:rFonts w:ascii="Times New Roman"/>
          <w:b w:val="false"/>
          <w:i w:val="false"/>
          <w:color w:val="000000"/>
          <w:sz w:val="28"/>
        </w:rPr>
        <w:t>
      5. Мемлекеттік көрсетілетін қызмет көрсету процесінің құрамына кіретін әрбір рәсімнің (әрекетінің) мазмұны, оны орындаудың ұзақтығы:</w:t>
      </w:r>
    </w:p>
    <w:bookmarkEnd w:id="16"/>
    <w:p>
      <w:pPr>
        <w:spacing w:after="0"/>
        <w:ind w:left="0"/>
        <w:jc w:val="both"/>
      </w:pPr>
      <w:r>
        <w:rPr>
          <w:rFonts w:ascii="Times New Roman"/>
          <w:b w:val="false"/>
          <w:i w:val="false"/>
          <w:color w:val="000000"/>
          <w:sz w:val="28"/>
        </w:rPr>
        <w:t>
      1) көрсетілетін қызметті беруші кеңсе маманы құжаттарды қабылдауды іске асырады, "Е-лицензиялау" мемлекеттік деректер базасы" ақпараттық жүйесінде (бұдан әрі – "Е-лицензиялау" МДБ АЖ) тіркеуді жүргізеді – 20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көрсетілетін қызметті берушінің жауапты орындаушысын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лицензияны беру, заңды тұлға – лицензиаты басқа заңды тұлғаға бөліп шығу, бөліну нысанында қайта ұйымдасқан кезде лицензияны қайта рәсімдеу кезде – көрсетілетін қызметті алушының біліктілік талаптарға сәйкестігіне тексеру жүргізеді, лицензия, қайта рәсімделген лицензия немесе бас тарту туралы дәлелді жауап дайындайды – 4 жұмыс күні;</w:t>
      </w:r>
    </w:p>
    <w:p>
      <w:pPr>
        <w:spacing w:after="0"/>
        <w:ind w:left="0"/>
        <w:jc w:val="both"/>
      </w:pPr>
      <w:r>
        <w:rPr>
          <w:rFonts w:ascii="Times New Roman"/>
          <w:b w:val="false"/>
          <w:i w:val="false"/>
          <w:color w:val="000000"/>
          <w:sz w:val="28"/>
        </w:rPr>
        <w:t>
      қайта рәсімделген лицензияны берген кезде – келіп түскен құжаттарды тексереді, қайта рәсімделген лицензияны немесе бас тарту туралы дәлелді жауап дайындайды – 2 жұмыс күні;</w:t>
      </w:r>
    </w:p>
    <w:p>
      <w:pPr>
        <w:spacing w:after="0"/>
        <w:ind w:left="0"/>
        <w:jc w:val="both"/>
      </w:pPr>
      <w:r>
        <w:rPr>
          <w:rFonts w:ascii="Times New Roman"/>
          <w:b w:val="false"/>
          <w:i w:val="false"/>
          <w:color w:val="000000"/>
          <w:sz w:val="28"/>
        </w:rPr>
        <w:t>
      4) көрсетілетін қызметті берушінің басшысы "Е-лицензиялау" МДБ АЖ арқылы электрондық цифрлық қолтаңбамен (бұдан әрі – ЭЦҚ) лицензияға, қайта рәсімделген лицензияға немесе бас тарту туралы дәлелді жауапқа қол қояды – 1 сағат;</w:t>
      </w:r>
    </w:p>
    <w:p>
      <w:pPr>
        <w:spacing w:after="0"/>
        <w:ind w:left="0"/>
        <w:jc w:val="both"/>
      </w:pPr>
      <w:r>
        <w:rPr>
          <w:rFonts w:ascii="Times New Roman"/>
          <w:b w:val="false"/>
          <w:i w:val="false"/>
          <w:color w:val="000000"/>
          <w:sz w:val="28"/>
        </w:rPr>
        <w:t>
      5) көрсетілетін қызметті беруші кеңсе маманы лицензияны, қайта рәсімделген лицензияны немесе бас тарту туралы дәлелді жауапты "Е-лицензиялау" МДБ АЖ арқылы береді – 20 минут.</w:t>
      </w:r>
    </w:p>
    <w:bookmarkStart w:name="z14" w:id="17"/>
    <w:p>
      <w:pPr>
        <w:spacing w:after="0"/>
        <w:ind w:left="0"/>
        <w:jc w:val="both"/>
      </w:pPr>
      <w:r>
        <w:rPr>
          <w:rFonts w:ascii="Times New Roman"/>
          <w:b w:val="false"/>
          <w:i w:val="false"/>
          <w:color w:val="000000"/>
          <w:sz w:val="28"/>
        </w:rPr>
        <w:t>
      6. Келесі рәсімді (әрекетті) орындауды бастауға негіз болатын мемлекеттік көрсетілетін қызмет көрсету бойынша рәсімнің (әрекеттің) нәтижесі:</w:t>
      </w:r>
    </w:p>
    <w:bookmarkEnd w:id="17"/>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қызметті берушінің орындаушысын анықтау;</w:t>
      </w:r>
    </w:p>
    <w:p>
      <w:pPr>
        <w:spacing w:after="0"/>
        <w:ind w:left="0"/>
        <w:jc w:val="both"/>
      </w:pPr>
      <w:r>
        <w:rPr>
          <w:rFonts w:ascii="Times New Roman"/>
          <w:b w:val="false"/>
          <w:i w:val="false"/>
          <w:color w:val="000000"/>
          <w:sz w:val="28"/>
        </w:rPr>
        <w:t>
      3) ұсынылған құжаттарын тексеру, лицензияны, қайта рәсімделген лицензияны немесе бас тарту туралы дәлелді жауапты дайындау;</w:t>
      </w:r>
    </w:p>
    <w:p>
      <w:pPr>
        <w:spacing w:after="0"/>
        <w:ind w:left="0"/>
        <w:jc w:val="both"/>
      </w:pPr>
      <w:r>
        <w:rPr>
          <w:rFonts w:ascii="Times New Roman"/>
          <w:b w:val="false"/>
          <w:i w:val="false"/>
          <w:color w:val="000000"/>
          <w:sz w:val="28"/>
        </w:rPr>
        <w:t>
      4) лицензияға, қайта рәсімделген лицензияға немесе бас тарту туралы дәлелді жауапқа қол қою;</w:t>
      </w:r>
    </w:p>
    <w:p>
      <w:pPr>
        <w:spacing w:after="0"/>
        <w:ind w:left="0"/>
        <w:jc w:val="both"/>
      </w:pPr>
      <w:r>
        <w:rPr>
          <w:rFonts w:ascii="Times New Roman"/>
          <w:b w:val="false"/>
          <w:i w:val="false"/>
          <w:color w:val="000000"/>
          <w:sz w:val="28"/>
        </w:rPr>
        <w:t>
      5) лицензияны, қайта рәсімделген лицензияны немесе бас тарту туралы дәлелді жауапты беру.</w:t>
      </w:r>
    </w:p>
    <w:bookmarkStart w:name="z15" w:id="1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 ету тәртібінің сипаттамасы</w:t>
      </w:r>
    </w:p>
    <w:bookmarkEnd w:id="18"/>
    <w:bookmarkStart w:name="z16" w:id="19"/>
    <w:p>
      <w:pPr>
        <w:spacing w:after="0"/>
        <w:ind w:left="0"/>
        <w:jc w:val="both"/>
      </w:pPr>
      <w:r>
        <w:rPr>
          <w:rFonts w:ascii="Times New Roman"/>
          <w:b w:val="false"/>
          <w:i w:val="false"/>
          <w:color w:val="000000"/>
          <w:sz w:val="28"/>
        </w:rPr>
        <w:t>
      7. Мемлекеттік көрсетілетін қызмет көрсету процесіне қатысатын көрсетілетін қызметті берушінің құрылымдық бөлімшелерінің (қызметшілерінің) тізбесі:</w:t>
      </w:r>
    </w:p>
    <w:bookmarkEnd w:id="19"/>
    <w:p>
      <w:pPr>
        <w:spacing w:after="0"/>
        <w:ind w:left="0"/>
        <w:jc w:val="both"/>
      </w:pPr>
      <w:r>
        <w:rPr>
          <w:rFonts w:ascii="Times New Roman"/>
          <w:b w:val="false"/>
          <w:i w:val="false"/>
          <w:color w:val="000000"/>
          <w:sz w:val="28"/>
        </w:rPr>
        <w:t>
      1) көрсетілетін қызметті берушінің басшысы;</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кеңсе маманы.</w:t>
      </w:r>
    </w:p>
    <w:bookmarkStart w:name="z17" w:id="20"/>
    <w:p>
      <w:pPr>
        <w:spacing w:after="0"/>
        <w:ind w:left="0"/>
        <w:jc w:val="both"/>
      </w:pPr>
      <w:r>
        <w:rPr>
          <w:rFonts w:ascii="Times New Roman"/>
          <w:b w:val="false"/>
          <w:i w:val="false"/>
          <w:color w:val="000000"/>
          <w:sz w:val="28"/>
        </w:rPr>
        <w:t>
      8. Әр рәсімнің (әрекеттің) ұзақтығын көрсетумен қатар, құрылымдық бөлімшелердің (қызметкерлердің) арасындағы рәсімдер (әрекеттер) кезеңділігін сипаттау:</w:t>
      </w:r>
    </w:p>
    <w:bookmarkEnd w:id="20"/>
    <w:p>
      <w:pPr>
        <w:spacing w:after="0"/>
        <w:ind w:left="0"/>
        <w:jc w:val="both"/>
      </w:pPr>
      <w:r>
        <w:rPr>
          <w:rFonts w:ascii="Times New Roman"/>
          <w:b w:val="false"/>
          <w:i w:val="false"/>
          <w:color w:val="000000"/>
          <w:sz w:val="28"/>
        </w:rPr>
        <w:t>
      1) көрсетілетін қызметті берушінің кеңсе маманы қажетті құжаттарды қабылдауды іске асырады, "Е-лицензиялау" МДБ АЖ тіркеу жүргізеді – 20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орындаушысын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лицензияны беру, заңды тұлға – лицензиаты басқа заңды тұлғаға бөліп шығу, бөліну нысанында қайта ұйымдасқан кезде лицензияны қайта рәсімдеу кезде – көрсетілетін қызметті алушының біліктілік талаптарға сәйкестігіне тексеру жүргізеді, лицензия, қайта рәсімделген лицензия немесе бас тарту туралы дәлелді жауап дайындайды – 4 жұмыс күні;</w:t>
      </w:r>
    </w:p>
    <w:p>
      <w:pPr>
        <w:spacing w:after="0"/>
        <w:ind w:left="0"/>
        <w:jc w:val="both"/>
      </w:pPr>
      <w:r>
        <w:rPr>
          <w:rFonts w:ascii="Times New Roman"/>
          <w:b w:val="false"/>
          <w:i w:val="false"/>
          <w:color w:val="000000"/>
          <w:sz w:val="28"/>
        </w:rPr>
        <w:t>
      қайта рәсімделген лицензияны берген кезде – келіп түскен құжаттарды тексереді, қайта рәсімделген лицензияны немесе бас тарту туралы дәлелді жауап дайындайды – 2 жұмыс күні;</w:t>
      </w:r>
    </w:p>
    <w:p>
      <w:pPr>
        <w:spacing w:after="0"/>
        <w:ind w:left="0"/>
        <w:jc w:val="both"/>
      </w:pPr>
      <w:r>
        <w:rPr>
          <w:rFonts w:ascii="Times New Roman"/>
          <w:b w:val="false"/>
          <w:i w:val="false"/>
          <w:color w:val="000000"/>
          <w:sz w:val="28"/>
        </w:rPr>
        <w:t>
      4) көрсетілетін қызметті берушінің басшысы "Е-лицензиялау" МДБ АЖ арқылы ЭЦҚ лицензияға, қайта рәсімделген лицензияға немесе дәлелді жауапқа қол қояды 1 сағат;</w:t>
      </w:r>
    </w:p>
    <w:p>
      <w:pPr>
        <w:spacing w:after="0"/>
        <w:ind w:left="0"/>
        <w:jc w:val="both"/>
      </w:pPr>
      <w:r>
        <w:rPr>
          <w:rFonts w:ascii="Times New Roman"/>
          <w:b w:val="false"/>
          <w:i w:val="false"/>
          <w:color w:val="000000"/>
          <w:sz w:val="28"/>
        </w:rPr>
        <w:t>
      5) көрсетілетін қызметті берушінің кеңсе маманы лицензияны, қайта рәсімделген лицензияны немесе бас тарту туралы дәлелді жауапты "Е – лицензиялау" МДБ АЖ арқылы береді – 20 минут.</w:t>
      </w:r>
    </w:p>
    <w:bookmarkStart w:name="z18" w:id="21"/>
    <w:p>
      <w:pPr>
        <w:spacing w:after="0"/>
        <w:ind w:left="0"/>
        <w:jc w:val="left"/>
      </w:pPr>
      <w:r>
        <w:rPr>
          <w:rFonts w:ascii="Times New Roman"/>
          <w:b/>
          <w:i w:val="false"/>
          <w:color w:val="000000"/>
        </w:rPr>
        <w:t xml:space="preserve"> 4. Мемлекеттік көрсетілетін қызмет көрсету процесінде ақпараттық жүйені пайдалану тәртібінің сипаттамасы</w:t>
      </w:r>
    </w:p>
    <w:bookmarkEnd w:id="21"/>
    <w:bookmarkStart w:name="z19" w:id="22"/>
    <w:p>
      <w:pPr>
        <w:spacing w:after="0"/>
        <w:ind w:left="0"/>
        <w:jc w:val="both"/>
      </w:pPr>
      <w:r>
        <w:rPr>
          <w:rFonts w:ascii="Times New Roman"/>
          <w:b w:val="false"/>
          <w:i w:val="false"/>
          <w:color w:val="000000"/>
          <w:sz w:val="28"/>
        </w:rPr>
        <w:t>
      9. Портал арқылы мемлекеттік қызмет көрсету барысында өтініш білдіру тәртібі және көрсетілетін қызметті беруші мен көрсетілетін қызметті алушы рәсімдері (әрекеттері) кезеңділігін сипаттау:</w:t>
      </w:r>
    </w:p>
    <w:bookmarkEnd w:id="22"/>
    <w:p>
      <w:pPr>
        <w:spacing w:after="0"/>
        <w:ind w:left="0"/>
        <w:jc w:val="both"/>
      </w:pPr>
      <w:r>
        <w:rPr>
          <w:rFonts w:ascii="Times New Roman"/>
          <w:b w:val="false"/>
          <w:i w:val="false"/>
          <w:color w:val="000000"/>
          <w:sz w:val="28"/>
        </w:rPr>
        <w:t>
      көрсетілетін қызметті алушы жеке сәйкестендірілген нөмірінің (бұдан әрі – ЖСН) немесе бизнес-сәйкестендірілген нөмірі (бұдан әрі – БСН), сондай-ақ паролі (порталда тіркелмеген көрсетілетін қызметті алушылар үшін іске асырылады) көмегімен порталда тіркеуді іске асырады;</w:t>
      </w:r>
    </w:p>
    <w:p>
      <w:pPr>
        <w:spacing w:after="0"/>
        <w:ind w:left="0"/>
        <w:jc w:val="both"/>
      </w:pPr>
      <w:r>
        <w:rPr>
          <w:rFonts w:ascii="Times New Roman"/>
          <w:b w:val="false"/>
          <w:i w:val="false"/>
          <w:color w:val="000000"/>
          <w:sz w:val="28"/>
        </w:rPr>
        <w:t>
      1-процесс – порталда қызметті алу үшін, көрсетілетін қызметті алушымен ЖСН/БСН және парольді енгізу процесі (авторизациялау процесі).</w:t>
      </w:r>
    </w:p>
    <w:p>
      <w:pPr>
        <w:spacing w:after="0"/>
        <w:ind w:left="0"/>
        <w:jc w:val="both"/>
      </w:pPr>
      <w:r>
        <w:rPr>
          <w:rFonts w:ascii="Times New Roman"/>
          <w:b w:val="false"/>
          <w:i w:val="false"/>
          <w:color w:val="000000"/>
          <w:sz w:val="28"/>
        </w:rPr>
        <w:t>
      1-шарт – порталда тіркелген қызмет алушы туралы ЖСН/БСН және пароль арқылы деректердің дұрыстығын тексеру;</w:t>
      </w:r>
    </w:p>
    <w:p>
      <w:pPr>
        <w:spacing w:after="0"/>
        <w:ind w:left="0"/>
        <w:jc w:val="both"/>
      </w:pPr>
      <w:r>
        <w:rPr>
          <w:rFonts w:ascii="Times New Roman"/>
          <w:b w:val="false"/>
          <w:i w:val="false"/>
          <w:color w:val="000000"/>
          <w:sz w:val="28"/>
        </w:rPr>
        <w:t>
      2-процесс – көрсетілетін қызметті алушы деректерінде бұзушылықтардың орын алуына байланысты, авторизациялаудан бас тарту туралы Порталмен хабарландыруды қалыптастыру;</w:t>
      </w:r>
    </w:p>
    <w:p>
      <w:pPr>
        <w:spacing w:after="0"/>
        <w:ind w:left="0"/>
        <w:jc w:val="both"/>
      </w:pPr>
      <w:r>
        <w:rPr>
          <w:rFonts w:ascii="Times New Roman"/>
          <w:b w:val="false"/>
          <w:i w:val="false"/>
          <w:color w:val="000000"/>
          <w:sz w:val="28"/>
        </w:rPr>
        <w:t xml:space="preserve">
      3-процесс – көрсетілетін қызметті алушының осы регламентте көрсетілген қызметті таңдауы, қызмет көрсету үшін сұрау салу нысанын экранға шығару және көрсетілетін қызметті алушымен оның құрылымы мен форматтық талаптарын ескере отырып нысанды (деректерді енгізу) толтыруы, нысанға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 қажетті құжаттардың көшірмелерін сұрау салу нысанына бекіту, сондай-ақ сұрауды куәландыру (қол қою) үшін көрсетілетін қызметті алушының тіркеу куәлігін таңдауы.</w:t>
      </w:r>
    </w:p>
    <w:p>
      <w:pPr>
        <w:spacing w:after="0"/>
        <w:ind w:left="0"/>
        <w:jc w:val="both"/>
      </w:pPr>
      <w:r>
        <w:rPr>
          <w:rFonts w:ascii="Times New Roman"/>
          <w:b w:val="false"/>
          <w:i w:val="false"/>
          <w:color w:val="000000"/>
          <w:sz w:val="28"/>
        </w:rPr>
        <w:t>
      2-шарт – порталда ЭЦҚ тіркеу куәлігінің қолдану мерзімін және кері қайтарылған (жойылған) тіркеу куәліктерінің тізімінде жоқ екендігін, сондай-ақ сәйкестендіру деректерінің (сұрау салуда көрсетілген ЖСН/БСН және ЭЦҚ тіркеу куәлігінде көрсетілген ЖСН/БСН арасында) сәйкестілігін тексеру;</w:t>
      </w:r>
    </w:p>
    <w:p>
      <w:pPr>
        <w:spacing w:after="0"/>
        <w:ind w:left="0"/>
        <w:jc w:val="both"/>
      </w:pPr>
      <w:r>
        <w:rPr>
          <w:rFonts w:ascii="Times New Roman"/>
          <w:b w:val="false"/>
          <w:i w:val="false"/>
          <w:color w:val="000000"/>
          <w:sz w:val="28"/>
        </w:rPr>
        <w:t>
      4-процесс – көрсетілетін қызметті алушы ЭЦҚ түпнұсқалығының расталмауына байланысты, сұратылған қызмет көрсетуден бас тарту туралы хабарлама қалыптастыру;</w:t>
      </w:r>
    </w:p>
    <w:p>
      <w:pPr>
        <w:spacing w:after="0"/>
        <w:ind w:left="0"/>
        <w:jc w:val="both"/>
      </w:pPr>
      <w:r>
        <w:rPr>
          <w:rFonts w:ascii="Times New Roman"/>
          <w:b w:val="false"/>
          <w:i w:val="false"/>
          <w:color w:val="000000"/>
          <w:sz w:val="28"/>
        </w:rPr>
        <w:t>
      5-процесс – электрондық үкіметтің төлем шлюзінде (бұдан әрі – ЭҮТШ) қызметке төлем жасау, сонан соң ақпарат "Е-лицензиялау" МДБ АЖ келіп түседі немесе түбіртекті электрондық (сканерленген) түрде бекіту.</w:t>
      </w:r>
    </w:p>
    <w:p>
      <w:pPr>
        <w:spacing w:after="0"/>
        <w:ind w:left="0"/>
        <w:jc w:val="both"/>
      </w:pPr>
      <w:r>
        <w:rPr>
          <w:rFonts w:ascii="Times New Roman"/>
          <w:b w:val="false"/>
          <w:i w:val="false"/>
          <w:color w:val="000000"/>
          <w:sz w:val="28"/>
        </w:rPr>
        <w:t>
      3-шарт – қызмет көрсету үшін төлеу фактісін "Е-лицензиялау" МДБ АЖ арқылы тексеру;</w:t>
      </w:r>
    </w:p>
    <w:p>
      <w:pPr>
        <w:spacing w:after="0"/>
        <w:ind w:left="0"/>
        <w:jc w:val="both"/>
      </w:pPr>
      <w:r>
        <w:rPr>
          <w:rFonts w:ascii="Times New Roman"/>
          <w:b w:val="false"/>
          <w:i w:val="false"/>
          <w:color w:val="000000"/>
          <w:sz w:val="28"/>
        </w:rPr>
        <w:t>
      6-процесс – "Е-лицензиялау" МДБ АЖ қызмет көрсету үшін төлемнің болмауына байланысты, сұратылған қызметті көрсетуден бас тарту туралы хабарлама қалыптастыру;</w:t>
      </w:r>
    </w:p>
    <w:p>
      <w:pPr>
        <w:spacing w:after="0"/>
        <w:ind w:left="0"/>
        <w:jc w:val="both"/>
      </w:pPr>
      <w:r>
        <w:rPr>
          <w:rFonts w:ascii="Times New Roman"/>
          <w:b w:val="false"/>
          <w:i w:val="false"/>
          <w:color w:val="000000"/>
          <w:sz w:val="28"/>
        </w:rPr>
        <w:t>
      7-процесс – көрсетілетін қызметті берушімен сұранысын өңдеу үшін, ЭҮТШ автоматтандырылған жұмыс орнында "электрондық үкімет" өңірлік шлюзі арқылы көрсетілетін қызметті алушының ЭЦҚ куәландырылған (қол қойылған) электрондық құжатты (көрсетілетін қызметті алушының сұранысын) жолдау;</w:t>
      </w:r>
    </w:p>
    <w:p>
      <w:pPr>
        <w:spacing w:after="0"/>
        <w:ind w:left="0"/>
        <w:jc w:val="both"/>
      </w:pPr>
      <w:r>
        <w:rPr>
          <w:rFonts w:ascii="Times New Roman"/>
          <w:b w:val="false"/>
          <w:i w:val="false"/>
          <w:color w:val="000000"/>
          <w:sz w:val="28"/>
        </w:rPr>
        <w:t xml:space="preserve">
      8-процесс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көзделген рәсімдері (әрекеттері);</w:t>
      </w:r>
    </w:p>
    <w:p>
      <w:pPr>
        <w:spacing w:after="0"/>
        <w:ind w:left="0"/>
        <w:jc w:val="both"/>
      </w:pPr>
      <w:r>
        <w:rPr>
          <w:rFonts w:ascii="Times New Roman"/>
          <w:b w:val="false"/>
          <w:i w:val="false"/>
          <w:color w:val="000000"/>
          <w:sz w:val="28"/>
        </w:rPr>
        <w:t>
      9-процесс – көрсетілетін қызметті алушымен "Е-лицензиялау" МДБ АЖ қалыптастырылған мемлекеттік қызмет көрсету нәтижесін алу.</w:t>
      </w:r>
    </w:p>
    <w:p>
      <w:pPr>
        <w:spacing w:after="0"/>
        <w:ind w:left="0"/>
        <w:jc w:val="both"/>
      </w:pPr>
      <w:r>
        <w:rPr>
          <w:rFonts w:ascii="Times New Roman"/>
          <w:b w:val="false"/>
          <w:i w:val="false"/>
          <w:color w:val="000000"/>
          <w:sz w:val="28"/>
        </w:rPr>
        <w:t>
      Электрондық құжат көрсетілетін қызметті беруші басшысының ЭЦҚ пайдалану арқылы қалыптастырылады.</w:t>
      </w:r>
    </w:p>
    <w:p>
      <w:pPr>
        <w:spacing w:after="0"/>
        <w:ind w:left="0"/>
        <w:jc w:val="both"/>
      </w:pPr>
      <w:r>
        <w:rPr>
          <w:rFonts w:ascii="Times New Roman"/>
          <w:b w:val="false"/>
          <w:i w:val="false"/>
          <w:color w:val="000000"/>
          <w:sz w:val="28"/>
        </w:rPr>
        <w:t xml:space="preserve">
      Портал арқылы мемлекеттік қызмет көрсетуге қатысатын ақпараттық жүйелердің функционалдық өзара әрекет етуінің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 көрсету процесінде қызмет берушінің құрылымдық бөлімшелері (қызметкерлері) рәсімдерінің (әрекеттерінің) кезеңділігі, сондай-ақ өзге де қызмет берушілермен өзара әрекет ету тәртібінің және мемлекеттік қызмет көрсету процесінде ақпараттық жүйелерді пайдалану тәртібінің нақты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w:t>
            </w:r>
            <w:r>
              <w:br/>
            </w:r>
            <w:r>
              <w:rPr>
                <w:rFonts w:ascii="Times New Roman"/>
                <w:b w:val="false"/>
                <w:i w:val="false"/>
                <w:color w:val="000000"/>
                <w:sz w:val="20"/>
              </w:rPr>
              <w:t>(туроператорлық қызмет)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21" w:id="23"/>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жүйенің функционалдық әрекет етуінің ДИАГРАММАСЫ</w:t>
      </w:r>
    </w:p>
    <w:bookmarkEnd w:id="23"/>
    <w:p>
      <w:pPr>
        <w:spacing w:after="0"/>
        <w:ind w:left="0"/>
        <w:jc w:val="left"/>
      </w:pPr>
      <w:r>
        <w:br/>
      </w:r>
    </w:p>
    <w:p>
      <w:pPr>
        <w:spacing w:after="0"/>
        <w:ind w:left="0"/>
        <w:jc w:val="both"/>
      </w:pPr>
      <w:r>
        <w:drawing>
          <wp:inline distT="0" distB="0" distL="0" distR="0">
            <wp:extent cx="78105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34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Қысқартылған сөздер:</w:t>
      </w:r>
    </w:p>
    <w:p>
      <w:pPr>
        <w:spacing w:after="0"/>
        <w:ind w:left="0"/>
        <w:jc w:val="both"/>
      </w:pPr>
      <w:r>
        <w:rPr>
          <w:rFonts w:ascii="Times New Roman"/>
          <w:b w:val="false"/>
          <w:i w:val="false"/>
          <w:color w:val="000000"/>
          <w:sz w:val="28"/>
        </w:rPr>
        <w:t>
      Портал – "электрондық үкіметтің" www.egov.kz веб-порталы;</w:t>
      </w:r>
    </w:p>
    <w:p>
      <w:pPr>
        <w:spacing w:after="0"/>
        <w:ind w:left="0"/>
        <w:jc w:val="both"/>
      </w:pPr>
      <w:r>
        <w:rPr>
          <w:rFonts w:ascii="Times New Roman"/>
          <w:b w:val="false"/>
          <w:i w:val="false"/>
          <w:color w:val="000000"/>
          <w:sz w:val="28"/>
        </w:rPr>
        <w:t>
      ЭҮТШ – электрондық үкіметтің төлем шлюзі;</w:t>
      </w:r>
    </w:p>
    <w:p>
      <w:pPr>
        <w:spacing w:after="0"/>
        <w:ind w:left="0"/>
        <w:jc w:val="both"/>
      </w:pPr>
      <w:r>
        <w:rPr>
          <w:rFonts w:ascii="Times New Roman"/>
          <w:b w:val="false"/>
          <w:i w:val="false"/>
          <w:color w:val="000000"/>
          <w:sz w:val="28"/>
        </w:rPr>
        <w:t>
      "Е-лицензиялау" МДБ АЖ – "Е-лицензиялау" мемлекеттік деректер базасының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w:t>
            </w:r>
            <w:r>
              <w:br/>
            </w:r>
            <w:r>
              <w:rPr>
                <w:rFonts w:ascii="Times New Roman"/>
                <w:b w:val="false"/>
                <w:i w:val="false"/>
                <w:color w:val="000000"/>
                <w:sz w:val="20"/>
              </w:rPr>
              <w:t>(туроператорлық қызмет)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p>
      <w:pPr>
        <w:spacing w:after="0"/>
        <w:ind w:left="0"/>
        <w:jc w:val="left"/>
      </w:pPr>
    </w:p>
    <w:bookmarkStart w:name="z23" w:id="24"/>
    <w:p>
      <w:pPr>
        <w:spacing w:after="0"/>
        <w:ind w:left="0"/>
        <w:jc w:val="left"/>
      </w:pPr>
      <w:r>
        <w:rPr>
          <w:rFonts w:ascii="Times New Roman"/>
          <w:b/>
          <w:i w:val="false"/>
          <w:color w:val="000000"/>
        </w:rPr>
        <w:t xml:space="preserve"> "Туристік операторлық қызметті (туроператорлық қызмет) жүзеге асыруға лицензия беру" мемлекеттік қызмет көрсету бизнес-процестерінің анықтамалығы</w:t>
      </w:r>
    </w:p>
    <w:bookmarkEnd w:id="24"/>
    <w:p>
      <w:pPr>
        <w:spacing w:after="0"/>
        <w:ind w:left="0"/>
        <w:jc w:val="left"/>
      </w:pPr>
      <w:r>
        <w:br/>
      </w:r>
    </w:p>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70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10 тамыздағы</w:t>
            </w:r>
            <w:r>
              <w:br/>
            </w:r>
            <w:r>
              <w:rPr>
                <w:rFonts w:ascii="Times New Roman"/>
                <w:b w:val="false"/>
                <w:i w:val="false"/>
                <w:color w:val="000000"/>
                <w:sz w:val="20"/>
              </w:rPr>
              <w:t>№ А-8/384 қаулысымен</w:t>
            </w:r>
            <w:r>
              <w:br/>
            </w:r>
            <w:r>
              <w:rPr>
                <w:rFonts w:ascii="Times New Roman"/>
                <w:b w:val="false"/>
                <w:i w:val="false"/>
                <w:color w:val="000000"/>
                <w:sz w:val="20"/>
              </w:rPr>
              <w:t>бекітілген</w:t>
            </w:r>
          </w:p>
        </w:tc>
      </w:tr>
    </w:tbl>
    <w:bookmarkStart w:name="z55" w:id="25"/>
    <w:p>
      <w:pPr>
        <w:spacing w:after="0"/>
        <w:ind w:left="0"/>
        <w:jc w:val="left"/>
      </w:pPr>
      <w:r>
        <w:rPr>
          <w:rFonts w:ascii="Times New Roman"/>
          <w:b/>
          <w:i w:val="false"/>
          <w:color w:val="000000"/>
        </w:rPr>
        <w:t xml:space="preserve">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 регламенті</w:t>
      </w:r>
    </w:p>
    <w:bookmarkEnd w:id="25"/>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18.05.2018 </w:t>
      </w:r>
      <w:r>
        <w:rPr>
          <w:rFonts w:ascii="Times New Roman"/>
          <w:b w:val="false"/>
          <w:i w:val="false"/>
          <w:color w:val="ff0000"/>
          <w:sz w:val="28"/>
        </w:rPr>
        <w:t>№ А-5/225</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left"/>
      </w:pPr>
      <w:r>
        <w:rPr>
          <w:rFonts w:ascii="Times New Roman"/>
          <w:b/>
          <w:i w:val="false"/>
          <w:color w:val="000000"/>
        </w:rPr>
        <w:t xml:space="preserve"> 1. Жалпы ережелер</w:t>
      </w:r>
    </w:p>
    <w:bookmarkStart w:name="z30" w:id="26"/>
    <w:p>
      <w:pPr>
        <w:spacing w:after="0"/>
        <w:ind w:left="0"/>
        <w:jc w:val="both"/>
      </w:pPr>
      <w:r>
        <w:rPr>
          <w:rFonts w:ascii="Times New Roman"/>
          <w:b w:val="false"/>
          <w:i w:val="false"/>
          <w:color w:val="000000"/>
          <w:sz w:val="28"/>
        </w:rPr>
        <w:t>
      1.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 (бұдан әрі – мемлекеттік көрсетілетін қызмет) "Ақмола облысының туризм басқармасы" мемлекеттік мекемесімен (бұдан әрі – көрсетілетін қызметті беруші) көрсетіледі.</w:t>
      </w:r>
    </w:p>
    <w:bookmarkEnd w:id="26"/>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Start w:name="z31" w:id="27"/>
    <w:p>
      <w:pPr>
        <w:spacing w:after="0"/>
        <w:ind w:left="0"/>
        <w:jc w:val="both"/>
      </w:pPr>
      <w:r>
        <w:rPr>
          <w:rFonts w:ascii="Times New Roman"/>
          <w:b w:val="false"/>
          <w:i w:val="false"/>
          <w:color w:val="000000"/>
          <w:sz w:val="28"/>
        </w:rPr>
        <w:t>
      2. Мемлекеттік көрсетілетін қызмет нысаны: қағаз жүзінде.</w:t>
      </w:r>
    </w:p>
    <w:bookmarkEnd w:id="27"/>
    <w:bookmarkStart w:name="z32" w:id="28"/>
    <w:p>
      <w:pPr>
        <w:spacing w:after="0"/>
        <w:ind w:left="0"/>
        <w:jc w:val="both"/>
      </w:pPr>
      <w:r>
        <w:rPr>
          <w:rFonts w:ascii="Times New Roman"/>
          <w:b w:val="false"/>
          <w:i w:val="false"/>
          <w:color w:val="000000"/>
          <w:sz w:val="28"/>
        </w:rPr>
        <w:t>
      3. Мемлекеттік көрсетілетін қызмет нәтижесі - туристік ақпаратты, оның ішінде туристік әлеует, туризм объектілері және туристік қызметті жүзеге асыратын тұлғалар туралы туристік ақпаратты беру.</w:t>
      </w:r>
    </w:p>
    <w:bookmarkEnd w:id="28"/>
    <w:p>
      <w:pPr>
        <w:spacing w:after="0"/>
        <w:ind w:left="0"/>
        <w:jc w:val="both"/>
      </w:pPr>
      <w:r>
        <w:rPr>
          <w:rFonts w:ascii="Times New Roman"/>
          <w:b w:val="false"/>
          <w:i w:val="false"/>
          <w:color w:val="000000"/>
          <w:sz w:val="28"/>
        </w:rPr>
        <w:t>
      Мемлекеттік көрсетілетін қызметті ұсыну нысаны: қағаз жүзінде</w:t>
      </w:r>
    </w:p>
    <w:bookmarkStart w:name="z33" w:id="2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 қызметкерлерінің іс-қимылдар тәртібін сипаттау</w:t>
      </w:r>
    </w:p>
    <w:bookmarkEnd w:id="29"/>
    <w:bookmarkStart w:name="z34" w:id="30"/>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Қазақстан Республикасы Инвестициялар және даму министрінің 2015 жылғы 28 сәуірдегі № 495 бұйрығымен (Нормативтік құқықтық актілерді мемлекеттік тіркеу тізілімінде № 11578 болып тіркелген) бекітілген "Туристік ақпаратты, оның ішінде туристік әлеует, туризм обьектілері мен туристік қызметті жүзеге асыратын тұлғалар туралы ақпаратты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30"/>
    <w:bookmarkStart w:name="z35" w:id="31"/>
    <w:p>
      <w:pPr>
        <w:spacing w:after="0"/>
        <w:ind w:left="0"/>
        <w:jc w:val="both"/>
      </w:pPr>
      <w:r>
        <w:rPr>
          <w:rFonts w:ascii="Times New Roman"/>
          <w:b w:val="false"/>
          <w:i w:val="false"/>
          <w:color w:val="000000"/>
          <w:sz w:val="28"/>
        </w:rPr>
        <w:t>
      5. Мемлекеттік көрсетілетін қызмет көрсету процесінің құрамына кіретін әрбір рәсімнің (іс-қимылдың) мазмұны, оны орындаудың ұзақтығы:</w:t>
      </w:r>
    </w:p>
    <w:bookmarkEnd w:id="31"/>
    <w:p>
      <w:pPr>
        <w:spacing w:after="0"/>
        <w:ind w:left="0"/>
        <w:jc w:val="both"/>
      </w:pPr>
      <w:r>
        <w:rPr>
          <w:rFonts w:ascii="Times New Roman"/>
          <w:b w:val="false"/>
          <w:i w:val="false"/>
          <w:color w:val="000000"/>
          <w:sz w:val="28"/>
        </w:rPr>
        <w:t>
      1) көрсетілетін қызметті беруші кеңсесінің маманы құжаттарды қабылдауды және тіркеуді іске асырады – 20 минут;</w:t>
      </w:r>
    </w:p>
    <w:p>
      <w:pPr>
        <w:spacing w:after="0"/>
        <w:ind w:left="0"/>
        <w:jc w:val="both"/>
      </w:pPr>
      <w:r>
        <w:rPr>
          <w:rFonts w:ascii="Times New Roman"/>
          <w:b w:val="false"/>
          <w:i w:val="false"/>
          <w:color w:val="000000"/>
          <w:sz w:val="28"/>
        </w:rPr>
        <w:t>
      2) көрсетілетін қызметті берушінің басшысы жауапты орындаушыны белгілейді – 1 сағат;</w:t>
      </w:r>
    </w:p>
    <w:p>
      <w:pPr>
        <w:spacing w:after="0"/>
        <w:ind w:left="0"/>
        <w:jc w:val="both"/>
      </w:pPr>
      <w:r>
        <w:rPr>
          <w:rFonts w:ascii="Times New Roman"/>
          <w:b w:val="false"/>
          <w:i w:val="false"/>
          <w:color w:val="000000"/>
          <w:sz w:val="28"/>
        </w:rPr>
        <w:t>
      3) көрсетілетін қызметті берушінің жауапты орындаушы келіп түскен құжаттарды тексереді, ақпаратты дайындайды – 3 жұмыс күні;</w:t>
      </w:r>
    </w:p>
    <w:p>
      <w:pPr>
        <w:spacing w:after="0"/>
        <w:ind w:left="0"/>
        <w:jc w:val="both"/>
      </w:pPr>
      <w:r>
        <w:rPr>
          <w:rFonts w:ascii="Times New Roman"/>
          <w:b w:val="false"/>
          <w:i w:val="false"/>
          <w:color w:val="000000"/>
          <w:sz w:val="28"/>
        </w:rPr>
        <w:t>
      4) көрсетілетін қызметті берушінің басшысы ақпаратқа қол қояды – 1 сағат;</w:t>
      </w:r>
    </w:p>
    <w:p>
      <w:pPr>
        <w:spacing w:after="0"/>
        <w:ind w:left="0"/>
        <w:jc w:val="both"/>
      </w:pPr>
      <w:r>
        <w:rPr>
          <w:rFonts w:ascii="Times New Roman"/>
          <w:b w:val="false"/>
          <w:i w:val="false"/>
          <w:color w:val="000000"/>
          <w:sz w:val="28"/>
        </w:rPr>
        <w:t>
      5) көрсетілетін қызметті беруші кеңсесінің маманы ақпаратты береді – 20 минут.</w:t>
      </w:r>
    </w:p>
    <w:bookmarkStart w:name="z36" w:id="32"/>
    <w:p>
      <w:pPr>
        <w:spacing w:after="0"/>
        <w:ind w:left="0"/>
        <w:jc w:val="both"/>
      </w:pPr>
      <w:r>
        <w:rPr>
          <w:rFonts w:ascii="Times New Roman"/>
          <w:b w:val="false"/>
          <w:i w:val="false"/>
          <w:color w:val="000000"/>
          <w:sz w:val="28"/>
        </w:rPr>
        <w:t>
      6. Мемлекеттік көрсетілетін қызмет көрсету бойынша келесі рәсімдерді орындау үшін негіз бола алатын рәсімнің (іс-қимылдың) нәтижесі:</w:t>
      </w:r>
    </w:p>
    <w:bookmarkEnd w:id="32"/>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ақпаратты дайындау;</w:t>
      </w:r>
    </w:p>
    <w:p>
      <w:pPr>
        <w:spacing w:after="0"/>
        <w:ind w:left="0"/>
        <w:jc w:val="both"/>
      </w:pPr>
      <w:r>
        <w:rPr>
          <w:rFonts w:ascii="Times New Roman"/>
          <w:b w:val="false"/>
          <w:i w:val="false"/>
          <w:color w:val="000000"/>
          <w:sz w:val="28"/>
        </w:rPr>
        <w:t>
      4) ақпаратқа қол қою;</w:t>
      </w:r>
    </w:p>
    <w:p>
      <w:pPr>
        <w:spacing w:after="0"/>
        <w:ind w:left="0"/>
        <w:jc w:val="both"/>
      </w:pPr>
      <w:r>
        <w:rPr>
          <w:rFonts w:ascii="Times New Roman"/>
          <w:b w:val="false"/>
          <w:i w:val="false"/>
          <w:color w:val="000000"/>
          <w:sz w:val="28"/>
        </w:rPr>
        <w:t>
      5) ақпаратты беру.</w:t>
      </w:r>
    </w:p>
    <w:bookmarkStart w:name="z37" w:id="33"/>
    <w:p>
      <w:pPr>
        <w:spacing w:after="0"/>
        <w:ind w:left="0"/>
        <w:jc w:val="left"/>
      </w:pPr>
      <w:r>
        <w:rPr>
          <w:rFonts w:ascii="Times New Roman"/>
          <w:b/>
          <w:i w:val="false"/>
          <w:color w:val="000000"/>
        </w:rPr>
        <w:t xml:space="preserve"> 3. Мемлекеттік көрсетілетін қызметті көрсету процесінде көрсетілетін қызметті беруші қызметкерлерінің өзара әрекет ету тәртібін сипаттау</w:t>
      </w:r>
    </w:p>
    <w:bookmarkEnd w:id="33"/>
    <w:bookmarkStart w:name="z38" w:id="34"/>
    <w:p>
      <w:pPr>
        <w:spacing w:after="0"/>
        <w:ind w:left="0"/>
        <w:jc w:val="both"/>
      </w:pPr>
      <w:r>
        <w:rPr>
          <w:rFonts w:ascii="Times New Roman"/>
          <w:b w:val="false"/>
          <w:i w:val="false"/>
          <w:color w:val="000000"/>
          <w:sz w:val="28"/>
        </w:rPr>
        <w:t>
      7. Мемлекеттік көрсетілетін қызметті көрсету процесіне қатысатын көрсетілетін қызметті берушінің құрылымдық бөлімшелерінің (қызметшілерінің) тізбесі:</w:t>
      </w:r>
    </w:p>
    <w:bookmarkEnd w:id="34"/>
    <w:p>
      <w:pPr>
        <w:spacing w:after="0"/>
        <w:ind w:left="0"/>
        <w:jc w:val="both"/>
      </w:pPr>
      <w:r>
        <w:rPr>
          <w:rFonts w:ascii="Times New Roman"/>
          <w:b w:val="false"/>
          <w:i w:val="false"/>
          <w:color w:val="000000"/>
          <w:sz w:val="28"/>
        </w:rPr>
        <w:t>
      1) көрсетілетін қызметті беруші кеңсенің маманы;</w:t>
      </w:r>
    </w:p>
    <w:p>
      <w:pPr>
        <w:spacing w:after="0"/>
        <w:ind w:left="0"/>
        <w:jc w:val="both"/>
      </w:pPr>
      <w:r>
        <w:rPr>
          <w:rFonts w:ascii="Times New Roman"/>
          <w:b w:val="false"/>
          <w:i w:val="false"/>
          <w:color w:val="000000"/>
          <w:sz w:val="28"/>
        </w:rPr>
        <w:t>
      2) көрсетілетін қызметті берушінің басшы;</w:t>
      </w:r>
    </w:p>
    <w:p>
      <w:pPr>
        <w:spacing w:after="0"/>
        <w:ind w:left="0"/>
        <w:jc w:val="both"/>
      </w:pPr>
      <w:r>
        <w:rPr>
          <w:rFonts w:ascii="Times New Roman"/>
          <w:b w:val="false"/>
          <w:i w:val="false"/>
          <w:color w:val="000000"/>
          <w:sz w:val="28"/>
        </w:rPr>
        <w:t>
      3) көрсетілетін қызметті берушінің жауапты орындаушы.</w:t>
      </w:r>
    </w:p>
    <w:bookmarkStart w:name="z39" w:id="35"/>
    <w:p>
      <w:pPr>
        <w:spacing w:after="0"/>
        <w:ind w:left="0"/>
        <w:jc w:val="both"/>
      </w:pPr>
      <w:r>
        <w:rPr>
          <w:rFonts w:ascii="Times New Roman"/>
          <w:b w:val="false"/>
          <w:i w:val="false"/>
          <w:color w:val="000000"/>
          <w:sz w:val="28"/>
        </w:rPr>
        <w:t>
      8. Әр рәсімнің (іс-қимылдың) ұзақтығын көрсете отырып, қызметшілердің арасындағы іс-қимылдар кезеңділігін сипаттау:</w:t>
      </w:r>
    </w:p>
    <w:bookmarkEnd w:id="35"/>
    <w:p>
      <w:pPr>
        <w:spacing w:after="0"/>
        <w:ind w:left="0"/>
        <w:jc w:val="both"/>
      </w:pPr>
      <w:r>
        <w:rPr>
          <w:rFonts w:ascii="Times New Roman"/>
          <w:b w:val="false"/>
          <w:i w:val="false"/>
          <w:color w:val="000000"/>
          <w:sz w:val="28"/>
        </w:rPr>
        <w:t>
      1) көрсетілетін қызметті беруші кеңсесінің маманы құжаттарды қабылдауды және тіркеуді іске асырады – 20 минут;</w:t>
      </w:r>
    </w:p>
    <w:p>
      <w:pPr>
        <w:spacing w:after="0"/>
        <w:ind w:left="0"/>
        <w:jc w:val="both"/>
      </w:pPr>
      <w:r>
        <w:rPr>
          <w:rFonts w:ascii="Times New Roman"/>
          <w:b w:val="false"/>
          <w:i w:val="false"/>
          <w:color w:val="000000"/>
          <w:sz w:val="28"/>
        </w:rPr>
        <w:t>
      2) көрсетілетін қызметті берушінің басшысы жауапты орындаушыны белгілейді – 1 сағат;</w:t>
      </w:r>
    </w:p>
    <w:p>
      <w:pPr>
        <w:spacing w:after="0"/>
        <w:ind w:left="0"/>
        <w:jc w:val="both"/>
      </w:pPr>
      <w:r>
        <w:rPr>
          <w:rFonts w:ascii="Times New Roman"/>
          <w:b w:val="false"/>
          <w:i w:val="false"/>
          <w:color w:val="000000"/>
          <w:sz w:val="28"/>
        </w:rPr>
        <w:t>
      3) көрсетілетін қызметті берушінің жауапты орындаушы келіп түскен құжаттарды тексереді, ақпаратты дайындайды – 3 жұмыс күні;</w:t>
      </w:r>
    </w:p>
    <w:p>
      <w:pPr>
        <w:spacing w:after="0"/>
        <w:ind w:left="0"/>
        <w:jc w:val="both"/>
      </w:pPr>
      <w:r>
        <w:rPr>
          <w:rFonts w:ascii="Times New Roman"/>
          <w:b w:val="false"/>
          <w:i w:val="false"/>
          <w:color w:val="000000"/>
          <w:sz w:val="28"/>
        </w:rPr>
        <w:t>
      4) көрсетілетін қызметті берушінің басшысы ақпаратқа қол қояды – 1 сағат;</w:t>
      </w:r>
    </w:p>
    <w:p>
      <w:pPr>
        <w:spacing w:after="0"/>
        <w:ind w:left="0"/>
        <w:jc w:val="both"/>
      </w:pPr>
      <w:r>
        <w:rPr>
          <w:rFonts w:ascii="Times New Roman"/>
          <w:b w:val="false"/>
          <w:i w:val="false"/>
          <w:color w:val="000000"/>
          <w:sz w:val="28"/>
        </w:rPr>
        <w:t>
      5) көрсетілетін қызметті беруші кеңсесінің маманы ақпаратты береді – 20 минут.</w:t>
      </w:r>
    </w:p>
    <w:bookmarkStart w:name="z40" w:id="36"/>
    <w:p>
      <w:pPr>
        <w:spacing w:after="0"/>
        <w:ind w:left="0"/>
        <w:jc w:val="left"/>
      </w:pPr>
      <w:r>
        <w:rPr>
          <w:rFonts w:ascii="Times New Roman"/>
          <w:b/>
          <w:i w:val="false"/>
          <w:color w:val="000000"/>
        </w:rPr>
        <w:t xml:space="preserve"> 4. Мемлекеттік көрсетілетін қызмет көрсету процесінде Мемлекеттік корпорациямен және (немесе) басқа көрсетілетін қызметті берушілермен өзара әрекет ету тәртібінің сипаттамасы</w:t>
      </w:r>
    </w:p>
    <w:bookmarkEnd w:id="36"/>
    <w:bookmarkStart w:name="z41" w:id="37"/>
    <w:p>
      <w:pPr>
        <w:spacing w:after="0"/>
        <w:ind w:left="0"/>
        <w:jc w:val="both"/>
      </w:pPr>
      <w:r>
        <w:rPr>
          <w:rFonts w:ascii="Times New Roman"/>
          <w:b w:val="false"/>
          <w:i w:val="false"/>
          <w:color w:val="000000"/>
          <w:sz w:val="28"/>
        </w:rPr>
        <w:t>
      9. Мемлекеттік корпорацияға өтініш білдіру тәртібінің сипаттамасы, қызметті берушінің сұрау салуын өңдеу ұзақтығы:</w:t>
      </w:r>
    </w:p>
    <w:bookmarkEnd w:id="37"/>
    <w:p>
      <w:pPr>
        <w:spacing w:after="0"/>
        <w:ind w:left="0"/>
        <w:jc w:val="both"/>
      </w:pPr>
      <w:r>
        <w:rPr>
          <w:rFonts w:ascii="Times New Roman"/>
          <w:b w:val="false"/>
          <w:i w:val="false"/>
          <w:color w:val="000000"/>
          <w:sz w:val="28"/>
        </w:rPr>
        <w:t>
      1-процесс – Мемлекеттік корпорация қызметкері ұсынған құжаттарды тексереді, қызмет алушының өтінішін қабылдайды және тіркейді, құжаттардың қабылданған күнін, уақытын көрсете отырып, құжаттардың қабылданғаны туралы қолхат береді.</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қызметкері өтінішті қабылдаудан бас тартады және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p>
    <w:p>
      <w:pPr>
        <w:spacing w:after="0"/>
        <w:ind w:left="0"/>
        <w:jc w:val="both"/>
      </w:pPr>
      <w:r>
        <w:rPr>
          <w:rFonts w:ascii="Times New Roman"/>
          <w:b w:val="false"/>
          <w:i w:val="false"/>
          <w:color w:val="000000"/>
          <w:sz w:val="28"/>
        </w:rPr>
        <w:t>
      3-процесс – Мемлекеттік корпорация қызметкері, тиісті құжаттарды қабылдағаны туралы берілген қолхатта көрсетілген мерзімде қызмет алушыға мемлекеттік көрсетілетін қызметінің дайын нәтижесін береді.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Мемлекеттік корпорацияда рұқсат етілетін ең ұзақ күту уақыты –15 минут.</w:t>
      </w:r>
    </w:p>
    <w:p>
      <w:pPr>
        <w:spacing w:after="0"/>
        <w:ind w:left="0"/>
        <w:jc w:val="both"/>
      </w:pPr>
      <w:r>
        <w:rPr>
          <w:rFonts w:ascii="Times New Roman"/>
          <w:b w:val="false"/>
          <w:i w:val="false"/>
          <w:color w:val="000000"/>
          <w:sz w:val="28"/>
        </w:rPr>
        <w:t>
      Мемлекеттік корпорацияда рұқсат етілетін ең ұзақ қызмет көрсету уақыты – 15 минут.</w:t>
      </w:r>
    </w:p>
    <w:p>
      <w:pPr>
        <w:spacing w:after="0"/>
        <w:ind w:left="0"/>
        <w:jc w:val="both"/>
      </w:pPr>
      <w:r>
        <w:rPr>
          <w:rFonts w:ascii="Times New Roman"/>
          <w:b w:val="false"/>
          <w:i w:val="false"/>
          <w:color w:val="000000"/>
          <w:sz w:val="28"/>
        </w:rPr>
        <w:t xml:space="preserve">
      Мемлекеттік көрсетілетін қызметті алу үшін көрсетілетін қызметті алушы Мемлекеттік корпорацияға мемлекеттік көрсетілетін қызмет стандартының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жүгінеді.</w:t>
      </w:r>
    </w:p>
    <w:bookmarkStart w:name="z42" w:id="38"/>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Мемлекеттік корпорациямен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ақпаратты, оның</w:t>
            </w:r>
            <w:r>
              <w:br/>
            </w:r>
            <w:r>
              <w:rPr>
                <w:rFonts w:ascii="Times New Roman"/>
                <w:b w:val="false"/>
                <w:i w:val="false"/>
                <w:color w:val="000000"/>
                <w:sz w:val="20"/>
              </w:rPr>
              <w:t>ішінде туристік әлеует,</w:t>
            </w:r>
            <w:r>
              <w:br/>
            </w:r>
            <w:r>
              <w:rPr>
                <w:rFonts w:ascii="Times New Roman"/>
                <w:b w:val="false"/>
                <w:i w:val="false"/>
                <w:color w:val="000000"/>
                <w:sz w:val="20"/>
              </w:rPr>
              <w:t>туризм обьектілері мен туристік</w:t>
            </w:r>
            <w:r>
              <w:br/>
            </w:r>
            <w:r>
              <w:rPr>
                <w:rFonts w:ascii="Times New Roman"/>
                <w:b w:val="false"/>
                <w:i w:val="false"/>
                <w:color w:val="000000"/>
                <w:sz w:val="20"/>
              </w:rPr>
              <w:t>қызметті жүзеге асыратын тұлғалар</w:t>
            </w:r>
            <w:r>
              <w:br/>
            </w:r>
            <w:r>
              <w:rPr>
                <w:rFonts w:ascii="Times New Roman"/>
                <w:b w:val="false"/>
                <w:i w:val="false"/>
                <w:color w:val="000000"/>
                <w:sz w:val="20"/>
              </w:rPr>
              <w:t>туралы ақпаратты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44" w:id="39"/>
    <w:p>
      <w:pPr>
        <w:spacing w:after="0"/>
        <w:ind w:left="0"/>
        <w:jc w:val="left"/>
      </w:pPr>
      <w:r>
        <w:rPr>
          <w:rFonts w:ascii="Times New Roman"/>
          <w:b/>
          <w:i w:val="false"/>
          <w:color w:val="000000"/>
        </w:rPr>
        <w:t xml:space="preserve"> "Туристік ақпаратты, оның ішінде туристік әлеует, туризм обьектілері мен туристік қызметті жүзеге асыратын тұлғалар туралы ақпаратты беру" мемлекеттік көрсетілетін қызмет бизнес-процестерінің анықтамалығы</w:t>
      </w:r>
    </w:p>
    <w:bookmarkEnd w:id="39"/>
    <w:p>
      <w:pPr>
        <w:spacing w:after="0"/>
        <w:ind w:left="0"/>
        <w:jc w:val="left"/>
      </w:pPr>
      <w:r>
        <w:br/>
      </w:r>
    </w:p>
    <w:p>
      <w:pPr>
        <w:spacing w:after="0"/>
        <w:ind w:left="0"/>
        <w:jc w:val="both"/>
      </w:pPr>
      <w:r>
        <w:drawing>
          <wp:inline distT="0" distB="0" distL="0" distR="0">
            <wp:extent cx="78105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77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