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a3dd" w14:textId="8aea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регламентін бекіту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 қыркүйектегі № А-9/411 қаулысы. Ақмола облысының Әділет департаментінде 2015 жылғы 5 қазанда № 4997 болып тіркелді. Күші жойылды - Ақмола облысы әкімдігінің 2020 жылғы 26 наурыздағы № А-4/156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Ақмола облысы әкімдігінің 26.03.2020 </w:t>
      </w:r>
      <w:r>
        <w:rPr>
          <w:rFonts w:ascii="Times New Roman"/>
          <w:b w:val="false"/>
          <w:i w:val="false"/>
          <w:color w:val="ff0000"/>
          <w:sz w:val="28"/>
        </w:rPr>
        <w:t>№ А-4/156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Ақмола облысы әкімдігінің 10.09.2019 </w:t>
      </w:r>
      <w:r>
        <w:rPr>
          <w:rFonts w:ascii="Times New Roman"/>
          <w:b w:val="false"/>
          <w:i w:val="false"/>
          <w:color w:val="ff0000"/>
          <w:sz w:val="28"/>
        </w:rPr>
        <w:t>№ А-9/438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2013 жылғы 15 сәуірдегі Қазақстан Республикасы Заңының 16-бабындағы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ұсынылып отырған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әкімдігінің 10.09.2019 </w:t>
      </w:r>
      <w:r>
        <w:rPr>
          <w:rFonts w:ascii="Times New Roman"/>
          <w:b w:val="false"/>
          <w:i w:val="false"/>
          <w:color w:val="000000"/>
          <w:sz w:val="28"/>
        </w:rPr>
        <w:t>№ А-9/438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Қ.М.Отаровқа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А-9/411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мақсатында, ауыл шаруашылығы дақылдарын өңдеуге арналған гербицидтердің, биоагенттердің (энтомофагтардің) және биопрепараттардың құнын субсидиялау" мемлекеттiк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– Ақмола облысы әкімдігінің 10.09.2019 </w:t>
      </w:r>
      <w:r>
        <w:rPr>
          <w:rFonts w:ascii="Times New Roman"/>
          <w:b w:val="false"/>
          <w:i w:val="false"/>
          <w:color w:val="ff0000"/>
          <w:sz w:val="28"/>
        </w:rPr>
        <w:t>№ А-9/438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көрсетілетін қызметі (бұдан әрі – мемлекеттік көрсетілетін қызмет) "Ақмола облысының ауыл шаруашылығы басқармасы" мемлекеттік мекемесімен (бұдан әрі – көрсетілетін қызметті беруші) көрсетіледі.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(өтпелі өтінімдерді) қабылдау және мемлекеттік қызметті көрсету нәтижелерін беру "электрондық үкіметтің" www.egov.kz веб-порталы (бұдан әрі – портал) арқылы жүзеге асырылады.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 аудару туралы хабарлама не Қазақстан Республикасы Ауыл шаруашылығы министрінің 2015 жылғы 8 маусымдағы № 15-1/522 бұйрығымен бекітілген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(Нормативтік құқықтық актілерді мемлекеттік тіркеу тізілімінде № 11684 болып тіркелген) мемлекеттік көрсетілетін қызмет стандартының (бұдан әрі -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 Тиесілі субсидиялар: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ағымдағы жылы және (немесе) өткен жылдың 4 (төртінші) тоқсанында гербицидтерді, биоагенттерді (энтомофагтарды) және биопрепараттарды (бұдан әрі – ӨҚҚ) жеткізушіден сатып алынған ӨҚҚ-ға жұмсалған шығындарды өтеу үшін ауыл шаруашылығы тауарын өндірушілердің (бұдан әрі – ауылшартауарөндіруші) немесе ауыл шаруашылығы кооперативінің (бұдан әрі – ауылшаркооперативі);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ағымдағы жылы және (немесе) өткен жылдың 4 (төртінші)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жөніндегі рәсімді (іс-қимылды) бастау үшін негіз көрсетілетін қызметті алушымен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ұсыну болып табылады.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оның орындалу ұзақтығы: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 өтінім немесе өтпелі өтінім тіркелген сәттен бастап тиісті хабарламаның электрондық цифрлық қолтаңбасын (бұдан әрі – ЭЦҚ) пайдалана отырып, оның қабылданғанын қол қою жолымен растайды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қалыптастырады, оларды "Қазынашылық-Клиент" ақпараттық жүйесіне жүктейді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"жеке кабинетіне" жолдайды – 15 минут.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рәсімнің (іс-қимылдың) орындалуына негіз болатын мемлекеттік қызметті көрсету бойынша рәсімнің (іс-қимылдың) нәтижесі: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өтінімді тіркеу және өтінімді қабылдауды растау;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тапсырмаларын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хабарламаны жолдау.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әрекет ету тәртібін сипаттау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қатысатын, көрсетілетін қызметті берушінің құрылымдық бөлімшелерінің (қызметкерлерінің) тізбесі: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бюджеттік қаржыландыру және мемлекеттік сатып алулар бөлімі.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рәсімдердің (іс-қимылдардың) ұзақтығын көрсете отырып, құрылымдық бөлімшелердің (қызметкерлердің) арасындағы рәсімдердің (іс-қимылдардың) кезеңділігін сипаттау: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орындаушысы өтінім немесе өтпелі өтінім тіркелген сәттен бастап тиісті хабарламаның ЭЦҚ пайдалана отырып, оның қабылданғанын қол қою жолымен растайды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бюджеттік қаржыландыру және мемлекеттік сатып алулар бөлімі субсидиялаудың ақпараттық жүйесінде субсидияларды төлеу үшін төлем тапсырмаларын қалыптастырады, оларды "Қазынашылық-Клиент" ақпараттық жүйесіне жүктейді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мемлекеттік қызмет көрсетудің нәтижесі туралы хабарламаны электрондық құжат нысанында көрсетілетін қызметті алушының "жеке кабинетіне" жолдайды – 15 минут.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қызметті көрсету процесінде ақпараттық жүйелерді пайдалану тәртібінің сипаттамасы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портал арқылы көрсеткен кезінде көрсетілетін қызметті беруші мен көрсетілетін қызметті алушының рәсімдерінің (іс-қимылдарының) кезеңділігін және жүгіну тәртібін сипаттау: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порталға ЭЦҚ куәландырылған электрондық құжат нысанында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толық құны бойынша сатып алынған ӨҚҚ үшін субсидиялар алуға өтінімді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ӨҚҚ-ны отандық ӨҚҚ өндірушіден арзандатылған құны бойынша сатып алған кезде тиесілі субсидияларды төлеу туралы өтпелі өтінімді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порталда жеке сәйкестендіру нөмірі (бұдан әрі – ЖСН) және бизнес-сәйкестендіру нөмірі (бұдан әрі – БСН), сондай-ақ пароль арқылы тіркеуді жүзеге асырады (порталда тіркелмеген көрсетілетін қызметті алушылар үшін жүзеге асырылады);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қызметті алу үшін көрсетілетін қызметті алушының порталда ЖСН/БСН және паролін енгізу процесі (авторизация процесі);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1-шарт – порталда ЖСН/БСН және пароль арқылы тіркелген көрсетілетін қызметті алушы туралы деректердің түпнұсқалылығын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2-процесс – көрсетілетін қызметті алушының деректерінде бұзушылықтардың бар болуына байланысты порталмен авторизациялаудан бас тарту туралы хабарламаны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3-процесс – көрсетілетін қызметті алушының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электрондық түрдегі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бекітумен көрсетілетін қызметті алушының үлгілерді толтыруы (деректерді енгізу), сондай-ақ сауалды куәландыру (қол қою) үшін көрсетілетін қызметті алушының ЭЦҚ тіркеу куәлігін таңдап 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2-шарт – порталда ЭЦҚ тіркеу куәлігінің қолданыс мерзімін және қайта шақыртып алынған (жойылған) тіркеу куәліктерінің тізімінде жоқ екендігін, сондай-ақ сәйкестендіру деректерінің (сауалда көрсетілген ЖСН/БСН және ЭЦҚ тіркеу куәлігінде көрсетілген ЖСН/БСН арасында) сәйкестігін тексеру;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4-процесс – көрсетілетін қызметті алушының ЭЦҚ түпнұсқалығының расталмауына байланысты сұратып отырған қызметтен бас тарту туралы хабарлама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5-процесс – көрсетілетін қызметті берушімен сауалды өңдеу үшін автоматтандырылған жұмыс орнында өңірлік "электрондық үкімет" шлюзі арқылы ЭЦҚ куәландырылған (қойылған) (көрсетілетін қызметті алушының сауалы) электрондық құжатын "электрондық үкімет" шлюзі арқылы жолдау;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6-процесс –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көрсетілетін қызметті берушінің рәсімдері (іс -қимылдары);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7-процесс – көрсетілетін қызметті алушымен мемлекеттік қызметті көрсету нәтижесін 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 арқылы мемлекеттік қызмет көрсетуге қатысатын ақпараттық жүйелердің функционалдық өзара әрекет етуінің диаграммасы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 процесінде көрсетілетін қызметті берушінің құрылымдық бөлімшелерінің (қызметкерлерінің) өзара әрекетінің, рәсімдер (іс-қимылдар) кезенділігінің толық сипаттамасы, сондай-ақ мемлекеттік қызмет көрсету процесінде ақпараттық жүйелерді пайдалану тәртібін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"Өсімдіктерді қорғау мақсатында,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 өңдеуге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гербицидтердің, биоагенттердің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(энтомофагтардың)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көрсетуге қатысатын ақпараттық жүйелердің функционалдық өзара әрекет етуінің диаграммасы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мағынасы: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"электрондық үкімет" веб-порталы: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"Өсімдіктерді қорғау мақсатында,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 өңдеуге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гербицидтердің, биоагенттердің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(энтомофагтардың)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"Өсімдіктерді қорғау мақсатында, ауыл шаруашылығы дақылдарын өңдеуге арналған гербицидтердің, биоагенттердің (энтомофагтардың) және биопрепараттардың құнын субсидиялау" мемлекеттік қызмет көрсетудің бизнес-процестерінің анықтамалығы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3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