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6ad330" w14:textId="16ad3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Су қорын пайдалануды реттеу саласындағы мемлекеттік көрсетілетін қызметтер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әкімдігінің 2015 жылғы 19 қазандағы № А-10/468 қаулысы. Ақмола облысының Әділет департаментінде 2015 жылғы 26 қарашада № 5083 болып тіркелді. Күші жойылды - Ақмола облысы әкімдігінің 2020 жылғы 20 наурыздағы № А -4/152 қаулысымен</w:t>
      </w:r>
    </w:p>
    <w:p>
      <w:pPr>
        <w:spacing w:after="0"/>
        <w:ind w:left="0"/>
        <w:jc w:val="both"/>
      </w:pPr>
      <w:r>
        <w:rPr>
          <w:rFonts w:ascii="Times New Roman"/>
          <w:b w:val="false"/>
          <w:i w:val="false"/>
          <w:color w:val="ff0000"/>
          <w:sz w:val="28"/>
        </w:rPr>
        <w:t xml:space="preserve">
      Ескерту. Күші жойылды – Ақмола облысы әкімдігінің 20.03.2020 </w:t>
      </w:r>
      <w:r>
        <w:rPr>
          <w:rFonts w:ascii="Times New Roman"/>
          <w:b w:val="false"/>
          <w:i w:val="false"/>
          <w:color w:val="ff0000"/>
          <w:sz w:val="28"/>
        </w:rPr>
        <w:t>№ А-4/152</w:t>
      </w:r>
      <w:r>
        <w:rPr>
          <w:rFonts w:ascii="Times New Roman"/>
          <w:b w:val="false"/>
          <w:i w:val="false"/>
          <w:color w:val="ff0000"/>
          <w:sz w:val="28"/>
        </w:rPr>
        <w:t xml:space="preserve"> (ресми жарияланған күнінен бастап қолданысқа енгізіледі) қаулысымен.</w:t>
      </w:r>
    </w:p>
    <w:bookmarkStart w:name="z1"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16-бабындағы </w:t>
      </w:r>
      <w:r>
        <w:rPr>
          <w:rFonts w:ascii="Times New Roman"/>
          <w:b w:val="false"/>
          <w:i w:val="false"/>
          <w:color w:val="000000"/>
          <w:sz w:val="28"/>
        </w:rPr>
        <w:t>3-тармағына</w:t>
      </w:r>
      <w:r>
        <w:rPr>
          <w:rFonts w:ascii="Times New Roman"/>
          <w:b w:val="false"/>
          <w:i w:val="false"/>
          <w:color w:val="000000"/>
          <w:sz w:val="28"/>
        </w:rPr>
        <w:t xml:space="preserve"> сәйкес, Ақмола облысының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1. Қоса беріліп отырған:</w:t>
      </w:r>
    </w:p>
    <w:bookmarkEnd w:id="1"/>
    <w:bookmarkStart w:name="z3" w:id="2"/>
    <w:p>
      <w:pPr>
        <w:spacing w:after="0"/>
        <w:ind w:left="0"/>
        <w:jc w:val="both"/>
      </w:pPr>
      <w:r>
        <w:rPr>
          <w:rFonts w:ascii="Times New Roman"/>
          <w:b w:val="false"/>
          <w:i w:val="false"/>
          <w:color w:val="000000"/>
          <w:sz w:val="28"/>
        </w:rPr>
        <w:t xml:space="preserve">
      1) "Жерүсті су объектілері жоқ, бірақ ауызсу сапасындағы жерасты суларының жеткілікті қоры бар аумақтарда ауызсумен және шаруашылық-тұрмыстық сумен жабдықтауға байланысты емес мақсаттар үшін ауызсу сапасындағы жерасты суларын пайдалануға рұқсат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2) "Су объектілерін оқшауланған немесе бірлесіп пайдалануға конкурстық негізде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3"/>
    <w:bookmarkStart w:name="z5" w:id="4"/>
    <w:p>
      <w:pPr>
        <w:spacing w:after="0"/>
        <w:ind w:left="0"/>
        <w:jc w:val="both"/>
      </w:pPr>
      <w:r>
        <w:rPr>
          <w:rFonts w:ascii="Times New Roman"/>
          <w:b w:val="false"/>
          <w:i w:val="false"/>
          <w:color w:val="000000"/>
          <w:sz w:val="28"/>
        </w:rPr>
        <w:t>
      2. Осы қаулының орындалуын бақылау Ақмола облысы әкімінің бірінші орынбасары Қ.М.Отаровқа жүктелсін.</w:t>
      </w:r>
    </w:p>
    <w:bookmarkEnd w:id="4"/>
    <w:bookmarkStart w:name="z6" w:id="5"/>
    <w:p>
      <w:pPr>
        <w:spacing w:after="0"/>
        <w:ind w:left="0"/>
        <w:jc w:val="both"/>
      </w:pPr>
      <w:r>
        <w:rPr>
          <w:rFonts w:ascii="Times New Roman"/>
          <w:b w:val="false"/>
          <w:i w:val="false"/>
          <w:color w:val="000000"/>
          <w:sz w:val="28"/>
        </w:rPr>
        <w:t>
      3. Облыс әкімдігінің осы қаулысы Ақмола облысының Әділет департаментінде мемлекеттік тіркелген күннен бастап күшіне енеді және ресми жарияланған күннен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С.Кулагин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әкімдігінің</w:t>
            </w:r>
            <w:r>
              <w:br/>
            </w:r>
            <w:r>
              <w:rPr>
                <w:rFonts w:ascii="Times New Roman"/>
                <w:b w:val="false"/>
                <w:i w:val="false"/>
                <w:color w:val="000000"/>
                <w:sz w:val="20"/>
              </w:rPr>
              <w:t>2015 жылғы 19 қазандағы</w:t>
            </w:r>
            <w:r>
              <w:br/>
            </w:r>
            <w:r>
              <w:rPr>
                <w:rFonts w:ascii="Times New Roman"/>
                <w:b w:val="false"/>
                <w:i w:val="false"/>
                <w:color w:val="000000"/>
                <w:sz w:val="20"/>
              </w:rPr>
              <w:t>№ А-10/468 қаулысымен</w:t>
            </w:r>
            <w:r>
              <w:br/>
            </w:r>
            <w:r>
              <w:rPr>
                <w:rFonts w:ascii="Times New Roman"/>
                <w:b w:val="false"/>
                <w:i w:val="false"/>
                <w:color w:val="000000"/>
                <w:sz w:val="20"/>
              </w:rPr>
              <w:t>бекітілді</w:t>
            </w:r>
          </w:p>
        </w:tc>
      </w:tr>
    </w:tbl>
    <w:bookmarkStart w:name="z8" w:id="6"/>
    <w:p>
      <w:pPr>
        <w:spacing w:after="0"/>
        <w:ind w:left="0"/>
        <w:jc w:val="left"/>
      </w:pPr>
      <w:r>
        <w:rPr>
          <w:rFonts w:ascii="Times New Roman"/>
          <w:b/>
          <w:i w:val="false"/>
          <w:color w:val="000000"/>
        </w:rPr>
        <w:t xml:space="preserve"> "Жерүсті су объектілері жоқ, бірақ ауызсу сапасындағы жерасты суларының жеткілікті қоры бар аумақтарда ауызсумен және шаруашылық-тұрмыстық сумен жабдықтауға байланысты емес мақсаттар үшін ауызсу сапасындағы жерасты суларын пайдалануға рұқсат беру" мемлекеттік көрсетілетін қызмет регламенті</w:t>
      </w:r>
    </w:p>
    <w:bookmarkEnd w:id="6"/>
    <w:p>
      <w:pPr>
        <w:spacing w:after="0"/>
        <w:ind w:left="0"/>
        <w:jc w:val="both"/>
      </w:pPr>
      <w:r>
        <w:rPr>
          <w:rFonts w:ascii="Times New Roman"/>
          <w:b w:val="false"/>
          <w:i w:val="false"/>
          <w:color w:val="ff0000"/>
          <w:sz w:val="28"/>
        </w:rPr>
        <w:t xml:space="preserve">
      Ескерту. Регламент жаңа редакцияда - Ақмола облысы әкімдігінің 25.07.2019 </w:t>
      </w:r>
      <w:r>
        <w:rPr>
          <w:rFonts w:ascii="Times New Roman"/>
          <w:b w:val="false"/>
          <w:i w:val="false"/>
          <w:color w:val="ff0000"/>
          <w:sz w:val="28"/>
        </w:rPr>
        <w:t>№ А-8/348</w:t>
      </w:r>
      <w:r>
        <w:rPr>
          <w:rFonts w:ascii="Times New Roman"/>
          <w:b w:val="false"/>
          <w:i w:val="false"/>
          <w:color w:val="ff0000"/>
          <w:sz w:val="28"/>
        </w:rPr>
        <w:t xml:space="preserve"> (ресми жарияланған күнінен бастап қолданысқа енгізіледі) қаулысымен.</w:t>
      </w:r>
    </w:p>
    <w:bookmarkStart w:name="z9" w:id="7"/>
    <w:p>
      <w:pPr>
        <w:spacing w:after="0"/>
        <w:ind w:left="0"/>
        <w:jc w:val="left"/>
      </w:pPr>
      <w:r>
        <w:rPr>
          <w:rFonts w:ascii="Times New Roman"/>
          <w:b/>
          <w:i w:val="false"/>
          <w:color w:val="000000"/>
        </w:rPr>
        <w:t xml:space="preserve"> 1. Жалпы ережелер</w:t>
      </w:r>
    </w:p>
    <w:bookmarkEnd w:id="7"/>
    <w:bookmarkStart w:name="z44" w:id="8"/>
    <w:p>
      <w:pPr>
        <w:spacing w:after="0"/>
        <w:ind w:left="0"/>
        <w:jc w:val="both"/>
      </w:pPr>
      <w:r>
        <w:rPr>
          <w:rFonts w:ascii="Times New Roman"/>
          <w:b w:val="false"/>
          <w:i w:val="false"/>
          <w:color w:val="000000"/>
          <w:sz w:val="28"/>
        </w:rPr>
        <w:t>
      1. "Жерүсті су объектілері жоқ, бірақ ауызсу сапасындағы жерасты суларының жеткілікті қоры бар аумақтарда ауызсумен және шаруашылық-тұрмыстық сумен жабдықтауға байланысты емес мақсаттар үшін ауызсу сапасындағы жерасты суларын пайдалануға рұқсат беру" мемлекеттік көрсетілетін қызмет (бұдан әрі – мемлекеттік көрсетілетін қызмет) "Ақмола облысының табиғи ресурстар және табиғатты пайдалануды реттеу басқармасы" мемлекеттік мекемесімен (бұдан әрі – көрсетілетін қызметті беруші) көрсетіледі.</w:t>
      </w:r>
    </w:p>
    <w:bookmarkEnd w:id="8"/>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 "Азаматтарға арналған үкімет" мемлекеттік корпорациясы (бұдан әрі – Мемлекеттік корпорация) арқылы жүзеге асырылады.</w:t>
      </w:r>
    </w:p>
    <w:bookmarkStart w:name="z11" w:id="9"/>
    <w:p>
      <w:pPr>
        <w:spacing w:after="0"/>
        <w:ind w:left="0"/>
        <w:jc w:val="both"/>
      </w:pPr>
      <w:r>
        <w:rPr>
          <w:rFonts w:ascii="Times New Roman"/>
          <w:b w:val="false"/>
          <w:i w:val="false"/>
          <w:color w:val="000000"/>
          <w:sz w:val="28"/>
        </w:rPr>
        <w:t>
      2. Мемлекеттік қызметті көрсету нысаны - қағаз түрінде.</w:t>
      </w:r>
    </w:p>
    <w:bookmarkEnd w:id="9"/>
    <w:bookmarkStart w:name="z12" w:id="10"/>
    <w:p>
      <w:pPr>
        <w:spacing w:after="0"/>
        <w:ind w:left="0"/>
        <w:jc w:val="both"/>
      </w:pPr>
      <w:r>
        <w:rPr>
          <w:rFonts w:ascii="Times New Roman"/>
          <w:b w:val="false"/>
          <w:i w:val="false"/>
          <w:color w:val="000000"/>
          <w:sz w:val="28"/>
        </w:rPr>
        <w:t xml:space="preserve">
      3. Мемлекеттік қызметті көрсету нәтижесі - жерүсті су объектілері жоқ, бірақ ауызсу сапасындағы жерасты суларының жеткілікті қоры бар аумақтарда ауызсумен және шаруашылық-тұрмыстық сумен жабдықтауға байланысты емес мақсаттар үшін ауызсу сапасындағы жерасты суларын пайдалануға рұқсат беру туралы оң қорытынды не Қазақстан Республикасы Ауыл шаруашылығы министрінің 2015 жылғы 6 мамырдағы № 19-1/422 бұйрығымен бекітілген "Жерүсті су объектілері жоқ, бірақ ауызсу сапасындағы жерасты суларының жеткілікті қоры бар аумақтарда ауызсумен және шаруашылық-тұрмыстық сумен жабдықтауға байланысты емес мақсаттар үшін ауызсу сапасындағы жерасты суларын пайдалануға рұқсат беру" мемлекеттік көрсетілетін қызмет стандартының (Нормативтік құқықтық актілерді мемлекеттік тіркеу тізілімінде № 11765 болып тіркелді) (бұдан әрі – Стандарт) </w:t>
      </w:r>
      <w:r>
        <w:rPr>
          <w:rFonts w:ascii="Times New Roman"/>
          <w:b w:val="false"/>
          <w:i w:val="false"/>
          <w:color w:val="000000"/>
          <w:sz w:val="28"/>
        </w:rPr>
        <w:t>10-тармағында</w:t>
      </w:r>
      <w:r>
        <w:rPr>
          <w:rFonts w:ascii="Times New Roman"/>
          <w:b w:val="false"/>
          <w:i w:val="false"/>
          <w:color w:val="000000"/>
          <w:sz w:val="28"/>
        </w:rPr>
        <w:t xml:space="preserve"> көзделген негіздер бойынша бас тарту туралы уәжді жауап.</w:t>
      </w:r>
    </w:p>
    <w:bookmarkEnd w:id="10"/>
    <w:p>
      <w:pPr>
        <w:spacing w:after="0"/>
        <w:ind w:left="0"/>
        <w:jc w:val="both"/>
      </w:pPr>
      <w:r>
        <w:rPr>
          <w:rFonts w:ascii="Times New Roman"/>
          <w:b w:val="false"/>
          <w:i w:val="false"/>
          <w:color w:val="000000"/>
          <w:sz w:val="28"/>
        </w:rPr>
        <w:t>
      Мемлекеттік қызметті көрсету нәтижесін беру нысаны: қағаз түрінде.</w:t>
      </w:r>
    </w:p>
    <w:bookmarkStart w:name="z13" w:id="11"/>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берушінің құрылымдық бөлімшелерінің (қызметкерлерінің) әрекет ету тәртібінің сипаттамасы</w:t>
      </w:r>
    </w:p>
    <w:bookmarkEnd w:id="11"/>
    <w:bookmarkStart w:name="z14" w:id="12"/>
    <w:p>
      <w:pPr>
        <w:spacing w:after="0"/>
        <w:ind w:left="0"/>
        <w:jc w:val="both"/>
      </w:pPr>
      <w:r>
        <w:rPr>
          <w:rFonts w:ascii="Times New Roman"/>
          <w:b w:val="false"/>
          <w:i w:val="false"/>
          <w:color w:val="000000"/>
          <w:sz w:val="28"/>
        </w:rPr>
        <w:t xml:space="preserve">
      4. Мемелекеттік қызмет көрсету жөніндегі рәсімді (іс-қимылды) бастау үшін,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көрсетілетін қызметті алушымен ұсынылған құжаттар, негіз болып табылады.</w:t>
      </w:r>
    </w:p>
    <w:bookmarkEnd w:id="12"/>
    <w:bookmarkStart w:name="z15" w:id="13"/>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рәсімнің (іс-қимылдың) мазмұны, оны орындаудың ұзақтылығы:</w:t>
      </w:r>
    </w:p>
    <w:bookmarkEnd w:id="13"/>
    <w:p>
      <w:pPr>
        <w:spacing w:after="0"/>
        <w:ind w:left="0"/>
        <w:jc w:val="both"/>
      </w:pPr>
      <w:r>
        <w:rPr>
          <w:rFonts w:ascii="Times New Roman"/>
          <w:b w:val="false"/>
          <w:i w:val="false"/>
          <w:color w:val="000000"/>
          <w:sz w:val="28"/>
        </w:rPr>
        <w:t>
      1) кеңсе қызметкері құжаттарды қабылдауды және оны тіркеуді іске асырады – 15 минут;</w:t>
      </w:r>
    </w:p>
    <w:p>
      <w:pPr>
        <w:spacing w:after="0"/>
        <w:ind w:left="0"/>
        <w:jc w:val="both"/>
      </w:pPr>
      <w:r>
        <w:rPr>
          <w:rFonts w:ascii="Times New Roman"/>
          <w:b w:val="false"/>
          <w:i w:val="false"/>
          <w:color w:val="000000"/>
          <w:sz w:val="28"/>
        </w:rPr>
        <w:t>
      2) басшы құжаттарды қарайды және жауапты орындаушыны белгілейді – 30 минут;</w:t>
      </w:r>
    </w:p>
    <w:p>
      <w:pPr>
        <w:spacing w:after="0"/>
        <w:ind w:left="0"/>
        <w:jc w:val="both"/>
      </w:pPr>
      <w:r>
        <w:rPr>
          <w:rFonts w:ascii="Times New Roman"/>
          <w:b w:val="false"/>
          <w:i w:val="false"/>
          <w:color w:val="000000"/>
          <w:sz w:val="28"/>
        </w:rPr>
        <w:t>
      3) жауапты орындаушы келіп түскен құжаттарды тексереді, мемлекеттік қызмет көрсету нәтижесін дайындайды-28 күнтізбелік күн;</w:t>
      </w:r>
    </w:p>
    <w:p>
      <w:pPr>
        <w:spacing w:after="0"/>
        <w:ind w:left="0"/>
        <w:jc w:val="both"/>
      </w:pPr>
      <w:r>
        <w:rPr>
          <w:rFonts w:ascii="Times New Roman"/>
          <w:b w:val="false"/>
          <w:i w:val="false"/>
          <w:color w:val="000000"/>
          <w:sz w:val="28"/>
        </w:rPr>
        <w:t>
      4) басшы мемлекеттік қызмет көрсету нәтижесіне қол қояды – 30 минут;</w:t>
      </w:r>
    </w:p>
    <w:p>
      <w:pPr>
        <w:spacing w:after="0"/>
        <w:ind w:left="0"/>
        <w:jc w:val="both"/>
      </w:pPr>
      <w:r>
        <w:rPr>
          <w:rFonts w:ascii="Times New Roman"/>
          <w:b w:val="false"/>
          <w:i w:val="false"/>
          <w:color w:val="000000"/>
          <w:sz w:val="28"/>
        </w:rPr>
        <w:t>
      5) кеңсе қызметкері мемлекеттік қызметті көрсету нәтижесін береді – 15 минут.</w:t>
      </w:r>
    </w:p>
    <w:bookmarkStart w:name="z16" w:id="14"/>
    <w:p>
      <w:pPr>
        <w:spacing w:after="0"/>
        <w:ind w:left="0"/>
        <w:jc w:val="both"/>
      </w:pPr>
      <w:r>
        <w:rPr>
          <w:rFonts w:ascii="Times New Roman"/>
          <w:b w:val="false"/>
          <w:i w:val="false"/>
          <w:color w:val="000000"/>
          <w:sz w:val="28"/>
        </w:rPr>
        <w:t>
      6. Келесі рәсімді (іс-қимылды) бастау үшін негіз болатын мемлекеттік қызмет көрсету жөніндегі рәсімінің (іс-қимылдың) нәтижесі:</w:t>
      </w:r>
    </w:p>
    <w:bookmarkEnd w:id="14"/>
    <w:p>
      <w:pPr>
        <w:spacing w:after="0"/>
        <w:ind w:left="0"/>
        <w:jc w:val="both"/>
      </w:pPr>
      <w:r>
        <w:rPr>
          <w:rFonts w:ascii="Times New Roman"/>
          <w:b w:val="false"/>
          <w:i w:val="false"/>
          <w:color w:val="000000"/>
          <w:sz w:val="28"/>
        </w:rPr>
        <w:t>
      1) құжаттарды қабылдау және тіркеу;</w:t>
      </w:r>
    </w:p>
    <w:p>
      <w:pPr>
        <w:spacing w:after="0"/>
        <w:ind w:left="0"/>
        <w:jc w:val="both"/>
      </w:pPr>
      <w:r>
        <w:rPr>
          <w:rFonts w:ascii="Times New Roman"/>
          <w:b w:val="false"/>
          <w:i w:val="false"/>
          <w:color w:val="000000"/>
          <w:sz w:val="28"/>
        </w:rPr>
        <w:t>
      2) жауапты орындаушыны анықтау;</w:t>
      </w:r>
    </w:p>
    <w:p>
      <w:pPr>
        <w:spacing w:after="0"/>
        <w:ind w:left="0"/>
        <w:jc w:val="both"/>
      </w:pPr>
      <w:r>
        <w:rPr>
          <w:rFonts w:ascii="Times New Roman"/>
          <w:b w:val="false"/>
          <w:i w:val="false"/>
          <w:color w:val="000000"/>
          <w:sz w:val="28"/>
        </w:rPr>
        <w:t>
      3) мемлекеттік қызмет көрсету нәтижесін дайындау;</w:t>
      </w:r>
    </w:p>
    <w:p>
      <w:pPr>
        <w:spacing w:after="0"/>
        <w:ind w:left="0"/>
        <w:jc w:val="both"/>
      </w:pPr>
      <w:r>
        <w:rPr>
          <w:rFonts w:ascii="Times New Roman"/>
          <w:b w:val="false"/>
          <w:i w:val="false"/>
          <w:color w:val="000000"/>
          <w:sz w:val="28"/>
        </w:rPr>
        <w:t>
      4) мемлекеттік қызмет көрсету нәтижесіне қол қою;</w:t>
      </w:r>
    </w:p>
    <w:p>
      <w:pPr>
        <w:spacing w:after="0"/>
        <w:ind w:left="0"/>
        <w:jc w:val="both"/>
      </w:pPr>
      <w:r>
        <w:rPr>
          <w:rFonts w:ascii="Times New Roman"/>
          <w:b w:val="false"/>
          <w:i w:val="false"/>
          <w:color w:val="000000"/>
          <w:sz w:val="28"/>
        </w:rPr>
        <w:t>
      5) мемлекеттік қызмет көрсету нәтижесін беру.</w:t>
      </w:r>
    </w:p>
    <w:bookmarkStart w:name="z17" w:id="15"/>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bookmarkEnd w:id="15"/>
    <w:bookmarkStart w:name="z18" w:id="16"/>
    <w:p>
      <w:pPr>
        <w:spacing w:after="0"/>
        <w:ind w:left="0"/>
        <w:jc w:val="both"/>
      </w:pPr>
      <w:r>
        <w:rPr>
          <w:rFonts w:ascii="Times New Roman"/>
          <w:b w:val="false"/>
          <w:i w:val="false"/>
          <w:color w:val="000000"/>
          <w:sz w:val="28"/>
        </w:rPr>
        <w:t>
      7. Мемлекеттік қызмет көрсету процесіне қатысатын көрсетілетін қызметті берушінің құрылымдық бөлімшелерінің (қызметкерлерінің) тізбесі:</w:t>
      </w:r>
    </w:p>
    <w:bookmarkEnd w:id="16"/>
    <w:p>
      <w:pPr>
        <w:spacing w:after="0"/>
        <w:ind w:left="0"/>
        <w:jc w:val="both"/>
      </w:pPr>
      <w:r>
        <w:rPr>
          <w:rFonts w:ascii="Times New Roman"/>
          <w:b w:val="false"/>
          <w:i w:val="false"/>
          <w:color w:val="000000"/>
          <w:sz w:val="28"/>
        </w:rPr>
        <w:t>
      1) кеңсе қызметкері;</w:t>
      </w:r>
    </w:p>
    <w:p>
      <w:pPr>
        <w:spacing w:after="0"/>
        <w:ind w:left="0"/>
        <w:jc w:val="both"/>
      </w:pPr>
      <w:r>
        <w:rPr>
          <w:rFonts w:ascii="Times New Roman"/>
          <w:b w:val="false"/>
          <w:i w:val="false"/>
          <w:color w:val="000000"/>
          <w:sz w:val="28"/>
        </w:rPr>
        <w:t>
      2) басшы;</w:t>
      </w:r>
    </w:p>
    <w:p>
      <w:pPr>
        <w:spacing w:after="0"/>
        <w:ind w:left="0"/>
        <w:jc w:val="both"/>
      </w:pPr>
      <w:r>
        <w:rPr>
          <w:rFonts w:ascii="Times New Roman"/>
          <w:b w:val="false"/>
          <w:i w:val="false"/>
          <w:color w:val="000000"/>
          <w:sz w:val="28"/>
        </w:rPr>
        <w:t>
      3) жауапты орындаушысы.</w:t>
      </w:r>
    </w:p>
    <w:bookmarkStart w:name="z19" w:id="17"/>
    <w:p>
      <w:pPr>
        <w:spacing w:after="0"/>
        <w:ind w:left="0"/>
        <w:jc w:val="both"/>
      </w:pPr>
      <w:r>
        <w:rPr>
          <w:rFonts w:ascii="Times New Roman"/>
          <w:b w:val="false"/>
          <w:i w:val="false"/>
          <w:color w:val="000000"/>
          <w:sz w:val="28"/>
        </w:rPr>
        <w:t>
      8. Әрбір рәсімнің (іс-қимылдың) ұзақтылығын көрсете отырып, құрылымдық бөлімшелердің (қызметкерлердің) арасындағы ресімдердің (іс-қимылдардың) кезеңділігін сипаттау:</w:t>
      </w:r>
    </w:p>
    <w:bookmarkEnd w:id="17"/>
    <w:p>
      <w:pPr>
        <w:spacing w:after="0"/>
        <w:ind w:left="0"/>
        <w:jc w:val="both"/>
      </w:pPr>
      <w:r>
        <w:rPr>
          <w:rFonts w:ascii="Times New Roman"/>
          <w:b w:val="false"/>
          <w:i w:val="false"/>
          <w:color w:val="000000"/>
          <w:sz w:val="28"/>
        </w:rPr>
        <w:t>
      1) кеңсе қызметкері құжаттарды қабылдауды және оны тіркеуді іске асырады – 15 минут;</w:t>
      </w:r>
    </w:p>
    <w:p>
      <w:pPr>
        <w:spacing w:after="0"/>
        <w:ind w:left="0"/>
        <w:jc w:val="both"/>
      </w:pPr>
      <w:r>
        <w:rPr>
          <w:rFonts w:ascii="Times New Roman"/>
          <w:b w:val="false"/>
          <w:i w:val="false"/>
          <w:color w:val="000000"/>
          <w:sz w:val="28"/>
        </w:rPr>
        <w:t>
      2) басшы құжаттарды қарайды және жауапты орындаушыны белгілейді – 30 минут;</w:t>
      </w:r>
    </w:p>
    <w:p>
      <w:pPr>
        <w:spacing w:after="0"/>
        <w:ind w:left="0"/>
        <w:jc w:val="both"/>
      </w:pPr>
      <w:r>
        <w:rPr>
          <w:rFonts w:ascii="Times New Roman"/>
          <w:b w:val="false"/>
          <w:i w:val="false"/>
          <w:color w:val="000000"/>
          <w:sz w:val="28"/>
        </w:rPr>
        <w:t>
      3) жауапты орындаушы келіп түскен құжаттарды тексереді, мемлекеттік қызмет көрсету нәтижесін дайындайды – 28 күнтізбелік күн;</w:t>
      </w:r>
    </w:p>
    <w:p>
      <w:pPr>
        <w:spacing w:after="0"/>
        <w:ind w:left="0"/>
        <w:jc w:val="both"/>
      </w:pPr>
      <w:r>
        <w:rPr>
          <w:rFonts w:ascii="Times New Roman"/>
          <w:b w:val="false"/>
          <w:i w:val="false"/>
          <w:color w:val="000000"/>
          <w:sz w:val="28"/>
        </w:rPr>
        <w:t>
      4) басшы мемлекеттік қызмет көрсету нәтижесіне қол қояды – 30 минут;</w:t>
      </w:r>
    </w:p>
    <w:p>
      <w:pPr>
        <w:spacing w:after="0"/>
        <w:ind w:left="0"/>
        <w:jc w:val="both"/>
      </w:pPr>
      <w:r>
        <w:rPr>
          <w:rFonts w:ascii="Times New Roman"/>
          <w:b w:val="false"/>
          <w:i w:val="false"/>
          <w:color w:val="000000"/>
          <w:sz w:val="28"/>
        </w:rPr>
        <w:t>
      5) кеңсе қызметкері мемлекеттік қызметті көрсету нәтижесін береді – 15 минут.</w:t>
      </w:r>
    </w:p>
    <w:bookmarkStart w:name="z20" w:id="18"/>
    <w:p>
      <w:pPr>
        <w:spacing w:after="0"/>
        <w:ind w:left="0"/>
        <w:jc w:val="left"/>
      </w:pPr>
      <w:r>
        <w:rPr>
          <w:rFonts w:ascii="Times New Roman"/>
          <w:b/>
          <w:i w:val="false"/>
          <w:color w:val="000000"/>
        </w:rPr>
        <w:t xml:space="preserve"> 4. Мемлекеттік көрсетілетін қызмет көрсету процесінде Мемлекеттік корпорациясымен және (немесе) өзге де көрсетілетін қызметті берушілермен өзара әрекет ету тәртібінің сипаттамасы</w:t>
      </w:r>
    </w:p>
    <w:bookmarkEnd w:id="18"/>
    <w:bookmarkStart w:name="z21" w:id="19"/>
    <w:p>
      <w:pPr>
        <w:spacing w:after="0"/>
        <w:ind w:left="0"/>
        <w:jc w:val="both"/>
      </w:pPr>
      <w:r>
        <w:rPr>
          <w:rFonts w:ascii="Times New Roman"/>
          <w:b w:val="false"/>
          <w:i w:val="false"/>
          <w:color w:val="000000"/>
          <w:sz w:val="28"/>
        </w:rPr>
        <w:t>
      9. Мемлекеттік корпарацияға өтініш білдіру тәртібін сипаттау, көрсетілетін қызметті берушінің сұрау салуын өңдеу ұзақтылығы:</w:t>
      </w:r>
    </w:p>
    <w:bookmarkEnd w:id="19"/>
    <w:p>
      <w:pPr>
        <w:spacing w:after="0"/>
        <w:ind w:left="0"/>
        <w:jc w:val="both"/>
      </w:pPr>
      <w:r>
        <w:rPr>
          <w:rFonts w:ascii="Times New Roman"/>
          <w:b w:val="false"/>
          <w:i w:val="false"/>
          <w:color w:val="000000"/>
          <w:sz w:val="28"/>
        </w:rPr>
        <w:t>
      1-процесс – Мемлекеттік корпорация қызметкері ұсынылған құжаттарды тексереді, көрсетілетін қызметті алушының өтінішін қабылдайды, тіркейді және құжаттарды қабылдаған күні мен уақыты көрсетілген құжаттарды қабылдау туралы қолхат береді;</w:t>
      </w:r>
    </w:p>
    <w:p>
      <w:pPr>
        <w:spacing w:after="0"/>
        <w:ind w:left="0"/>
        <w:jc w:val="both"/>
      </w:pPr>
      <w:r>
        <w:rPr>
          <w:rFonts w:ascii="Times New Roman"/>
          <w:b w:val="false"/>
          <w:i w:val="false"/>
          <w:color w:val="000000"/>
          <w:sz w:val="28"/>
        </w:rPr>
        <w:t xml:space="preserve">
      1-шарт –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 топтамасын толық ұсынбаған жағдайда, Мемлекеттік корпорация қызметкері құжаттарды қабылдаудан бас тартады және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құжаттарды қабылдаудан бас тарту туралы қолхат береді;</w:t>
      </w:r>
    </w:p>
    <w:p>
      <w:pPr>
        <w:spacing w:after="0"/>
        <w:ind w:left="0"/>
        <w:jc w:val="both"/>
      </w:pPr>
      <w:r>
        <w:rPr>
          <w:rFonts w:ascii="Times New Roman"/>
          <w:b w:val="false"/>
          <w:i w:val="false"/>
          <w:color w:val="000000"/>
          <w:sz w:val="28"/>
        </w:rPr>
        <w:t xml:space="preserve">
      2-процесс – осы мемлекеттік көрсетілетін қызмет регламентінің </w:t>
      </w:r>
      <w:r>
        <w:rPr>
          <w:rFonts w:ascii="Times New Roman"/>
          <w:b w:val="false"/>
          <w:i w:val="false"/>
          <w:color w:val="000000"/>
          <w:sz w:val="28"/>
        </w:rPr>
        <w:t>5-тармағында</w:t>
      </w:r>
      <w:r>
        <w:rPr>
          <w:rFonts w:ascii="Times New Roman"/>
          <w:b w:val="false"/>
          <w:i w:val="false"/>
          <w:color w:val="000000"/>
          <w:sz w:val="28"/>
        </w:rPr>
        <w:t xml:space="preserve"> көзделген көрсетілетін қызметті берушінің рәсімдері (іс-қимылдары);</w:t>
      </w:r>
    </w:p>
    <w:p>
      <w:pPr>
        <w:spacing w:after="0"/>
        <w:ind w:left="0"/>
        <w:jc w:val="both"/>
      </w:pPr>
      <w:r>
        <w:rPr>
          <w:rFonts w:ascii="Times New Roman"/>
          <w:b w:val="false"/>
          <w:i w:val="false"/>
          <w:color w:val="000000"/>
          <w:sz w:val="28"/>
        </w:rPr>
        <w:t>
      3-процесс – Мемлекеттік корпорация қызметкері тиісті құжаттарды қабылдау туралы қолхатта көрсетілген мерзімде көрсетілетін қызметті алушыға мемлекеттік қызмет көрсетудің дайын нәтижесін береді.</w:t>
      </w:r>
    </w:p>
    <w:bookmarkStart w:name="z22" w:id="20"/>
    <w:p>
      <w:pPr>
        <w:spacing w:after="0"/>
        <w:ind w:left="0"/>
        <w:jc w:val="both"/>
      </w:pPr>
      <w:r>
        <w:rPr>
          <w:rFonts w:ascii="Times New Roman"/>
          <w:b w:val="false"/>
          <w:i w:val="false"/>
          <w:color w:val="000000"/>
          <w:sz w:val="28"/>
        </w:rPr>
        <w:t xml:space="preserve">
      10. Мемлекеттік қызметті көрсету процесінде көрсетілетін қызметті берушінің құрылымдық бөлімшелерінің (қызметкерлерінің) өзара әрекетінің, рәсімдер (әрекеттер) кезеңділігінің толық сипаттамасы, сондай – ақ мемлекеттік қызмет көрсету процесінде басқа да көрсетілетін қызметті берушілермен және (немесе) Мемлекеттік корпарациямен өзара әрекет етудің тәртібін сипаттау осы регламенттің </w:t>
      </w:r>
      <w:r>
        <w:rPr>
          <w:rFonts w:ascii="Times New Roman"/>
          <w:b w:val="false"/>
          <w:i w:val="false"/>
          <w:color w:val="000000"/>
          <w:sz w:val="28"/>
        </w:rPr>
        <w:t>қосымшасына</w:t>
      </w:r>
      <w:r>
        <w:rPr>
          <w:rFonts w:ascii="Times New Roman"/>
          <w:b w:val="false"/>
          <w:i w:val="false"/>
          <w:color w:val="000000"/>
          <w:sz w:val="28"/>
        </w:rPr>
        <w:t xml:space="preserve"> сәйкес мемлекеттік қызмет көрсетудің бизнес – процестерінің анықтамалығында көрсетіледі.</w:t>
      </w:r>
    </w:p>
    <w:bookmarkEnd w:id="2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"Жерүсті су объектілері жоқ,</w:t>
            </w:r>
            <w:r>
              <w:br/>
            </w:r>
            <w:r>
              <w:rPr>
                <w:rFonts w:ascii="Times New Roman"/>
                <w:b w:val="false"/>
                <w:i w:val="false"/>
                <w:color w:val="000000"/>
                <w:sz w:val="20"/>
              </w:rPr>
              <w:t>бірақ ауызсу сапасындағы</w:t>
            </w:r>
            <w:r>
              <w:br/>
            </w:r>
            <w:r>
              <w:rPr>
                <w:rFonts w:ascii="Times New Roman"/>
                <w:b w:val="false"/>
                <w:i w:val="false"/>
                <w:color w:val="000000"/>
                <w:sz w:val="20"/>
              </w:rPr>
              <w:t>жерасты суларының жеткілікті</w:t>
            </w:r>
            <w:r>
              <w:br/>
            </w:r>
            <w:r>
              <w:rPr>
                <w:rFonts w:ascii="Times New Roman"/>
                <w:b w:val="false"/>
                <w:i w:val="false"/>
                <w:color w:val="000000"/>
                <w:sz w:val="20"/>
              </w:rPr>
              <w:t>қоры бар аумақтарда ауызсумен</w:t>
            </w:r>
            <w:r>
              <w:br/>
            </w:r>
            <w:r>
              <w:rPr>
                <w:rFonts w:ascii="Times New Roman"/>
                <w:b w:val="false"/>
                <w:i w:val="false"/>
                <w:color w:val="000000"/>
                <w:sz w:val="20"/>
              </w:rPr>
              <w:t>және шаруашылық-тұрмыстық</w:t>
            </w:r>
            <w:r>
              <w:br/>
            </w:r>
            <w:r>
              <w:rPr>
                <w:rFonts w:ascii="Times New Roman"/>
                <w:b w:val="false"/>
                <w:i w:val="false"/>
                <w:color w:val="000000"/>
                <w:sz w:val="20"/>
              </w:rPr>
              <w:t>сумен жабдықтауға байланысты</w:t>
            </w:r>
            <w:r>
              <w:br/>
            </w:r>
            <w:r>
              <w:rPr>
                <w:rFonts w:ascii="Times New Roman"/>
                <w:b w:val="false"/>
                <w:i w:val="false"/>
                <w:color w:val="000000"/>
                <w:sz w:val="20"/>
              </w:rPr>
              <w:t>емес мақсаттар үшін ауызсу</w:t>
            </w:r>
            <w:r>
              <w:br/>
            </w:r>
            <w:r>
              <w:rPr>
                <w:rFonts w:ascii="Times New Roman"/>
                <w:b w:val="false"/>
                <w:i w:val="false"/>
                <w:color w:val="000000"/>
                <w:sz w:val="20"/>
              </w:rPr>
              <w:t>сапасындағы жерасты суларын</w:t>
            </w:r>
            <w:r>
              <w:br/>
            </w:r>
            <w:r>
              <w:rPr>
                <w:rFonts w:ascii="Times New Roman"/>
                <w:b w:val="false"/>
                <w:i w:val="false"/>
                <w:color w:val="000000"/>
                <w:sz w:val="20"/>
              </w:rPr>
              <w:t>пайдалануға рұқсат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 қосымша</w:t>
            </w:r>
          </w:p>
        </w:tc>
      </w:tr>
    </w:tbl>
    <w:bookmarkStart w:name="z24" w:id="21"/>
    <w:p>
      <w:pPr>
        <w:spacing w:after="0"/>
        <w:ind w:left="0"/>
        <w:jc w:val="left"/>
      </w:pPr>
      <w:r>
        <w:rPr>
          <w:rFonts w:ascii="Times New Roman"/>
          <w:b/>
          <w:i w:val="false"/>
          <w:color w:val="000000"/>
        </w:rPr>
        <w:t xml:space="preserve"> "Жерүсті су объектілері жоқ, бірақ ауызсу сапасындағы жерасты суларының жеткілікті қоры бар аумақтарда ауызсумен және шаруашылық-тұрмыстық сумен жабдықтауға байланысты емес мақсаттар үшін ауызсу сапасындағы жерасты суларын пайдалануға рұқсат беру" мемлекеттік қызмет көрсетудің бизнес-процестерінің анықтамалығы</w:t>
      </w:r>
    </w:p>
    <w:bookmarkEnd w:id="21"/>
    <w:p>
      <w:pPr>
        <w:spacing w:after="0"/>
        <w:ind w:left="0"/>
        <w:jc w:val="left"/>
      </w:pPr>
      <w:r>
        <w:br/>
      </w:r>
    </w:p>
    <w:p>
      <w:pPr>
        <w:spacing w:after="0"/>
        <w:ind w:left="0"/>
        <w:jc w:val="both"/>
      </w:pPr>
      <w:r>
        <w:drawing>
          <wp:inline distT="0" distB="0" distL="0" distR="0">
            <wp:extent cx="7810500" cy="308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086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2362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2362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әкімдігінің</w:t>
            </w:r>
            <w:r>
              <w:br/>
            </w:r>
            <w:r>
              <w:rPr>
                <w:rFonts w:ascii="Times New Roman"/>
                <w:b w:val="false"/>
                <w:i w:val="false"/>
                <w:color w:val="000000"/>
                <w:sz w:val="20"/>
              </w:rPr>
              <w:t>2015 жылғы 19 қазандағы</w:t>
            </w:r>
            <w:r>
              <w:br/>
            </w:r>
            <w:r>
              <w:rPr>
                <w:rFonts w:ascii="Times New Roman"/>
                <w:b w:val="false"/>
                <w:i w:val="false"/>
                <w:color w:val="000000"/>
                <w:sz w:val="20"/>
              </w:rPr>
              <w:t>№ А-10/468 қаулысымен</w:t>
            </w:r>
            <w:r>
              <w:br/>
            </w:r>
            <w:r>
              <w:rPr>
                <w:rFonts w:ascii="Times New Roman"/>
                <w:b w:val="false"/>
                <w:i w:val="false"/>
                <w:color w:val="000000"/>
                <w:sz w:val="20"/>
              </w:rPr>
              <w:t>бекітілді</w:t>
            </w:r>
          </w:p>
        </w:tc>
      </w:tr>
    </w:tbl>
    <w:bookmarkStart w:name="z42" w:id="22"/>
    <w:p>
      <w:pPr>
        <w:spacing w:after="0"/>
        <w:ind w:left="0"/>
        <w:jc w:val="left"/>
      </w:pPr>
      <w:r>
        <w:rPr>
          <w:rFonts w:ascii="Times New Roman"/>
          <w:b/>
          <w:i w:val="false"/>
          <w:color w:val="000000"/>
        </w:rPr>
        <w:t xml:space="preserve"> "Су объектілерін оқшауланған немесе бірлесіп пайдалануға конкурстық негізде беру" мемлекеттік көрсетілетін қызмет регламенті</w:t>
      </w:r>
    </w:p>
    <w:bookmarkEnd w:id="22"/>
    <w:p>
      <w:pPr>
        <w:spacing w:after="0"/>
        <w:ind w:left="0"/>
        <w:jc w:val="both"/>
      </w:pPr>
      <w:r>
        <w:rPr>
          <w:rFonts w:ascii="Times New Roman"/>
          <w:b w:val="false"/>
          <w:i w:val="false"/>
          <w:color w:val="ff0000"/>
          <w:sz w:val="28"/>
        </w:rPr>
        <w:t xml:space="preserve">
      Ескерту. Регламент жаңа редакцияда - Ақмола облысы әкімдігінің 25.07.2019 </w:t>
      </w:r>
      <w:r>
        <w:rPr>
          <w:rFonts w:ascii="Times New Roman"/>
          <w:b w:val="false"/>
          <w:i w:val="false"/>
          <w:color w:val="ff0000"/>
          <w:sz w:val="28"/>
        </w:rPr>
        <w:t>№ А-8/348</w:t>
      </w:r>
      <w:r>
        <w:rPr>
          <w:rFonts w:ascii="Times New Roman"/>
          <w:b w:val="false"/>
          <w:i w:val="false"/>
          <w:color w:val="ff0000"/>
          <w:sz w:val="28"/>
        </w:rPr>
        <w:t xml:space="preserve"> (ресми жарияланған күнінен бастап қолданысқа енгізіледі) қаулысымен.</w:t>
      </w:r>
    </w:p>
    <w:bookmarkStart w:name="z43" w:id="23"/>
    <w:p>
      <w:pPr>
        <w:spacing w:after="0"/>
        <w:ind w:left="0"/>
        <w:jc w:val="left"/>
      </w:pPr>
      <w:r>
        <w:rPr>
          <w:rFonts w:ascii="Times New Roman"/>
          <w:b/>
          <w:i w:val="false"/>
          <w:color w:val="000000"/>
        </w:rPr>
        <w:t xml:space="preserve"> 1. Жалпы ережелер</w:t>
      </w:r>
    </w:p>
    <w:bookmarkEnd w:id="23"/>
    <w:p>
      <w:pPr>
        <w:spacing w:after="0"/>
        <w:ind w:left="0"/>
        <w:jc w:val="both"/>
      </w:pPr>
      <w:r>
        <w:rPr>
          <w:rFonts w:ascii="Times New Roman"/>
          <w:b w:val="false"/>
          <w:i w:val="false"/>
          <w:color w:val="000000"/>
          <w:sz w:val="28"/>
        </w:rPr>
        <w:t>
      1. "Су объектілерін оқшауланған немесе бірлесіп пайдалануға конкурстық негізде беру" мемлекеттік көрсетілетін қызмет (бұдан әрі – мемлекеттік көрсетілетін қызмет) "Ақмола облысының табиғи ресурстар және табиғатты пайдалануды реттеу басқармасы" мемлекеттік мекемесімен, аудандардың, Көкшетау және Степногорск қалаларының жергілікті атқарушы органдарымен (бұдан әрі – көрсетілетін қызметті беруші) көрсетіледі.</w:t>
      </w:r>
    </w:p>
    <w:p>
      <w:pPr>
        <w:spacing w:after="0"/>
        <w:ind w:left="0"/>
        <w:jc w:val="both"/>
      </w:pPr>
      <w:r>
        <w:rPr>
          <w:rFonts w:ascii="Times New Roman"/>
          <w:b w:val="false"/>
          <w:i w:val="false"/>
          <w:color w:val="000000"/>
          <w:sz w:val="28"/>
        </w:rPr>
        <w:t>
      Өтінішті қабылдау және мемлекеттік қызмет көрсету нәтижесін беру "Азаматтарға арналған үкімет" мемлекеттік корпорациясы" коммерциялық емес акционерлік қоғамы арқылы (бұдан әрі – Мемлекеттік корпорация) жүзеге асырылады.</w:t>
      </w:r>
    </w:p>
    <w:bookmarkStart w:name="z29" w:id="24"/>
    <w:p>
      <w:pPr>
        <w:spacing w:after="0"/>
        <w:ind w:left="0"/>
        <w:jc w:val="both"/>
      </w:pPr>
      <w:r>
        <w:rPr>
          <w:rFonts w:ascii="Times New Roman"/>
          <w:b w:val="false"/>
          <w:i w:val="false"/>
          <w:color w:val="000000"/>
          <w:sz w:val="28"/>
        </w:rPr>
        <w:t>
      2. Мемлекеттік қызметті көрсету нысаны – қағаз түрінде.</w:t>
      </w:r>
    </w:p>
    <w:bookmarkEnd w:id="24"/>
    <w:bookmarkStart w:name="z30" w:id="25"/>
    <w:p>
      <w:pPr>
        <w:spacing w:after="0"/>
        <w:ind w:left="0"/>
        <w:jc w:val="both"/>
      </w:pPr>
      <w:r>
        <w:rPr>
          <w:rFonts w:ascii="Times New Roman"/>
          <w:b w:val="false"/>
          <w:i w:val="false"/>
          <w:color w:val="000000"/>
          <w:sz w:val="28"/>
        </w:rPr>
        <w:t xml:space="preserve">
      3. Мемлекеттік қызметті көрсету нәтижесі – облыстың, аудандардың, Көкшетау және Степногорск қалаларының жергілікті атқарушы органдарының (бұдан әрі - әкімдік) су объектісін оқшауланған немесе бірлесіп пайдалануға беру туралы шешімі және (немесе) конкурс қорытындылары туралы конкурстық комиссия хаттамасы негізінде "Ақмола облысының табиғи ресурстар және табиғатты пайдалануды реттеу басқармасы" мемлекеттік мекемесімен, аудандардың, Көкшетау және Степногорск қалаларының жергілікті атқарушы органдары мен конкурс жеңімпазы арасындағы су объектілерін оқшауланған немесе бірлесіп пайдалануға беру туралы қағаз түріндегі шарт не Қазақстан Республикасы Ауыл шаруашылығы министрінің 2015 жылғы 6 мамырдағы № 19-1/422 бұйрығымен бекітілген "Су объектілерін оқшауланған немесе бірлесіп пайдалануға конкурстық негізде беру" мемлекеттік көрсетілетін қызмет стандартының (Нормативтік құқықтық актілерді мемлекеттік тіркеу тізілімінде № 11765 болып тіркелді) (бұдан әрі – Стандарт) </w:t>
      </w:r>
      <w:r>
        <w:rPr>
          <w:rFonts w:ascii="Times New Roman"/>
          <w:b w:val="false"/>
          <w:i w:val="false"/>
          <w:color w:val="000000"/>
          <w:sz w:val="28"/>
        </w:rPr>
        <w:t>10-тармағында</w:t>
      </w:r>
      <w:r>
        <w:rPr>
          <w:rFonts w:ascii="Times New Roman"/>
          <w:b w:val="false"/>
          <w:i w:val="false"/>
          <w:color w:val="000000"/>
          <w:sz w:val="28"/>
        </w:rPr>
        <w:t xml:space="preserve"> көзделген негіздер бойынша бас тарту туралы уәжді жауап.</w:t>
      </w:r>
    </w:p>
    <w:bookmarkEnd w:id="25"/>
    <w:p>
      <w:pPr>
        <w:spacing w:after="0"/>
        <w:ind w:left="0"/>
        <w:jc w:val="both"/>
      </w:pPr>
      <w:r>
        <w:rPr>
          <w:rFonts w:ascii="Times New Roman"/>
          <w:b w:val="false"/>
          <w:i w:val="false"/>
          <w:color w:val="000000"/>
          <w:sz w:val="28"/>
        </w:rPr>
        <w:t>
      Мемлекеттік қызметті көрсету нәтижесін беру нысаны: қағаз түрінде.</w:t>
      </w:r>
    </w:p>
    <w:bookmarkStart w:name="z31" w:id="26"/>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берушінің құрылымдық бөлімшелерінің (қызметкерлерінің) әрекет ету тәртібінің сипаттамасы</w:t>
      </w:r>
    </w:p>
    <w:bookmarkEnd w:id="26"/>
    <w:bookmarkStart w:name="z32" w:id="27"/>
    <w:p>
      <w:pPr>
        <w:spacing w:after="0"/>
        <w:ind w:left="0"/>
        <w:jc w:val="both"/>
      </w:pPr>
      <w:r>
        <w:rPr>
          <w:rFonts w:ascii="Times New Roman"/>
          <w:b w:val="false"/>
          <w:i w:val="false"/>
          <w:color w:val="000000"/>
          <w:sz w:val="28"/>
        </w:rPr>
        <w:t xml:space="preserve">
      4. Мемелекеттік қызмет көрсету жөніндегі рәсімді (іс-қимылды) бастауға негіздеме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көрсетілетін қызметті алушымен ұсыған құжаттар болып табылады.</w:t>
      </w:r>
    </w:p>
    <w:bookmarkEnd w:id="27"/>
    <w:bookmarkStart w:name="z33" w:id="28"/>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рәсімнің (іс-қимылдың) мазмұны, оны орындаудың ұзақтылығы:</w:t>
      </w:r>
    </w:p>
    <w:bookmarkEnd w:id="28"/>
    <w:p>
      <w:pPr>
        <w:spacing w:after="0"/>
        <w:ind w:left="0"/>
        <w:jc w:val="both"/>
      </w:pPr>
      <w:r>
        <w:rPr>
          <w:rFonts w:ascii="Times New Roman"/>
          <w:b w:val="false"/>
          <w:i w:val="false"/>
          <w:color w:val="000000"/>
          <w:sz w:val="28"/>
        </w:rPr>
        <w:t>
      1) конкурстық комиссияның хатшысы конкурстық өтінімді қабылдауды іске асырады – хабарландыру орналастырылған күнінен бастап 17 жұмыс күні;</w:t>
      </w:r>
    </w:p>
    <w:p>
      <w:pPr>
        <w:spacing w:after="0"/>
        <w:ind w:left="0"/>
        <w:jc w:val="both"/>
      </w:pPr>
      <w:r>
        <w:rPr>
          <w:rFonts w:ascii="Times New Roman"/>
          <w:b w:val="false"/>
          <w:i w:val="false"/>
          <w:color w:val="000000"/>
          <w:sz w:val="28"/>
        </w:rPr>
        <w:t>
      2) конкурстық комиссия конкурстық өтінімдер салынған конверттерді ашады – 3 сағат;</w:t>
      </w:r>
    </w:p>
    <w:p>
      <w:pPr>
        <w:spacing w:after="0"/>
        <w:ind w:left="0"/>
        <w:jc w:val="both"/>
      </w:pPr>
      <w:r>
        <w:rPr>
          <w:rFonts w:ascii="Times New Roman"/>
          <w:b w:val="false"/>
          <w:i w:val="false"/>
          <w:color w:val="000000"/>
          <w:sz w:val="28"/>
        </w:rPr>
        <w:t>
      3) конкурстық комиссия құжаттарды қарастырады және конкурс қорытындыларын шығарады – 8 жұмыс күні;</w:t>
      </w:r>
    </w:p>
    <w:p>
      <w:pPr>
        <w:spacing w:after="0"/>
        <w:ind w:left="0"/>
        <w:jc w:val="both"/>
      </w:pPr>
      <w:r>
        <w:rPr>
          <w:rFonts w:ascii="Times New Roman"/>
          <w:b w:val="false"/>
          <w:i w:val="false"/>
          <w:color w:val="000000"/>
          <w:sz w:val="28"/>
        </w:rPr>
        <w:t>
      4) конкурстық комиссияның хатшысы конкурс қорытындылары туралы хаттаманың көшірмесін конкурсқа қатысушыларға және қаулы жобасын әкімдікке жібереді – 1 жұмыс күні;</w:t>
      </w:r>
    </w:p>
    <w:p>
      <w:pPr>
        <w:spacing w:after="0"/>
        <w:ind w:left="0"/>
        <w:jc w:val="both"/>
      </w:pPr>
      <w:r>
        <w:rPr>
          <w:rFonts w:ascii="Times New Roman"/>
          <w:b w:val="false"/>
          <w:i w:val="false"/>
          <w:color w:val="000000"/>
          <w:sz w:val="28"/>
        </w:rPr>
        <w:t>
      5) әкімдік жобамен танысады және су объектісін оқшауланған немесе бірлесіп пайдалануға беру туралы қаулы қабылдайды – 5 жұмыс күні;</w:t>
      </w:r>
    </w:p>
    <w:p>
      <w:pPr>
        <w:spacing w:after="0"/>
        <w:ind w:left="0"/>
        <w:jc w:val="both"/>
      </w:pPr>
      <w:r>
        <w:rPr>
          <w:rFonts w:ascii="Times New Roman"/>
          <w:b w:val="false"/>
          <w:i w:val="false"/>
          <w:color w:val="000000"/>
          <w:sz w:val="28"/>
        </w:rPr>
        <w:t>
      6) көрсетілетін қызметті берушінің жауапты орындаушысы әкімдіктің қаулысы негізінде су объектісін оқшауланған немесе бірлесіп пайдалануға беру туралы шарттың жобасын дайындайды – 10 жұмыс күні;</w:t>
      </w:r>
    </w:p>
    <w:p>
      <w:pPr>
        <w:spacing w:after="0"/>
        <w:ind w:left="0"/>
        <w:jc w:val="both"/>
      </w:pPr>
      <w:r>
        <w:rPr>
          <w:rFonts w:ascii="Times New Roman"/>
          <w:b w:val="false"/>
          <w:i w:val="false"/>
          <w:color w:val="000000"/>
          <w:sz w:val="28"/>
        </w:rPr>
        <w:t>
      7) көрсетілетін қызметті берушінің басшысы су объектісін оқшау немесе бірлесіп пайдалануға беру туралы шартқа қол кояды – 30 минут;</w:t>
      </w:r>
    </w:p>
    <w:p>
      <w:pPr>
        <w:spacing w:after="0"/>
        <w:ind w:left="0"/>
        <w:jc w:val="both"/>
      </w:pPr>
      <w:r>
        <w:rPr>
          <w:rFonts w:ascii="Times New Roman"/>
          <w:b w:val="false"/>
          <w:i w:val="false"/>
          <w:color w:val="000000"/>
          <w:sz w:val="28"/>
        </w:rPr>
        <w:t>
      8) көрсетілетін қызметті берушінің басшысы су объектісін оқшауланған немесе бірлесіп пайдалануға беру туралы шартқа қол қояды – 15 минут.</w:t>
      </w:r>
    </w:p>
    <w:bookmarkStart w:name="z34" w:id="29"/>
    <w:p>
      <w:pPr>
        <w:spacing w:after="0"/>
        <w:ind w:left="0"/>
        <w:jc w:val="both"/>
      </w:pPr>
      <w:r>
        <w:rPr>
          <w:rFonts w:ascii="Times New Roman"/>
          <w:b w:val="false"/>
          <w:i w:val="false"/>
          <w:color w:val="000000"/>
          <w:sz w:val="28"/>
        </w:rPr>
        <w:t>
      6. Келесі рәсімді (іс-қимылды) бастау үшін негіз болатын мемлекеттік қызмет көрсету жөніндегі рәсімнің (іс-қимылдың) нәтижесі:</w:t>
      </w:r>
    </w:p>
    <w:bookmarkEnd w:id="29"/>
    <w:p>
      <w:pPr>
        <w:spacing w:after="0"/>
        <w:ind w:left="0"/>
        <w:jc w:val="both"/>
      </w:pPr>
      <w:r>
        <w:rPr>
          <w:rFonts w:ascii="Times New Roman"/>
          <w:b w:val="false"/>
          <w:i w:val="false"/>
          <w:color w:val="000000"/>
          <w:sz w:val="28"/>
        </w:rPr>
        <w:t>
      1) конкурстық өтінімдерді тіркеу;</w:t>
      </w:r>
    </w:p>
    <w:p>
      <w:pPr>
        <w:spacing w:after="0"/>
        <w:ind w:left="0"/>
        <w:jc w:val="both"/>
      </w:pPr>
      <w:r>
        <w:rPr>
          <w:rFonts w:ascii="Times New Roman"/>
          <w:b w:val="false"/>
          <w:i w:val="false"/>
          <w:color w:val="000000"/>
          <w:sz w:val="28"/>
        </w:rPr>
        <w:t>
      2) конверттерді ашу хаттамасына қол қою;</w:t>
      </w:r>
    </w:p>
    <w:p>
      <w:pPr>
        <w:spacing w:after="0"/>
        <w:ind w:left="0"/>
        <w:jc w:val="both"/>
      </w:pPr>
      <w:r>
        <w:rPr>
          <w:rFonts w:ascii="Times New Roman"/>
          <w:b w:val="false"/>
          <w:i w:val="false"/>
          <w:color w:val="000000"/>
          <w:sz w:val="28"/>
        </w:rPr>
        <w:t>
      3) конкурстың қорытындысы туралы хаттамасына қол қою;</w:t>
      </w:r>
    </w:p>
    <w:p>
      <w:pPr>
        <w:spacing w:after="0"/>
        <w:ind w:left="0"/>
        <w:jc w:val="both"/>
      </w:pPr>
      <w:r>
        <w:rPr>
          <w:rFonts w:ascii="Times New Roman"/>
          <w:b w:val="false"/>
          <w:i w:val="false"/>
          <w:color w:val="000000"/>
          <w:sz w:val="28"/>
        </w:rPr>
        <w:t>
      4) әкімдік қаулысының жобасын келісу;</w:t>
      </w:r>
    </w:p>
    <w:p>
      <w:pPr>
        <w:spacing w:after="0"/>
        <w:ind w:left="0"/>
        <w:jc w:val="both"/>
      </w:pPr>
      <w:r>
        <w:rPr>
          <w:rFonts w:ascii="Times New Roman"/>
          <w:b w:val="false"/>
          <w:i w:val="false"/>
          <w:color w:val="000000"/>
          <w:sz w:val="28"/>
        </w:rPr>
        <w:t>
      5) әкімдік қаулысын қабылдау;</w:t>
      </w:r>
    </w:p>
    <w:p>
      <w:pPr>
        <w:spacing w:after="0"/>
        <w:ind w:left="0"/>
        <w:jc w:val="both"/>
      </w:pPr>
      <w:r>
        <w:rPr>
          <w:rFonts w:ascii="Times New Roman"/>
          <w:b w:val="false"/>
          <w:i w:val="false"/>
          <w:color w:val="000000"/>
          <w:sz w:val="28"/>
        </w:rPr>
        <w:t>
      6) шарттың жобасын дайындау;</w:t>
      </w:r>
    </w:p>
    <w:p>
      <w:pPr>
        <w:spacing w:after="0"/>
        <w:ind w:left="0"/>
        <w:jc w:val="both"/>
      </w:pPr>
      <w:r>
        <w:rPr>
          <w:rFonts w:ascii="Times New Roman"/>
          <w:b w:val="false"/>
          <w:i w:val="false"/>
          <w:color w:val="000000"/>
          <w:sz w:val="28"/>
        </w:rPr>
        <w:t>
      7) шартқа қол қою;</w:t>
      </w:r>
    </w:p>
    <w:p>
      <w:pPr>
        <w:spacing w:after="0"/>
        <w:ind w:left="0"/>
        <w:jc w:val="both"/>
      </w:pPr>
      <w:r>
        <w:rPr>
          <w:rFonts w:ascii="Times New Roman"/>
          <w:b w:val="false"/>
          <w:i w:val="false"/>
          <w:color w:val="000000"/>
          <w:sz w:val="28"/>
        </w:rPr>
        <w:t>
      8) көрсетілетін мемлекеттік қызметтің нәтижесін беру.</w:t>
      </w:r>
    </w:p>
    <w:bookmarkStart w:name="z35" w:id="30"/>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bookmarkEnd w:id="30"/>
    <w:bookmarkStart w:name="z36" w:id="31"/>
    <w:p>
      <w:pPr>
        <w:spacing w:after="0"/>
        <w:ind w:left="0"/>
        <w:jc w:val="both"/>
      </w:pPr>
      <w:r>
        <w:rPr>
          <w:rFonts w:ascii="Times New Roman"/>
          <w:b w:val="false"/>
          <w:i w:val="false"/>
          <w:color w:val="000000"/>
          <w:sz w:val="28"/>
        </w:rPr>
        <w:t>
      7. Мемлекеттік қызмет көрсету процесіне қатысатын көрсетілетін қызметті берушінің құрылымдық бөлімшелерінің (қызметкерлерінің) тізбесі:</w:t>
      </w:r>
    </w:p>
    <w:bookmarkEnd w:id="31"/>
    <w:p>
      <w:pPr>
        <w:spacing w:after="0"/>
        <w:ind w:left="0"/>
        <w:jc w:val="both"/>
      </w:pPr>
      <w:r>
        <w:rPr>
          <w:rFonts w:ascii="Times New Roman"/>
          <w:b w:val="false"/>
          <w:i w:val="false"/>
          <w:color w:val="000000"/>
          <w:sz w:val="28"/>
        </w:rPr>
        <w:t>
      1) конкурстық комиссияның хатшысы;</w:t>
      </w:r>
    </w:p>
    <w:p>
      <w:pPr>
        <w:spacing w:after="0"/>
        <w:ind w:left="0"/>
        <w:jc w:val="both"/>
      </w:pPr>
      <w:r>
        <w:rPr>
          <w:rFonts w:ascii="Times New Roman"/>
          <w:b w:val="false"/>
          <w:i w:val="false"/>
          <w:color w:val="000000"/>
          <w:sz w:val="28"/>
        </w:rPr>
        <w:t>
      2) конкурстық комиссия;</w:t>
      </w:r>
    </w:p>
    <w:p>
      <w:pPr>
        <w:spacing w:after="0"/>
        <w:ind w:left="0"/>
        <w:jc w:val="both"/>
      </w:pPr>
      <w:r>
        <w:rPr>
          <w:rFonts w:ascii="Times New Roman"/>
          <w:b w:val="false"/>
          <w:i w:val="false"/>
          <w:color w:val="000000"/>
          <w:sz w:val="28"/>
        </w:rPr>
        <w:t>
      3) әкімдік;</w:t>
      </w:r>
    </w:p>
    <w:p>
      <w:pPr>
        <w:spacing w:after="0"/>
        <w:ind w:left="0"/>
        <w:jc w:val="both"/>
      </w:pPr>
      <w:r>
        <w:rPr>
          <w:rFonts w:ascii="Times New Roman"/>
          <w:b w:val="false"/>
          <w:i w:val="false"/>
          <w:color w:val="000000"/>
          <w:sz w:val="28"/>
        </w:rPr>
        <w:t>
      4) көрсетілетін қызметті берушінің жауапты орындаушысы;</w:t>
      </w:r>
    </w:p>
    <w:p>
      <w:pPr>
        <w:spacing w:after="0"/>
        <w:ind w:left="0"/>
        <w:jc w:val="both"/>
      </w:pPr>
      <w:r>
        <w:rPr>
          <w:rFonts w:ascii="Times New Roman"/>
          <w:b w:val="false"/>
          <w:i w:val="false"/>
          <w:color w:val="000000"/>
          <w:sz w:val="28"/>
        </w:rPr>
        <w:t>
      5) көрсетілетін қызметті берушінің басшысы.</w:t>
      </w:r>
    </w:p>
    <w:bookmarkStart w:name="z37" w:id="32"/>
    <w:p>
      <w:pPr>
        <w:spacing w:after="0"/>
        <w:ind w:left="0"/>
        <w:jc w:val="both"/>
      </w:pPr>
      <w:r>
        <w:rPr>
          <w:rFonts w:ascii="Times New Roman"/>
          <w:b w:val="false"/>
          <w:i w:val="false"/>
          <w:color w:val="000000"/>
          <w:sz w:val="28"/>
        </w:rPr>
        <w:t>
      8. Әрбір рәсімнің (іс-қимылдың) ұзақтылығын көрсете отырып, құрылымдық бөлімшелердің (қызметкерлердің) арасындағы ресімдердің (іс-қимылдардың) кезеңділігін сипаттау:</w:t>
      </w:r>
    </w:p>
    <w:bookmarkEnd w:id="32"/>
    <w:p>
      <w:pPr>
        <w:spacing w:after="0"/>
        <w:ind w:left="0"/>
        <w:jc w:val="both"/>
      </w:pPr>
      <w:r>
        <w:rPr>
          <w:rFonts w:ascii="Times New Roman"/>
          <w:b w:val="false"/>
          <w:i w:val="false"/>
          <w:color w:val="000000"/>
          <w:sz w:val="28"/>
        </w:rPr>
        <w:t>
      1) конкурстық комиссияның хатшысы конкурстық өтінімді қабылдауды іске асырады – хабарландыру орналастырылған күнінен бастап 17 жұмыс күні;</w:t>
      </w:r>
    </w:p>
    <w:p>
      <w:pPr>
        <w:spacing w:after="0"/>
        <w:ind w:left="0"/>
        <w:jc w:val="both"/>
      </w:pPr>
      <w:r>
        <w:rPr>
          <w:rFonts w:ascii="Times New Roman"/>
          <w:b w:val="false"/>
          <w:i w:val="false"/>
          <w:color w:val="000000"/>
          <w:sz w:val="28"/>
        </w:rPr>
        <w:t>
      2) конкурстық комиссия конкурстық өтінімдер салынған конверттерді ашады – 3 сағат;</w:t>
      </w:r>
    </w:p>
    <w:p>
      <w:pPr>
        <w:spacing w:after="0"/>
        <w:ind w:left="0"/>
        <w:jc w:val="both"/>
      </w:pPr>
      <w:r>
        <w:rPr>
          <w:rFonts w:ascii="Times New Roman"/>
          <w:b w:val="false"/>
          <w:i w:val="false"/>
          <w:color w:val="000000"/>
          <w:sz w:val="28"/>
        </w:rPr>
        <w:t>
      3) конкурстық комиссия құжаттарды қарастырады және конкурс қорытындыларын шығарады – 8 жұмыс күні;</w:t>
      </w:r>
    </w:p>
    <w:p>
      <w:pPr>
        <w:spacing w:after="0"/>
        <w:ind w:left="0"/>
        <w:jc w:val="both"/>
      </w:pPr>
      <w:r>
        <w:rPr>
          <w:rFonts w:ascii="Times New Roman"/>
          <w:b w:val="false"/>
          <w:i w:val="false"/>
          <w:color w:val="000000"/>
          <w:sz w:val="28"/>
        </w:rPr>
        <w:t>
      4) конкурстық комиссияның хатшысы конкурс қорытындылары туралы хаттаманың көшірмесін конкурсқа қатысушыларға және қаулы жобасын әкімдікке жібереді – 1 жұмыс күні;</w:t>
      </w:r>
    </w:p>
    <w:p>
      <w:pPr>
        <w:spacing w:after="0"/>
        <w:ind w:left="0"/>
        <w:jc w:val="both"/>
      </w:pPr>
      <w:r>
        <w:rPr>
          <w:rFonts w:ascii="Times New Roman"/>
          <w:b w:val="false"/>
          <w:i w:val="false"/>
          <w:color w:val="000000"/>
          <w:sz w:val="28"/>
        </w:rPr>
        <w:t>
      5) әкімдік жобамен танысады және су объектісін оқшауланған немесе бірлесіп пайдалануға беру туралы қаулы қабылдайды – 5 жұмыс күні;</w:t>
      </w:r>
    </w:p>
    <w:p>
      <w:pPr>
        <w:spacing w:after="0"/>
        <w:ind w:left="0"/>
        <w:jc w:val="both"/>
      </w:pPr>
      <w:r>
        <w:rPr>
          <w:rFonts w:ascii="Times New Roman"/>
          <w:b w:val="false"/>
          <w:i w:val="false"/>
          <w:color w:val="000000"/>
          <w:sz w:val="28"/>
        </w:rPr>
        <w:t>
      6) көрсетілетін қызметті берушінің жауапты орындаушысы әкімдіктің қаулысы негізінде су объектісін оқшауланған немесе бірлесіп пайдалануға беру туралы шарттың жобасын дайындайды – 10 жұмыс күні;</w:t>
      </w:r>
    </w:p>
    <w:p>
      <w:pPr>
        <w:spacing w:after="0"/>
        <w:ind w:left="0"/>
        <w:jc w:val="both"/>
      </w:pPr>
      <w:r>
        <w:rPr>
          <w:rFonts w:ascii="Times New Roman"/>
          <w:b w:val="false"/>
          <w:i w:val="false"/>
          <w:color w:val="000000"/>
          <w:sz w:val="28"/>
        </w:rPr>
        <w:t>
      7) көрсетілетін қызметті берушінің басшысы су объектісін оқшау немесе бірлесіп пайдалануға беру туралы шартқа қол кояды – 30 минут;</w:t>
      </w:r>
    </w:p>
    <w:p>
      <w:pPr>
        <w:spacing w:after="0"/>
        <w:ind w:left="0"/>
        <w:jc w:val="both"/>
      </w:pPr>
      <w:r>
        <w:rPr>
          <w:rFonts w:ascii="Times New Roman"/>
          <w:b w:val="false"/>
          <w:i w:val="false"/>
          <w:color w:val="000000"/>
          <w:sz w:val="28"/>
        </w:rPr>
        <w:t>
      8) көрсетілетін қызметті берушінің басшысы су объектісін оқшауланған немесе бірлесіп пайдалануға беру туралы шартқа қол қояды – 15 минут.</w:t>
      </w:r>
    </w:p>
    <w:bookmarkStart w:name="z38" w:id="33"/>
    <w:p>
      <w:pPr>
        <w:spacing w:after="0"/>
        <w:ind w:left="0"/>
        <w:jc w:val="left"/>
      </w:pPr>
      <w:r>
        <w:rPr>
          <w:rFonts w:ascii="Times New Roman"/>
          <w:b/>
          <w:i w:val="false"/>
          <w:color w:val="000000"/>
        </w:rPr>
        <w:t xml:space="preserve"> 4. Мемлекеттік көрсетілетін қызмет көрсету процесінде Мемлекеттік корпорациясымен және (немесе) өзге де көрсетілетін қызметті берушілермен өзара әрекет ету тәртібінің сипаттамасы</w:t>
      </w:r>
    </w:p>
    <w:bookmarkEnd w:id="33"/>
    <w:bookmarkStart w:name="z39" w:id="34"/>
    <w:p>
      <w:pPr>
        <w:spacing w:after="0"/>
        <w:ind w:left="0"/>
        <w:jc w:val="both"/>
      </w:pPr>
      <w:r>
        <w:rPr>
          <w:rFonts w:ascii="Times New Roman"/>
          <w:b w:val="false"/>
          <w:i w:val="false"/>
          <w:color w:val="000000"/>
          <w:sz w:val="28"/>
        </w:rPr>
        <w:t>
      9. Мемлекеттік корпарацияға өтініш білдіру тәртібін сипаттау, көрсетілетін қызметті берушінің сұрау салуын өңдеу ұзақтылығы:</w:t>
      </w:r>
    </w:p>
    <w:bookmarkEnd w:id="34"/>
    <w:p>
      <w:pPr>
        <w:spacing w:after="0"/>
        <w:ind w:left="0"/>
        <w:jc w:val="both"/>
      </w:pPr>
      <w:r>
        <w:rPr>
          <w:rFonts w:ascii="Times New Roman"/>
          <w:b w:val="false"/>
          <w:i w:val="false"/>
          <w:color w:val="000000"/>
          <w:sz w:val="28"/>
        </w:rPr>
        <w:t>
      1-процесс – Мемлекеттік корпорация қызметкері ұсынылған құжаттарды тексереді, көрсетілетін қызметті алушының өтінішін қабылдайды, тіркейді және құжаттарды қабылдаған күні мен уақыты көрсетілген құжаттарды қабылдау туралы қолхат береді;</w:t>
      </w:r>
    </w:p>
    <w:p>
      <w:pPr>
        <w:spacing w:after="0"/>
        <w:ind w:left="0"/>
        <w:jc w:val="both"/>
      </w:pPr>
      <w:r>
        <w:rPr>
          <w:rFonts w:ascii="Times New Roman"/>
          <w:b w:val="false"/>
          <w:i w:val="false"/>
          <w:color w:val="000000"/>
          <w:sz w:val="28"/>
        </w:rPr>
        <w:t xml:space="preserve">
      1-шарт –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 топтамасын толық ұсынбаған жағдайда, Мемлекеттік корпорация қызметкері құжаттарды қабылдаудан бас тартады және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құжаттарды қабылдаудан бас тарту туралы қолхат береді;</w:t>
      </w:r>
    </w:p>
    <w:p>
      <w:pPr>
        <w:spacing w:after="0"/>
        <w:ind w:left="0"/>
        <w:jc w:val="both"/>
      </w:pPr>
      <w:r>
        <w:rPr>
          <w:rFonts w:ascii="Times New Roman"/>
          <w:b w:val="false"/>
          <w:i w:val="false"/>
          <w:color w:val="000000"/>
          <w:sz w:val="28"/>
        </w:rPr>
        <w:t xml:space="preserve">
      2-процесс – осы мемлекеттік көрсетілетін қызмет регламентінің </w:t>
      </w:r>
      <w:r>
        <w:rPr>
          <w:rFonts w:ascii="Times New Roman"/>
          <w:b w:val="false"/>
          <w:i w:val="false"/>
          <w:color w:val="000000"/>
          <w:sz w:val="28"/>
        </w:rPr>
        <w:t>5-тармағында</w:t>
      </w:r>
      <w:r>
        <w:rPr>
          <w:rFonts w:ascii="Times New Roman"/>
          <w:b w:val="false"/>
          <w:i w:val="false"/>
          <w:color w:val="000000"/>
          <w:sz w:val="28"/>
        </w:rPr>
        <w:t xml:space="preserve"> көзделген көрсетілетін қызметті берушінің рәсімдері (іс-қимылдары);</w:t>
      </w:r>
    </w:p>
    <w:p>
      <w:pPr>
        <w:spacing w:after="0"/>
        <w:ind w:left="0"/>
        <w:jc w:val="both"/>
      </w:pPr>
      <w:r>
        <w:rPr>
          <w:rFonts w:ascii="Times New Roman"/>
          <w:b w:val="false"/>
          <w:i w:val="false"/>
          <w:color w:val="000000"/>
          <w:sz w:val="28"/>
        </w:rPr>
        <w:t>
      3-процесс – Мемлекеттік корпорация қызметкері тиісті құжаттарды қабылдау туралы қолхатта көрсетілген мерзімде көрсетілетін қызметті алушыға мемлекеттік қызмет көрсетудің дайын нәтижесін береді.</w:t>
      </w:r>
    </w:p>
    <w:bookmarkStart w:name="z40" w:id="35"/>
    <w:p>
      <w:pPr>
        <w:spacing w:after="0"/>
        <w:ind w:left="0"/>
        <w:jc w:val="both"/>
      </w:pPr>
      <w:r>
        <w:rPr>
          <w:rFonts w:ascii="Times New Roman"/>
          <w:b w:val="false"/>
          <w:i w:val="false"/>
          <w:color w:val="000000"/>
          <w:sz w:val="28"/>
        </w:rPr>
        <w:t xml:space="preserve">
      10. Мемлекеттік қызметті көрсету процесінде көрсетілетін қызметті берушінің құрылымдық бөлімшелерінің (қызметкерлерінің) өзара әрекетінің, рәсімдер (әрекеттер) кезеңділігінің толық сипаттамасы, сондай – ақ мемлекеттік қызмет көрсету процесінде басқа да көрсетілетін қызметті берушілермен және (немесе) Мемлекеттік корпарациямен өзара әрекет етудің тәртібін сипаттау осы регламенттің </w:t>
      </w:r>
      <w:r>
        <w:rPr>
          <w:rFonts w:ascii="Times New Roman"/>
          <w:b w:val="false"/>
          <w:i w:val="false"/>
          <w:color w:val="000000"/>
          <w:sz w:val="28"/>
        </w:rPr>
        <w:t>қосымшасына</w:t>
      </w:r>
      <w:r>
        <w:rPr>
          <w:rFonts w:ascii="Times New Roman"/>
          <w:b w:val="false"/>
          <w:i w:val="false"/>
          <w:color w:val="000000"/>
          <w:sz w:val="28"/>
        </w:rPr>
        <w:t xml:space="preserve"> сәйкес мемлекеттік қызмет көрсетудің бизнес – процестерінің анықтамалығында көрсетіледі.</w:t>
      </w:r>
    </w:p>
    <w:bookmarkEnd w:id="3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"Су объектілерін оқшауланған</w:t>
            </w:r>
            <w:r>
              <w:br/>
            </w:r>
            <w:r>
              <w:rPr>
                <w:rFonts w:ascii="Times New Roman"/>
                <w:b w:val="false"/>
                <w:i w:val="false"/>
                <w:color w:val="000000"/>
                <w:sz w:val="20"/>
              </w:rPr>
              <w:t>немесе бірлесіп пайдалануға</w:t>
            </w:r>
            <w:r>
              <w:br/>
            </w:r>
            <w:r>
              <w:rPr>
                <w:rFonts w:ascii="Times New Roman"/>
                <w:b w:val="false"/>
                <w:i w:val="false"/>
                <w:color w:val="000000"/>
                <w:sz w:val="20"/>
              </w:rPr>
              <w:t>конкурстық негізде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 қосымша</w:t>
            </w:r>
          </w:p>
        </w:tc>
      </w:tr>
    </w:tbl>
    <w:bookmarkStart w:name="z45" w:id="36"/>
    <w:p>
      <w:pPr>
        <w:spacing w:after="0"/>
        <w:ind w:left="0"/>
        <w:jc w:val="left"/>
      </w:pPr>
      <w:r>
        <w:rPr>
          <w:rFonts w:ascii="Times New Roman"/>
          <w:b/>
          <w:i w:val="false"/>
          <w:color w:val="000000"/>
        </w:rPr>
        <w:t xml:space="preserve"> "Су объектілерін оқшауланған немесе бірлесіп пайдалануға конкурстық негізде беру" мемлекеттік қызмет көрсетудің бизнес-процестерінің анықтамалығы</w:t>
      </w:r>
    </w:p>
    <w:bookmarkEnd w:id="36"/>
    <w:p>
      <w:pPr>
        <w:spacing w:after="0"/>
        <w:ind w:left="0"/>
        <w:jc w:val="left"/>
      </w:pPr>
      <w:r>
        <w:br/>
      </w:r>
    </w:p>
    <w:p>
      <w:pPr>
        <w:spacing w:after="0"/>
        <w:ind w:left="0"/>
        <w:jc w:val="both"/>
      </w:pPr>
      <w:r>
        <w:drawing>
          <wp:inline distT="0" distB="0" distL="0" distR="0">
            <wp:extent cx="7810500" cy="3530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530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2336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2336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