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b366" w14:textId="a6bb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 саласында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18 қарашадағы № А-11/530 қаулысы. Ақмола облысының Әділет департаментінде 2015 жылғы 25 желтоқсанда № 5142 болып тіркелді. Күші жойылды - Ақмола облысы әкімдігінің 2020 жылғы 13 ақпандағы № А-2/57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13.02.2020 </w:t>
      </w:r>
      <w:r>
        <w:rPr>
          <w:rFonts w:ascii="Times New Roman"/>
          <w:b w:val="false"/>
          <w:i w:val="false"/>
          <w:color w:val="ff0000"/>
          <w:sz w:val="28"/>
        </w:rPr>
        <w:t>№ А-2/57</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Ақмола облысы әкімдігінің 07.04.2017 </w:t>
      </w:r>
      <w:r>
        <w:rPr>
          <w:rFonts w:ascii="Times New Roman"/>
          <w:b w:val="false"/>
          <w:i w:val="false"/>
          <w:color w:val="000000"/>
          <w:sz w:val="28"/>
        </w:rPr>
        <w:t>№ А-4/147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Ақмола облысы әкімдігінің 07.04.2017 </w:t>
      </w:r>
      <w:r>
        <w:rPr>
          <w:rFonts w:ascii="Times New Roman"/>
          <w:b w:val="false"/>
          <w:i w:val="false"/>
          <w:color w:val="000000"/>
          <w:sz w:val="28"/>
        </w:rPr>
        <w:t>№ А-4/147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Осы қаулының орындалуын бақылау облыс әкімінің орынбасары В.Н.Балахонцевке жүктелсін.</w:t>
      </w:r>
    </w:p>
    <w:bookmarkEnd w:id="3"/>
    <w:bookmarkStart w:name="z6" w:id="4"/>
    <w:p>
      <w:pPr>
        <w:spacing w:after="0"/>
        <w:ind w:left="0"/>
        <w:jc w:val="both"/>
      </w:pPr>
      <w:r>
        <w:rPr>
          <w:rFonts w:ascii="Times New Roman"/>
          <w:b w:val="false"/>
          <w:i w:val="false"/>
          <w:color w:val="000000"/>
          <w:sz w:val="28"/>
        </w:rPr>
        <w:t xml:space="preserve">
      3. Осы қаулы Ақмола облысының Әділет департаментінде мемлекеттік тіркеуден өткен күнінен бастап күшіне енеді және ресми жарияланған күнінен кейін күнтізбелік он күн өткен соң, бірақ "Автомобиль көлігі саласында мемлекеттік көрсетілетін қызметтер стандарттарын бекіту туралы" Қазақстан Республикасының Инвестициялар және даму министрінің 2015 жылғы 30 сәуірдегі № 557 </w:t>
      </w:r>
      <w:r>
        <w:rPr>
          <w:rFonts w:ascii="Times New Roman"/>
          <w:b w:val="false"/>
          <w:i w:val="false"/>
          <w:color w:val="000000"/>
          <w:sz w:val="28"/>
        </w:rPr>
        <w:t>бұйрығы</w:t>
      </w:r>
      <w:r>
        <w:rPr>
          <w:rFonts w:ascii="Times New Roman"/>
          <w:b w:val="false"/>
          <w:i w:val="false"/>
          <w:color w:val="000000"/>
          <w:sz w:val="28"/>
        </w:rPr>
        <w:t xml:space="preserve"> қолданысқа енгізілуден бұрын емес,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А-11/530 қаулысымен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"Халықаралық техникалық байқау сертификатын беру" мемлекеттік көрсетілетін қызмет регламенті</w:t>
      </w:r>
    </w:p>
    <w:bookmarkEnd w:id="5"/>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07.04.2017 </w:t>
      </w:r>
      <w:r>
        <w:rPr>
          <w:rFonts w:ascii="Times New Roman"/>
          <w:b w:val="false"/>
          <w:i w:val="false"/>
          <w:color w:val="ff0000"/>
          <w:sz w:val="28"/>
        </w:rPr>
        <w:t>№ А-4/147</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18 қарашадағы</w:t>
            </w:r>
            <w:r>
              <w:br/>
            </w:r>
            <w:r>
              <w:rPr>
                <w:rFonts w:ascii="Times New Roman"/>
                <w:b w:val="false"/>
                <w:i w:val="false"/>
                <w:color w:val="000000"/>
                <w:sz w:val="20"/>
              </w:rPr>
              <w:t>№ А-11/530 қаулысымен</w:t>
            </w:r>
            <w:r>
              <w:br/>
            </w:r>
            <w:r>
              <w:rPr>
                <w:rFonts w:ascii="Times New Roman"/>
                <w:b w:val="false"/>
                <w:i w:val="false"/>
                <w:color w:val="000000"/>
                <w:sz w:val="20"/>
              </w:rPr>
              <w:t>бекітілген</w:t>
            </w:r>
          </w:p>
        </w:tc>
      </w:tr>
    </w:tbl>
    <w:bookmarkStart w:name="z29" w:id="6"/>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15.06.2016 </w:t>
      </w:r>
      <w:r>
        <w:rPr>
          <w:rFonts w:ascii="Times New Roman"/>
          <w:b w:val="false"/>
          <w:i w:val="false"/>
          <w:color w:val="ff0000"/>
          <w:sz w:val="28"/>
        </w:rPr>
        <w:t>№ А-7/289</w:t>
      </w:r>
      <w:r>
        <w:rPr>
          <w:rFonts w:ascii="Times New Roman"/>
          <w:b w:val="false"/>
          <w:i w:val="false"/>
          <w:color w:val="ff0000"/>
          <w:sz w:val="28"/>
        </w:rPr>
        <w:t xml:space="preserve"> (ресми жарияланған күнінен бастап қолданысқа енгізіледі) қаулысымен.</w:t>
      </w:r>
    </w:p>
    <w:bookmarkStart w:name="z30" w:id="7"/>
    <w:p>
      <w:pPr>
        <w:spacing w:after="0"/>
        <w:ind w:left="0"/>
        <w:jc w:val="left"/>
      </w:pPr>
      <w:r>
        <w:rPr>
          <w:rFonts w:ascii="Times New Roman"/>
          <w:b/>
          <w:i w:val="false"/>
          <w:color w:val="000000"/>
        </w:rPr>
        <w:t xml:space="preserve"> 1. Жалпы ережелер</w:t>
      </w:r>
    </w:p>
    <w:bookmarkEnd w:id="7"/>
    <w:bookmarkStart w:name="z31" w:id="8"/>
    <w:p>
      <w:pPr>
        <w:spacing w:after="0"/>
        <w:ind w:left="0"/>
        <w:jc w:val="both"/>
      </w:pPr>
      <w:r>
        <w:rPr>
          <w:rFonts w:ascii="Times New Roman"/>
          <w:b w:val="false"/>
          <w:i w:val="false"/>
          <w:color w:val="000000"/>
          <w:sz w:val="28"/>
        </w:rPr>
        <w:t>
      1.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(бұдан әрі – мемлекеттік көрсетілетін қызмет) "Ақмола облысының жолаушылар көлігі және автомобиль жолдары басқармасы" мемлекеттік мекемесімен (бұдан әрі – көрсетілетін қызметті беруші) көрсетіледі.</w:t>
      </w:r>
    </w:p>
    <w:bookmarkEnd w:id="8"/>
    <w:p>
      <w:pPr>
        <w:spacing w:after="0"/>
        <w:ind w:left="0"/>
        <w:jc w:val="both"/>
      </w:pPr>
      <w:r>
        <w:rPr>
          <w:rFonts w:ascii="Times New Roman"/>
          <w:b w:val="false"/>
          <w:i w:val="false"/>
          <w:color w:val="000000"/>
          <w:sz w:val="28"/>
        </w:rPr>
        <w:t>
      Мемлекеттік көрсетілетін қызметті алуға өтініштерді қабылдау:</w:t>
      </w:r>
    </w:p>
    <w:p>
      <w:pPr>
        <w:spacing w:after="0"/>
        <w:ind w:left="0"/>
        <w:jc w:val="both"/>
      </w:pPr>
      <w:r>
        <w:rPr>
          <w:rFonts w:ascii="Times New Roman"/>
          <w:b w:val="false"/>
          <w:i w:val="false"/>
          <w:color w:val="000000"/>
          <w:sz w:val="28"/>
        </w:rPr>
        <w:t>
      1) "Азаматтар үшін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www.egov.kz, www.elicense.kz "электрондық үкіметтің" веб-порталы (бұдан әрі – Портал) арқылы жүзеге асырылады.</w:t>
      </w:r>
    </w:p>
    <w:bookmarkStart w:name="z32" w:id="9"/>
    <w:p>
      <w:pPr>
        <w:spacing w:after="0"/>
        <w:ind w:left="0"/>
        <w:jc w:val="both"/>
      </w:pPr>
      <w:r>
        <w:rPr>
          <w:rFonts w:ascii="Times New Roman"/>
          <w:b w:val="false"/>
          <w:i w:val="false"/>
          <w:color w:val="000000"/>
          <w:sz w:val="28"/>
        </w:rPr>
        <w:t>
      2. Мемлекеттік көрсетілетін қызмет нысаны: электрондық (ішінара автоматтандырылған) және (немесе) қағаз жүзінде.</w:t>
      </w:r>
    </w:p>
    <w:bookmarkEnd w:id="9"/>
    <w:bookmarkStart w:name="z33" w:id="10"/>
    <w:p>
      <w:pPr>
        <w:spacing w:after="0"/>
        <w:ind w:left="0"/>
        <w:jc w:val="both"/>
      </w:pPr>
      <w:r>
        <w:rPr>
          <w:rFonts w:ascii="Times New Roman"/>
          <w:b w:val="false"/>
          <w:i w:val="false"/>
          <w:color w:val="000000"/>
          <w:sz w:val="28"/>
        </w:rPr>
        <w:t xml:space="preserve">
      3. Мемлекеттік көрсетілетін қызметтің нәтижесі -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(бұдан әрі – лицензия) немесе Қазақстан Республикасының Инвестициялар және даму министрінің 2015 жылғы 30 сәуірдегі № 557 бұйрығымен бекітілген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үшін лицензия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(Қазақстан Республикасының Әділет министрлігінде № 11476 болып тіркелді) (бұдан әрі – Стандарт) қарастырылған жағдайлар және негіздер бойынша мемлекеттік көрсетілетін қызметтен бас тарту туралы дәлелді жауап беру.</w:t>
      </w:r>
    </w:p>
    <w:bookmarkEnd w:id="10"/>
    <w:p>
      <w:pPr>
        <w:spacing w:after="0"/>
        <w:ind w:left="0"/>
        <w:jc w:val="both"/>
      </w:pPr>
      <w:r>
        <w:rPr>
          <w:rFonts w:ascii="Times New Roman"/>
          <w:b w:val="false"/>
          <w:i w:val="false"/>
          <w:color w:val="000000"/>
          <w:sz w:val="28"/>
        </w:rPr>
        <w:t>
      Портал арқылы өтініш білдірген жағдайда көрсетілетін қызметті алушыға мемлекеттік көрсетілетін қызмет нәтижесін алатын жері мен күнін көрсете отырып "жеке кабинетіне" хабарлама жолданады.</w:t>
      </w:r>
    </w:p>
    <w:bookmarkStart w:name="z34" w:id="11"/>
    <w:p>
      <w:pPr>
        <w:spacing w:after="0"/>
        <w:ind w:left="0"/>
        <w:jc w:val="both"/>
      </w:pPr>
      <w:r>
        <w:rPr>
          <w:rFonts w:ascii="Times New Roman"/>
          <w:b w:val="false"/>
          <w:i w:val="false"/>
          <w:color w:val="000000"/>
          <w:sz w:val="28"/>
        </w:rPr>
        <w:t>
      4. Мемлекеттік қызмет көрсетудің нәтижесін беру нысаны - қағаз түрінде.</w:t>
      </w:r>
    </w:p>
    <w:bookmarkEnd w:id="11"/>
    <w:bookmarkStart w:name="z35" w:id="12"/>
    <w:p>
      <w:pPr>
        <w:spacing w:after="0"/>
        <w:ind w:left="0"/>
        <w:jc w:val="left"/>
      </w:pPr>
      <w:r>
        <w:rPr>
          <w:rFonts w:ascii="Times New Roman"/>
          <w:b/>
          <w:i w:val="false"/>
          <w:color w:val="000000"/>
        </w:rPr>
        <w:t xml:space="preserve"> 2. Мемлекеттік қызметі көрсету процесінде көрсетілетін қызметті берушінің құрылымдық бөлімшелерінің (қызметкерлерінің) іс-қимыл тәртібін сипаттау</w:t>
      </w:r>
    </w:p>
    <w:bookmarkEnd w:id="12"/>
    <w:bookmarkStart w:name="z36" w:id="13"/>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3"/>
    <w:bookmarkStart w:name="z37" w:id="14"/>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14"/>
    <w:p>
      <w:pPr>
        <w:spacing w:after="0"/>
        <w:ind w:left="0"/>
        <w:jc w:val="both"/>
      </w:pPr>
      <w:r>
        <w:rPr>
          <w:rFonts w:ascii="Times New Roman"/>
          <w:b w:val="false"/>
          <w:i w:val="false"/>
          <w:color w:val="000000"/>
          <w:sz w:val="28"/>
        </w:rPr>
        <w:t>
      1) кеңсе қызметкері Мемлекеттік корпорация не болмаса портал арқылы жолданған құжаттарды қабылдайды және оларды тіркейді – 30 минут;</w:t>
      </w:r>
    </w:p>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жауапты орындаушы ұсынылған құжаттардың толықтығын тексереді. Ұсынылған құжаттардың толық емес фактісі анықталған жағдайда, өтінішті одан әрі қараудан бас тарту туралы дәлелді жауап дайындайды – 2 жұмыс күні;</w:t>
      </w:r>
    </w:p>
    <w:p>
      <w:pPr>
        <w:spacing w:after="0"/>
        <w:ind w:left="0"/>
        <w:jc w:val="both"/>
      </w:pPr>
      <w:r>
        <w:rPr>
          <w:rFonts w:ascii="Times New Roman"/>
          <w:b w:val="false"/>
          <w:i w:val="false"/>
          <w:color w:val="000000"/>
          <w:sz w:val="28"/>
        </w:rPr>
        <w:t>
      4) жауапты орындаушы:</w:t>
      </w:r>
    </w:p>
    <w:p>
      <w:pPr>
        <w:spacing w:after="0"/>
        <w:ind w:left="0"/>
        <w:jc w:val="both"/>
      </w:pPr>
      <w:r>
        <w:rPr>
          <w:rFonts w:ascii="Times New Roman"/>
          <w:b w:val="false"/>
          <w:i w:val="false"/>
          <w:color w:val="000000"/>
          <w:sz w:val="28"/>
        </w:rPr>
        <w:t>
      лицензияны берген жағдайда, рұқсат және (немесе) рұқсат берудің қосымшасын бергенше, көрсетілетін қызметті алушының біліктілік талаптарға сәйкестігіне тексеру жүргізеді, лицензияны немесе бас тарту туралы дәлелді жауапты дайындайды – 11 жұмыс күн;</w:t>
      </w:r>
    </w:p>
    <w:p>
      <w:pPr>
        <w:spacing w:after="0"/>
        <w:ind w:left="0"/>
        <w:jc w:val="both"/>
      </w:pPr>
      <w:r>
        <w:rPr>
          <w:rFonts w:ascii="Times New Roman"/>
          <w:b w:val="false"/>
          <w:i w:val="false"/>
          <w:color w:val="000000"/>
          <w:sz w:val="28"/>
        </w:rPr>
        <w:t>
      лицензияның телнұсқасын берген жағдайда – келіп түскен құжаттарды тексереді, лицензия телнұсқасын немесе бас тарту туралы дәлелді жауапты дайындайды – 1 жұмыс күн;</w:t>
      </w:r>
    </w:p>
    <w:p>
      <w:pPr>
        <w:spacing w:after="0"/>
        <w:ind w:left="0"/>
        <w:jc w:val="both"/>
      </w:pPr>
      <w:r>
        <w:rPr>
          <w:rFonts w:ascii="Times New Roman"/>
          <w:b w:val="false"/>
          <w:i w:val="false"/>
          <w:color w:val="000000"/>
          <w:sz w:val="28"/>
        </w:rPr>
        <w:t>
      қайта ресімделген лицензияны берген жағдайда, келіп түскен құжаттарды тексереді, қайта ресімделген лицензияны немесе бас тарту туралы дәлелді жауап дайындайды – 2 жұмыс күн;</w:t>
      </w:r>
    </w:p>
    <w:p>
      <w:pPr>
        <w:spacing w:after="0"/>
        <w:ind w:left="0"/>
        <w:jc w:val="both"/>
      </w:pPr>
      <w:r>
        <w:rPr>
          <w:rFonts w:ascii="Times New Roman"/>
          <w:b w:val="false"/>
          <w:i w:val="false"/>
          <w:color w:val="000000"/>
          <w:sz w:val="28"/>
        </w:rPr>
        <w:t>
      5) басшы "Е-лицензиялау" МДБ АЖ арқылы электрондық цифрлық қолтаңбамен (бұдан әрі – ЭЦҚ) лицензияға, лицензия телнұсқасына, қайта ресімделген лицензияға немесе дәлелді жауапқа қол қояды. Егер көрсетілетін қызметті алушы лицензияға, лицензия телнұсқасын, лицензияны қайта ресімдеуге өтінішті қағаз жүзінде берсе, құжатқа Портал арқылы ЭЦҚ қол қойылады, басып шығарылады, басшының мөрімен және қолтабасымен бекітіледі – 1 сағат;</w:t>
      </w:r>
    </w:p>
    <w:p>
      <w:pPr>
        <w:spacing w:after="0"/>
        <w:ind w:left="0"/>
        <w:jc w:val="both"/>
      </w:pPr>
      <w:r>
        <w:rPr>
          <w:rFonts w:ascii="Times New Roman"/>
          <w:b w:val="false"/>
          <w:i w:val="false"/>
          <w:color w:val="000000"/>
          <w:sz w:val="28"/>
        </w:rPr>
        <w:t>
      6) кеңсе маманы Мемлекеттік корпорация қызметкеріне лицензияны (қайта ресімделген лицензия, лицензия түпнұсқасы) немесе мемлекеттік көрсетілетін қызмет көрсетуге бас тарту туралы дәлелді жауап береді немесе көрсетілетін қызметті алушыға мемлекеттік көрсетілетін қызмет нәтижесін алатын жері мен күнін көрсете отырып "жеке кабинетіне" хабарлама жолдайды – 30 минут.</w:t>
      </w:r>
    </w:p>
    <w:bookmarkStart w:name="z38" w:id="15"/>
    <w:p>
      <w:pPr>
        <w:spacing w:after="0"/>
        <w:ind w:left="0"/>
        <w:jc w:val="both"/>
      </w:pPr>
      <w:r>
        <w:rPr>
          <w:rFonts w:ascii="Times New Roman"/>
          <w:b w:val="false"/>
          <w:i w:val="false"/>
          <w:color w:val="000000"/>
          <w:sz w:val="28"/>
        </w:rPr>
        <w:t>
      7. Келесі рәсімдерді (іс-қимылдарды) орындауды бастауға негіз болатын мемлекеттік қызмет көрсеті жөніндегі рәсімнің (іс-қимылдың) нәтижесі:</w:t>
      </w:r>
    </w:p>
    <w:bookmarkEnd w:id="15"/>
    <w:p>
      <w:pPr>
        <w:spacing w:after="0"/>
        <w:ind w:left="0"/>
        <w:jc w:val="both"/>
      </w:pPr>
      <w:r>
        <w:rPr>
          <w:rFonts w:ascii="Times New Roman"/>
          <w:b w:val="false"/>
          <w:i w:val="false"/>
          <w:color w:val="000000"/>
          <w:sz w:val="28"/>
        </w:rPr>
        <w:t>
      1) өтінішті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xml:space="preserve">
      3) ұсынылған құжаттардың толықтығын тексеру.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жағдайларда және негіздер бойынша, өтінішті одан әрі қараудан бас тарту туралы дәлелді жауап дайындау;</w:t>
      </w:r>
    </w:p>
    <w:p>
      <w:pPr>
        <w:spacing w:after="0"/>
        <w:ind w:left="0"/>
        <w:jc w:val="both"/>
      </w:pPr>
      <w:r>
        <w:rPr>
          <w:rFonts w:ascii="Times New Roman"/>
          <w:b w:val="false"/>
          <w:i w:val="false"/>
          <w:color w:val="000000"/>
          <w:sz w:val="28"/>
        </w:rPr>
        <w:t>
      4) лицензияны, лицензия телнұсқасын, қайта ресімделген лицензияны немесе бас тарту туралы дәлелді жауапты дайындау;</w:t>
      </w:r>
    </w:p>
    <w:p>
      <w:pPr>
        <w:spacing w:after="0"/>
        <w:ind w:left="0"/>
        <w:jc w:val="both"/>
      </w:pPr>
      <w:r>
        <w:rPr>
          <w:rFonts w:ascii="Times New Roman"/>
          <w:b w:val="false"/>
          <w:i w:val="false"/>
          <w:color w:val="000000"/>
          <w:sz w:val="28"/>
        </w:rPr>
        <w:t>
      5) лицензияға, лицензия телнұсқасына, қайта ресімделген лицензияға немесе бас тарту туралы дәлелді жауапқа қол қою;</w:t>
      </w:r>
    </w:p>
    <w:p>
      <w:pPr>
        <w:spacing w:after="0"/>
        <w:ind w:left="0"/>
        <w:jc w:val="both"/>
      </w:pPr>
      <w:r>
        <w:rPr>
          <w:rFonts w:ascii="Times New Roman"/>
          <w:b w:val="false"/>
          <w:i w:val="false"/>
          <w:color w:val="000000"/>
          <w:sz w:val="28"/>
        </w:rPr>
        <w:t>
      6) лицензияны, лицензия телнұсқасын, қайта ресімделген лицензияны немесе бас тарту туралы дәлелді жауапты беру.</w:t>
      </w:r>
    </w:p>
    <w:bookmarkStart w:name="z39" w:id="16"/>
    <w:p>
      <w:pPr>
        <w:spacing w:after="0"/>
        <w:ind w:left="0"/>
        <w:jc w:val="left"/>
      </w:pPr>
      <w:r>
        <w:rPr>
          <w:rFonts w:ascii="Times New Roman"/>
          <w:b/>
          <w:i w:val="false"/>
          <w:color w:val="000000"/>
        </w:rPr>
        <w:t xml:space="preserve"> 3. Мемлекеттік қызметтерді көрсету процесіндегі көрсетілетін қызметті берушінің құрылымдық бөлімшелерінің (қызметкерлерінің) өзара іс-қимыл тәртібін сипаттау</w:t>
      </w:r>
    </w:p>
    <w:bookmarkEnd w:id="16"/>
    <w:bookmarkStart w:name="z40" w:id="17"/>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(қызметшілерінің) тізбесі:</w:t>
      </w:r>
    </w:p>
    <w:bookmarkEnd w:id="17"/>
    <w:p>
      <w:pPr>
        <w:spacing w:after="0"/>
        <w:ind w:left="0"/>
        <w:jc w:val="both"/>
      </w:pPr>
      <w:r>
        <w:rPr>
          <w:rFonts w:ascii="Times New Roman"/>
          <w:b w:val="false"/>
          <w:i w:val="false"/>
          <w:color w:val="000000"/>
          <w:sz w:val="28"/>
        </w:rPr>
        <w:t>
      1) кеңсе маманы;</w:t>
      </w:r>
    </w:p>
    <w:p>
      <w:pPr>
        <w:spacing w:after="0"/>
        <w:ind w:left="0"/>
        <w:jc w:val="both"/>
      </w:pPr>
      <w:r>
        <w:rPr>
          <w:rFonts w:ascii="Times New Roman"/>
          <w:b w:val="false"/>
          <w:i w:val="false"/>
          <w:color w:val="000000"/>
          <w:sz w:val="28"/>
        </w:rPr>
        <w:t>
      2) басшы;</w:t>
      </w:r>
    </w:p>
    <w:p>
      <w:pPr>
        <w:spacing w:after="0"/>
        <w:ind w:left="0"/>
        <w:jc w:val="both"/>
      </w:pPr>
      <w:r>
        <w:rPr>
          <w:rFonts w:ascii="Times New Roman"/>
          <w:b w:val="false"/>
          <w:i w:val="false"/>
          <w:color w:val="000000"/>
          <w:sz w:val="28"/>
        </w:rPr>
        <w:t>
      3) жауапты орындаушы.</w:t>
      </w:r>
    </w:p>
    <w:bookmarkStart w:name="z41" w:id="18"/>
    <w:p>
      <w:pPr>
        <w:spacing w:after="0"/>
        <w:ind w:left="0"/>
        <w:jc w:val="both"/>
      </w:pPr>
      <w:r>
        <w:rPr>
          <w:rFonts w:ascii="Times New Roman"/>
          <w:b w:val="false"/>
          <w:i w:val="false"/>
          <w:color w:val="000000"/>
          <w:sz w:val="28"/>
        </w:rPr>
        <w:t>
      9. Әр рәсімнің (іс-қимылдың) ұзақтығын көрсете отырып, құрылымдық бөлімшелердің (қызметшілердің) арасындағы рәсімдер кезектілігінің сипаттамасы:</w:t>
      </w:r>
    </w:p>
    <w:bookmarkEnd w:id="18"/>
    <w:p>
      <w:pPr>
        <w:spacing w:after="0"/>
        <w:ind w:left="0"/>
        <w:jc w:val="both"/>
      </w:pPr>
      <w:r>
        <w:rPr>
          <w:rFonts w:ascii="Times New Roman"/>
          <w:b w:val="false"/>
          <w:i w:val="false"/>
          <w:color w:val="000000"/>
          <w:sz w:val="28"/>
        </w:rPr>
        <w:t>
      1) кеңсе маманы Мемлекеттік корпорация не болмаса портал арқылы жолданған құжаттарды қабылдауды және тіркеуді жүргізеді – 30 минут;</w:t>
      </w:r>
    </w:p>
    <w:p>
      <w:pPr>
        <w:spacing w:after="0"/>
        <w:ind w:left="0"/>
        <w:jc w:val="both"/>
      </w:pPr>
      <w:r>
        <w:rPr>
          <w:rFonts w:ascii="Times New Roman"/>
          <w:b w:val="false"/>
          <w:i w:val="false"/>
          <w:color w:val="000000"/>
          <w:sz w:val="28"/>
        </w:rPr>
        <w:t>
      2) басшы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xml:space="preserve">
      3) жауапты орындаушы ұсынылған құжаттардың толықтығын тексереді.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жағдайда және негіздер бойынша өтінішті одан әрі қараудан бас тарту туралы дәлелді жауапты дайындайды – 2 жұмыс күні;</w:t>
      </w:r>
    </w:p>
    <w:p>
      <w:pPr>
        <w:spacing w:after="0"/>
        <w:ind w:left="0"/>
        <w:jc w:val="both"/>
      </w:pPr>
      <w:r>
        <w:rPr>
          <w:rFonts w:ascii="Times New Roman"/>
          <w:b w:val="false"/>
          <w:i w:val="false"/>
          <w:color w:val="000000"/>
          <w:sz w:val="28"/>
        </w:rPr>
        <w:t>
      4) жауапты орындаушы:</w:t>
      </w:r>
    </w:p>
    <w:p>
      <w:pPr>
        <w:spacing w:after="0"/>
        <w:ind w:left="0"/>
        <w:jc w:val="both"/>
      </w:pPr>
      <w:r>
        <w:rPr>
          <w:rFonts w:ascii="Times New Roman"/>
          <w:b w:val="false"/>
          <w:i w:val="false"/>
          <w:color w:val="000000"/>
          <w:sz w:val="28"/>
        </w:rPr>
        <w:t>
      лицензияны берген жағдайда, рұқсат және (немесе) рұқсат берудің қосымшасын бергенше, көрсетілетін қызметті алушының біліктілік талаптарға сәйкестігіне тексеру жүргізеді, лицензияны немесе бас тарту туралы дәлелді жауапты дайындайды – 11 жұмыс күн;</w:t>
      </w:r>
    </w:p>
    <w:p>
      <w:pPr>
        <w:spacing w:after="0"/>
        <w:ind w:left="0"/>
        <w:jc w:val="both"/>
      </w:pPr>
      <w:r>
        <w:rPr>
          <w:rFonts w:ascii="Times New Roman"/>
          <w:b w:val="false"/>
          <w:i w:val="false"/>
          <w:color w:val="000000"/>
          <w:sz w:val="28"/>
        </w:rPr>
        <w:t>
      лицензияның телнұсқасын берген жағдайда, келіп түскен құжаттарды тексереді, лицензия телнұсқасын немесе бас тарту туралы дәлелді жауапты дайындайды – 1 жұмыс күн;</w:t>
      </w:r>
    </w:p>
    <w:p>
      <w:pPr>
        <w:spacing w:after="0"/>
        <w:ind w:left="0"/>
        <w:jc w:val="both"/>
      </w:pPr>
      <w:r>
        <w:rPr>
          <w:rFonts w:ascii="Times New Roman"/>
          <w:b w:val="false"/>
          <w:i w:val="false"/>
          <w:color w:val="000000"/>
          <w:sz w:val="28"/>
        </w:rPr>
        <w:t>
      қайта ресімделген лицензияны берген жағдайда, келіп түскен құжаттарды тексереді, қайта ресімделген лицензияны немесе бас тарту туралы дәлелді жауап дайындайды – 2 жұмыс күн;</w:t>
      </w:r>
    </w:p>
    <w:p>
      <w:pPr>
        <w:spacing w:after="0"/>
        <w:ind w:left="0"/>
        <w:jc w:val="both"/>
      </w:pPr>
      <w:r>
        <w:rPr>
          <w:rFonts w:ascii="Times New Roman"/>
          <w:b w:val="false"/>
          <w:i w:val="false"/>
          <w:color w:val="000000"/>
          <w:sz w:val="28"/>
        </w:rPr>
        <w:t>
      5) көрсетілетін қызметті берушінің басшысы "Е-лицензиялау" МДБ АЖ электрондық цифрлық қолтаңба (әрі қарай – ЭЦҚ) арқылы лицензияға, лицензия телнұсқасына, қайта ресімделген лицензияға немесе дәлелді жауапқа қол қояды. Егер көрсетілетін қызметті алушы лицензияға, лицензия телнұсқасын, лицензияны қайта ресімдеуге өтінішті қағаз жүзінде берсе, құжатқа Портал арқылы ЭЦҚ қол қойылады, басып шығарылады, басшының мөрімен және қолтабасымен бекітіледі – 1 сағат;</w:t>
      </w:r>
    </w:p>
    <w:p>
      <w:pPr>
        <w:spacing w:after="0"/>
        <w:ind w:left="0"/>
        <w:jc w:val="both"/>
      </w:pPr>
      <w:r>
        <w:rPr>
          <w:rFonts w:ascii="Times New Roman"/>
          <w:b w:val="false"/>
          <w:i w:val="false"/>
          <w:color w:val="000000"/>
          <w:sz w:val="28"/>
        </w:rPr>
        <w:t>
      6) көрсетілетін қызметті беруші кеңсесінің маманы Мемлекеттік корпорация қызметкеріне немесе электрондық түрде көрсетілетін қызметті алушыға портал арқылы "жеке кабинетіне" көрсетілетін қызметті алушының өкілімен қойылған ЭЦҚ арқылы лицензияны, лицензия телнұсқасын, қайта ресімделген лицензияны немесе бас тарту туралы дәлелді жауапты береді – 30 минут.</w:t>
      </w:r>
    </w:p>
    <w:bookmarkStart w:name="z42" w:id="19"/>
    <w:p>
      <w:pPr>
        <w:spacing w:after="0"/>
        <w:ind w:left="0"/>
        <w:jc w:val="left"/>
      </w:pPr>
      <w:r>
        <w:rPr>
          <w:rFonts w:ascii="Times New Roman"/>
          <w:b/>
          <w:i w:val="false"/>
          <w:color w:val="000000"/>
        </w:rPr>
        <w:t xml:space="preserve"> 4. "Азаматтар үшін үкімет" мемлекеттік корпорация және (немесе) өзге де көрсетілетін қызметін берушілермен өзара іс-қимыл тәртібін, сондай-ақ мемлекеттік қызмет көрсету процесінде ақпараттық жүйелерді пайдалану тәртібін сипаттау</w:t>
      </w:r>
    </w:p>
    <w:bookmarkEnd w:id="19"/>
    <w:bookmarkStart w:name="z43" w:id="20"/>
    <w:p>
      <w:pPr>
        <w:spacing w:after="0"/>
        <w:ind w:left="0"/>
        <w:jc w:val="both"/>
      </w:pPr>
      <w:r>
        <w:rPr>
          <w:rFonts w:ascii="Times New Roman"/>
          <w:b w:val="false"/>
          <w:i w:val="false"/>
          <w:color w:val="000000"/>
          <w:sz w:val="28"/>
        </w:rPr>
        <w:t>
      10. Мемлекеттік корпорацияға өтініш білдірудің тәртібін сипаттау, мемлекеттік көрсетілетін қызметті берушінің сұрау салуын өңдеу ұзақтылығы:</w:t>
      </w:r>
    </w:p>
    <w:bookmarkEnd w:id="20"/>
    <w:p>
      <w:pPr>
        <w:spacing w:after="0"/>
        <w:ind w:left="0"/>
        <w:jc w:val="both"/>
      </w:pPr>
      <w:r>
        <w:rPr>
          <w:rFonts w:ascii="Times New Roman"/>
          <w:b w:val="false"/>
          <w:i w:val="false"/>
          <w:color w:val="000000"/>
          <w:sz w:val="28"/>
        </w:rPr>
        <w:t>
      1-процесс - Мемлекеттік корпорация қызметкері ұсынылған құжаттарды тексереді, қызмет алушының өтінішін қабылдайды және тіркейді, құжаттарды қабылдау күні мен уақыты көрсетілген құжаттарды қабылдау туралы қолхат ұсынады.</w:t>
      </w:r>
    </w:p>
    <w:p>
      <w:pPr>
        <w:spacing w:after="0"/>
        <w:ind w:left="0"/>
        <w:jc w:val="both"/>
      </w:pPr>
      <w:r>
        <w:rPr>
          <w:rFonts w:ascii="Times New Roman"/>
          <w:b w:val="false"/>
          <w:i w:val="false"/>
          <w:color w:val="000000"/>
          <w:sz w:val="28"/>
        </w:rPr>
        <w:t>
      Көрсетілетін қызметті алушы (немесе уәкілетті өкілді: құжаттар бойынша заңды тұлғаны, өкілеттіктерді растаушы; жеке тұлғаның нотариалды куәландырылған сенімхаты бойынша) Мемлекеттік корпорацияға өтіну алдында келесі құжаттарды ұсынады:</w:t>
      </w:r>
    </w:p>
    <w:p>
      <w:pPr>
        <w:spacing w:after="0"/>
        <w:ind w:left="0"/>
        <w:jc w:val="both"/>
      </w:pPr>
      <w:r>
        <w:rPr>
          <w:rFonts w:ascii="Times New Roman"/>
          <w:b w:val="false"/>
          <w:i w:val="false"/>
          <w:color w:val="000000"/>
          <w:sz w:val="28"/>
        </w:rPr>
        <w:t>
      1) лицензия алу үшін:</w:t>
      </w:r>
    </w:p>
    <w:p>
      <w:pPr>
        <w:spacing w:after="0"/>
        <w:ind w:left="0"/>
        <w:jc w:val="both"/>
      </w:pPr>
      <w:r>
        <w:rPr>
          <w:rFonts w:ascii="Times New Roman"/>
          <w:b w:val="false"/>
          <w:i w:val="false"/>
          <w:color w:val="000000"/>
          <w:sz w:val="28"/>
        </w:rPr>
        <w:t xml:space="preserve">
      Мемлекеттік қызмет Стандартының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баж төленгенін растайтын құжат, ЭҮТШ арқылы төлеу жағдайларды қоспағанда;</w:t>
      </w:r>
    </w:p>
    <w:p>
      <w:pPr>
        <w:spacing w:after="0"/>
        <w:ind w:left="0"/>
        <w:jc w:val="both"/>
      </w:pPr>
      <w:r>
        <w:rPr>
          <w:rFonts w:ascii="Times New Roman"/>
          <w:b w:val="false"/>
          <w:i w:val="false"/>
          <w:color w:val="000000"/>
          <w:sz w:val="28"/>
        </w:rPr>
        <w:t>
      Стандарттың 5-қосымшасына сәйкес өтінушінің біліктілік талаптарына сәйкестігін растайтың құжаттардың көшірмелері, қызметтің кіші түріне байланысты;</w:t>
      </w:r>
    </w:p>
    <w:p>
      <w:pPr>
        <w:spacing w:after="0"/>
        <w:ind w:left="0"/>
        <w:jc w:val="both"/>
      </w:pPr>
      <w:r>
        <w:rPr>
          <w:rFonts w:ascii="Times New Roman"/>
          <w:b w:val="false"/>
          <w:i w:val="false"/>
          <w:color w:val="000000"/>
          <w:sz w:val="28"/>
        </w:rPr>
        <w:t>
      2) лицензияны қайта рәсімдеу үшін:</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3</w:t>
      </w:r>
      <w:r>
        <w:rPr>
          <w:rFonts w:ascii="Times New Roman"/>
          <w:b w:val="false"/>
          <w:i w:val="false"/>
          <w:color w:val="000000"/>
          <w:sz w:val="28"/>
        </w:rPr>
        <w:t>, 4-қосымшаларына сәйкес нысан бойынша өтініш;</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баж төленгенін растайтын құжат, ЭҮТШ арқылы төлеу жағдайларды қоспағанда;</w:t>
      </w:r>
    </w:p>
    <w:p>
      <w:pPr>
        <w:spacing w:after="0"/>
        <w:ind w:left="0"/>
        <w:jc w:val="both"/>
      </w:pPr>
      <w:r>
        <w:rPr>
          <w:rFonts w:ascii="Times New Roman"/>
          <w:b w:val="false"/>
          <w:i w:val="false"/>
          <w:color w:val="000000"/>
          <w:sz w:val="28"/>
        </w:rPr>
        <w:t>
      мемлекеттік қызмет стандартының 5-қосымшасына сәйкес өтінушінің біліктілік талаптарына сәйкестігін растайтың құжаттардың көшірмелері, қызметтің кіші түріне байланысты;</w:t>
      </w:r>
    </w:p>
    <w:p>
      <w:pPr>
        <w:spacing w:after="0"/>
        <w:ind w:left="0"/>
        <w:jc w:val="both"/>
      </w:pPr>
      <w:r>
        <w:rPr>
          <w:rFonts w:ascii="Times New Roman"/>
          <w:b w:val="false"/>
          <w:i w:val="false"/>
          <w:color w:val="000000"/>
          <w:sz w:val="28"/>
        </w:rPr>
        <w:t>
      3) лицензияның түпнұсқасын алу үшін қызметті алушы қызметті берушіге (егер бұрын берілген лицензия қағаз нысанда ресімделсе) береді:</w:t>
      </w:r>
    </w:p>
    <w:p>
      <w:pPr>
        <w:spacing w:after="0"/>
        <w:ind w:left="0"/>
        <w:jc w:val="both"/>
      </w:pPr>
      <w:r>
        <w:rPr>
          <w:rFonts w:ascii="Times New Roman"/>
          <w:b w:val="false"/>
          <w:i w:val="false"/>
          <w:color w:val="000000"/>
          <w:sz w:val="28"/>
        </w:rPr>
        <w:t>
      еркін нысандағы өтініш;</w:t>
      </w:r>
    </w:p>
    <w:p>
      <w:pPr>
        <w:spacing w:after="0"/>
        <w:ind w:left="0"/>
        <w:jc w:val="both"/>
      </w:pPr>
      <w:r>
        <w:rPr>
          <w:rFonts w:ascii="Times New Roman"/>
          <w:b w:val="false"/>
          <w:i w:val="false"/>
          <w:color w:val="000000"/>
          <w:sz w:val="28"/>
        </w:rPr>
        <w:t>
      лицензия түпнұсқасын алу үшін лицензиялық баж төленгенін растайтын құжат;</w:t>
      </w:r>
    </w:p>
    <w:p>
      <w:pPr>
        <w:spacing w:after="0"/>
        <w:ind w:left="0"/>
        <w:jc w:val="both"/>
      </w:pPr>
      <w:r>
        <w:rPr>
          <w:rFonts w:ascii="Times New Roman"/>
          <w:b w:val="false"/>
          <w:i w:val="false"/>
          <w:color w:val="000000"/>
          <w:sz w:val="28"/>
        </w:rPr>
        <w:t xml:space="preserve">
      1-шарт - көрсетілетін қызметті алушы құжаттар топтамасын толық ұсынбаған жағдайда,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корпорация қызметкері құжаттарды қабылдаудан бас тартады және өтінімді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көрсетілетін қызметті берушінің рәсімі (іс-әрекет), осы регламенттің </w:t>
      </w:r>
      <w:r>
        <w:rPr>
          <w:rFonts w:ascii="Times New Roman"/>
          <w:b w:val="false"/>
          <w:i w:val="false"/>
          <w:color w:val="000000"/>
          <w:sz w:val="28"/>
        </w:rPr>
        <w:t>6-тармағына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3-процесс - Мемлекеттік корпорацияның қызметкері қолхатта көрсетілген мерзім ішінде тиісті құжаттардың қабылданғаны туралы, көрсетілетін қызметті алушыға мемлекеттік қызметті көрсетудің дайын нәтижесін береді.</w:t>
      </w:r>
    </w:p>
    <w:p>
      <w:pPr>
        <w:spacing w:after="0"/>
        <w:ind w:left="0"/>
        <w:jc w:val="both"/>
      </w:pPr>
      <w:r>
        <w:rPr>
          <w:rFonts w:ascii="Times New Roman"/>
          <w:b w:val="false"/>
          <w:i w:val="false"/>
          <w:color w:val="000000"/>
          <w:sz w:val="28"/>
        </w:rPr>
        <w:t>
      Мемлекеттік корпорацияға өтініш берген кезде,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 топтамасын тапсыру үшін күтудің ең ұзақ уақыты– 15 минут.</w:t>
      </w:r>
    </w:p>
    <w:p>
      <w:pPr>
        <w:spacing w:after="0"/>
        <w:ind w:left="0"/>
        <w:jc w:val="both"/>
      </w:pPr>
      <w:r>
        <w:rPr>
          <w:rFonts w:ascii="Times New Roman"/>
          <w:b w:val="false"/>
          <w:i w:val="false"/>
          <w:color w:val="000000"/>
          <w:sz w:val="28"/>
        </w:rPr>
        <w:t>
      Қызмет көрсетудің ең көп шекті уақыты – 20 минут.</w:t>
      </w:r>
    </w:p>
    <w:bookmarkStart w:name="z44" w:id="21"/>
    <w:p>
      <w:pPr>
        <w:spacing w:after="0"/>
        <w:ind w:left="0"/>
        <w:jc w:val="both"/>
      </w:pPr>
      <w:r>
        <w:rPr>
          <w:rFonts w:ascii="Times New Roman"/>
          <w:b w:val="false"/>
          <w:i w:val="false"/>
          <w:color w:val="000000"/>
          <w:sz w:val="28"/>
        </w:rPr>
        <w:t>
      11. Портал арқылы өтініш білдіру тәртібін және мемлекеттік қызмет көрсету барысында көрсетілетін қызметті беруші мен көрсетілетін қызметті алушы рәсімдерінің (іс-қимылдарының) кезеңділігін сипаттау:</w:t>
      </w:r>
    </w:p>
    <w:bookmarkEnd w:id="21"/>
    <w:p>
      <w:pPr>
        <w:spacing w:after="0"/>
        <w:ind w:left="0"/>
        <w:jc w:val="both"/>
      </w:pPr>
      <w:r>
        <w:rPr>
          <w:rFonts w:ascii="Times New Roman"/>
          <w:b w:val="false"/>
          <w:i w:val="false"/>
          <w:color w:val="000000"/>
          <w:sz w:val="28"/>
        </w:rPr>
        <w:t>
      1) көрсетілетін қызметті алушы Порталда жеке сәйкестендірілген нөмірінің (бұдан әрі – ЖСН) және бизнес-сәйкестендірілген нөмірі (бұдан әрі – БСН), сондай-ақ паролі (Порталда тіркелмеген көрсетілетін қызметті алушылар үшін іске асырылады) көмегімен Порталда тіркеуді іске асырады.</w:t>
      </w:r>
    </w:p>
    <w:p>
      <w:pPr>
        <w:spacing w:after="0"/>
        <w:ind w:left="0"/>
        <w:jc w:val="both"/>
      </w:pPr>
      <w:r>
        <w:rPr>
          <w:rFonts w:ascii="Times New Roman"/>
          <w:b w:val="false"/>
          <w:i w:val="false"/>
          <w:color w:val="000000"/>
          <w:sz w:val="28"/>
        </w:rPr>
        <w:t>
      1-процесс – Порталда көрсетілетін қызметті алу үшін, көрсетілетін қызметті алушымен ЖСН/БСН және парольді енгізу процесі (авторизациялау процесі). 1-шарт – Порталда көрсетілетін қызметті алушы ЖСН/БСН және пароль арқылы тіркелген деректердің дұрыстығын тексеру;</w:t>
      </w:r>
    </w:p>
    <w:p>
      <w:pPr>
        <w:spacing w:after="0"/>
        <w:ind w:left="0"/>
        <w:jc w:val="both"/>
      </w:pPr>
      <w:r>
        <w:rPr>
          <w:rFonts w:ascii="Times New Roman"/>
          <w:b w:val="false"/>
          <w:i w:val="false"/>
          <w:color w:val="000000"/>
          <w:sz w:val="28"/>
        </w:rPr>
        <w:t>
      2-процесс – көрсетілетін қызметті алушы деректерінде бұзушылықтардың орын алуына байланысты, авторизациялаудан бас тарту туралы Порталмен хабарландыруды қалыптастыру;</w:t>
      </w:r>
    </w:p>
    <w:p>
      <w:pPr>
        <w:spacing w:after="0"/>
        <w:ind w:left="0"/>
        <w:jc w:val="both"/>
      </w:pPr>
      <w:r>
        <w:rPr>
          <w:rFonts w:ascii="Times New Roman"/>
          <w:b w:val="false"/>
          <w:i w:val="false"/>
          <w:color w:val="000000"/>
          <w:sz w:val="28"/>
        </w:rPr>
        <w:t xml:space="preserve">
      3-процесс – Көрсетілетін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сұрау салу нысанын экранға шығару және көрсетілетін қызметті алушының оның құрылымы мен форматтық талаптарын ескере отырып нысанды (мәліметтерді енгізу) толтыру, нысанға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құжаттардың қажетті көшірмелерін сұрау салу нысанына бекіту, сондай-ақ көрсетілетін қызметті алушының сұрау салуды куәландыру (қол қою) үшін тіркеу куәлігін таңдауы. 2-шарт – Порталда ЭЦҚ тіркеу куәлігінің қолдану мерзімін және кері қайтарылған (жойылған) тіркеу куәліктерінің тізімінде жоқ екендігін, сондай-ақ сәйкестендіру мәліметтерінің (сұрау салуда көрсетілген ЖСН/БСН және ЭЦҚ тіркеу куәлігінде көрсетілген ЖСН/БСН арасында) сәйкестілігін тексеру;</w:t>
      </w:r>
    </w:p>
    <w:p>
      <w:pPr>
        <w:spacing w:after="0"/>
        <w:ind w:left="0"/>
        <w:jc w:val="both"/>
      </w:pPr>
      <w:r>
        <w:rPr>
          <w:rFonts w:ascii="Times New Roman"/>
          <w:b w:val="false"/>
          <w:i w:val="false"/>
          <w:color w:val="000000"/>
          <w:sz w:val="28"/>
        </w:rPr>
        <w:t>
      4-процесс – көрсетілетін қызметті алушы ЭЦҚ түпнұсқалығының расталмауына байланысты, сұратылған қызметтен бас тарту туралы хабарлама қалыптастыру;</w:t>
      </w:r>
    </w:p>
    <w:p>
      <w:pPr>
        <w:spacing w:after="0"/>
        <w:ind w:left="0"/>
        <w:jc w:val="both"/>
      </w:pPr>
      <w:r>
        <w:rPr>
          <w:rFonts w:ascii="Times New Roman"/>
          <w:b w:val="false"/>
          <w:i w:val="false"/>
          <w:color w:val="000000"/>
          <w:sz w:val="28"/>
        </w:rPr>
        <w:t>
      5-процесс – электрондық үкіметтің төлем шлюзінде (бұдан әрі – ЭҮТШ) төлем, сонан соң ақпарат "Е-лицензиялау" МДБ АЖ келіп түседі немесе түбіртекті электрондық (сканерленген) түрде бекіту. 3-шарт – "Е-лицензиялау" МДБ АЖ қызметті көрсету үшін төлеу фактісін тексеру;</w:t>
      </w:r>
    </w:p>
    <w:p>
      <w:pPr>
        <w:spacing w:after="0"/>
        <w:ind w:left="0"/>
        <w:jc w:val="both"/>
      </w:pPr>
      <w:r>
        <w:rPr>
          <w:rFonts w:ascii="Times New Roman"/>
          <w:b w:val="false"/>
          <w:i w:val="false"/>
          <w:color w:val="000000"/>
          <w:sz w:val="28"/>
        </w:rPr>
        <w:t>
      6-процесс – "Е-лицензиялау" МДБ АЖ қызметті көрсету үшін төлемнің жүргізілмеуіне байланысты, сұратылған қызметті көрсетуден бас тарту туралы хабарлама қалыптастыру;</w:t>
      </w:r>
    </w:p>
    <w:p>
      <w:pPr>
        <w:spacing w:after="0"/>
        <w:ind w:left="0"/>
        <w:jc w:val="both"/>
      </w:pPr>
      <w:r>
        <w:rPr>
          <w:rFonts w:ascii="Times New Roman"/>
          <w:b w:val="false"/>
          <w:i w:val="false"/>
          <w:color w:val="000000"/>
          <w:sz w:val="28"/>
        </w:rPr>
        <w:t>
      7-процесс – көрсетілетін қызметті берушімен сұрау салуды өңдеу үшін ЭҮТШ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жолдау;</w:t>
      </w:r>
    </w:p>
    <w:p>
      <w:pPr>
        <w:spacing w:after="0"/>
        <w:ind w:left="0"/>
        <w:jc w:val="both"/>
      </w:pPr>
      <w:r>
        <w:rPr>
          <w:rFonts w:ascii="Times New Roman"/>
          <w:b w:val="false"/>
          <w:i w:val="false"/>
          <w:color w:val="000000"/>
          <w:sz w:val="28"/>
        </w:rPr>
        <w:t xml:space="preserve">
      8-процесс – көрсетілетін қызметті берушінің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көзделген рәсімдері (іс-қимылдары);</w:t>
      </w:r>
    </w:p>
    <w:p>
      <w:pPr>
        <w:spacing w:after="0"/>
        <w:ind w:left="0"/>
        <w:jc w:val="both"/>
      </w:pPr>
      <w:r>
        <w:rPr>
          <w:rFonts w:ascii="Times New Roman"/>
          <w:b w:val="false"/>
          <w:i w:val="false"/>
          <w:color w:val="000000"/>
          <w:sz w:val="28"/>
        </w:rPr>
        <w:t>
      9-процесс – көрсетілетін қызметті алушымен "Е-лицензиялау" МДБ АЖ қалыптастырылған мемлекеттік қызмет көрсету нәтижесін алу. Электрондық құжат көрсетілетін қызметті беруші басшысының ЭЦҚ пайдалану арқылы қалыптастырылады.</w:t>
      </w:r>
    </w:p>
    <w:p>
      <w:pPr>
        <w:spacing w:after="0"/>
        <w:ind w:left="0"/>
        <w:jc w:val="both"/>
      </w:pPr>
      <w:r>
        <w:rPr>
          <w:rFonts w:ascii="Times New Roman"/>
          <w:b w:val="false"/>
          <w:i w:val="false"/>
          <w:color w:val="000000"/>
          <w:sz w:val="28"/>
        </w:rPr>
        <w:t xml:space="preserve">
      Портал арқылы мемлекеттік көрсетілетін қызмет көрсетуге қатысқан ақпараттық жүйелердің өзара әрекет ету қызметінің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берілген.</w:t>
      </w:r>
    </w:p>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анықтамасында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қызметiмен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46" w:id="22"/>
    <w:p>
      <w:pPr>
        <w:spacing w:after="0"/>
        <w:ind w:left="0"/>
        <w:jc w:val="left"/>
      </w:pPr>
      <w:r>
        <w:rPr>
          <w:rFonts w:ascii="Times New Roman"/>
          <w:b/>
          <w:i w:val="false"/>
          <w:color w:val="000000"/>
        </w:rPr>
        <w:t xml:space="preserve"> Портал арқылы мемлекеттік қызмет көрсеткен кезде қызметке тартылған ақпараттық жүйелердің өзара функционалдық әрекет етуі</w:t>
      </w:r>
    </w:p>
    <w:bookmarkEnd w:id="22"/>
    <w:p>
      <w:pPr>
        <w:spacing w:after="0"/>
        <w:ind w:left="0"/>
        <w:jc w:val="left"/>
      </w:pPr>
      <w:r>
        <w:br/>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4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Қысқартылған сөздердің толық жазылуы: </w:t>
      </w:r>
    </w:p>
    <w:p>
      <w:pPr>
        <w:spacing w:after="0"/>
        <w:ind w:left="0"/>
        <w:jc w:val="both"/>
      </w:pPr>
      <w:r>
        <w:rPr>
          <w:rFonts w:ascii="Times New Roman"/>
          <w:b w:val="false"/>
          <w:i w:val="false"/>
          <w:color w:val="000000"/>
          <w:sz w:val="28"/>
        </w:rPr>
        <w:t>
      Портал – "электрондық үкімет": www.egov.kz, www.elicense.kz веб-порталы;</w:t>
      </w:r>
    </w:p>
    <w:p>
      <w:pPr>
        <w:spacing w:after="0"/>
        <w:ind w:left="0"/>
        <w:jc w:val="both"/>
      </w:pPr>
      <w:r>
        <w:rPr>
          <w:rFonts w:ascii="Times New Roman"/>
          <w:b w:val="false"/>
          <w:i w:val="false"/>
          <w:color w:val="000000"/>
          <w:sz w:val="28"/>
        </w:rPr>
        <w:t>
      ЭҮТШ – электрондық үкіметтің төлем шлюзі;</w:t>
      </w:r>
    </w:p>
    <w:p>
      <w:pPr>
        <w:spacing w:after="0"/>
        <w:ind w:left="0"/>
        <w:jc w:val="both"/>
      </w:pPr>
      <w:r>
        <w:rPr>
          <w:rFonts w:ascii="Times New Roman"/>
          <w:b w:val="false"/>
          <w:i w:val="false"/>
          <w:color w:val="000000"/>
          <w:sz w:val="28"/>
        </w:rPr>
        <w:t>
      "Е-лицензиялау" МДБ АЖ– "Е-лицензиялау" мемлекеттік деректемелері базасының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"Жолаушыларды облысаралық</w:t>
            </w:r>
            <w:r>
              <w:br/>
            </w:r>
            <w:r>
              <w:rPr>
                <w:rFonts w:ascii="Times New Roman"/>
                <w:b w:val="false"/>
                <w:i w:val="false"/>
                <w:color w:val="000000"/>
                <w:sz w:val="20"/>
              </w:rPr>
              <w:t>қалааралық, ауданаралық</w:t>
            </w:r>
            <w:r>
              <w:br/>
            </w:r>
            <w:r>
              <w:rPr>
                <w:rFonts w:ascii="Times New Roman"/>
                <w:b w:val="false"/>
                <w:i w:val="false"/>
                <w:color w:val="000000"/>
                <w:sz w:val="20"/>
              </w:rPr>
              <w:t>(облысішiлiк қалааралық) және</w:t>
            </w:r>
            <w:r>
              <w:br/>
            </w:r>
            <w:r>
              <w:rPr>
                <w:rFonts w:ascii="Times New Roman"/>
                <w:b w:val="false"/>
                <w:i w:val="false"/>
                <w:color w:val="000000"/>
                <w:sz w:val="20"/>
              </w:rPr>
              <w:t>халықаралық қатынаста</w:t>
            </w:r>
            <w:r>
              <w:br/>
            </w:r>
            <w:r>
              <w:rPr>
                <w:rFonts w:ascii="Times New Roman"/>
                <w:b w:val="false"/>
                <w:i w:val="false"/>
                <w:color w:val="000000"/>
                <w:sz w:val="20"/>
              </w:rPr>
              <w:t>автобустармен, шағын</w:t>
            </w:r>
            <w:r>
              <w:br/>
            </w:r>
            <w:r>
              <w:rPr>
                <w:rFonts w:ascii="Times New Roman"/>
                <w:b w:val="false"/>
                <w:i w:val="false"/>
                <w:color w:val="000000"/>
                <w:sz w:val="20"/>
              </w:rPr>
              <w:t>автобустармен тұрақты емес</w:t>
            </w:r>
            <w:r>
              <w:br/>
            </w:r>
            <w:r>
              <w:rPr>
                <w:rFonts w:ascii="Times New Roman"/>
                <w:b w:val="false"/>
                <w:i w:val="false"/>
                <w:color w:val="000000"/>
                <w:sz w:val="20"/>
              </w:rPr>
              <w:t>тасымалдау, сондай-ақ</w:t>
            </w:r>
            <w:r>
              <w:br/>
            </w:r>
            <w:r>
              <w:rPr>
                <w:rFonts w:ascii="Times New Roman"/>
                <w:b w:val="false"/>
                <w:i w:val="false"/>
                <w:color w:val="000000"/>
                <w:sz w:val="20"/>
              </w:rPr>
              <w:t>жолаушыларды халықаралық</w:t>
            </w:r>
            <w:r>
              <w:br/>
            </w:r>
            <w:r>
              <w:rPr>
                <w:rFonts w:ascii="Times New Roman"/>
                <w:b w:val="false"/>
                <w:i w:val="false"/>
                <w:color w:val="000000"/>
                <w:sz w:val="20"/>
              </w:rPr>
              <w:t>қатынаста автобустармен,</w:t>
            </w:r>
            <w:r>
              <w:br/>
            </w:r>
            <w:r>
              <w:rPr>
                <w:rFonts w:ascii="Times New Roman"/>
                <w:b w:val="false"/>
                <w:i w:val="false"/>
                <w:color w:val="000000"/>
                <w:sz w:val="20"/>
              </w:rPr>
              <w:t>шағын автобустармен тұрақты</w:t>
            </w:r>
            <w:r>
              <w:br/>
            </w:r>
            <w:r>
              <w:rPr>
                <w:rFonts w:ascii="Times New Roman"/>
                <w:b w:val="false"/>
                <w:i w:val="false"/>
                <w:color w:val="000000"/>
                <w:sz w:val="20"/>
              </w:rPr>
              <w:t>тасымалдау қызметiмен</w:t>
            </w:r>
            <w:r>
              <w:br/>
            </w:r>
            <w:r>
              <w:rPr>
                <w:rFonts w:ascii="Times New Roman"/>
                <w:b w:val="false"/>
                <w:i w:val="false"/>
                <w:color w:val="000000"/>
                <w:sz w:val="20"/>
              </w:rPr>
              <w:t>айналысу үшін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48" w:id="23"/>
    <w:p>
      <w:pPr>
        <w:spacing w:after="0"/>
        <w:ind w:left="0"/>
        <w:jc w:val="left"/>
      </w:pPr>
      <w:r>
        <w:rPr>
          <w:rFonts w:ascii="Times New Roman"/>
          <w:b/>
          <w:i w:val="false"/>
          <w:color w:val="000000"/>
        </w:rPr>
        <w:t xml:space="preserve">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қызметтің бизнес-процестерінің анықтамалығы</w:t>
      </w:r>
    </w:p>
    <w:bookmarkEnd w:id="23"/>
    <w:p>
      <w:pPr>
        <w:spacing w:after="0"/>
        <w:ind w:left="0"/>
        <w:jc w:val="left"/>
      </w:pP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77100" cy="152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77100" cy="152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