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a8114" w14:textId="54a81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23 қарашадағы № А-11/534 қаулысы. Ақмола облысының Әділет департаментінде 2015 жылғы 30 желтоқсанда № 5162 болып тіркелді. Күші жойылды - Ақмола облысы әкімдігінің 2020 жылғы 3 ақпандағы № А-2/40 қаулысымен</w:t>
      </w:r>
    </w:p>
    <w:p>
      <w:pPr>
        <w:spacing w:after="0"/>
        <w:ind w:left="0"/>
        <w:jc w:val="both"/>
      </w:pPr>
      <w:bookmarkStart w:name="z4" w:id="0"/>
      <w:r>
        <w:rPr>
          <w:rFonts w:ascii="Times New Roman"/>
          <w:b w:val="false"/>
          <w:i w:val="false"/>
          <w:color w:val="ff0000"/>
          <w:sz w:val="28"/>
        </w:rPr>
        <w:t xml:space="preserve">
      Ескерту. Күші жойылды - Ақмола облысы әкімдігінің 03.02.2020 </w:t>
      </w:r>
      <w:r>
        <w:rPr>
          <w:rFonts w:ascii="Times New Roman"/>
          <w:b w:val="false"/>
          <w:i w:val="false"/>
          <w:color w:val="ff0000"/>
          <w:sz w:val="28"/>
        </w:rPr>
        <w:t>№ А-2/40</w:t>
      </w:r>
      <w:r>
        <w:rPr>
          <w:rFonts w:ascii="Times New Roman"/>
          <w:b w:val="false"/>
          <w:i w:val="false"/>
          <w:color w:val="ff0000"/>
          <w:sz w:val="28"/>
        </w:rPr>
        <w:t xml:space="preserve"> (ресми жарияланған күнінен бастап қолданысқа енгізіледі) қаулысымен.</w:t>
      </w:r>
    </w:p>
    <w:bookmarkEnd w:id="0"/>
    <w:bookmarkStart w:name="z6" w:id="1"/>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16-бабындағы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1"/>
    <w:bookmarkStart w:name="z7" w:id="2"/>
    <w:p>
      <w:pPr>
        <w:spacing w:after="0"/>
        <w:ind w:left="0"/>
        <w:jc w:val="both"/>
      </w:pPr>
      <w:r>
        <w:rPr>
          <w:rFonts w:ascii="Times New Roman"/>
          <w:b w:val="false"/>
          <w:i w:val="false"/>
          <w:color w:val="000000"/>
          <w:sz w:val="28"/>
        </w:rPr>
        <w:t>
      1. Қоса ұсынылып отырған: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алынып тасталды – Ақмола облысы әкімдігінің 17.05.2018 </w:t>
      </w:r>
      <w:r>
        <w:rPr>
          <w:rFonts w:ascii="Times New Roman"/>
          <w:b w:val="false"/>
          <w:i w:val="false"/>
          <w:color w:val="000000"/>
          <w:sz w:val="28"/>
        </w:rPr>
        <w:t>№ А-5/220</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xml:space="preserve">
      2) "Мүгедек-балаларды үйде оқытуға жұмсалған шығындарды өтеу"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xml:space="preserve">
      3) "Өтініш берушінің (отбасының) атаулы әлеуметтік көмек алушыларға тиесілігін растайтын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xml:space="preserve">
      4) "Жергілікті өкілді органдардың шешімдері бойынша мұқтаж азаматтардың жекелеген санаттарына әлеуметтік көмек тағайындау"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5"/>
    <w:bookmarkStart w:name="z12" w:id="6"/>
    <w:p>
      <w:pPr>
        <w:spacing w:after="0"/>
        <w:ind w:left="0"/>
        <w:jc w:val="both"/>
      </w:pPr>
      <w:r>
        <w:rPr>
          <w:rFonts w:ascii="Times New Roman"/>
          <w:b w:val="false"/>
          <w:i w:val="false"/>
          <w:color w:val="000000"/>
          <w:sz w:val="28"/>
        </w:rPr>
        <w:t>
      2. Осы қаулының орындауын бақылау Ақмола облысы әкімінің орынбасары Д.З.Әділбековке жүктелсін.</w:t>
      </w:r>
    </w:p>
    <w:bookmarkEnd w:id="6"/>
    <w:bookmarkStart w:name="z13" w:id="7"/>
    <w:p>
      <w:pPr>
        <w:spacing w:after="0"/>
        <w:ind w:left="0"/>
        <w:jc w:val="both"/>
      </w:pPr>
      <w:r>
        <w:rPr>
          <w:rFonts w:ascii="Times New Roman"/>
          <w:b w:val="false"/>
          <w:i w:val="false"/>
          <w:color w:val="000000"/>
          <w:sz w:val="28"/>
        </w:rPr>
        <w:t>
      3.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23 қарашадағы</w:t>
            </w:r>
            <w:r>
              <w:br/>
            </w:r>
            <w:r>
              <w:rPr>
                <w:rFonts w:ascii="Times New Roman"/>
                <w:b w:val="false"/>
                <w:i w:val="false"/>
                <w:color w:val="000000"/>
                <w:sz w:val="20"/>
              </w:rPr>
              <w:t>№ А-11/534 қаулысымен</w:t>
            </w:r>
            <w:r>
              <w:br/>
            </w:r>
            <w:r>
              <w:rPr>
                <w:rFonts w:ascii="Times New Roman"/>
                <w:b w:val="false"/>
                <w:i w:val="false"/>
                <w:color w:val="000000"/>
                <w:sz w:val="20"/>
              </w:rPr>
              <w:t>бекітілген</w:t>
            </w:r>
          </w:p>
        </w:tc>
      </w:tr>
    </w:tbl>
    <w:bookmarkStart w:name="z16" w:id="8"/>
    <w:p>
      <w:pPr>
        <w:spacing w:after="0"/>
        <w:ind w:left="0"/>
        <w:jc w:val="left"/>
      </w:pPr>
      <w:r>
        <w:rPr>
          <w:rFonts w:ascii="Times New Roman"/>
          <w:b/>
          <w:i w:val="false"/>
          <w:color w:val="000000"/>
        </w:rPr>
        <w:t xml:space="preserve"> "Он сегіз жасқа дейінгі балаларға мемлекеттік жәрдемақы тағайындау" мемлекеттік көрсетілетін қызмет регламенті</w:t>
      </w:r>
    </w:p>
    <w:bookmarkEnd w:id="8"/>
    <w:p>
      <w:pPr>
        <w:spacing w:after="0"/>
        <w:ind w:left="0"/>
        <w:jc w:val="both"/>
      </w:pPr>
      <w:r>
        <w:rPr>
          <w:rFonts w:ascii="Times New Roman"/>
          <w:b w:val="false"/>
          <w:i w:val="false"/>
          <w:color w:val="ff0000"/>
          <w:sz w:val="28"/>
        </w:rPr>
        <w:t xml:space="preserve">
      Ескерту. Регламент алынып тасталды – Ақмола облысы әкімдігінің 17.05.2018 </w:t>
      </w:r>
      <w:r>
        <w:rPr>
          <w:rFonts w:ascii="Times New Roman"/>
          <w:b w:val="false"/>
          <w:i w:val="false"/>
          <w:color w:val="ff0000"/>
          <w:sz w:val="28"/>
        </w:rPr>
        <w:t>№ А-5/220</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23 қарашадағы</w:t>
            </w:r>
            <w:r>
              <w:br/>
            </w:r>
            <w:r>
              <w:rPr>
                <w:rFonts w:ascii="Times New Roman"/>
                <w:b w:val="false"/>
                <w:i w:val="false"/>
                <w:color w:val="000000"/>
                <w:sz w:val="20"/>
              </w:rPr>
              <w:t>№ А-11/534 қаулысымен</w:t>
            </w:r>
            <w:r>
              <w:br/>
            </w:r>
            <w:r>
              <w:rPr>
                <w:rFonts w:ascii="Times New Roman"/>
                <w:b w:val="false"/>
                <w:i w:val="false"/>
                <w:color w:val="000000"/>
                <w:sz w:val="20"/>
              </w:rPr>
              <w:t>бекітілген</w:t>
            </w:r>
          </w:p>
        </w:tc>
      </w:tr>
    </w:tbl>
    <w:bookmarkStart w:name="z116" w:id="9"/>
    <w:p>
      <w:pPr>
        <w:spacing w:after="0"/>
        <w:ind w:left="0"/>
        <w:jc w:val="left"/>
      </w:pPr>
      <w:r>
        <w:rPr>
          <w:rFonts w:ascii="Times New Roman"/>
          <w:b/>
          <w:i w:val="false"/>
          <w:color w:val="000000"/>
        </w:rPr>
        <w:t xml:space="preserve"> "Мүгедек-балаларды үйде оқытуға жұмсалған шығындарды өтеу" мемлекеттік көрсетілетін қызмет регламенті</w:t>
      </w:r>
    </w:p>
    <w:bookmarkEnd w:id="9"/>
    <w:bookmarkStart w:name="z118" w:id="10"/>
    <w:p>
      <w:pPr>
        <w:spacing w:after="0"/>
        <w:ind w:left="0"/>
        <w:jc w:val="left"/>
      </w:pPr>
      <w:r>
        <w:rPr>
          <w:rFonts w:ascii="Times New Roman"/>
          <w:b/>
          <w:i w:val="false"/>
          <w:color w:val="000000"/>
        </w:rPr>
        <w:t xml:space="preserve"> 1. Жалпы ережелер</w:t>
      </w:r>
    </w:p>
    <w:bookmarkEnd w:id="10"/>
    <w:bookmarkStart w:name="z119"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"Мүгедек-балаларды үйде оқытуға жұмсалған шығындарды өтеу" мемлекеттік көрсетілетін қызмет (бұдан әрі – мемлекеттік көрсетілетін қызмет) Ақмола облысы аудандарының, Көкшетау және Степногорск қалаларының жұмыспен қамту және әлеуметтік бағдарламалар бөлімдерімен (бұдан әрі – көрсетілетін қызметті беруші) көрсетіледі.</w:t>
      </w:r>
    </w:p>
    <w:bookmarkEnd w:id="11"/>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left"/>
      </w:pPr>
      <w:r>
        <w:rPr>
          <w:rFonts w:ascii="Times New Roman"/>
          <w:b w:val="false"/>
          <w:i w:val="false"/>
          <w:color w:val="000000"/>
          <w:sz w:val="28"/>
        </w:rPr>
        <w:t>
      2) мүгедек балаларды үйде оқытуға жұмсалған шығындарды өтеуді тағайындау, сондай-ақ мүгедек балаларды үйде оқытуға жұмсалған шығындарды өтеуді (бұдан әрі – жәрдемақы) тағайындау туралы ақпарат алу кезінде www.egov.kz "электрондық үкімет" веб-порталы (бұдан әрі – Портал)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әкімдігінің 17.05.2018 </w:t>
      </w:r>
      <w:r>
        <w:rPr>
          <w:rFonts w:ascii="Times New Roman"/>
          <w:b w:val="false"/>
          <w:i w:val="false"/>
          <w:color w:val="000000"/>
          <w:sz w:val="28"/>
        </w:rPr>
        <w:t>№ А-5/220</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2. Мемлекеттік көрсетілетін қызмет нысаны: электрондық (толық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Жәрдемақы тағайындау туралы хабарлама мемлекеттік көрсетілетін қызмет нәтижесі болып табылады.</w:t>
      </w:r>
      <w:r>
        <w:br/>
      </w: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 нәтижесін беру нысаны – электрондық және (немесе) қағаз түрінде.</w:t>
      </w:r>
      <w:r>
        <w:br/>
      </w:r>
      <w:r>
        <w:rPr>
          <w:rFonts w:ascii="Times New Roman"/>
          <w:b w:val="false"/>
          <w:i w:val="false"/>
          <w:color w:val="000000"/>
          <w:sz w:val="28"/>
        </w:rPr>
        <w:t>
</w:t>
      </w:r>
    </w:p>
    <w:bookmarkStart w:name="z127" w:id="1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2"/>
    <w:bookmarkStart w:name="z128" w:id="13"/>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2015 жылғы 28 сәуірдегі № 279 бұйрығымен бекітілген "Мүгедек-балаларды үйде оқытуға жұмсалған шығындарды өтеу" мемлекеттік көрсетілетін қызмет стандартының (Нормативтік құқықтық актілерді мемлекеттік тіркеу тізілімінде № 11342 болып тіркелген)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алушымен ұсынылған құжаттар мемлекеттік көрсетілетін қызмет жөніндегі рәсімді (іс-қимылды) бастау үшін негіз болып табылады (бұдан әрі - Стандарт).</w:t>
      </w:r>
      <w:r>
        <w:br/>
      </w:r>
      <w:r>
        <w:rPr>
          <w:rFonts w:ascii="Times New Roman"/>
          <w:b w:val="false"/>
          <w:i w:val="false"/>
          <w:color w:val="000000"/>
          <w:sz w:val="28"/>
        </w:rPr>
        <w:t xml:space="preserve">
      </w:t>
      </w:r>
      <w:r>
        <w:rPr>
          <w:rFonts w:ascii="Times New Roman"/>
          <w:b w:val="false"/>
          <w:i w:val="false"/>
          <w:color w:val="000000"/>
          <w:sz w:val="28"/>
        </w:rPr>
        <w:t>5. Мемлекеттік көрсетілетін қызмет процесінің құрамына кіретін әрбір рәсімнің (іс-қимылдың) мазмұны, оны әрбір құрылымдық бөлімшелердің тұрғысында орындаудың ұзақтығы:</w:t>
      </w:r>
      <w:r>
        <w:br/>
      </w:r>
      <w:r>
        <w:rPr>
          <w:rFonts w:ascii="Times New Roman"/>
          <w:b w:val="false"/>
          <w:i w:val="false"/>
          <w:color w:val="000000"/>
          <w:sz w:val="28"/>
        </w:rPr>
        <w:t xml:space="preserve">
      </w:t>
      </w:r>
      <w:r>
        <w:rPr>
          <w:rFonts w:ascii="Times New Roman"/>
          <w:b w:val="false"/>
          <w:i w:val="false"/>
          <w:color w:val="000000"/>
          <w:sz w:val="28"/>
        </w:rPr>
        <w:t>1) кеңсенің қызметкері құжаттарды қабылдауды және тіркеуді жүзеге асырады – 30 минут;</w:t>
      </w:r>
      <w:r>
        <w:br/>
      </w:r>
      <w:r>
        <w:rPr>
          <w:rFonts w:ascii="Times New Roman"/>
          <w:b w:val="false"/>
          <w:i w:val="false"/>
          <w:color w:val="000000"/>
          <w:sz w:val="28"/>
        </w:rPr>
        <w:t xml:space="preserve">
      </w:t>
      </w:r>
      <w:r>
        <w:rPr>
          <w:rFonts w:ascii="Times New Roman"/>
          <w:b w:val="false"/>
          <w:i w:val="false"/>
          <w:color w:val="000000"/>
          <w:sz w:val="28"/>
        </w:rPr>
        <w:t>2) басшы құжаттарды қарайды және жауапты орындаушыны белгілейді – 1 сағат;</w:t>
      </w:r>
      <w:r>
        <w:br/>
      </w:r>
      <w:r>
        <w:rPr>
          <w:rFonts w:ascii="Times New Roman"/>
          <w:b w:val="false"/>
          <w:i w:val="false"/>
          <w:color w:val="000000"/>
          <w:sz w:val="28"/>
        </w:rPr>
        <w:t xml:space="preserve">
      </w:t>
      </w:r>
      <w:r>
        <w:rPr>
          <w:rFonts w:ascii="Times New Roman"/>
          <w:b w:val="false"/>
          <w:i w:val="false"/>
          <w:color w:val="000000"/>
          <w:sz w:val="28"/>
        </w:rPr>
        <w:t>3) жауапты орындаушы құжаттардың толықтығын тексеруді жүзеге асырады және жәрдемақы тағайындау туралы хабарламаны даярлайды – 8 жұмыс күні;</w:t>
      </w:r>
      <w:r>
        <w:br/>
      </w:r>
      <w:r>
        <w:rPr>
          <w:rFonts w:ascii="Times New Roman"/>
          <w:b w:val="false"/>
          <w:i w:val="false"/>
          <w:color w:val="000000"/>
          <w:sz w:val="28"/>
        </w:rPr>
        <w:t xml:space="preserve">
      </w:t>
      </w:r>
      <w:r>
        <w:rPr>
          <w:rFonts w:ascii="Times New Roman"/>
          <w:b w:val="false"/>
          <w:i w:val="false"/>
          <w:color w:val="000000"/>
          <w:sz w:val="28"/>
        </w:rPr>
        <w:t>4) басшы хабарламаға қол қояды және кеңсеге жолдайды – 1 сағат;</w:t>
      </w:r>
      <w:r>
        <w:br/>
      </w:r>
      <w:r>
        <w:rPr>
          <w:rFonts w:ascii="Times New Roman"/>
          <w:b w:val="false"/>
          <w:i w:val="false"/>
          <w:color w:val="000000"/>
          <w:sz w:val="28"/>
        </w:rPr>
        <w:t xml:space="preserve">
      </w:t>
      </w:r>
      <w:r>
        <w:rPr>
          <w:rFonts w:ascii="Times New Roman"/>
          <w:b w:val="false"/>
          <w:i w:val="false"/>
          <w:color w:val="000000"/>
          <w:sz w:val="28"/>
        </w:rPr>
        <w:t>5) кеңсе қызметкері хабарламаны береді - 30 минут.</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Ақмола облысы әкімдігінің 17.05.2018 </w:t>
      </w:r>
      <w:r>
        <w:rPr>
          <w:rFonts w:ascii="Times New Roman"/>
          <w:b w:val="false"/>
          <w:i w:val="false"/>
          <w:color w:val="000000"/>
          <w:sz w:val="28"/>
        </w:rPr>
        <w:t>№ А-5/220</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6. Келесі рәсімді (іс-қимылды) орындау үшін негіз болып табылатын мемлекеттік көрсетілетін қызмет бойынша рәсімнің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құжаттарды қабылдау және тіркеу, үзбелі талонын беру;</w:t>
      </w:r>
      <w:r>
        <w:br/>
      </w:r>
      <w:r>
        <w:rPr>
          <w:rFonts w:ascii="Times New Roman"/>
          <w:b w:val="false"/>
          <w:i w:val="false"/>
          <w:color w:val="000000"/>
          <w:sz w:val="28"/>
        </w:rPr>
        <w:t xml:space="preserve">
      </w:t>
      </w:r>
      <w:r>
        <w:rPr>
          <w:rFonts w:ascii="Times New Roman"/>
          <w:b w:val="false"/>
          <w:i w:val="false"/>
          <w:color w:val="000000"/>
          <w:sz w:val="28"/>
        </w:rPr>
        <w:t>2) жауапты орындаушыны белгілеу;</w:t>
      </w:r>
      <w:r>
        <w:br/>
      </w:r>
      <w:r>
        <w:rPr>
          <w:rFonts w:ascii="Times New Roman"/>
          <w:b w:val="false"/>
          <w:i w:val="false"/>
          <w:color w:val="000000"/>
          <w:sz w:val="28"/>
        </w:rPr>
        <w:t xml:space="preserve">
      </w:t>
      </w:r>
      <w:r>
        <w:rPr>
          <w:rFonts w:ascii="Times New Roman"/>
          <w:b w:val="false"/>
          <w:i w:val="false"/>
          <w:color w:val="000000"/>
          <w:sz w:val="28"/>
        </w:rPr>
        <w:t>3) хабарламаны даярлау;</w:t>
      </w:r>
      <w:r>
        <w:br/>
      </w:r>
      <w:r>
        <w:rPr>
          <w:rFonts w:ascii="Times New Roman"/>
          <w:b w:val="false"/>
          <w:i w:val="false"/>
          <w:color w:val="000000"/>
          <w:sz w:val="28"/>
        </w:rPr>
        <w:t xml:space="preserve">
      </w:t>
      </w:r>
      <w:r>
        <w:rPr>
          <w:rFonts w:ascii="Times New Roman"/>
          <w:b w:val="false"/>
          <w:i w:val="false"/>
          <w:color w:val="000000"/>
          <w:sz w:val="28"/>
        </w:rPr>
        <w:t>4) хабарламаға қол қою;</w:t>
      </w:r>
      <w:r>
        <w:br/>
      </w:r>
      <w:r>
        <w:rPr>
          <w:rFonts w:ascii="Times New Roman"/>
          <w:b w:val="false"/>
          <w:i w:val="false"/>
          <w:color w:val="000000"/>
          <w:sz w:val="28"/>
        </w:rPr>
        <w:t xml:space="preserve">
      </w:t>
      </w:r>
      <w:r>
        <w:rPr>
          <w:rFonts w:ascii="Times New Roman"/>
          <w:b w:val="false"/>
          <w:i w:val="false"/>
          <w:color w:val="000000"/>
          <w:sz w:val="28"/>
        </w:rPr>
        <w:t>5) хабарламаны беру.</w:t>
      </w:r>
    </w:p>
    <w:bookmarkEnd w:id="13"/>
    <w:bookmarkStart w:name="z141" w:id="1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4"/>
    <w:bookmarkStart w:name="z142" w:id="15"/>
    <w:p>
      <w:pPr>
        <w:spacing w:after="0"/>
        <w:ind w:left="0"/>
        <w:jc w:val="both"/>
      </w:pPr>
      <w:r>
        <w:rPr>
          <w:rFonts w:ascii="Times New Roman"/>
          <w:b w:val="false"/>
          <w:i w:val="false"/>
          <w:color w:val="000000"/>
          <w:sz w:val="28"/>
        </w:rPr>
        <w:t>
      7. Мемлекеттік көрсетілетін қызмет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кеңсенің қызметкері;</w:t>
      </w:r>
      <w:r>
        <w:br/>
      </w:r>
      <w:r>
        <w:rPr>
          <w:rFonts w:ascii="Times New Roman"/>
          <w:b w:val="false"/>
          <w:i w:val="false"/>
          <w:color w:val="000000"/>
          <w:sz w:val="28"/>
        </w:rPr>
        <w:t xml:space="preserve">
      </w:t>
      </w:r>
      <w:r>
        <w:rPr>
          <w:rFonts w:ascii="Times New Roman"/>
          <w:b w:val="false"/>
          <w:i w:val="false"/>
          <w:color w:val="000000"/>
          <w:sz w:val="28"/>
        </w:rPr>
        <w:t>2) басшы;</w:t>
      </w:r>
      <w:r>
        <w:br/>
      </w:r>
      <w:r>
        <w:rPr>
          <w:rFonts w:ascii="Times New Roman"/>
          <w:b w:val="false"/>
          <w:i w:val="false"/>
          <w:color w:val="000000"/>
          <w:sz w:val="28"/>
        </w:rPr>
        <w:t xml:space="preserve">
      </w:t>
      </w:r>
      <w:r>
        <w:rPr>
          <w:rFonts w:ascii="Times New Roman"/>
          <w:b w:val="false"/>
          <w:i w:val="false"/>
          <w:color w:val="000000"/>
          <w:sz w:val="28"/>
        </w:rPr>
        <w:t>3) жауапты орындаушы.</w:t>
      </w:r>
      <w:r>
        <w:br/>
      </w:r>
      <w:r>
        <w:rPr>
          <w:rFonts w:ascii="Times New Roman"/>
          <w:b w:val="false"/>
          <w:i w:val="false"/>
          <w:color w:val="000000"/>
          <w:sz w:val="28"/>
        </w:rPr>
        <w:t xml:space="preserve">
      </w:t>
      </w:r>
      <w:r>
        <w:rPr>
          <w:rFonts w:ascii="Times New Roman"/>
          <w:b w:val="false"/>
          <w:i w:val="false"/>
          <w:color w:val="000000"/>
          <w:sz w:val="28"/>
        </w:rPr>
        <w:t>8. Әрбір рәсімнің (іс-қимылдың) ұзақтығын көрсете отырып, құрылымдық бөлімшелер (қызметкерлер) арасындағы рәсімдердің (іс-қимылдың)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кеңсенің қызметкері құжаттарды қабылдауды және тіркеуді жүзеге асырады – 30 минут;</w:t>
      </w:r>
      <w:r>
        <w:br/>
      </w:r>
      <w:r>
        <w:rPr>
          <w:rFonts w:ascii="Times New Roman"/>
          <w:b w:val="false"/>
          <w:i w:val="false"/>
          <w:color w:val="000000"/>
          <w:sz w:val="28"/>
        </w:rPr>
        <w:t xml:space="preserve">
      </w:t>
      </w:r>
      <w:r>
        <w:rPr>
          <w:rFonts w:ascii="Times New Roman"/>
          <w:b w:val="false"/>
          <w:i w:val="false"/>
          <w:color w:val="000000"/>
          <w:sz w:val="28"/>
        </w:rPr>
        <w:t>2) басшы құжаттарды қарайды және жауапты орындаушыны белгілейді – 1 сағат;</w:t>
      </w:r>
      <w:r>
        <w:br/>
      </w:r>
      <w:r>
        <w:rPr>
          <w:rFonts w:ascii="Times New Roman"/>
          <w:b w:val="false"/>
          <w:i w:val="false"/>
          <w:color w:val="000000"/>
          <w:sz w:val="28"/>
        </w:rPr>
        <w:t xml:space="preserve">
      </w:t>
      </w:r>
      <w:r>
        <w:rPr>
          <w:rFonts w:ascii="Times New Roman"/>
          <w:b w:val="false"/>
          <w:i w:val="false"/>
          <w:color w:val="000000"/>
          <w:sz w:val="28"/>
        </w:rPr>
        <w:t>3) жауапты орындаушы құжаттардың толықтығын тексеруді жүзеге асырады және жәрдемақы тағайындау туралы хабарламаны даярлайды – 8 жұмыс күні;</w:t>
      </w:r>
      <w:r>
        <w:br/>
      </w:r>
      <w:r>
        <w:rPr>
          <w:rFonts w:ascii="Times New Roman"/>
          <w:b w:val="false"/>
          <w:i w:val="false"/>
          <w:color w:val="000000"/>
          <w:sz w:val="28"/>
        </w:rPr>
        <w:t xml:space="preserve">
      </w:t>
      </w:r>
      <w:r>
        <w:rPr>
          <w:rFonts w:ascii="Times New Roman"/>
          <w:b w:val="false"/>
          <w:i w:val="false"/>
          <w:color w:val="000000"/>
          <w:sz w:val="28"/>
        </w:rPr>
        <w:t>4) басшы хабарламаға қол қояды және кеңсеге жолдайды – 1 сағат;</w:t>
      </w:r>
      <w:r>
        <w:br/>
      </w:r>
      <w:r>
        <w:rPr>
          <w:rFonts w:ascii="Times New Roman"/>
          <w:b w:val="false"/>
          <w:i w:val="false"/>
          <w:color w:val="000000"/>
          <w:sz w:val="28"/>
        </w:rPr>
        <w:t xml:space="preserve">
      </w:t>
      </w:r>
      <w:r>
        <w:rPr>
          <w:rFonts w:ascii="Times New Roman"/>
          <w:b w:val="false"/>
          <w:i w:val="false"/>
          <w:color w:val="000000"/>
          <w:sz w:val="28"/>
        </w:rPr>
        <w:t>5) кеңсе қызметкері хабарламаны береді - 30 минут.</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Ақмола облысы әкімдігінің 17.05.2018 </w:t>
      </w:r>
      <w:r>
        <w:rPr>
          <w:rFonts w:ascii="Times New Roman"/>
          <w:b w:val="false"/>
          <w:i w:val="false"/>
          <w:color w:val="000000"/>
          <w:sz w:val="28"/>
        </w:rPr>
        <w:t>№ А-5/220</w:t>
      </w:r>
      <w:r>
        <w:rPr>
          <w:rFonts w:ascii="Times New Roman"/>
          <w:b w:val="false"/>
          <w:i w:val="false"/>
          <w:color w:val="ff0000"/>
          <w:sz w:val="28"/>
        </w:rPr>
        <w:t xml:space="preserve"> (ресми жарияланған күнінен бастап қолданысқа енгізіледі) қаулысымен.</w:t>
      </w:r>
    </w:p>
    <w:bookmarkEnd w:id="15"/>
    <w:bookmarkStart w:name="z152" w:id="16"/>
    <w:p>
      <w:pPr>
        <w:spacing w:after="0"/>
        <w:ind w:left="0"/>
        <w:jc w:val="left"/>
      </w:pPr>
      <w:r>
        <w:rPr>
          <w:rFonts w:ascii="Times New Roman"/>
          <w:b/>
          <w:i w:val="false"/>
          <w:color w:val="000000"/>
        </w:rPr>
        <w:t xml:space="preserve"> 4. "Азаматтарға арналған үкімет"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6"/>
    <w:bookmarkStart w:name="z153" w:id="17"/>
    <w:p>
      <w:pPr>
        <w:spacing w:after="0"/>
        <w:ind w:left="0"/>
        <w:jc w:val="both"/>
      </w:pPr>
      <w:r>
        <w:rPr>
          <w:rFonts w:ascii="Times New Roman"/>
          <w:b w:val="false"/>
          <w:i w:val="false"/>
          <w:color w:val="000000"/>
          <w:sz w:val="28"/>
        </w:rPr>
        <w:t>
      9. "Азаматтарға арналған үкімет" Мемлекеттік корпорацияға және (немесе) басқа да көрсетілетін қызметті берушіге жүгіну тәртібін сипаттау, көрсетілетін қызметті алушының сұранысын өңдеудің ұзақтығы:</w:t>
      </w:r>
    </w:p>
    <w:bookmarkEnd w:id="17"/>
    <w:p>
      <w:pPr>
        <w:spacing w:after="0"/>
        <w:ind w:left="0"/>
        <w:jc w:val="both"/>
      </w:pPr>
      <w:r>
        <w:rPr>
          <w:rFonts w:ascii="Times New Roman"/>
          <w:b w:val="false"/>
          <w:i w:val="false"/>
          <w:color w:val="000000"/>
          <w:sz w:val="28"/>
        </w:rPr>
        <w:t>
      1-процесс – Мемлекеттік корпорацияның қызметкері ұсынылған құжаттарды тексереді, көрсетілетін қызметті алушының өтінішін қабылдайды және тіркейді, құжаттарды қабылдаудың күні мен уақытын көрсете отырып, құжаттарды қабылдау туралы қолхатты береді;</w:t>
      </w:r>
    </w:p>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және (немесе) қолданылу мерзімі өткен құжаттарды ұсынған жағдайларда, Мемлекеттік корпорацияның қызметкері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тағайындауға өтінішті қабылдаудан бас тарту туралы қолхат береді;</w:t>
      </w:r>
    </w:p>
    <w:p>
      <w:pPr>
        <w:spacing w:after="0"/>
        <w:ind w:left="0"/>
        <w:jc w:val="both"/>
      </w:pPr>
      <w:r>
        <w:rPr>
          <w:rFonts w:ascii="Times New Roman"/>
          <w:b w:val="false"/>
          <w:i w:val="false"/>
          <w:color w:val="000000"/>
          <w:sz w:val="28"/>
        </w:rPr>
        <w:t xml:space="preserve">
      2-процесс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p>
    <w:p>
      <w:pPr>
        <w:spacing w:after="0"/>
        <w:ind w:left="0"/>
        <w:jc w:val="both"/>
      </w:pPr>
      <w:r>
        <w:rPr>
          <w:rFonts w:ascii="Times New Roman"/>
          <w:b w:val="false"/>
          <w:i w:val="false"/>
          <w:color w:val="000000"/>
          <w:sz w:val="28"/>
        </w:rPr>
        <w:t>
      3-процесс – Мемлекеттік корпорацияның қызметкері тиісті құжаттарды қабылдау туралы қолхатта көрсетілген мерзімде, көрсетілетін қызметті алушыға мемлекеттік қызметті көрсетудің дайын нәтижесін береді.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көрсетудің мерзіміне кірмейді.</w:t>
      </w:r>
    </w:p>
    <w:p>
      <w:pPr>
        <w:spacing w:after="0"/>
        <w:ind w:left="0"/>
        <w:jc w:val="both"/>
      </w:pPr>
      <w:r>
        <w:rPr>
          <w:rFonts w:ascii="Times New Roman"/>
          <w:b w:val="false"/>
          <w:i w:val="false"/>
          <w:color w:val="000000"/>
          <w:sz w:val="28"/>
        </w:rPr>
        <w:t>
      Құжаттардың топтамасын тапсыру үшін күтудің барынша көп мүмкін уақыты – 15 минут.</w:t>
      </w:r>
    </w:p>
    <w:p>
      <w:pPr>
        <w:spacing w:after="0"/>
        <w:ind w:left="0"/>
        <w:jc w:val="both"/>
      </w:pPr>
      <w:r>
        <w:rPr>
          <w:rFonts w:ascii="Times New Roman"/>
          <w:b w:val="false"/>
          <w:i w:val="false"/>
          <w:color w:val="000000"/>
          <w:sz w:val="28"/>
        </w:rPr>
        <w:t>
      Қызмет көрсетудің барынша көп мүмкін уақыты – 20 минут.</w:t>
      </w:r>
    </w:p>
    <w:p>
      <w:pPr>
        <w:spacing w:after="0"/>
        <w:ind w:left="0"/>
        <w:jc w:val="both"/>
      </w:pPr>
      <w:r>
        <w:rPr>
          <w:rFonts w:ascii="Times New Roman"/>
          <w:b w:val="false"/>
          <w:i w:val="false"/>
          <w:color w:val="000000"/>
          <w:sz w:val="28"/>
        </w:rPr>
        <w:t>
      Көрсетілетін қызметті алушы (не нотариат куәландырған сенімхат бойынша оның өкілі) Мемлекеттік корпорацияға жүгінген кезде мемлекеттік қызметті көрсету үшін қажетті құжаттардың тізбесі:</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w:t>
      </w:r>
    </w:p>
    <w:p>
      <w:pPr>
        <w:spacing w:after="0"/>
        <w:ind w:left="0"/>
        <w:jc w:val="both"/>
      </w:pPr>
      <w:r>
        <w:rPr>
          <w:rFonts w:ascii="Times New Roman"/>
          <w:b w:val="false"/>
          <w:i w:val="false"/>
          <w:color w:val="000000"/>
          <w:sz w:val="28"/>
        </w:rPr>
        <w:t>
      тұрғылықты тұратын жері бойынша тіркелгенін растайтын құжат (мекенжай анықтамасы немесе ауыл әкімінің анықтамасы);</w:t>
      </w:r>
    </w:p>
    <w:p>
      <w:pPr>
        <w:spacing w:after="0"/>
        <w:ind w:left="0"/>
        <w:jc w:val="both"/>
      </w:pPr>
      <w:r>
        <w:rPr>
          <w:rFonts w:ascii="Times New Roman"/>
          <w:b w:val="false"/>
          <w:i w:val="false"/>
          <w:color w:val="000000"/>
          <w:sz w:val="28"/>
        </w:rPr>
        <w:t>
      психологиялық – медициналық - педагогикалық консультацияның қорытындысы;</w:t>
      </w:r>
    </w:p>
    <w:p>
      <w:pPr>
        <w:spacing w:after="0"/>
        <w:ind w:left="0"/>
        <w:jc w:val="both"/>
      </w:pPr>
      <w:r>
        <w:rPr>
          <w:rFonts w:ascii="Times New Roman"/>
          <w:b w:val="false"/>
          <w:i w:val="false"/>
          <w:color w:val="000000"/>
          <w:sz w:val="28"/>
        </w:rPr>
        <w:t xml:space="preserve">
      4) "Медициналық-әлеуметтік сараптама жүргізу </w:t>
      </w:r>
      <w:r>
        <w:rPr>
          <w:rFonts w:ascii="Times New Roman"/>
          <w:b w:val="false"/>
          <w:i w:val="false"/>
          <w:color w:val="000000"/>
          <w:sz w:val="28"/>
        </w:rPr>
        <w:t>қағидаларын</w:t>
      </w:r>
      <w:r>
        <w:rPr>
          <w:rFonts w:ascii="Times New Roman"/>
          <w:b w:val="false"/>
          <w:i w:val="false"/>
          <w:color w:val="000000"/>
          <w:sz w:val="28"/>
        </w:rPr>
        <w:t xml:space="preserve"> бекіту туралы" Қазақстан Республикасы Денсаулық сақтау және әлеуметтік даму министрінің 2015 жылғы 30 қаңтардағы № 44 бұйрығымен (Нормативтік құқықтық актілерді мемлекеттік тіркеу тізілімінде № 10589 болып тіркелген) бекітілген нысан бойынша мүгедектігі туралы анықтама;</w:t>
      </w:r>
    </w:p>
    <w:p>
      <w:pPr>
        <w:spacing w:after="0"/>
        <w:ind w:left="0"/>
        <w:jc w:val="both"/>
      </w:pPr>
      <w:r>
        <w:rPr>
          <w:rFonts w:ascii="Times New Roman"/>
          <w:b w:val="false"/>
          <w:i w:val="false"/>
          <w:color w:val="000000"/>
          <w:sz w:val="28"/>
        </w:rPr>
        <w:t>
      5) банк шотының нөмірі туралы мәліметтерді растайтын құжат;</w:t>
      </w:r>
    </w:p>
    <w:p>
      <w:pPr>
        <w:spacing w:after="0"/>
        <w:ind w:left="0"/>
        <w:jc w:val="both"/>
      </w:pPr>
      <w:r>
        <w:rPr>
          <w:rFonts w:ascii="Times New Roman"/>
          <w:b w:val="false"/>
          <w:i w:val="false"/>
          <w:color w:val="000000"/>
          <w:sz w:val="28"/>
        </w:rPr>
        <w:t xml:space="preserve">
      6)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мүгедек баланы үйде оқыту фактісін растайтын оқу орнының анықтамасы.</w:t>
      </w:r>
    </w:p>
    <w:p>
      <w:pPr>
        <w:spacing w:after="0"/>
        <w:ind w:left="0"/>
        <w:jc w:val="both"/>
      </w:pPr>
      <w:r>
        <w:rPr>
          <w:rFonts w:ascii="Times New Roman"/>
          <w:b w:val="false"/>
          <w:i w:val="false"/>
          <w:color w:val="000000"/>
          <w:sz w:val="28"/>
        </w:rPr>
        <w:t>
      Құжаттарды тексеру үшін түпнұсқа және көшірме түрлерінде беріледі, одан кейін түпнұсқасы қызмет алушыға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әкімдігінің 30.12.2016 </w:t>
      </w:r>
      <w:r>
        <w:rPr>
          <w:rFonts w:ascii="Times New Roman"/>
          <w:b w:val="false"/>
          <w:i w:val="false"/>
          <w:color w:val="000000"/>
          <w:sz w:val="28"/>
        </w:rPr>
        <w:t>№ А-1/621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10. Портал арқылы мемлекеттік көрсетілетін қызмет кезінде көрсетілетін қызметті берушінің және көрсетілетін қызметті алушының жүгіну тәртібін және рәсімдерінің (іс-қимылының)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 жеке сәйкестендіру нөмірінің (бұдан әрі - ЖСН) және бизнес сәйкестендіру нөмірінің (бұдан әрі - БСН), сондай-ақ парольдің (порталда тіркелмеген қызмет алушылар үшін іске асырылады) көмегімен порталда тіркелуді жүзеге асырады;</w:t>
      </w:r>
      <w:r>
        <w:br/>
      </w:r>
      <w:r>
        <w:rPr>
          <w:rFonts w:ascii="Times New Roman"/>
          <w:b w:val="false"/>
          <w:i w:val="false"/>
          <w:color w:val="000000"/>
          <w:sz w:val="28"/>
        </w:rPr>
        <w:t xml:space="preserve">
      </w:t>
      </w:r>
      <w:r>
        <w:rPr>
          <w:rFonts w:ascii="Times New Roman"/>
          <w:b w:val="false"/>
          <w:i w:val="false"/>
          <w:color w:val="000000"/>
          <w:sz w:val="28"/>
        </w:rPr>
        <w:t>1-процесс – көрсетілетін қызметті алушы көрсетілетін қызметті алу үшін порталға ЖСН/БСН және паролін (авторизациялау процесі) енгізеді;</w:t>
      </w:r>
      <w:r>
        <w:br/>
      </w:r>
      <w:r>
        <w:rPr>
          <w:rFonts w:ascii="Times New Roman"/>
          <w:b w:val="false"/>
          <w:i w:val="false"/>
          <w:color w:val="000000"/>
          <w:sz w:val="28"/>
        </w:rPr>
        <w:t xml:space="preserve">
      </w:t>
      </w:r>
      <w:r>
        <w:rPr>
          <w:rFonts w:ascii="Times New Roman"/>
          <w:b w:val="false"/>
          <w:i w:val="false"/>
          <w:color w:val="000000"/>
          <w:sz w:val="28"/>
        </w:rPr>
        <w:t>1-шарт – ЖСН/БСН және пароль арқылы тіркелген көрсетілетін қызметті алушының мәліметтерінің түпнұсқалығы порталда тексеріледі;</w:t>
      </w:r>
      <w:r>
        <w:br/>
      </w:r>
      <w:r>
        <w:rPr>
          <w:rFonts w:ascii="Times New Roman"/>
          <w:b w:val="false"/>
          <w:i w:val="false"/>
          <w:color w:val="000000"/>
          <w:sz w:val="28"/>
        </w:rPr>
        <w:t xml:space="preserve">
      </w:t>
      </w:r>
      <w:r>
        <w:rPr>
          <w:rFonts w:ascii="Times New Roman"/>
          <w:b w:val="false"/>
          <w:i w:val="false"/>
          <w:color w:val="000000"/>
          <w:sz w:val="28"/>
        </w:rPr>
        <w:t>2-процесс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 xml:space="preserve">3-процесс – көрсетілетін қызметті алушымен осы регламентте көрсетілген қызметтерді таңдау, оның құрылымы мен пішімді талаптарын ескере отырып, қызметтерді көрсету және көрсетілетін қызметті алушымен нысанды толтыру (деректерді енгізу) үшін сұраныстың нысанын шығару, сұраныстың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үлгідегі қажетті құжаттардың көшірмелерін жалғау, сондай-ақ көрсетілетін қызметті алушымен сұраныстың куәлігі (қол қою) үшін электрондық-цифрлық қолтаңбасының (бұдан әрі - ЭЦҚ) тіркеу куәлігін таңдау;</w:t>
      </w:r>
      <w:r>
        <w:br/>
      </w:r>
      <w:r>
        <w:rPr>
          <w:rFonts w:ascii="Times New Roman"/>
          <w:b w:val="false"/>
          <w:i w:val="false"/>
          <w:color w:val="000000"/>
          <w:sz w:val="28"/>
        </w:rPr>
        <w:t xml:space="preserve">
      </w:t>
      </w:r>
      <w:r>
        <w:rPr>
          <w:rFonts w:ascii="Times New Roman"/>
          <w:b w:val="false"/>
          <w:i w:val="false"/>
          <w:color w:val="000000"/>
          <w:sz w:val="28"/>
        </w:rPr>
        <w:t>2-шарт – порталда ЭЦҚ тіркеу куәлігінің қолданылу мерзімі және қайтарып алынған (күші жойылған) тіркеу куәліктерінің тізімінде болмауы, сондай-ақ сәйкестендіру мәліметтерінің сәйкестігі тексеріледі (сұраныста көрсетілген ЖСН/БСН және ЭЦҚ тіркеу куәлігінде көрсетілген ЖСН/БСН арасында);</w:t>
      </w:r>
      <w:r>
        <w:br/>
      </w:r>
      <w:r>
        <w:rPr>
          <w:rFonts w:ascii="Times New Roman"/>
          <w:b w:val="false"/>
          <w:i w:val="false"/>
          <w:color w:val="000000"/>
          <w:sz w:val="28"/>
        </w:rPr>
        <w:t xml:space="preserve">
      </w:t>
      </w:r>
      <w:r>
        <w:rPr>
          <w:rFonts w:ascii="Times New Roman"/>
          <w:b w:val="false"/>
          <w:i w:val="false"/>
          <w:color w:val="000000"/>
          <w:sz w:val="28"/>
        </w:rPr>
        <w:t>4-процесс - көрсетілетін қызметті алушының ЭЦҚ расталмауына байланысты сұратылған қызметтен бас тарту туралы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5-процесс – көрсетілетін қызметті берушімен сұранысты өңдеу үшін "электрондық үкімет" өңірлік шлюзының автоматтандырылған жұмыс орынында "электрондық үкімет" шлюзы арқылы көрсетілетін қызметті алушының ЭЦҚ куәландырылған (қол қойылған) электрондық құжатты (көрсетілетін қызметті алушының сұранысын) жолдау;</w:t>
      </w:r>
      <w:r>
        <w:br/>
      </w:r>
      <w:r>
        <w:rPr>
          <w:rFonts w:ascii="Times New Roman"/>
          <w:b w:val="false"/>
          <w:i w:val="false"/>
          <w:color w:val="000000"/>
          <w:sz w:val="28"/>
        </w:rPr>
        <w:t xml:space="preserve">
      </w:t>
      </w:r>
      <w:r>
        <w:rPr>
          <w:rFonts w:ascii="Times New Roman"/>
          <w:b w:val="false"/>
          <w:i w:val="false"/>
          <w:color w:val="000000"/>
          <w:sz w:val="28"/>
        </w:rPr>
        <w:t xml:space="preserve">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r>
        <w:br/>
      </w:r>
      <w:r>
        <w:rPr>
          <w:rFonts w:ascii="Times New Roman"/>
          <w:b w:val="false"/>
          <w:i w:val="false"/>
          <w:color w:val="000000"/>
          <w:sz w:val="28"/>
        </w:rPr>
        <w:t xml:space="preserve">
      </w:t>
      </w:r>
      <w:r>
        <w:rPr>
          <w:rFonts w:ascii="Times New Roman"/>
          <w:b w:val="false"/>
          <w:i w:val="false"/>
          <w:color w:val="000000"/>
          <w:sz w:val="28"/>
        </w:rPr>
        <w:t>7-процесс - мемлекеттік көрсетілетін қызмет нәтижесін көрсетілетін қызметті алушымен алу. Электрондық құжат көрсетілетін қызметті берушінің басшысымен ЭЦҚ пайдаланумен қалыптасады.</w:t>
      </w:r>
      <w:r>
        <w:br/>
      </w:r>
      <w:r>
        <w:rPr>
          <w:rFonts w:ascii="Times New Roman"/>
          <w:b w:val="false"/>
          <w:i w:val="false"/>
          <w:color w:val="000000"/>
          <w:sz w:val="28"/>
        </w:rPr>
        <w:t xml:space="preserve">
      </w:t>
      </w:r>
      <w:r>
        <w:rPr>
          <w:rFonts w:ascii="Times New Roman"/>
          <w:b w:val="false"/>
          <w:i w:val="false"/>
          <w:color w:val="000000"/>
          <w:sz w:val="28"/>
        </w:rPr>
        <w:t xml:space="preserve">Портал арқылы мемлекеттік қызмет көрсетуге тартылған ақпараттық жүйелердің функционалдық өзара іс-қимылының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қызметті көрсету процесінде көрсетілетін қызметті берушінің құрылымдық бөлімшелері (қызметкерлері) рәсімінің (іс-қимылының), өзара іс-қимылының реттілігін толықтай сипаттау, сондай-ақ мемлекеттік қызметті көрсету процесінде өзге де көрсетілетін қызметті берушілермен және (немесе) Мемлекеттік корпорациямен өзара іс-қимылының тәртібін және ақпараттық жүйелерді пайдалану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 бизнес-процестерінің анықтамалығында көрсетіледі.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"Мүгедек-балаларды үйде</w:t>
            </w:r>
            <w:r>
              <w:br/>
            </w:r>
            <w:r>
              <w:rPr>
                <w:rFonts w:ascii="Times New Roman"/>
                <w:b w:val="false"/>
                <w:i w:val="false"/>
                <w:color w:val="000000"/>
                <w:sz w:val="20"/>
              </w:rPr>
              <w:t>оқытуға жұмсалған</w:t>
            </w:r>
            <w:r>
              <w:br/>
            </w:r>
            <w:r>
              <w:rPr>
                <w:rFonts w:ascii="Times New Roman"/>
                <w:b w:val="false"/>
                <w:i w:val="false"/>
                <w:color w:val="000000"/>
                <w:sz w:val="20"/>
              </w:rPr>
              <w:t>шығындарды өтеу"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184" w:id="18"/>
    <w:p>
      <w:pPr>
        <w:spacing w:after="0"/>
        <w:ind w:left="0"/>
        <w:jc w:val="left"/>
      </w:pPr>
      <w:r>
        <w:rPr>
          <w:rFonts w:ascii="Times New Roman"/>
          <w:b/>
          <w:i w:val="false"/>
          <w:color w:val="000000"/>
        </w:rPr>
        <w:t xml:space="preserve"> Портал арқылы электрондық мемлекеттік қызмет көрсету кезінде функционалдық өзара іс-қимылының диаграммасы</w:t>
      </w:r>
    </w:p>
    <w:bookmarkEnd w:id="18"/>
    <w:bookmarkStart w:name="z185" w:id="19"/>
    <w:p>
      <w:pPr>
        <w:spacing w:after="0"/>
        <w:ind w:left="0"/>
        <w:jc w:val="both"/>
      </w:pPr>
      <w:r>
        <w:rPr>
          <w:rFonts w:ascii="Times New Roman"/>
          <w:b w:val="false"/>
          <w:i w:val="false"/>
          <w:color w:val="000000"/>
          <w:sz w:val="28"/>
        </w:rPr>
        <w:t xml:space="preserve">
      </w:t>
      </w:r>
    </w:p>
    <w:bookmarkEnd w:id="19"/>
    <w:p>
      <w:pPr>
        <w:spacing w:after="0"/>
        <w:ind w:left="0"/>
        <w:jc w:val="both"/>
      </w:pPr>
      <w:r>
        <w:drawing>
          <wp:inline distT="0" distB="0" distL="0" distR="0">
            <wp:extent cx="78105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21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Аббревиатуралардың мағынасын түсіндіру:</w:t>
      </w:r>
      <w:r>
        <w:br/>
      </w:r>
      <w:r>
        <w:rPr>
          <w:rFonts w:ascii="Times New Roman"/>
          <w:b w:val="false"/>
          <w:i w:val="false"/>
          <w:color w:val="000000"/>
          <w:sz w:val="28"/>
        </w:rPr>
        <w:t xml:space="preserve">
      </w:t>
      </w:r>
      <w:r>
        <w:rPr>
          <w:rFonts w:ascii="Times New Roman"/>
          <w:b w:val="false"/>
          <w:i w:val="false"/>
          <w:color w:val="000000"/>
          <w:sz w:val="28"/>
        </w:rPr>
        <w:t>АЖ Портал – ақпараттық жүйесі;</w:t>
      </w:r>
      <w:r>
        <w:br/>
      </w:r>
      <w:r>
        <w:rPr>
          <w:rFonts w:ascii="Times New Roman"/>
          <w:b w:val="false"/>
          <w:i w:val="false"/>
          <w:color w:val="000000"/>
          <w:sz w:val="28"/>
        </w:rPr>
        <w:t xml:space="preserve">
      </w:t>
      </w:r>
      <w:r>
        <w:rPr>
          <w:rFonts w:ascii="Times New Roman"/>
          <w:b w:val="false"/>
          <w:i w:val="false"/>
          <w:color w:val="000000"/>
          <w:sz w:val="28"/>
        </w:rPr>
        <w:t>ЭҮӨШ АЖО – "электрондық үкімет" өңірлік шлюзының автоматтандырылған жұмыс орны.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"Мүгедек-балаларды үйде</w:t>
            </w:r>
            <w:r>
              <w:br/>
            </w:r>
            <w:r>
              <w:rPr>
                <w:rFonts w:ascii="Times New Roman"/>
                <w:b w:val="false"/>
                <w:i w:val="false"/>
                <w:color w:val="000000"/>
                <w:sz w:val="20"/>
              </w:rPr>
              <w:t>оқытуға жұмсалған</w:t>
            </w:r>
            <w:r>
              <w:br/>
            </w:r>
            <w:r>
              <w:rPr>
                <w:rFonts w:ascii="Times New Roman"/>
                <w:b w:val="false"/>
                <w:i w:val="false"/>
                <w:color w:val="000000"/>
                <w:sz w:val="20"/>
              </w:rPr>
              <w:t>шығындарды өтеу"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190" w:id="20"/>
    <w:p>
      <w:pPr>
        <w:spacing w:after="0"/>
        <w:ind w:left="0"/>
        <w:jc w:val="left"/>
      </w:pPr>
      <w:r>
        <w:rPr>
          <w:rFonts w:ascii="Times New Roman"/>
          <w:b/>
          <w:i w:val="false"/>
          <w:color w:val="000000"/>
        </w:rPr>
        <w:t xml:space="preserve"> "Мүгедек-балаларды үйде оқытуға жұмсалған шығындарды өтеу" мемлекеттік қызметті көрсету бизнес-процестерінің анықтамалығы</w:t>
      </w:r>
    </w:p>
    <w:bookmarkEnd w:id="20"/>
    <w:bookmarkStart w:name="z192" w:id="21"/>
    <w:p>
      <w:pPr>
        <w:spacing w:after="0"/>
        <w:ind w:left="0"/>
        <w:jc w:val="both"/>
      </w:pPr>
      <w:r>
        <w:rPr>
          <w:rFonts w:ascii="Times New Roman"/>
          <w:b w:val="false"/>
          <w:i w:val="false"/>
          <w:color w:val="ff0000"/>
          <w:sz w:val="28"/>
        </w:rPr>
        <w:t xml:space="preserve">
      Ескерту. 2-қосымша жаңа редакцияда - Ақмола облысы әкімдігінің 17.05.2018 </w:t>
      </w:r>
      <w:r>
        <w:rPr>
          <w:rFonts w:ascii="Times New Roman"/>
          <w:b w:val="false"/>
          <w:i w:val="false"/>
          <w:color w:val="ff0000"/>
          <w:sz w:val="28"/>
        </w:rPr>
        <w:t>№ А-5/220</w:t>
      </w:r>
      <w:r>
        <w:rPr>
          <w:rFonts w:ascii="Times New Roman"/>
          <w:b w:val="false"/>
          <w:i w:val="false"/>
          <w:color w:val="ff0000"/>
          <w:sz w:val="28"/>
        </w:rPr>
        <w:t xml:space="preserve"> (ресми жарияланған күнінен бастап қолданысқа енгізіледі) қаулысымен.</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38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23 қарашадағы</w:t>
            </w:r>
            <w:r>
              <w:br/>
            </w:r>
            <w:r>
              <w:rPr>
                <w:rFonts w:ascii="Times New Roman"/>
                <w:b w:val="false"/>
                <w:i w:val="false"/>
                <w:color w:val="000000"/>
                <w:sz w:val="20"/>
              </w:rPr>
              <w:t>№ А-11/534 қаулысымен</w:t>
            </w:r>
            <w:r>
              <w:br/>
            </w:r>
            <w:r>
              <w:rPr>
                <w:rFonts w:ascii="Times New Roman"/>
                <w:b w:val="false"/>
                <w:i w:val="false"/>
                <w:color w:val="000000"/>
                <w:sz w:val="20"/>
              </w:rPr>
              <w:t>бекітілген</w:t>
            </w:r>
          </w:p>
        </w:tc>
      </w:tr>
    </w:tbl>
    <w:bookmarkStart w:name="z194" w:id="22"/>
    <w:p>
      <w:pPr>
        <w:spacing w:after="0"/>
        <w:ind w:left="0"/>
        <w:jc w:val="left"/>
      </w:pPr>
      <w:r>
        <w:rPr>
          <w:rFonts w:ascii="Times New Roman"/>
          <w:b/>
          <w:i w:val="false"/>
          <w:color w:val="000000"/>
        </w:rPr>
        <w:t xml:space="preserve"> "Өтініш берушінің (отбасының) атаулы әлеуметтік көмек алушыларға тиесілігін растайтын анықтама беру" мемлекеттік көрсетілетін қызмет регламенті</w:t>
      </w:r>
    </w:p>
    <w:bookmarkEnd w:id="22"/>
    <w:bookmarkStart w:name="z195" w:id="23"/>
    <w:p>
      <w:pPr>
        <w:spacing w:after="0"/>
        <w:ind w:left="0"/>
        <w:jc w:val="both"/>
      </w:pPr>
      <w:r>
        <w:rPr>
          <w:rFonts w:ascii="Times New Roman"/>
          <w:b w:val="false"/>
          <w:i w:val="false"/>
          <w:color w:val="ff0000"/>
          <w:sz w:val="28"/>
        </w:rPr>
        <w:t xml:space="preserve">
      Ескерту. Регламент жаңа редакцияда - Ақмола облысы әкімдігінің 21.04.2016 </w:t>
      </w:r>
      <w:r>
        <w:rPr>
          <w:rFonts w:ascii="Times New Roman"/>
          <w:b w:val="false"/>
          <w:i w:val="false"/>
          <w:color w:val="ff0000"/>
          <w:sz w:val="28"/>
        </w:rPr>
        <w:t>№ А-5/188</w:t>
      </w:r>
      <w:r>
        <w:rPr>
          <w:rFonts w:ascii="Times New Roman"/>
          <w:b w:val="false"/>
          <w:i w:val="false"/>
          <w:color w:val="ff0000"/>
          <w:sz w:val="28"/>
        </w:rPr>
        <w:t xml:space="preserve"> (ресми жарияланған күнінен бастап қолданысқа енгізіледі) қаулысымен.</w:t>
      </w:r>
    </w:p>
    <w:bookmarkEnd w:id="23"/>
    <w:bookmarkStart w:name="z196" w:id="24"/>
    <w:p>
      <w:pPr>
        <w:spacing w:after="0"/>
        <w:ind w:left="0"/>
        <w:jc w:val="left"/>
      </w:pPr>
      <w:r>
        <w:rPr>
          <w:rFonts w:ascii="Times New Roman"/>
          <w:b/>
          <w:i w:val="false"/>
          <w:color w:val="000000"/>
        </w:rPr>
        <w:t xml:space="preserve"> 1. Жалпы ережелер</w:t>
      </w:r>
    </w:p>
    <w:bookmarkEnd w:id="24"/>
    <w:bookmarkStart w:name="z197" w:id="2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"Өтініш берушінің (отбасының) атаулы әлеуметтік көмек алушыларға тиесілігін растайтын анықтама беру" мемлекеттік көрсетілетін қызмет (бұдан әрі – мемлекеттік көрсетілетін қызмет) Ақмола облысы аудандарының, Көкшетау және Степногорск қалаларының жұмыспен қамту және әлеуметтік бағдарламалар бөлімдерімен және кент, ауыл, ауылдық округ әкімдерімен (бұдан әрі – көрсетілетін қызметті беруші) көрсетіледі.</w:t>
      </w:r>
    </w:p>
    <w:bookmarkEnd w:id="25"/>
    <w:p>
      <w:pPr>
        <w:spacing w:after="0"/>
        <w:ind w:left="0"/>
        <w:jc w:val="both"/>
      </w:pPr>
      <w:r>
        <w:rPr>
          <w:rFonts w:ascii="Times New Roman"/>
          <w:b w:val="false"/>
          <w:i w:val="false"/>
          <w:color w:val="000000"/>
          <w:sz w:val="28"/>
        </w:rPr>
        <w:t>
      Өтінішті қабылдау және мемлекеттік көрсетілетін қызмет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w:t>
      </w:r>
    </w:p>
    <w:p>
      <w:pPr>
        <w:spacing w:after="0"/>
        <w:ind w:left="0"/>
        <w:jc w:val="both"/>
      </w:pPr>
      <w:r>
        <w:rPr>
          <w:rFonts w:ascii="Times New Roman"/>
          <w:b w:val="false"/>
          <w:i w:val="false"/>
          <w:color w:val="000000"/>
          <w:sz w:val="28"/>
        </w:rPr>
        <w:t>
      3) "электрондық үкімет": www.egov.kz веб-порталы (бұдан әрі – Портал);</w:t>
      </w:r>
    </w:p>
    <w:p>
      <w:pPr>
        <w:spacing w:after="0"/>
        <w:ind w:left="0"/>
        <w:jc w:val="left"/>
      </w:pPr>
      <w:r>
        <w:rPr>
          <w:rFonts w:ascii="Times New Roman"/>
          <w:b w:val="false"/>
          <w:i w:val="false"/>
          <w:color w:val="000000"/>
          <w:sz w:val="28"/>
        </w:rPr>
        <w:t>
      4) "Халықты жұмыспен қамту орталығы" коммуналдық мемлекеттік мекемесі (бұдан әрі – Орталық) арқылы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әкімдігінің 17.05.2018 </w:t>
      </w:r>
      <w:r>
        <w:rPr>
          <w:rFonts w:ascii="Times New Roman"/>
          <w:b w:val="false"/>
          <w:i w:val="false"/>
          <w:color w:val="000000"/>
          <w:sz w:val="28"/>
        </w:rPr>
        <w:t>№ А-5/220</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2. Мемлекеттік көрсетілетін қызмет нысаны: қағаз түрінде және (немесе) электрондық (ішінара автоматтандырылған).</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алушының атаулы әлеуметтік көмек алушыларға тиесілігін (не тиесілі еместігін) растайтын анықтама мемлекеттік көрсетілетін қызмет нәтижесі болып табылады (бұдан әрі - анықтама).</w:t>
      </w:r>
      <w:r>
        <w:br/>
      </w: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 нәтижесін беру нысаны – қағаз түрінде және (немесе) электрондық.</w:t>
      </w:r>
      <w:r>
        <w:br/>
      </w:r>
      <w:r>
        <w:rPr>
          <w:rFonts w:ascii="Times New Roman"/>
          <w:b w:val="false"/>
          <w:i w:val="false"/>
          <w:color w:val="000000"/>
          <w:sz w:val="28"/>
        </w:rPr>
        <w:t>
</w:t>
      </w:r>
    </w:p>
    <w:bookmarkStart w:name="z206" w:id="2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6"/>
    <w:bookmarkStart w:name="z207" w:id="27"/>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2015 жылғы 28 сәуірдегі № 279 бұйрығымен бекітілген "Өтініш берушінің (отбасының) атаулы әлеуметтік көмек алушыларға тиесілігін растайтын анықтама беру" мемлекеттік көрсетілетін қызмет стандартының (Нормативтік құқықтық актілерді мемлекеттік тіркеу тізілімінде № 11342 болып тіркелген)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алушымен (немесе нотариалдық расталған сенімхаты бойынша оның өкілімен) ұсынылған құжаттар мемлекеттік көрсетілетін қызмет жөніндегі рәсімді (іс-қимылды) бастау үшін негіз болып табылады (бұдан әрі - Стандарт).</w:t>
      </w:r>
    </w:p>
    <w:bookmarkEnd w:id="27"/>
    <w:bookmarkStart w:name="z208" w:id="2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Мемлекеттік қызмет көрсету процесінің құрамына кіретін әрбір рәсімнің (іс-қимылдың) мазмұны, оны әрбір құрылымдық бөлімшелердің бөлінісінде орындаудың ұзақтығы:</w:t>
      </w:r>
    </w:p>
    <w:bookmarkEnd w:id="28"/>
    <w:p>
      <w:pPr>
        <w:spacing w:after="0"/>
        <w:ind w:left="0"/>
        <w:jc w:val="both"/>
      </w:pPr>
      <w:r>
        <w:rPr>
          <w:rFonts w:ascii="Times New Roman"/>
          <w:b w:val="false"/>
          <w:i w:val="false"/>
          <w:color w:val="000000"/>
          <w:sz w:val="28"/>
        </w:rPr>
        <w:t>
      1) жауапты орындаушы құжаттарды қабылдауды жүзеге асырады, тексереді, тіркейді және анықтаманы дайындайды – 5 минут;</w:t>
      </w:r>
    </w:p>
    <w:p>
      <w:pPr>
        <w:spacing w:after="0"/>
        <w:ind w:left="0"/>
        <w:jc w:val="both"/>
      </w:pPr>
      <w:r>
        <w:rPr>
          <w:rFonts w:ascii="Times New Roman"/>
          <w:b w:val="false"/>
          <w:i w:val="false"/>
          <w:color w:val="000000"/>
          <w:sz w:val="28"/>
        </w:rPr>
        <w:t>
      2) басшы атаулы әлеуметтік көмек алушыларға тиесілігін (не тиесілі еместігін) растайтын көрсетілетін қызметті алушының анықтамасына қол қояды – 5 минут;</w:t>
      </w:r>
    </w:p>
    <w:p>
      <w:pPr>
        <w:spacing w:after="0"/>
        <w:ind w:left="0"/>
        <w:jc w:val="left"/>
      </w:pPr>
      <w:r>
        <w:rPr>
          <w:rFonts w:ascii="Times New Roman"/>
          <w:b w:val="false"/>
          <w:i w:val="false"/>
          <w:color w:val="000000"/>
          <w:sz w:val="28"/>
        </w:rPr>
        <w:t>
      3) жауапты орындаушы көрсетілетін қызметті алушыға (немесе нотариалдық расталған сенімхаты бойынша оның өкіліне) көрсетілетін қызметті алушының атаулы әлеуметтік көмек алушыларға тиесілігін (не тиесілі еместігін) растайтын анықтама береді – 5 минут.</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Ақмола облысы әкімдігінің 17.05.2018 </w:t>
      </w:r>
      <w:r>
        <w:rPr>
          <w:rFonts w:ascii="Times New Roman"/>
          <w:b w:val="false"/>
          <w:i w:val="false"/>
          <w:color w:val="000000"/>
          <w:sz w:val="28"/>
        </w:rPr>
        <w:t>№ А-5/220</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6. Келесі рәсімді (іс-қимылды) орындау үшін негіз болып табылатын мемлекеттік көрсетілетін қызмет бойынша рәсімнің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құжаттарды қабылдау және тіркеу, анықтаманы даярлау;</w:t>
      </w:r>
      <w:r>
        <w:br/>
      </w:r>
      <w:r>
        <w:rPr>
          <w:rFonts w:ascii="Times New Roman"/>
          <w:b w:val="false"/>
          <w:i w:val="false"/>
          <w:color w:val="000000"/>
          <w:sz w:val="28"/>
        </w:rPr>
        <w:t xml:space="preserve">
      </w:t>
      </w:r>
      <w:r>
        <w:rPr>
          <w:rFonts w:ascii="Times New Roman"/>
          <w:b w:val="false"/>
          <w:i w:val="false"/>
          <w:color w:val="000000"/>
          <w:sz w:val="28"/>
        </w:rPr>
        <w:t>2) анықтамаға қол қою;</w:t>
      </w:r>
      <w:r>
        <w:br/>
      </w:r>
      <w:r>
        <w:rPr>
          <w:rFonts w:ascii="Times New Roman"/>
          <w:b w:val="false"/>
          <w:i w:val="false"/>
          <w:color w:val="000000"/>
          <w:sz w:val="28"/>
        </w:rPr>
        <w:t xml:space="preserve">
      </w:t>
      </w:r>
      <w:r>
        <w:rPr>
          <w:rFonts w:ascii="Times New Roman"/>
          <w:b w:val="false"/>
          <w:i w:val="false"/>
          <w:color w:val="000000"/>
          <w:sz w:val="28"/>
        </w:rPr>
        <w:t>3) анықтаманы беру.</w:t>
      </w:r>
      <w:r>
        <w:br/>
      </w:r>
      <w:r>
        <w:rPr>
          <w:rFonts w:ascii="Times New Roman"/>
          <w:b w:val="false"/>
          <w:i w:val="false"/>
          <w:color w:val="000000"/>
          <w:sz w:val="28"/>
        </w:rPr>
        <w:t>
</w:t>
      </w:r>
    </w:p>
    <w:bookmarkStart w:name="z221" w:id="2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9"/>
    <w:bookmarkStart w:name="z222" w:id="3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Мемлекеттік қызмет көрсету процесіне қатысатын көрсетілетін қызметті берушінің құрылымдық бөлімшелерінің (қызметкерлерінің) тізбесі:</w:t>
      </w:r>
    </w:p>
    <w:bookmarkEnd w:id="30"/>
    <w:p>
      <w:pPr>
        <w:spacing w:after="0"/>
        <w:ind w:left="0"/>
        <w:jc w:val="both"/>
      </w:pPr>
      <w:r>
        <w:rPr>
          <w:rFonts w:ascii="Times New Roman"/>
          <w:b w:val="false"/>
          <w:i w:val="false"/>
          <w:color w:val="000000"/>
          <w:sz w:val="28"/>
        </w:rPr>
        <w:t>
      1) жауапты орындаушы;</w:t>
      </w:r>
    </w:p>
    <w:p>
      <w:pPr>
        <w:spacing w:after="0"/>
        <w:ind w:left="0"/>
        <w:jc w:val="left"/>
      </w:pPr>
      <w:r>
        <w:rPr>
          <w:rFonts w:ascii="Times New Roman"/>
          <w:b w:val="false"/>
          <w:i w:val="false"/>
          <w:color w:val="000000"/>
          <w:sz w:val="28"/>
        </w:rPr>
        <w:t>
      2) басшы.</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әкімдігінің 17.05.2018 </w:t>
      </w:r>
      <w:r>
        <w:rPr>
          <w:rFonts w:ascii="Times New Roman"/>
          <w:b w:val="false"/>
          <w:i w:val="false"/>
          <w:color w:val="000000"/>
          <w:sz w:val="28"/>
        </w:rPr>
        <w:t>№ А-5/220</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226" w:id="3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Әрбір рәсімнің (іс-қимылдың) ұзақтығын көрсете отырып, құрылымдық бөлімшелердің (қызметкерлердің) арасында рәсімдердің (іс-қимылдардың) кезеңділігін сипаттау:</w:t>
      </w:r>
    </w:p>
    <w:bookmarkEnd w:id="31"/>
    <w:p>
      <w:pPr>
        <w:spacing w:after="0"/>
        <w:ind w:left="0"/>
        <w:jc w:val="both"/>
      </w:pPr>
      <w:r>
        <w:rPr>
          <w:rFonts w:ascii="Times New Roman"/>
          <w:b w:val="false"/>
          <w:i w:val="false"/>
          <w:color w:val="000000"/>
          <w:sz w:val="28"/>
        </w:rPr>
        <w:t>
      1) жауапты орындаушы құжаттарды қабылдауды жүзеге асырады, тексереді, тіркейді және анықтаманы дайындайды – 5 минут;</w:t>
      </w:r>
    </w:p>
    <w:p>
      <w:pPr>
        <w:spacing w:after="0"/>
        <w:ind w:left="0"/>
        <w:jc w:val="both"/>
      </w:pPr>
      <w:r>
        <w:rPr>
          <w:rFonts w:ascii="Times New Roman"/>
          <w:b w:val="false"/>
          <w:i w:val="false"/>
          <w:color w:val="000000"/>
          <w:sz w:val="28"/>
        </w:rPr>
        <w:t>
      2) басшы көрсетілетін қызметті алушының атаулы әлеуметтік көмек алушыларға тиесілігін (не тиесілі еместігін) растайтын анықтамасына қол қояды – 5 минут;</w:t>
      </w:r>
    </w:p>
    <w:p>
      <w:pPr>
        <w:spacing w:after="0"/>
        <w:ind w:left="0"/>
        <w:jc w:val="left"/>
      </w:pPr>
      <w:r>
        <w:rPr>
          <w:rFonts w:ascii="Times New Roman"/>
          <w:b w:val="false"/>
          <w:i w:val="false"/>
          <w:color w:val="000000"/>
          <w:sz w:val="28"/>
        </w:rPr>
        <w:t>
      3) жауапты орындаушы көрсетілетін қызметті алушыға (немесе нотариалдық расталған сенімхаты бойынша оның өкіліне) көрсетілетін қызметті алушының атаулы әлеуметтік көмек алушыларға тиесілігін (не тиесілі еместігін) растайтын анықтама береді – 5 минут.</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әкімдігінің 17.05.2018 </w:t>
      </w:r>
      <w:r>
        <w:rPr>
          <w:rFonts w:ascii="Times New Roman"/>
          <w:b w:val="false"/>
          <w:i w:val="false"/>
          <w:color w:val="000000"/>
          <w:sz w:val="28"/>
        </w:rPr>
        <w:t>№ А-5/220</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235" w:id="32"/>
    <w:p>
      <w:pPr>
        <w:spacing w:after="0"/>
        <w:ind w:left="0"/>
        <w:jc w:val="left"/>
      </w:pPr>
      <w:r>
        <w:rPr>
          <w:rFonts w:ascii="Times New Roman"/>
          <w:b/>
          <w:i w:val="false"/>
          <w:color w:val="000000"/>
        </w:rPr>
        <w:t xml:space="preserve"> 4. "Азаматтарға арналған үкімет"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2"/>
    <w:bookmarkStart w:name="z236" w:id="33"/>
    <w:p>
      <w:pPr>
        <w:spacing w:after="0"/>
        <w:ind w:left="0"/>
        <w:jc w:val="both"/>
      </w:pPr>
      <w:r>
        <w:rPr>
          <w:rFonts w:ascii="Times New Roman"/>
          <w:b w:val="false"/>
          <w:i w:val="false"/>
          <w:color w:val="000000"/>
          <w:sz w:val="28"/>
        </w:rPr>
        <w:t>
      9. "Азаматтарға арналған үкімет" Мемлекеттік корпорацияға және (немесе) басқа да көрсетілетін қызметті берушіге жүгіну тәртібін сипаттау, көрсетілетін қызметті алушының сұранысын өңдеудің ұзақтығы:</w:t>
      </w:r>
    </w:p>
    <w:bookmarkEnd w:id="33"/>
    <w:p>
      <w:pPr>
        <w:spacing w:after="0"/>
        <w:ind w:left="0"/>
        <w:jc w:val="both"/>
      </w:pPr>
      <w:r>
        <w:rPr>
          <w:rFonts w:ascii="Times New Roman"/>
          <w:b w:val="false"/>
          <w:i w:val="false"/>
          <w:color w:val="000000"/>
          <w:sz w:val="28"/>
        </w:rPr>
        <w:t>
      1-процесс – Мемлекеттік корпорацияның қызметкері ұсынылған құжаттарды тексереді, көрсетілетін қызметті алушының өтінішін қабылдайды және тіркейді, құжаттарды қабылдаудың күні мен уақытын көрсете отырып, құжаттарды қабылдау туралы қолхатты береді;</w:t>
      </w:r>
    </w:p>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және (немесе) қолданылу мерзімі өткен құжаттарды ұсынған жағдайларда, Мемлекеттік корпорацияның қызметкері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2-процесс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p>
    <w:p>
      <w:pPr>
        <w:spacing w:after="0"/>
        <w:ind w:left="0"/>
        <w:jc w:val="both"/>
      </w:pPr>
      <w:r>
        <w:rPr>
          <w:rFonts w:ascii="Times New Roman"/>
          <w:b w:val="false"/>
          <w:i w:val="false"/>
          <w:color w:val="000000"/>
          <w:sz w:val="28"/>
        </w:rPr>
        <w:t>
      3-процесс – Мемлекеттік корпорацияның қызметкері тиісті құжаттарды қабылдау туралы қолхатта көрсетілген мерзімде, көрсетілетін қызметті алушыға мемлекеттік қызметті көрсетудің дайын нәтижесін береді.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көрсетудің мерзіміне кірмейді.</w:t>
      </w:r>
    </w:p>
    <w:p>
      <w:pPr>
        <w:spacing w:after="0"/>
        <w:ind w:left="0"/>
        <w:jc w:val="both"/>
      </w:pPr>
      <w:r>
        <w:rPr>
          <w:rFonts w:ascii="Times New Roman"/>
          <w:b w:val="false"/>
          <w:i w:val="false"/>
          <w:color w:val="000000"/>
          <w:sz w:val="28"/>
        </w:rPr>
        <w:t>
      Құжаттардың топтамасын тапсыру үшін күтудің барынша көп мүмкін уақыты– 15 минут.</w:t>
      </w:r>
    </w:p>
    <w:p>
      <w:pPr>
        <w:spacing w:after="0"/>
        <w:ind w:left="0"/>
        <w:jc w:val="both"/>
      </w:pPr>
      <w:r>
        <w:rPr>
          <w:rFonts w:ascii="Times New Roman"/>
          <w:b w:val="false"/>
          <w:i w:val="false"/>
          <w:color w:val="000000"/>
          <w:sz w:val="28"/>
        </w:rPr>
        <w:t>
      Қызмет көрсетудің барынша көп мүмкін уақыты – 20 минут.</w:t>
      </w:r>
    </w:p>
    <w:p>
      <w:pPr>
        <w:spacing w:after="0"/>
        <w:ind w:left="0"/>
        <w:jc w:val="both"/>
      </w:pPr>
      <w:r>
        <w:rPr>
          <w:rFonts w:ascii="Times New Roman"/>
          <w:b w:val="false"/>
          <w:i w:val="false"/>
          <w:color w:val="000000"/>
          <w:sz w:val="28"/>
        </w:rPr>
        <w:t xml:space="preserve">
      Көрсетілетін қызметті алушы (немесе нотариат куәландырған сенімхат бойынша оның өкілі) мемлекеттік қызметті көрсету үшін жүгінген кезде Мемлекеттік корпорацияға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өтінішті және жеке басын куәландыратын құжатты ұсынады.</w:t>
      </w:r>
    </w:p>
    <w:p>
      <w:pPr>
        <w:spacing w:after="0"/>
        <w:ind w:left="0"/>
        <w:jc w:val="both"/>
      </w:pPr>
      <w:r>
        <w:rPr>
          <w:rFonts w:ascii="Times New Roman"/>
          <w:b w:val="false"/>
          <w:i w:val="false"/>
          <w:color w:val="000000"/>
          <w:sz w:val="28"/>
        </w:rPr>
        <w:t>
      Көрсетілген құжатта қамтылған ақпаратты мемлекеттік ақпараттық жүйе растаған жағдайда, көрсетілетін қызметті алушының жеке басын куәландыратын құжатты ұсыну талап етілмейді.</w:t>
      </w:r>
    </w:p>
    <w:p>
      <w:pPr>
        <w:spacing w:after="0"/>
        <w:ind w:left="0"/>
        <w:jc w:val="both"/>
      </w:pPr>
      <w:r>
        <w:rPr>
          <w:rFonts w:ascii="Times New Roman"/>
          <w:b w:val="false"/>
          <w:i w:val="false"/>
          <w:color w:val="000000"/>
          <w:sz w:val="28"/>
        </w:rPr>
        <w:t>
      Мемлекеттік корпорация,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облысы әкімдігінің 30.12.2016 </w:t>
      </w:r>
      <w:r>
        <w:rPr>
          <w:rFonts w:ascii="Times New Roman"/>
          <w:b w:val="false"/>
          <w:i w:val="false"/>
          <w:color w:val="000000"/>
          <w:sz w:val="28"/>
        </w:rPr>
        <w:t>№ А-1/621</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10. Портал арқылы мемлекеттік көрсетілетін қызмет кезінде көрсетілетін қызметті берушінің және көрсетілетін қызметті алушының жүгіну тәртібін және рәсімдерінің (іс-қимылының)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 жеке сәйкестендіру нөмірінің (бұдан әрі - ЖСН) және бизнес сәйкестендіру нөмірінің (бұдан әрі - БСН), сондай-ақ парольдің (порталда тіркелмеген қызмет алушылар үшін іске асырылады) көмегімен порталда тіркелуді жүзеге асырады;</w:t>
      </w:r>
      <w:r>
        <w:br/>
      </w:r>
      <w:r>
        <w:rPr>
          <w:rFonts w:ascii="Times New Roman"/>
          <w:b w:val="false"/>
          <w:i w:val="false"/>
          <w:color w:val="000000"/>
          <w:sz w:val="28"/>
        </w:rPr>
        <w:t xml:space="preserve">
      </w:t>
      </w:r>
      <w:r>
        <w:rPr>
          <w:rFonts w:ascii="Times New Roman"/>
          <w:b w:val="false"/>
          <w:i w:val="false"/>
          <w:color w:val="000000"/>
          <w:sz w:val="28"/>
        </w:rPr>
        <w:t>1-процесс – көрсетілетін қызметті алушы көрсетілетін қызметті алу үшін порталға ЖСН/БСН және паролін (авторизациялау процесі) енгізеді;</w:t>
      </w:r>
      <w:r>
        <w:br/>
      </w:r>
      <w:r>
        <w:rPr>
          <w:rFonts w:ascii="Times New Roman"/>
          <w:b w:val="false"/>
          <w:i w:val="false"/>
          <w:color w:val="000000"/>
          <w:sz w:val="28"/>
        </w:rPr>
        <w:t xml:space="preserve">
      </w:t>
      </w:r>
      <w:r>
        <w:rPr>
          <w:rFonts w:ascii="Times New Roman"/>
          <w:b w:val="false"/>
          <w:i w:val="false"/>
          <w:color w:val="000000"/>
          <w:sz w:val="28"/>
        </w:rPr>
        <w:t>1-шарт – ЖСН/БСН және пароль арқылы тіркелген көрсетілетін қызметті алушының мәліметтерінің түпнұсқалығы порталда тексеріледі;</w:t>
      </w:r>
      <w:r>
        <w:br/>
      </w:r>
      <w:r>
        <w:rPr>
          <w:rFonts w:ascii="Times New Roman"/>
          <w:b w:val="false"/>
          <w:i w:val="false"/>
          <w:color w:val="000000"/>
          <w:sz w:val="28"/>
        </w:rPr>
        <w:t xml:space="preserve">
      </w:t>
      </w:r>
      <w:r>
        <w:rPr>
          <w:rFonts w:ascii="Times New Roman"/>
          <w:b w:val="false"/>
          <w:i w:val="false"/>
          <w:color w:val="000000"/>
          <w:sz w:val="28"/>
        </w:rPr>
        <w:t>2-процесс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 xml:space="preserve">3-процесс – көрсетілетін қызметті алушымен осы регламентте көрсетілген қызметтерді таңдау, оның құрылымы мен пішімді талаптарын ескере отырып, қызметтерді көрсету және көрсетілетін қызметті алушымен нысанды толтыру (деректерді енгізу) үшін сұраныстың нысанын шығару, сұраныстың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үлгідегі қажетті құжаттардың көшірмелерін жалғау, сондай-ақ көрсетілетін қызметті алушымен сұраныстың куәлігі (қол қою) үшін электрондық-цифрлық қолтаңбасының (бұдан әрі - ЭЦҚ) тіркеу куәлігін таңдау;</w:t>
      </w:r>
      <w:r>
        <w:br/>
      </w:r>
      <w:r>
        <w:rPr>
          <w:rFonts w:ascii="Times New Roman"/>
          <w:b w:val="false"/>
          <w:i w:val="false"/>
          <w:color w:val="000000"/>
          <w:sz w:val="28"/>
        </w:rPr>
        <w:t xml:space="preserve">
      </w:t>
      </w:r>
      <w:r>
        <w:rPr>
          <w:rFonts w:ascii="Times New Roman"/>
          <w:b w:val="false"/>
          <w:i w:val="false"/>
          <w:color w:val="000000"/>
          <w:sz w:val="28"/>
        </w:rPr>
        <w:t>2-шарт – порталда ЭЦҚ тіркеу куәлігінің қолданылу мерзімі және қайтарып алынған (күші жойылған) тіркеу куәліктерінің тізімінде болмауы, сондай-ақ сәйкестендіру мәліметтерінің сәйкестігі тексеріледі (сұраныста көрсетілген ЖСН/БСН және ЭЦҚ тіркеу куәлігінде көрсетілген ЖСН/БСН арасында);</w:t>
      </w:r>
      <w:r>
        <w:br/>
      </w:r>
      <w:r>
        <w:rPr>
          <w:rFonts w:ascii="Times New Roman"/>
          <w:b w:val="false"/>
          <w:i w:val="false"/>
          <w:color w:val="000000"/>
          <w:sz w:val="28"/>
        </w:rPr>
        <w:t xml:space="preserve">
      </w:t>
      </w:r>
      <w:r>
        <w:rPr>
          <w:rFonts w:ascii="Times New Roman"/>
          <w:b w:val="false"/>
          <w:i w:val="false"/>
          <w:color w:val="000000"/>
          <w:sz w:val="28"/>
        </w:rPr>
        <w:t>4-процесс - көрсетілетін қызметті алушының ЭЦҚ расталмауына байланысты сұратылған қызметтен бас тарту туралы хабарлама қалыптастырылады;</w:t>
      </w:r>
      <w:r>
        <w:br/>
      </w:r>
      <w:r>
        <w:rPr>
          <w:rFonts w:ascii="Times New Roman"/>
          <w:b w:val="false"/>
          <w:i w:val="false"/>
          <w:color w:val="000000"/>
          <w:sz w:val="28"/>
        </w:rPr>
        <w:t xml:space="preserve">
      </w:t>
      </w:r>
      <w:r>
        <w:rPr>
          <w:rFonts w:ascii="Times New Roman"/>
          <w:b w:val="false"/>
          <w:i w:val="false"/>
          <w:color w:val="000000"/>
          <w:sz w:val="28"/>
        </w:rPr>
        <w:t>5-процесс – көрсетілетін қызметті берушімен сұранысты өңдеу үшін "электрондық үкімет" өңірлік шлюзының автоматтандырылған жұмыс орынында "электрондық үкімет" шлюзы арқылы көрсетілетін қызметті алушының ЭЦҚ куәландырылған (қол қойылған) электрондық құжатты (көрсетілетін қызметті алушының сұранысын) жолдау;</w:t>
      </w:r>
      <w:r>
        <w:br/>
      </w:r>
      <w:r>
        <w:rPr>
          <w:rFonts w:ascii="Times New Roman"/>
          <w:b w:val="false"/>
          <w:i w:val="false"/>
          <w:color w:val="000000"/>
          <w:sz w:val="28"/>
        </w:rPr>
        <w:t xml:space="preserve">
      </w:t>
      </w:r>
      <w:r>
        <w:rPr>
          <w:rFonts w:ascii="Times New Roman"/>
          <w:b w:val="false"/>
          <w:i w:val="false"/>
          <w:color w:val="000000"/>
          <w:sz w:val="28"/>
        </w:rPr>
        <w:t xml:space="preserve">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r>
        <w:br/>
      </w:r>
      <w:r>
        <w:rPr>
          <w:rFonts w:ascii="Times New Roman"/>
          <w:b w:val="false"/>
          <w:i w:val="false"/>
          <w:color w:val="000000"/>
          <w:sz w:val="28"/>
        </w:rPr>
        <w:t xml:space="preserve">
      </w:t>
      </w:r>
      <w:r>
        <w:rPr>
          <w:rFonts w:ascii="Times New Roman"/>
          <w:b w:val="false"/>
          <w:i w:val="false"/>
          <w:color w:val="000000"/>
          <w:sz w:val="28"/>
        </w:rPr>
        <w:t>7-процесс - мемлекеттік көрсетілетін қызмет нәтижесін көрсетілетін қызметті алушымен алу. Электрондық құжат көрсетілетін қызметті берушінің басшысымен ЭЦҚ пайдаланумен қалыптасады.</w:t>
      </w:r>
      <w:r>
        <w:br/>
      </w:r>
      <w:r>
        <w:rPr>
          <w:rFonts w:ascii="Times New Roman"/>
          <w:b w:val="false"/>
          <w:i w:val="false"/>
          <w:color w:val="000000"/>
          <w:sz w:val="28"/>
        </w:rPr>
        <w:t xml:space="preserve">
      </w:t>
      </w:r>
      <w:r>
        <w:rPr>
          <w:rFonts w:ascii="Times New Roman"/>
          <w:b w:val="false"/>
          <w:i w:val="false"/>
          <w:color w:val="000000"/>
          <w:sz w:val="28"/>
        </w:rPr>
        <w:t xml:space="preserve">Портал арқылы мемлекеттік қызмет көрсетуге тартылған ақпараттық жүйелердің функционалдық өзара іс-қимылының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қызметті көрсету процесінде көрсетілетін қызметті берушінің құрылымдық бөлімшелері (қызметкерлері) рәсімінің (іс-қимылының), өзара іс-қимылының реттілігін толықтай сипаттау, сондай-ақ мемлекеттік қызметті көрсету процесінде өзге де көрсетілетін қызметті берушілермен және (немесе) Мемлекеттік корпорациямен өзара іс-қимылының тәртібін және ақпараттық жүйелерді пайдалану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 бизнес-процестерінің анықтамалығында көрсетіледі.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(отбасының)</w:t>
            </w:r>
            <w:r>
              <w:br/>
            </w:r>
            <w:r>
              <w:rPr>
                <w:rFonts w:ascii="Times New Roman"/>
                <w:b w:val="false"/>
                <w:i w:val="false"/>
                <w:color w:val="000000"/>
                <w:sz w:val="20"/>
              </w:rPr>
              <w:t>атаулы әлеуметтік көмек</w:t>
            </w:r>
            <w:r>
              <w:br/>
            </w:r>
            <w:r>
              <w:rPr>
                <w:rFonts w:ascii="Times New Roman"/>
                <w:b w:val="false"/>
                <w:i w:val="false"/>
                <w:color w:val="000000"/>
                <w:sz w:val="20"/>
              </w:rPr>
              <w:t>алушыларға тиесілігін</w:t>
            </w:r>
            <w:r>
              <w:br/>
            </w:r>
            <w:r>
              <w:rPr>
                <w:rFonts w:ascii="Times New Roman"/>
                <w:b w:val="false"/>
                <w:i w:val="false"/>
                <w:color w:val="000000"/>
                <w:sz w:val="20"/>
              </w:rPr>
              <w:t>растайтын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261" w:id="34"/>
    <w:p>
      <w:pPr>
        <w:spacing w:after="0"/>
        <w:ind w:left="0"/>
        <w:jc w:val="left"/>
      </w:pPr>
      <w:r>
        <w:rPr>
          <w:rFonts w:ascii="Times New Roman"/>
          <w:b/>
          <w:i w:val="false"/>
          <w:color w:val="000000"/>
        </w:rPr>
        <w:t xml:space="preserve"> Портал арқылы электрондық мемлекеттік қызметті көрсету кезінде функционалдық өзара іс-қимылының диаграммасы</w:t>
      </w:r>
    </w:p>
    <w:bookmarkEnd w:id="34"/>
    <w:bookmarkStart w:name="z262"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810500" cy="292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921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Аббревиатуралардың мағынасын түсіндіру:</w:t>
      </w:r>
      <w:r>
        <w:br/>
      </w:r>
      <w:r>
        <w:rPr>
          <w:rFonts w:ascii="Times New Roman"/>
          <w:b w:val="false"/>
          <w:i w:val="false"/>
          <w:color w:val="000000"/>
          <w:sz w:val="28"/>
        </w:rPr>
        <w:t xml:space="preserve">
      </w:t>
      </w:r>
      <w:r>
        <w:rPr>
          <w:rFonts w:ascii="Times New Roman"/>
          <w:b w:val="false"/>
          <w:i w:val="false"/>
          <w:color w:val="000000"/>
          <w:sz w:val="28"/>
        </w:rPr>
        <w:t>АЖ Портал – ақпараттық жүйесі;</w:t>
      </w:r>
      <w:r>
        <w:br/>
      </w:r>
      <w:r>
        <w:rPr>
          <w:rFonts w:ascii="Times New Roman"/>
          <w:b w:val="false"/>
          <w:i w:val="false"/>
          <w:color w:val="000000"/>
          <w:sz w:val="28"/>
        </w:rPr>
        <w:t xml:space="preserve">
      </w:t>
      </w:r>
      <w:r>
        <w:rPr>
          <w:rFonts w:ascii="Times New Roman"/>
          <w:b w:val="false"/>
          <w:i w:val="false"/>
          <w:color w:val="000000"/>
          <w:sz w:val="28"/>
        </w:rPr>
        <w:t>ЭҮШ – "электрондық үкімет" шлюзы.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(отбасының)</w:t>
            </w:r>
            <w:r>
              <w:br/>
            </w:r>
            <w:r>
              <w:rPr>
                <w:rFonts w:ascii="Times New Roman"/>
                <w:b w:val="false"/>
                <w:i w:val="false"/>
                <w:color w:val="000000"/>
                <w:sz w:val="20"/>
              </w:rPr>
              <w:t>атаулы әлеуметтік көмек</w:t>
            </w:r>
            <w:r>
              <w:br/>
            </w:r>
            <w:r>
              <w:rPr>
                <w:rFonts w:ascii="Times New Roman"/>
                <w:b w:val="false"/>
                <w:i w:val="false"/>
                <w:color w:val="000000"/>
                <w:sz w:val="20"/>
              </w:rPr>
              <w:t>алушыларға тиесілігін</w:t>
            </w:r>
            <w:r>
              <w:br/>
            </w:r>
            <w:r>
              <w:rPr>
                <w:rFonts w:ascii="Times New Roman"/>
                <w:b w:val="false"/>
                <w:i w:val="false"/>
                <w:color w:val="000000"/>
                <w:sz w:val="20"/>
              </w:rPr>
              <w:t>растайтын анықтама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2-қосымша</w:t>
            </w:r>
          </w:p>
        </w:tc>
      </w:tr>
    </w:tbl>
    <w:bookmarkStart w:name="z267" w:id="36"/>
    <w:p>
      <w:pPr>
        <w:spacing w:after="0"/>
        <w:ind w:left="0"/>
        <w:jc w:val="left"/>
      </w:pPr>
      <w:r>
        <w:rPr>
          <w:rFonts w:ascii="Times New Roman"/>
          <w:b/>
          <w:i w:val="false"/>
          <w:color w:val="000000"/>
        </w:rPr>
        <w:t xml:space="preserve"> "Өтініш берушінің (отбасының) атаулы әлеуметтік көмек алушыларға тиесілігін растайтын анықтама беру" мемлекеттік қызметті көрсету бизнес-процестерінің анықтамалығы</w:t>
      </w:r>
    </w:p>
    <w:bookmarkEnd w:id="36"/>
    <w:p>
      <w:pPr>
        <w:spacing w:after="0"/>
        <w:ind w:left="0"/>
        <w:jc w:val="both"/>
      </w:pPr>
      <w:r>
        <w:rPr>
          <w:rFonts w:ascii="Times New Roman"/>
          <w:b w:val="false"/>
          <w:i w:val="false"/>
          <w:color w:val="ff0000"/>
          <w:sz w:val="28"/>
        </w:rPr>
        <w:t xml:space="preserve">
      Ескерту. 2-қосымша жаңа редакцияда - Ақмола облысы әкімдігінің 17.05.2018 </w:t>
      </w:r>
      <w:r>
        <w:rPr>
          <w:rFonts w:ascii="Times New Roman"/>
          <w:b w:val="false"/>
          <w:i w:val="false"/>
          <w:color w:val="ff0000"/>
          <w:sz w:val="28"/>
        </w:rPr>
        <w:t>№ А-5/220</w:t>
      </w:r>
      <w:r>
        <w:rPr>
          <w:rFonts w:ascii="Times New Roman"/>
          <w:b w:val="false"/>
          <w:i w:val="false"/>
          <w:color w:val="ff0000"/>
          <w:sz w:val="28"/>
        </w:rPr>
        <w:t xml:space="preserve"> (ресми жарияланған күнінен бастап қолданысқа енгізіледі) қаулысымен.</w:t>
      </w:r>
    </w:p>
    <w:bookmarkStart w:name="z270"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429500" cy="723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29500" cy="723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1" w:id="38"/>
    <w:p>
      <w:pPr>
        <w:spacing w:after="0"/>
        <w:ind w:left="0"/>
        <w:jc w:val="left"/>
      </w:pPr>
      <w:r>
        <w:rPr>
          <w:rFonts w:ascii="Times New Roman"/>
          <w:b/>
          <w:i w:val="false"/>
          <w:color w:val="000000"/>
        </w:rPr>
        <w:t xml:space="preserve"> "Өтініш берушінің (отбасының) атаулы әлеуметтік көмек алушыларға тиесілігін растайтын анықтама беру" мемлекеттік қызметті көрсету бизнес-процестерінің анықтамалығы</w:t>
      </w:r>
    </w:p>
    <w:bookmarkEnd w:id="38"/>
    <w:bookmarkStart w:name="z274"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3025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302500" cy="782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23 қарашадығы</w:t>
            </w:r>
            <w:r>
              <w:br/>
            </w:r>
            <w:r>
              <w:rPr>
                <w:rFonts w:ascii="Times New Roman"/>
                <w:b w:val="false"/>
                <w:i w:val="false"/>
                <w:color w:val="000000"/>
                <w:sz w:val="20"/>
              </w:rPr>
              <w:t>№ А-11/534 қаулысымен</w:t>
            </w:r>
            <w:r>
              <w:br/>
            </w:r>
            <w:r>
              <w:rPr>
                <w:rFonts w:ascii="Times New Roman"/>
                <w:b w:val="false"/>
                <w:i w:val="false"/>
                <w:color w:val="000000"/>
                <w:sz w:val="20"/>
              </w:rPr>
              <w:t>бекітілген</w:t>
            </w:r>
          </w:p>
        </w:tc>
      </w:tr>
    </w:tbl>
    <w:bookmarkStart w:name="z276" w:id="40"/>
    <w:p>
      <w:pPr>
        <w:spacing w:after="0"/>
        <w:ind w:left="0"/>
        <w:jc w:val="left"/>
      </w:pPr>
      <w:r>
        <w:rPr>
          <w:rFonts w:ascii="Times New Roman"/>
          <w:b/>
          <w:i w:val="false"/>
          <w:color w:val="000000"/>
        </w:rPr>
        <w:t xml:space="preserve"> "Жергілікті өкілді органдардың шешімдері бойынша мұқтаж азаматтардың жекелеген санаттарына әлеуметтiк көмек тағайындау" мемлекеттік көрсетілетін қызмет регламенті</w:t>
      </w:r>
      <w:r>
        <w:br/>
      </w:r>
      <w:r>
        <w:rPr>
          <w:rFonts w:ascii="Times New Roman"/>
          <w:b/>
          <w:i w:val="false"/>
          <w:color w:val="000000"/>
        </w:rPr>
        <w:t>1. Жалпы ережелер</w:t>
      </w:r>
    </w:p>
    <w:bookmarkEnd w:id="40"/>
    <w:bookmarkStart w:name="z277" w:id="41"/>
    <w:p>
      <w:pPr>
        <w:spacing w:after="0"/>
        <w:ind w:left="0"/>
        <w:jc w:val="both"/>
      </w:pPr>
      <w:r>
        <w:rPr>
          <w:rFonts w:ascii="Times New Roman"/>
          <w:b w:val="false"/>
          <w:i w:val="false"/>
          <w:color w:val="000000"/>
          <w:sz w:val="28"/>
        </w:rPr>
        <w:t>
      1. "Жергілікті өкілді органдардың шешімдері бойынша мұқтаж азаматтардың жекелеген санаттарына әлеуметтiк көмек тағайындау" мемлекеттік көрсетілетін қызмет (бұдан әрі – мемлекеттік көрсетілетін қызмет) аудандардың, Көкшетау және Степногорск қалаларының жұмыспен қамту және әлеуметтік бағдарламалар бөлімдерімен (бұдан әрі – көрсетілетін қызметті беруші)көрсетіледі.</w:t>
      </w:r>
    </w:p>
    <w:bookmarkEnd w:id="41"/>
    <w:bookmarkStart w:name="z278" w:id="42"/>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End w:id="42"/>
    <w:bookmarkStart w:name="z279" w:id="43"/>
    <w:p>
      <w:pPr>
        <w:spacing w:after="0"/>
        <w:ind w:left="0"/>
        <w:jc w:val="both"/>
      </w:pPr>
      <w:r>
        <w:rPr>
          <w:rFonts w:ascii="Times New Roman"/>
          <w:b w:val="false"/>
          <w:i w:val="false"/>
          <w:color w:val="000000"/>
          <w:sz w:val="28"/>
        </w:rPr>
        <w:t>
      1) көрсетілетін қызметті беруші;</w:t>
      </w:r>
    </w:p>
    <w:bookmarkEnd w:id="43"/>
    <w:bookmarkStart w:name="z280" w:id="44"/>
    <w:p>
      <w:pPr>
        <w:spacing w:after="0"/>
        <w:ind w:left="0"/>
        <w:jc w:val="both"/>
      </w:pPr>
      <w:r>
        <w:rPr>
          <w:rFonts w:ascii="Times New Roman"/>
          <w:b w:val="false"/>
          <w:i w:val="false"/>
          <w:color w:val="000000"/>
          <w:sz w:val="28"/>
        </w:rPr>
        <w:t>
      2) кент, ауыл, ауылдық округ әкімі (бұдан әрі – ауылдық округ әкімі);</w:t>
      </w:r>
    </w:p>
    <w:bookmarkEnd w:id="44"/>
    <w:bookmarkStart w:name="z281" w:id="45"/>
    <w:p>
      <w:pPr>
        <w:spacing w:after="0"/>
        <w:ind w:left="0"/>
        <w:jc w:val="both"/>
      </w:pPr>
      <w:r>
        <w:rPr>
          <w:rFonts w:ascii="Times New Roman"/>
          <w:b w:val="false"/>
          <w:i w:val="false"/>
          <w:color w:val="000000"/>
          <w:sz w:val="28"/>
        </w:rPr>
        <w:t>
      3) мүгедектер мен әлеуметтік маңызды аурулары бар адамдар - "электрондық үкімет": www.egov.kz веб-порталы (бұдан әрі – Портал) арқылы жүзеге асырылады.</w:t>
      </w:r>
    </w:p>
    <w:bookmarkEnd w:id="45"/>
    <w:bookmarkStart w:name="z282" w:id="46"/>
    <w:p>
      <w:pPr>
        <w:spacing w:after="0"/>
        <w:ind w:left="0"/>
        <w:jc w:val="both"/>
      </w:pPr>
      <w:r>
        <w:rPr>
          <w:rFonts w:ascii="Times New Roman"/>
          <w:b w:val="false"/>
          <w:i w:val="false"/>
          <w:color w:val="000000"/>
          <w:sz w:val="28"/>
        </w:rPr>
        <w:t>
      2. Мемлекеттік қызмет көрсету нысаны: электрондық (ішінара автоматтандырылған) және (немесе) қағаз түрінде.</w:t>
      </w:r>
    </w:p>
    <w:bookmarkEnd w:id="46"/>
    <w:bookmarkStart w:name="z283" w:id="47"/>
    <w:p>
      <w:pPr>
        <w:spacing w:after="0"/>
        <w:ind w:left="0"/>
        <w:jc w:val="both"/>
      </w:pPr>
      <w:r>
        <w:rPr>
          <w:rFonts w:ascii="Times New Roman"/>
          <w:b w:val="false"/>
          <w:i w:val="false"/>
          <w:color w:val="000000"/>
          <w:sz w:val="28"/>
        </w:rPr>
        <w:t>
      3. Әлеуметтік көмекті тағайындау туралы хабарлама мемлекеттік қызмет көрсету нәтижесі болып табылады (бұдан әрі – хабарлама).</w:t>
      </w:r>
    </w:p>
    <w:bookmarkEnd w:id="47"/>
    <w:bookmarkStart w:name="z284" w:id="48"/>
    <w:p>
      <w:pPr>
        <w:spacing w:after="0"/>
        <w:ind w:left="0"/>
        <w:jc w:val="both"/>
      </w:pPr>
      <w:r>
        <w:rPr>
          <w:rFonts w:ascii="Times New Roman"/>
          <w:b w:val="false"/>
          <w:i w:val="false"/>
          <w:color w:val="000000"/>
          <w:sz w:val="28"/>
        </w:rPr>
        <w:t>
      Мемлекеттік қызмет көрсету нәтижесін беру нысаны – электрондық және (немесе) қағаз түрінде.</w:t>
      </w:r>
    </w:p>
    <w:bookmarkEnd w:id="48"/>
    <w:bookmarkStart w:name="z285" w:id="4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9"/>
    <w:bookmarkStart w:name="z286" w:id="50"/>
    <w:p>
      <w:pPr>
        <w:spacing w:after="0"/>
        <w:ind w:left="0"/>
        <w:jc w:val="both"/>
      </w:pPr>
      <w:r>
        <w:rPr>
          <w:rFonts w:ascii="Times New Roman"/>
          <w:b w:val="false"/>
          <w:i w:val="false"/>
          <w:color w:val="000000"/>
          <w:sz w:val="28"/>
        </w:rPr>
        <w:t xml:space="preserve">
      4. Қазақстан Республикасы Денсаулық сақтау және әлеуметтік даму министрінің 2015 жылғы 28 сәуірдегі № 279 бұйрығымен бекітілген "Жергілікті өкілді органдардың шешімдері бойынша мұқтаж азаматтардың жекелеген санаттарына әлеуметтiк көмек тағайындау" мемлекеттік көрсетілетін қызмет стандартының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көрсетілетін қызметті алушымен ұсынылған құжаттар мемлекеттік қызметті көрсету жөніндегі рәсімді (іс-қимылды) бастау үшін негіз болып табылады (бұдан әрі - Стандарт).</w:t>
      </w:r>
    </w:p>
    <w:bookmarkEnd w:id="50"/>
    <w:bookmarkStart w:name="z287" w:id="51"/>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әрбір құрылымдық бөлімшелердің тұрғысында орындаудың ұзақтығы:</w:t>
      </w:r>
    </w:p>
    <w:bookmarkEnd w:id="51"/>
    <w:bookmarkStart w:name="z288" w:id="52"/>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кезде:</w:t>
      </w:r>
    </w:p>
    <w:bookmarkEnd w:id="52"/>
    <w:bookmarkStart w:name="z289" w:id="53"/>
    <w:p>
      <w:pPr>
        <w:spacing w:after="0"/>
        <w:ind w:left="0"/>
        <w:jc w:val="both"/>
      </w:pPr>
      <w:r>
        <w:rPr>
          <w:rFonts w:ascii="Times New Roman"/>
          <w:b w:val="false"/>
          <w:i w:val="false"/>
          <w:color w:val="000000"/>
          <w:sz w:val="28"/>
        </w:rPr>
        <w:t>
      1) кеңсенің қызметкері құжаттарды қабылдауды және тіркеуді жүзеге асырады және басшыға құжаттарды ұсынады - 30 минут;</w:t>
      </w:r>
    </w:p>
    <w:bookmarkEnd w:id="53"/>
    <w:bookmarkStart w:name="z290" w:id="54"/>
    <w:p>
      <w:pPr>
        <w:spacing w:after="0"/>
        <w:ind w:left="0"/>
        <w:jc w:val="both"/>
      </w:pPr>
      <w:r>
        <w:rPr>
          <w:rFonts w:ascii="Times New Roman"/>
          <w:b w:val="false"/>
          <w:i w:val="false"/>
          <w:color w:val="000000"/>
          <w:sz w:val="28"/>
        </w:rPr>
        <w:t>
      2) басшы құжаттарды қарайды және жауапты орындаушыны белгілейді – 1 сағат;</w:t>
      </w:r>
    </w:p>
    <w:bookmarkEnd w:id="54"/>
    <w:bookmarkStart w:name="z291" w:id="55"/>
    <w:p>
      <w:pPr>
        <w:spacing w:after="0"/>
        <w:ind w:left="0"/>
        <w:jc w:val="both"/>
      </w:pPr>
      <w:r>
        <w:rPr>
          <w:rFonts w:ascii="Times New Roman"/>
          <w:b w:val="false"/>
          <w:i w:val="false"/>
          <w:color w:val="000000"/>
          <w:sz w:val="28"/>
        </w:rPr>
        <w:t>
      3) жауапты орындаушы құжаттарды қарайды және тұлғаның (отбасының)материалдық жағдайын тексеруді өткізу үшін учаскелік комиссияға құжаттарды жолдайды – 1 жұмыс күні;</w:t>
      </w:r>
    </w:p>
    <w:bookmarkEnd w:id="55"/>
    <w:bookmarkStart w:name="z292" w:id="56"/>
    <w:p>
      <w:pPr>
        <w:spacing w:after="0"/>
        <w:ind w:left="0"/>
        <w:jc w:val="both"/>
      </w:pPr>
      <w:r>
        <w:rPr>
          <w:rFonts w:ascii="Times New Roman"/>
          <w:b w:val="false"/>
          <w:i w:val="false"/>
          <w:color w:val="000000"/>
          <w:sz w:val="28"/>
        </w:rPr>
        <w:t>
      4) учаскелік комиссия көрсетілетін қызметті берушіден құжаттарды алған күнінен бастап өтініш берушіні тексеруді жүргізеді, осының нәтижесінде тұлғаның (отбасының) материалдық жағдайы туралы актіні құрастырады, тұлғаның (отбасының) әлеуметтік көмекке мұқтаждығы туралы қорытындыны даярлайды және оны көрсетілетін қызметті берушіге жолдайды – 2 жұмыс күні;</w:t>
      </w:r>
    </w:p>
    <w:bookmarkEnd w:id="56"/>
    <w:bookmarkStart w:name="z293" w:id="57"/>
    <w:p>
      <w:pPr>
        <w:spacing w:after="0"/>
        <w:ind w:left="0"/>
        <w:jc w:val="both"/>
      </w:pPr>
      <w:r>
        <w:rPr>
          <w:rFonts w:ascii="Times New Roman"/>
          <w:b w:val="false"/>
          <w:i w:val="false"/>
          <w:color w:val="000000"/>
          <w:sz w:val="28"/>
        </w:rPr>
        <w:t>
      5) жауапты орындаушы көрсетілетін қызметті алушының ұсынылған құжаттары және учаскелік комиссияның қорытындысы негізінде Қазақстан Республикасының заңнамасына сәйкес тұлғаның (отбасының) жан басына шаққандағы табысының есебін жасайды және арнаулы комиссияның қарауына құжаттардың толық топтамасын ұсынады – 1 жұмыс күні;</w:t>
      </w:r>
    </w:p>
    <w:bookmarkEnd w:id="57"/>
    <w:bookmarkStart w:name="z294" w:id="58"/>
    <w:p>
      <w:pPr>
        <w:spacing w:after="0"/>
        <w:ind w:left="0"/>
        <w:jc w:val="both"/>
      </w:pPr>
      <w:r>
        <w:rPr>
          <w:rFonts w:ascii="Times New Roman"/>
          <w:b w:val="false"/>
          <w:i w:val="false"/>
          <w:color w:val="000000"/>
          <w:sz w:val="28"/>
        </w:rPr>
        <w:t>
      6) арнаулы комиссия құжаттардың түскен күнінен бастап әлеуметтік көмекті көрсету қажеттілігі туралы қорытындыны шығарады, оң қорытындысы кезде әлеуметтік көмектің мөлшерін көрсетеді және көрсетілетін қызметті берушіге жолдайды – 2 жұмыс күні;</w:t>
      </w:r>
    </w:p>
    <w:bookmarkEnd w:id="58"/>
    <w:bookmarkStart w:name="z295" w:id="59"/>
    <w:p>
      <w:pPr>
        <w:spacing w:after="0"/>
        <w:ind w:left="0"/>
        <w:jc w:val="both"/>
      </w:pPr>
      <w:r>
        <w:rPr>
          <w:rFonts w:ascii="Times New Roman"/>
          <w:b w:val="false"/>
          <w:i w:val="false"/>
          <w:color w:val="000000"/>
          <w:sz w:val="28"/>
        </w:rPr>
        <w:t>
      7) жауапты орындаушы қабылданған құжаттары және арнаулы комиссияның әлеуметтік көмекті көрсету қажеттілігі туралы қорытындысы негізінде мемлекеттік көрсетілетін қызметтің нәтижесін даярлайды және басшыға жолдайды – 1 жұмыс күні;</w:t>
      </w:r>
    </w:p>
    <w:bookmarkEnd w:id="59"/>
    <w:bookmarkStart w:name="z296" w:id="60"/>
    <w:p>
      <w:pPr>
        <w:spacing w:after="0"/>
        <w:ind w:left="0"/>
        <w:jc w:val="both"/>
      </w:pPr>
      <w:r>
        <w:rPr>
          <w:rFonts w:ascii="Times New Roman"/>
          <w:b w:val="false"/>
          <w:i w:val="false"/>
          <w:color w:val="000000"/>
          <w:sz w:val="28"/>
        </w:rPr>
        <w:t>
      8) басшы мемлекеттік көрсетілетін қызметтің нәтижесіне қол қояды және кеңсеге жолдайды – 1 сағат;</w:t>
      </w:r>
    </w:p>
    <w:bookmarkEnd w:id="60"/>
    <w:bookmarkStart w:name="z297" w:id="61"/>
    <w:p>
      <w:pPr>
        <w:spacing w:after="0"/>
        <w:ind w:left="0"/>
        <w:jc w:val="both"/>
      </w:pPr>
      <w:r>
        <w:rPr>
          <w:rFonts w:ascii="Times New Roman"/>
          <w:b w:val="false"/>
          <w:i w:val="false"/>
          <w:color w:val="000000"/>
          <w:sz w:val="28"/>
        </w:rPr>
        <w:t>
      9) кеңсенің қызметкері мемлекеттік көрсетілетін қызметтің нәтижесін тіркейді және көрсетілетін қызметті алушыға береді – 30 минут.</w:t>
      </w:r>
    </w:p>
    <w:bookmarkEnd w:id="61"/>
    <w:bookmarkStart w:name="z298" w:id="62"/>
    <w:p>
      <w:pPr>
        <w:spacing w:after="0"/>
        <w:ind w:left="0"/>
        <w:jc w:val="both"/>
      </w:pPr>
      <w:r>
        <w:rPr>
          <w:rFonts w:ascii="Times New Roman"/>
          <w:b w:val="false"/>
          <w:i w:val="false"/>
          <w:color w:val="000000"/>
          <w:sz w:val="28"/>
        </w:rPr>
        <w:t>
      Көрсетілетін қызметті алушы ауылдық округтің әкіміне жүгінген кезде:</w:t>
      </w:r>
    </w:p>
    <w:bookmarkEnd w:id="62"/>
    <w:bookmarkStart w:name="z299" w:id="63"/>
    <w:p>
      <w:pPr>
        <w:spacing w:after="0"/>
        <w:ind w:left="0"/>
        <w:jc w:val="both"/>
      </w:pPr>
      <w:r>
        <w:rPr>
          <w:rFonts w:ascii="Times New Roman"/>
          <w:b w:val="false"/>
          <w:i w:val="false"/>
          <w:color w:val="000000"/>
          <w:sz w:val="28"/>
        </w:rPr>
        <w:t>
      1) ауылдық округтің әкімі құжаттарды қабылдауды жүзеге асырады, тіркейді және көрсетілетін қызметті алушыға құжаттарды қабылдау туралы белгісімен қоса өтініштің үзбелі талонын береді – 30 минут;</w:t>
      </w:r>
    </w:p>
    <w:bookmarkEnd w:id="63"/>
    <w:bookmarkStart w:name="z300" w:id="64"/>
    <w:p>
      <w:pPr>
        <w:spacing w:after="0"/>
        <w:ind w:left="0"/>
        <w:jc w:val="both"/>
      </w:pPr>
      <w:r>
        <w:rPr>
          <w:rFonts w:ascii="Times New Roman"/>
          <w:b w:val="false"/>
          <w:i w:val="false"/>
          <w:color w:val="000000"/>
          <w:sz w:val="28"/>
        </w:rPr>
        <w:t>
      2) ауылдық округтің әкімі тұлғаның (отбасының) материалдық жағдайын тексеруді өткізу үшін учаскелік комиссияға құжаттарды жолдайды – 1 жұмыс күні;</w:t>
      </w:r>
    </w:p>
    <w:bookmarkEnd w:id="64"/>
    <w:bookmarkStart w:name="z301" w:id="65"/>
    <w:p>
      <w:pPr>
        <w:spacing w:after="0"/>
        <w:ind w:left="0"/>
        <w:jc w:val="both"/>
      </w:pPr>
      <w:r>
        <w:rPr>
          <w:rFonts w:ascii="Times New Roman"/>
          <w:b w:val="false"/>
          <w:i w:val="false"/>
          <w:color w:val="000000"/>
          <w:sz w:val="28"/>
        </w:rPr>
        <w:t>
      3) учаскелік комиссия құжаттарды алған күнінен бастап өтініш берушіні тексеруді жүргізеді, осының нәтижесінде тұлғаның (отбасының) материалдық жағдайы туралы актіні құрастырады, тұлғаның (отбасының) әлеуметтік көмекке мұқтаждығы туралы қорытындыны даярлайды және оны ауылдық округтің әкіміне жолдайды – 2 жұмыс күні;</w:t>
      </w:r>
    </w:p>
    <w:bookmarkEnd w:id="65"/>
    <w:bookmarkStart w:name="z302" w:id="66"/>
    <w:p>
      <w:pPr>
        <w:spacing w:after="0"/>
        <w:ind w:left="0"/>
        <w:jc w:val="both"/>
      </w:pPr>
      <w:r>
        <w:rPr>
          <w:rFonts w:ascii="Times New Roman"/>
          <w:b w:val="false"/>
          <w:i w:val="false"/>
          <w:color w:val="000000"/>
          <w:sz w:val="28"/>
        </w:rPr>
        <w:t>
      4) ауылдық округтің әкімі актіні және учаскелік комиссияның қорытындысын алған күнінен бастап оларды ұсынылған құжаттармен қоса көрсетілетін қызметті берушіге жолдайды – 1 жұмыс күні;</w:t>
      </w:r>
    </w:p>
    <w:bookmarkEnd w:id="66"/>
    <w:bookmarkStart w:name="z303" w:id="67"/>
    <w:p>
      <w:pPr>
        <w:spacing w:after="0"/>
        <w:ind w:left="0"/>
        <w:jc w:val="both"/>
      </w:pPr>
      <w:r>
        <w:rPr>
          <w:rFonts w:ascii="Times New Roman"/>
          <w:b w:val="false"/>
          <w:i w:val="false"/>
          <w:color w:val="000000"/>
          <w:sz w:val="28"/>
        </w:rPr>
        <w:t>
      5) жауапты орындаушы көрсетілетін қызметті алушының ұсынылған құжаттары және учаскелік комиссияның қорытындысы негізінде Қазақстан Республикасының заңнамасына сәйкес тұлғаның (отбасының) жан басына шаққандағы табысының есебін жасайды және арнаулы комиссияның қарауына құжаттардың толық топтамасын ұсынады – 1 жұмыс күні;</w:t>
      </w:r>
    </w:p>
    <w:bookmarkEnd w:id="67"/>
    <w:bookmarkStart w:name="z304" w:id="68"/>
    <w:p>
      <w:pPr>
        <w:spacing w:after="0"/>
        <w:ind w:left="0"/>
        <w:jc w:val="both"/>
      </w:pPr>
      <w:r>
        <w:rPr>
          <w:rFonts w:ascii="Times New Roman"/>
          <w:b w:val="false"/>
          <w:i w:val="false"/>
          <w:color w:val="000000"/>
          <w:sz w:val="28"/>
        </w:rPr>
        <w:t>
      6) арнаулы комиссия құжаттардың түскен күнінен бастап әлеуметтік көмекті көрсету қажеттілігі туралы қорытындыны шығарады, оң қорытындысы кезде әлеуметтік көмектің мөлшерін көрсетеді және көрсетілетін қызметті берушіге жолдайды – 2 жұмыс күні;</w:t>
      </w:r>
    </w:p>
    <w:bookmarkEnd w:id="68"/>
    <w:bookmarkStart w:name="z305" w:id="69"/>
    <w:p>
      <w:pPr>
        <w:spacing w:after="0"/>
        <w:ind w:left="0"/>
        <w:jc w:val="both"/>
      </w:pPr>
      <w:r>
        <w:rPr>
          <w:rFonts w:ascii="Times New Roman"/>
          <w:b w:val="false"/>
          <w:i w:val="false"/>
          <w:color w:val="000000"/>
          <w:sz w:val="28"/>
        </w:rPr>
        <w:t>
      7) жауапты орындаушы қабылданған құжаттары және арнаулы комиссияның әлеуметтік көмекті көрсету қажеттілігі туралы қорытындысы негізінде мемлекеттік көрсетілетін қызметтің нәтижесін даярлайды және басшыға жолдайды – 1 сағат;</w:t>
      </w:r>
    </w:p>
    <w:bookmarkEnd w:id="69"/>
    <w:bookmarkStart w:name="z306" w:id="70"/>
    <w:p>
      <w:pPr>
        <w:spacing w:after="0"/>
        <w:ind w:left="0"/>
        <w:jc w:val="both"/>
      </w:pPr>
      <w:r>
        <w:rPr>
          <w:rFonts w:ascii="Times New Roman"/>
          <w:b w:val="false"/>
          <w:i w:val="false"/>
          <w:color w:val="000000"/>
          <w:sz w:val="28"/>
        </w:rPr>
        <w:t>
      8) басшы мемлекеттік көрсетілетін қызметтің нәтижесіне қол қояды және кеңсеге жолдайды – 1 сағат;</w:t>
      </w:r>
    </w:p>
    <w:bookmarkEnd w:id="70"/>
    <w:bookmarkStart w:name="z307" w:id="71"/>
    <w:p>
      <w:pPr>
        <w:spacing w:after="0"/>
        <w:ind w:left="0"/>
        <w:jc w:val="both"/>
      </w:pPr>
      <w:r>
        <w:rPr>
          <w:rFonts w:ascii="Times New Roman"/>
          <w:b w:val="false"/>
          <w:i w:val="false"/>
          <w:color w:val="000000"/>
          <w:sz w:val="28"/>
        </w:rPr>
        <w:t>
      9) кеңсенің қызметкері мемлекеттік көрсетілетін қызметтің нәтижесін тіркейді және ауылдық округтің әкіміне жолдайды – 1 жұмыс күні;</w:t>
      </w:r>
    </w:p>
    <w:bookmarkEnd w:id="71"/>
    <w:bookmarkStart w:name="z308" w:id="72"/>
    <w:p>
      <w:pPr>
        <w:spacing w:after="0"/>
        <w:ind w:left="0"/>
        <w:jc w:val="both"/>
      </w:pPr>
      <w:r>
        <w:rPr>
          <w:rFonts w:ascii="Times New Roman"/>
          <w:b w:val="false"/>
          <w:i w:val="false"/>
          <w:color w:val="000000"/>
          <w:sz w:val="28"/>
        </w:rPr>
        <w:t>
      10) ауылдық округтің әкімі мемлекеттік көрсетілетін қызметтің нәтижесін береді – 30 минут.</w:t>
      </w:r>
    </w:p>
    <w:bookmarkEnd w:id="72"/>
    <w:bookmarkStart w:name="z309" w:id="73"/>
    <w:p>
      <w:pPr>
        <w:spacing w:after="0"/>
        <w:ind w:left="0"/>
        <w:jc w:val="both"/>
      </w:pPr>
      <w:r>
        <w:rPr>
          <w:rFonts w:ascii="Times New Roman"/>
          <w:b w:val="false"/>
          <w:i w:val="false"/>
          <w:color w:val="000000"/>
          <w:sz w:val="28"/>
        </w:rPr>
        <w:t>
      Әлеуметтік көмек көрсету үшін құжаттар жетіспеген не олардың бүлінуіне, жоғалуына байланысты өтініш берушінің қажетті құжаттарды ұсыну мүмкіндігі болмаған жағдайларда – 20 жұмыс күні.</w:t>
      </w:r>
    </w:p>
    <w:bookmarkEnd w:id="73"/>
    <w:bookmarkStart w:name="z310" w:id="74"/>
    <w:p>
      <w:pPr>
        <w:spacing w:after="0"/>
        <w:ind w:left="0"/>
        <w:jc w:val="both"/>
      </w:pPr>
      <w:r>
        <w:rPr>
          <w:rFonts w:ascii="Times New Roman"/>
          <w:b w:val="false"/>
          <w:i w:val="false"/>
          <w:color w:val="000000"/>
          <w:sz w:val="28"/>
        </w:rPr>
        <w:t>
      6. Келесі рәсімді (іс-қимылды) орындау үшін негіз болып табылатын мемлекеттік қызметті көрсету бойынша рәсімнің (іс-қимылдың) нәтижесі:</w:t>
      </w:r>
    </w:p>
    <w:bookmarkEnd w:id="74"/>
    <w:bookmarkStart w:name="z311" w:id="75"/>
    <w:p>
      <w:pPr>
        <w:spacing w:after="0"/>
        <w:ind w:left="0"/>
        <w:jc w:val="both"/>
      </w:pPr>
      <w:r>
        <w:rPr>
          <w:rFonts w:ascii="Times New Roman"/>
          <w:b w:val="false"/>
          <w:i w:val="false"/>
          <w:color w:val="000000"/>
          <w:sz w:val="28"/>
        </w:rPr>
        <w:t>
      1) құжаттарды қабылдау және тіркеу;</w:t>
      </w:r>
    </w:p>
    <w:bookmarkEnd w:id="75"/>
    <w:bookmarkStart w:name="z312" w:id="76"/>
    <w:p>
      <w:pPr>
        <w:spacing w:after="0"/>
        <w:ind w:left="0"/>
        <w:jc w:val="both"/>
      </w:pPr>
      <w:r>
        <w:rPr>
          <w:rFonts w:ascii="Times New Roman"/>
          <w:b w:val="false"/>
          <w:i w:val="false"/>
          <w:color w:val="000000"/>
          <w:sz w:val="28"/>
        </w:rPr>
        <w:t>
      2) жауапты орындаушыны белгілеу;</w:t>
      </w:r>
    </w:p>
    <w:bookmarkEnd w:id="76"/>
    <w:bookmarkStart w:name="z313" w:id="77"/>
    <w:p>
      <w:pPr>
        <w:spacing w:after="0"/>
        <w:ind w:left="0"/>
        <w:jc w:val="both"/>
      </w:pPr>
      <w:r>
        <w:rPr>
          <w:rFonts w:ascii="Times New Roman"/>
          <w:b w:val="false"/>
          <w:i w:val="false"/>
          <w:color w:val="000000"/>
          <w:sz w:val="28"/>
        </w:rPr>
        <w:t>
      3) учаскелік комиссияға құжаттарды жолдау;</w:t>
      </w:r>
    </w:p>
    <w:bookmarkEnd w:id="77"/>
    <w:bookmarkStart w:name="z314" w:id="78"/>
    <w:p>
      <w:pPr>
        <w:spacing w:after="0"/>
        <w:ind w:left="0"/>
        <w:jc w:val="both"/>
      </w:pPr>
      <w:r>
        <w:rPr>
          <w:rFonts w:ascii="Times New Roman"/>
          <w:b w:val="false"/>
          <w:i w:val="false"/>
          <w:color w:val="000000"/>
          <w:sz w:val="28"/>
        </w:rPr>
        <w:t>
      4) учаскелік комиссиямен қорытындыны даярлау;</w:t>
      </w:r>
    </w:p>
    <w:bookmarkEnd w:id="78"/>
    <w:bookmarkStart w:name="z315" w:id="79"/>
    <w:p>
      <w:pPr>
        <w:spacing w:after="0"/>
        <w:ind w:left="0"/>
        <w:jc w:val="both"/>
      </w:pPr>
      <w:r>
        <w:rPr>
          <w:rFonts w:ascii="Times New Roman"/>
          <w:b w:val="false"/>
          <w:i w:val="false"/>
          <w:color w:val="000000"/>
          <w:sz w:val="28"/>
        </w:rPr>
        <w:t>
      5) арнаулы комиссияға құжаттарды жолдау;</w:t>
      </w:r>
    </w:p>
    <w:bookmarkEnd w:id="79"/>
    <w:bookmarkStart w:name="z316" w:id="80"/>
    <w:p>
      <w:pPr>
        <w:spacing w:after="0"/>
        <w:ind w:left="0"/>
        <w:jc w:val="both"/>
      </w:pPr>
      <w:r>
        <w:rPr>
          <w:rFonts w:ascii="Times New Roman"/>
          <w:b w:val="false"/>
          <w:i w:val="false"/>
          <w:color w:val="000000"/>
          <w:sz w:val="28"/>
        </w:rPr>
        <w:t>
      6) әлеуметтік көмекті көрсету қажеттілігі туралы қорытынды;</w:t>
      </w:r>
    </w:p>
    <w:bookmarkEnd w:id="80"/>
    <w:bookmarkStart w:name="z317" w:id="81"/>
    <w:p>
      <w:pPr>
        <w:spacing w:after="0"/>
        <w:ind w:left="0"/>
        <w:jc w:val="both"/>
      </w:pPr>
      <w:r>
        <w:rPr>
          <w:rFonts w:ascii="Times New Roman"/>
          <w:b w:val="false"/>
          <w:i w:val="false"/>
          <w:color w:val="000000"/>
          <w:sz w:val="28"/>
        </w:rPr>
        <w:t>
      7) мемлекеттік көрсетілетін қызметтің нәтижесін даярлау;</w:t>
      </w:r>
    </w:p>
    <w:bookmarkEnd w:id="81"/>
    <w:bookmarkStart w:name="z318" w:id="82"/>
    <w:p>
      <w:pPr>
        <w:spacing w:after="0"/>
        <w:ind w:left="0"/>
        <w:jc w:val="both"/>
      </w:pPr>
      <w:r>
        <w:rPr>
          <w:rFonts w:ascii="Times New Roman"/>
          <w:b w:val="false"/>
          <w:i w:val="false"/>
          <w:color w:val="000000"/>
          <w:sz w:val="28"/>
        </w:rPr>
        <w:t>
      8) мемлекеттік көрсетілетін қызметтің нәтижесіне қол қою;</w:t>
      </w:r>
    </w:p>
    <w:bookmarkEnd w:id="82"/>
    <w:bookmarkStart w:name="z319" w:id="83"/>
    <w:p>
      <w:pPr>
        <w:spacing w:after="0"/>
        <w:ind w:left="0"/>
        <w:jc w:val="both"/>
      </w:pPr>
      <w:r>
        <w:rPr>
          <w:rFonts w:ascii="Times New Roman"/>
          <w:b w:val="false"/>
          <w:i w:val="false"/>
          <w:color w:val="000000"/>
          <w:sz w:val="28"/>
        </w:rPr>
        <w:t>
      9) мемлекеттік көрсетілетін қызметтің нәтижесін беру.</w:t>
      </w:r>
    </w:p>
    <w:bookmarkEnd w:id="83"/>
    <w:bookmarkStart w:name="z320" w:id="8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84"/>
    <w:bookmarkStart w:name="z321" w:id="85"/>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85"/>
    <w:bookmarkStart w:name="z322" w:id="86"/>
    <w:p>
      <w:pPr>
        <w:spacing w:after="0"/>
        <w:ind w:left="0"/>
        <w:jc w:val="both"/>
      </w:pPr>
      <w:r>
        <w:rPr>
          <w:rFonts w:ascii="Times New Roman"/>
          <w:b w:val="false"/>
          <w:i w:val="false"/>
          <w:color w:val="000000"/>
          <w:sz w:val="28"/>
        </w:rPr>
        <w:t>
      1) кеңсенің қызметкері;</w:t>
      </w:r>
    </w:p>
    <w:bookmarkEnd w:id="86"/>
    <w:bookmarkStart w:name="z323" w:id="87"/>
    <w:p>
      <w:pPr>
        <w:spacing w:after="0"/>
        <w:ind w:left="0"/>
        <w:jc w:val="both"/>
      </w:pPr>
      <w:r>
        <w:rPr>
          <w:rFonts w:ascii="Times New Roman"/>
          <w:b w:val="false"/>
          <w:i w:val="false"/>
          <w:color w:val="000000"/>
          <w:sz w:val="28"/>
        </w:rPr>
        <w:t>
      2) басшы;</w:t>
      </w:r>
    </w:p>
    <w:bookmarkEnd w:id="87"/>
    <w:bookmarkStart w:name="z324" w:id="88"/>
    <w:p>
      <w:pPr>
        <w:spacing w:after="0"/>
        <w:ind w:left="0"/>
        <w:jc w:val="both"/>
      </w:pPr>
      <w:r>
        <w:rPr>
          <w:rFonts w:ascii="Times New Roman"/>
          <w:b w:val="false"/>
          <w:i w:val="false"/>
          <w:color w:val="000000"/>
          <w:sz w:val="28"/>
        </w:rPr>
        <w:t>
      3) жауапты орындаушы;</w:t>
      </w:r>
    </w:p>
    <w:bookmarkEnd w:id="88"/>
    <w:bookmarkStart w:name="z325" w:id="89"/>
    <w:p>
      <w:pPr>
        <w:spacing w:after="0"/>
        <w:ind w:left="0"/>
        <w:jc w:val="both"/>
      </w:pPr>
      <w:r>
        <w:rPr>
          <w:rFonts w:ascii="Times New Roman"/>
          <w:b w:val="false"/>
          <w:i w:val="false"/>
          <w:color w:val="000000"/>
          <w:sz w:val="28"/>
        </w:rPr>
        <w:t>
      4) учаскелік комиссия;</w:t>
      </w:r>
    </w:p>
    <w:bookmarkEnd w:id="89"/>
    <w:bookmarkStart w:name="z326" w:id="90"/>
    <w:p>
      <w:pPr>
        <w:spacing w:after="0"/>
        <w:ind w:left="0"/>
        <w:jc w:val="both"/>
      </w:pPr>
      <w:r>
        <w:rPr>
          <w:rFonts w:ascii="Times New Roman"/>
          <w:b w:val="false"/>
          <w:i w:val="false"/>
          <w:color w:val="000000"/>
          <w:sz w:val="28"/>
        </w:rPr>
        <w:t>
      5) арнаулы комиссия;</w:t>
      </w:r>
    </w:p>
    <w:bookmarkEnd w:id="90"/>
    <w:bookmarkStart w:name="z327" w:id="91"/>
    <w:p>
      <w:pPr>
        <w:spacing w:after="0"/>
        <w:ind w:left="0"/>
        <w:jc w:val="both"/>
      </w:pPr>
      <w:r>
        <w:rPr>
          <w:rFonts w:ascii="Times New Roman"/>
          <w:b w:val="false"/>
          <w:i w:val="false"/>
          <w:color w:val="000000"/>
          <w:sz w:val="28"/>
        </w:rPr>
        <w:t>
      6) ауылдық округтің әкімі.</w:t>
      </w:r>
    </w:p>
    <w:bookmarkEnd w:id="91"/>
    <w:bookmarkStart w:name="z328" w:id="92"/>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(іс-қимылдың) реттілігін сипаттау:</w:t>
      </w:r>
    </w:p>
    <w:bookmarkEnd w:id="92"/>
    <w:bookmarkStart w:name="z329" w:id="93"/>
    <w:p>
      <w:pPr>
        <w:spacing w:after="0"/>
        <w:ind w:left="0"/>
        <w:jc w:val="both"/>
      </w:pPr>
      <w:r>
        <w:rPr>
          <w:rFonts w:ascii="Times New Roman"/>
          <w:b w:val="false"/>
          <w:i w:val="false"/>
          <w:color w:val="000000"/>
          <w:sz w:val="28"/>
        </w:rPr>
        <w:t>
      Көрсетілетін қызметті алушы көрсетілетін қызметті берушіге жүгінген кезде:</w:t>
      </w:r>
    </w:p>
    <w:bookmarkEnd w:id="93"/>
    <w:bookmarkStart w:name="z330" w:id="94"/>
    <w:p>
      <w:pPr>
        <w:spacing w:after="0"/>
        <w:ind w:left="0"/>
        <w:jc w:val="both"/>
      </w:pPr>
      <w:r>
        <w:rPr>
          <w:rFonts w:ascii="Times New Roman"/>
          <w:b w:val="false"/>
          <w:i w:val="false"/>
          <w:color w:val="000000"/>
          <w:sz w:val="28"/>
        </w:rPr>
        <w:t>
      1) кеңсенің қызметкері құжаттарды қабылдауды және тіркеуді жүзеге асырады және басшыға құжаттарды ұсынады - 30 минут;</w:t>
      </w:r>
    </w:p>
    <w:bookmarkEnd w:id="94"/>
    <w:bookmarkStart w:name="z331" w:id="95"/>
    <w:p>
      <w:pPr>
        <w:spacing w:after="0"/>
        <w:ind w:left="0"/>
        <w:jc w:val="both"/>
      </w:pPr>
      <w:r>
        <w:rPr>
          <w:rFonts w:ascii="Times New Roman"/>
          <w:b w:val="false"/>
          <w:i w:val="false"/>
          <w:color w:val="000000"/>
          <w:sz w:val="28"/>
        </w:rPr>
        <w:t>
      2) басшы құжаттарды қарайды және жауапты орындаушыны белгілейді – 1 сағат;</w:t>
      </w:r>
    </w:p>
    <w:bookmarkEnd w:id="95"/>
    <w:bookmarkStart w:name="z332" w:id="96"/>
    <w:p>
      <w:pPr>
        <w:spacing w:after="0"/>
        <w:ind w:left="0"/>
        <w:jc w:val="both"/>
      </w:pPr>
      <w:r>
        <w:rPr>
          <w:rFonts w:ascii="Times New Roman"/>
          <w:b w:val="false"/>
          <w:i w:val="false"/>
          <w:color w:val="000000"/>
          <w:sz w:val="28"/>
        </w:rPr>
        <w:t>
      3) жауапты орындаушы құжаттарды қарайды және тұлғаның (отбасының) материалдық жағдайын тексеруді өткізу үшін учаскелік комиссияға құжаттарды жолдайды – 1 жұмыс күні;</w:t>
      </w:r>
    </w:p>
    <w:bookmarkEnd w:id="96"/>
    <w:bookmarkStart w:name="z333" w:id="97"/>
    <w:p>
      <w:pPr>
        <w:spacing w:after="0"/>
        <w:ind w:left="0"/>
        <w:jc w:val="both"/>
      </w:pPr>
      <w:r>
        <w:rPr>
          <w:rFonts w:ascii="Times New Roman"/>
          <w:b w:val="false"/>
          <w:i w:val="false"/>
          <w:color w:val="000000"/>
          <w:sz w:val="28"/>
        </w:rPr>
        <w:t>
      4) учаскелік комиссия көрсетілетін қызметті берушіден құжаттарды алған күнінен бастап өтініш берушіні тексеруді жүргізеді, осының нәтижесінде тұлғаның (отбасының) материалдық жағдайы туралы актіні құрастырады, тұлғаның (отбасының) әлеуметтік көмекке мұқтаждығы туралы қорытындыны даярлайды және оны көрсетілетін қызметті берушіге жолдайды – 2 жұмыс күні;</w:t>
      </w:r>
    </w:p>
    <w:bookmarkEnd w:id="97"/>
    <w:bookmarkStart w:name="z334" w:id="98"/>
    <w:p>
      <w:pPr>
        <w:spacing w:after="0"/>
        <w:ind w:left="0"/>
        <w:jc w:val="both"/>
      </w:pPr>
      <w:r>
        <w:rPr>
          <w:rFonts w:ascii="Times New Roman"/>
          <w:b w:val="false"/>
          <w:i w:val="false"/>
          <w:color w:val="000000"/>
          <w:sz w:val="28"/>
        </w:rPr>
        <w:t>
      5) жауапты орындаушы көрсетілетін қызметті алушының ұсынылған құжаттары және учаскелік комиссияның қорытындысы негізінде Қазақстан Республикасының заңнамасына сәйкес тұлғаның (отбасының) жан басына шаққандағы табысының есебін жасайды және арнаулы комиссияның қарауына құжаттардың толық топтамасын ұсынады – 1 жұмыс күні;</w:t>
      </w:r>
    </w:p>
    <w:bookmarkEnd w:id="98"/>
    <w:bookmarkStart w:name="z335" w:id="99"/>
    <w:p>
      <w:pPr>
        <w:spacing w:after="0"/>
        <w:ind w:left="0"/>
        <w:jc w:val="both"/>
      </w:pPr>
      <w:r>
        <w:rPr>
          <w:rFonts w:ascii="Times New Roman"/>
          <w:b w:val="false"/>
          <w:i w:val="false"/>
          <w:color w:val="000000"/>
          <w:sz w:val="28"/>
        </w:rPr>
        <w:t>
      6) арнаулы комиссия құжаттардың түскен күнінен бастап әлеуметтік көмекті көрсету қажеттілігі туралы қорытындыны шығарады, оң қорытындысы кезде әлеуметтік көмектің мөлшерін көрсетеді және көрсетілетін қызметті берушіге жолдайды – 2 жұмыс күні;</w:t>
      </w:r>
    </w:p>
    <w:bookmarkEnd w:id="99"/>
    <w:bookmarkStart w:name="z336" w:id="100"/>
    <w:p>
      <w:pPr>
        <w:spacing w:after="0"/>
        <w:ind w:left="0"/>
        <w:jc w:val="both"/>
      </w:pPr>
      <w:r>
        <w:rPr>
          <w:rFonts w:ascii="Times New Roman"/>
          <w:b w:val="false"/>
          <w:i w:val="false"/>
          <w:color w:val="000000"/>
          <w:sz w:val="28"/>
        </w:rPr>
        <w:t>
      7) жауапты орындаушы қабылданған құжаттары және арнаулы комиссияның әлеуметтік көмекті көрсету қажеттілігі туралы қорытындысы негізінде мемлекеттік көрсетілетін қызметтің нәтижесін даярлайды және басшыға жолдайды – 1 жұмыс күні;</w:t>
      </w:r>
    </w:p>
    <w:bookmarkEnd w:id="100"/>
    <w:bookmarkStart w:name="z337" w:id="101"/>
    <w:p>
      <w:pPr>
        <w:spacing w:after="0"/>
        <w:ind w:left="0"/>
        <w:jc w:val="both"/>
      </w:pPr>
      <w:r>
        <w:rPr>
          <w:rFonts w:ascii="Times New Roman"/>
          <w:b w:val="false"/>
          <w:i w:val="false"/>
          <w:color w:val="000000"/>
          <w:sz w:val="28"/>
        </w:rPr>
        <w:t>
      8) басшы мемлекеттік көрсетілетін қызметтің нәтижесіне қол қояды және кеңсеге жолдайды – 1 сағат;</w:t>
      </w:r>
    </w:p>
    <w:bookmarkEnd w:id="101"/>
    <w:bookmarkStart w:name="z338" w:id="102"/>
    <w:p>
      <w:pPr>
        <w:spacing w:after="0"/>
        <w:ind w:left="0"/>
        <w:jc w:val="both"/>
      </w:pPr>
      <w:r>
        <w:rPr>
          <w:rFonts w:ascii="Times New Roman"/>
          <w:b w:val="false"/>
          <w:i w:val="false"/>
          <w:color w:val="000000"/>
          <w:sz w:val="28"/>
        </w:rPr>
        <w:t>
      9) кеңсенің қызметкері мемлекеттік көрсетілетін қызметтің нәтижесін тіркейді және көрсетілетін қызметті алушыға береді – 30 минут.</w:t>
      </w:r>
    </w:p>
    <w:bookmarkEnd w:id="102"/>
    <w:bookmarkStart w:name="z339" w:id="103"/>
    <w:p>
      <w:pPr>
        <w:spacing w:after="0"/>
        <w:ind w:left="0"/>
        <w:jc w:val="both"/>
      </w:pPr>
      <w:r>
        <w:rPr>
          <w:rFonts w:ascii="Times New Roman"/>
          <w:b w:val="false"/>
          <w:i w:val="false"/>
          <w:color w:val="000000"/>
          <w:sz w:val="28"/>
        </w:rPr>
        <w:t>
      Көрсетілетін қызметті алушы ауылдық округтің әкіміне жүгінген кезде:</w:t>
      </w:r>
    </w:p>
    <w:bookmarkEnd w:id="103"/>
    <w:bookmarkStart w:name="z340" w:id="104"/>
    <w:p>
      <w:pPr>
        <w:spacing w:after="0"/>
        <w:ind w:left="0"/>
        <w:jc w:val="both"/>
      </w:pPr>
      <w:r>
        <w:rPr>
          <w:rFonts w:ascii="Times New Roman"/>
          <w:b w:val="false"/>
          <w:i w:val="false"/>
          <w:color w:val="000000"/>
          <w:sz w:val="28"/>
        </w:rPr>
        <w:t>
      1) ауылдық округтің әкімі құжаттарды қабылдауды жүзеге асырады, тіркейді және көрсетілетін қызметті алушыға құжаттарды қабылдау туралы белгісімен қоса өтініштің үзбелі талонын береді – 30 минут;</w:t>
      </w:r>
    </w:p>
    <w:bookmarkEnd w:id="104"/>
    <w:bookmarkStart w:name="z341" w:id="105"/>
    <w:p>
      <w:pPr>
        <w:spacing w:after="0"/>
        <w:ind w:left="0"/>
        <w:jc w:val="both"/>
      </w:pPr>
      <w:r>
        <w:rPr>
          <w:rFonts w:ascii="Times New Roman"/>
          <w:b w:val="false"/>
          <w:i w:val="false"/>
          <w:color w:val="000000"/>
          <w:sz w:val="28"/>
        </w:rPr>
        <w:t>
      2) ауылдық округтің әкімі тұлғаның (отбасының) материалдық жағдайын тексеруді өткізу үшін учаскелік комиссияға құжаттарды жолдайды – 1 жұмыс күні;</w:t>
      </w:r>
    </w:p>
    <w:bookmarkEnd w:id="105"/>
    <w:bookmarkStart w:name="z342" w:id="106"/>
    <w:p>
      <w:pPr>
        <w:spacing w:after="0"/>
        <w:ind w:left="0"/>
        <w:jc w:val="both"/>
      </w:pPr>
      <w:r>
        <w:rPr>
          <w:rFonts w:ascii="Times New Roman"/>
          <w:b w:val="false"/>
          <w:i w:val="false"/>
          <w:color w:val="000000"/>
          <w:sz w:val="28"/>
        </w:rPr>
        <w:t>
      3) учаскелік комиссия құжаттарды алған күнінен бастап өтініш берушіні тексеруді жүргізеді, осының нәтижесінде тұлғаның (отбасының) материалдық жағдайы туралы актіні құрастырады, тұлғаның (отбасының) әлеуметтік көмекке мұқтаждығы туралы қорытындыны даярлайды және оны ауылдық округтің әкіміне жолдайды – 2 жұмыс күні;</w:t>
      </w:r>
    </w:p>
    <w:bookmarkEnd w:id="106"/>
    <w:bookmarkStart w:name="z343" w:id="107"/>
    <w:p>
      <w:pPr>
        <w:spacing w:after="0"/>
        <w:ind w:left="0"/>
        <w:jc w:val="both"/>
      </w:pPr>
      <w:r>
        <w:rPr>
          <w:rFonts w:ascii="Times New Roman"/>
          <w:b w:val="false"/>
          <w:i w:val="false"/>
          <w:color w:val="000000"/>
          <w:sz w:val="28"/>
        </w:rPr>
        <w:t>
      4) ауылдық округтің әкімі актіні және учаскелік комиссияның қорытындысын алған күнінен бастап оларды ұсынылған құжаттармен қоса көрсетілетін қызметті берушіге жолдайды – 1 жұмыс күні;</w:t>
      </w:r>
    </w:p>
    <w:bookmarkEnd w:id="107"/>
    <w:bookmarkStart w:name="z344" w:id="108"/>
    <w:p>
      <w:pPr>
        <w:spacing w:after="0"/>
        <w:ind w:left="0"/>
        <w:jc w:val="both"/>
      </w:pPr>
      <w:r>
        <w:rPr>
          <w:rFonts w:ascii="Times New Roman"/>
          <w:b w:val="false"/>
          <w:i w:val="false"/>
          <w:color w:val="000000"/>
          <w:sz w:val="28"/>
        </w:rPr>
        <w:t>
      5) жауапты орындаушы көрсетілетін қызметті алушының ұсынылған құжаттары және учаскелік комиссияның қорытындысы негізінде Қазақстан Республикасының заңнамасына сәйкес тұлғаның (отбасының) жан басына шаққандағы табысының есебін жасайды және арнаулы комиссияның қарауына құжаттардың толық топтамасын ұсынады – 1 жұмыс күні;</w:t>
      </w:r>
    </w:p>
    <w:bookmarkEnd w:id="108"/>
    <w:bookmarkStart w:name="z345" w:id="109"/>
    <w:p>
      <w:pPr>
        <w:spacing w:after="0"/>
        <w:ind w:left="0"/>
        <w:jc w:val="both"/>
      </w:pPr>
      <w:r>
        <w:rPr>
          <w:rFonts w:ascii="Times New Roman"/>
          <w:b w:val="false"/>
          <w:i w:val="false"/>
          <w:color w:val="000000"/>
          <w:sz w:val="28"/>
        </w:rPr>
        <w:t>
      6) арнаулы комиссия құжаттардың түскен күнінен бастап әлеуметтік көмекті көрсету қажеттілігі туралы қорытындыны шығарады, оң қорытындысы кезде әлеуметтік көмектің мөлшерін көрсетеді және көрсетілетін қызметті берушіге жолдайды – 2 жұмыс күні;</w:t>
      </w:r>
    </w:p>
    <w:bookmarkEnd w:id="109"/>
    <w:bookmarkStart w:name="z346" w:id="110"/>
    <w:p>
      <w:pPr>
        <w:spacing w:after="0"/>
        <w:ind w:left="0"/>
        <w:jc w:val="both"/>
      </w:pPr>
      <w:r>
        <w:rPr>
          <w:rFonts w:ascii="Times New Roman"/>
          <w:b w:val="false"/>
          <w:i w:val="false"/>
          <w:color w:val="000000"/>
          <w:sz w:val="28"/>
        </w:rPr>
        <w:t>
      7) жауапты орындаушы қабылданған құжаттары және арнаулы комиссияның әлеуметтік көмекті көрсету қажеттілігі туралы қорытындысы негізінде мемлекеттік көрсетілетін қызметтің нәтижесін даярлайды және басшыға жолдайды – 1 сағат;</w:t>
      </w:r>
    </w:p>
    <w:bookmarkEnd w:id="110"/>
    <w:bookmarkStart w:name="z347" w:id="111"/>
    <w:p>
      <w:pPr>
        <w:spacing w:after="0"/>
        <w:ind w:left="0"/>
        <w:jc w:val="both"/>
      </w:pPr>
      <w:r>
        <w:rPr>
          <w:rFonts w:ascii="Times New Roman"/>
          <w:b w:val="false"/>
          <w:i w:val="false"/>
          <w:color w:val="000000"/>
          <w:sz w:val="28"/>
        </w:rPr>
        <w:t>
      8) басшы мемлекеттік көрсетілетін қызметтің нәтижесіне қол қояды және кеңсеге жолдайды – 1 сағат;</w:t>
      </w:r>
    </w:p>
    <w:bookmarkEnd w:id="111"/>
    <w:bookmarkStart w:name="z348" w:id="112"/>
    <w:p>
      <w:pPr>
        <w:spacing w:after="0"/>
        <w:ind w:left="0"/>
        <w:jc w:val="both"/>
      </w:pPr>
      <w:r>
        <w:rPr>
          <w:rFonts w:ascii="Times New Roman"/>
          <w:b w:val="false"/>
          <w:i w:val="false"/>
          <w:color w:val="000000"/>
          <w:sz w:val="28"/>
        </w:rPr>
        <w:t>
      9) кеңсенің қызметкері мемлекеттік көрсетілетін қызметтің нәтижесін тіркейді және ауылдық округтің әкіміне жолдайды – 1 жұмыс күні;</w:t>
      </w:r>
    </w:p>
    <w:bookmarkEnd w:id="112"/>
    <w:bookmarkStart w:name="z349" w:id="113"/>
    <w:p>
      <w:pPr>
        <w:spacing w:after="0"/>
        <w:ind w:left="0"/>
        <w:jc w:val="both"/>
      </w:pPr>
      <w:r>
        <w:rPr>
          <w:rFonts w:ascii="Times New Roman"/>
          <w:b w:val="false"/>
          <w:i w:val="false"/>
          <w:color w:val="000000"/>
          <w:sz w:val="28"/>
        </w:rPr>
        <w:t>
      10) ауылдық округтің әкімі мемлекеттік көрсетілетін қызметтің нәтижесін береді – 30 минут.</w:t>
      </w:r>
    </w:p>
    <w:bookmarkEnd w:id="113"/>
    <w:bookmarkStart w:name="z350" w:id="114"/>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114"/>
    <w:bookmarkStart w:name="z351" w:id="115"/>
    <w:p>
      <w:pPr>
        <w:spacing w:after="0"/>
        <w:ind w:left="0"/>
        <w:jc w:val="both"/>
      </w:pPr>
      <w:r>
        <w:rPr>
          <w:rFonts w:ascii="Times New Roman"/>
          <w:b w:val="false"/>
          <w:i w:val="false"/>
          <w:color w:val="000000"/>
          <w:sz w:val="28"/>
        </w:rPr>
        <w:t>
      9. Портал арқылы мемлекеттік қызмет көрсету кезінде көрсетілетін қызметті берушінің және көрсетілетін қызметті алушының жүгіну тәртібін және рәсімдерінің (іс-қимылының) реттілігін сипаттау:</w:t>
      </w:r>
    </w:p>
    <w:bookmarkEnd w:id="115"/>
    <w:bookmarkStart w:name="z352" w:id="116"/>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және бизнес сәйкестендіру нөмірінің (бұдан әрі - БСН), сондай-ақ парольдің (порталда тіркелмеген қызмет алушылар үшін іске асырылады) көмегімен порталда тіркелуді жүзеге асырады;</w:t>
      </w:r>
    </w:p>
    <w:bookmarkEnd w:id="116"/>
    <w:bookmarkStart w:name="z353" w:id="117"/>
    <w:p>
      <w:pPr>
        <w:spacing w:after="0"/>
        <w:ind w:left="0"/>
        <w:jc w:val="both"/>
      </w:pPr>
      <w:r>
        <w:rPr>
          <w:rFonts w:ascii="Times New Roman"/>
          <w:b w:val="false"/>
          <w:i w:val="false"/>
          <w:color w:val="000000"/>
          <w:sz w:val="28"/>
        </w:rPr>
        <w:t>
      1-процесс – көрсетілетін қызметті алушы көрсетілетін қызметті алу үшін порталға ЖСН/БСН және паролін (авторизациялау процесі) енгізеді;</w:t>
      </w:r>
    </w:p>
    <w:bookmarkEnd w:id="117"/>
    <w:bookmarkStart w:name="z354" w:id="118"/>
    <w:p>
      <w:pPr>
        <w:spacing w:after="0"/>
        <w:ind w:left="0"/>
        <w:jc w:val="both"/>
      </w:pPr>
      <w:r>
        <w:rPr>
          <w:rFonts w:ascii="Times New Roman"/>
          <w:b w:val="false"/>
          <w:i w:val="false"/>
          <w:color w:val="000000"/>
          <w:sz w:val="28"/>
        </w:rPr>
        <w:t>
      1-шарт – ЖСН/БСН және пароль арқылы тіркелген көрсетілетін қызметті алушының мәліметтерінің түпнұсқалығы порталда тексеріледі;</w:t>
      </w:r>
    </w:p>
    <w:bookmarkEnd w:id="118"/>
    <w:bookmarkStart w:name="z355" w:id="119"/>
    <w:p>
      <w:pPr>
        <w:spacing w:after="0"/>
        <w:ind w:left="0"/>
        <w:jc w:val="both"/>
      </w:pPr>
      <w:r>
        <w:rPr>
          <w:rFonts w:ascii="Times New Roman"/>
          <w:b w:val="false"/>
          <w:i w:val="false"/>
          <w:color w:val="000000"/>
          <w:sz w:val="28"/>
        </w:rPr>
        <w:t>
      2-процесс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p>
    <w:bookmarkEnd w:id="119"/>
    <w:bookmarkStart w:name="z356" w:id="120"/>
    <w:p>
      <w:pPr>
        <w:spacing w:after="0"/>
        <w:ind w:left="0"/>
        <w:jc w:val="both"/>
      </w:pPr>
      <w:r>
        <w:rPr>
          <w:rFonts w:ascii="Times New Roman"/>
          <w:b w:val="false"/>
          <w:i w:val="false"/>
          <w:color w:val="000000"/>
          <w:sz w:val="28"/>
        </w:rPr>
        <w:t xml:space="preserve">
      3-процесс – көрсетілетін қызметті алушы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қызметтерді таңдайды, экранға оның құрылымы мен пішімді талаптарын ескере отырып, қызметтерді көрсету және көрсетілетін қызметті алушымен нысанды толтыру (деректерді енгізу) үшін сұраныстың нысанын шығару, сұраныстың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үлгідегі қажетті құжаттардың көшірмелерін жалғау, сондай-ақ көрсетілетін қызметті алушы сұраныстың куәлігі (қол қою) үшін электрондық-цифрлық қолтаңбасының (бұдан әрі - ЭЦҚ) тіркеу куәлігін таңдайды;</w:t>
      </w:r>
    </w:p>
    <w:bookmarkEnd w:id="120"/>
    <w:bookmarkStart w:name="z357" w:id="121"/>
    <w:p>
      <w:pPr>
        <w:spacing w:after="0"/>
        <w:ind w:left="0"/>
        <w:jc w:val="both"/>
      </w:pPr>
      <w:r>
        <w:rPr>
          <w:rFonts w:ascii="Times New Roman"/>
          <w:b w:val="false"/>
          <w:i w:val="false"/>
          <w:color w:val="000000"/>
          <w:sz w:val="28"/>
        </w:rPr>
        <w:t>
      2-шарт – порталда ЭЦҚ тіркеу куәлігінің қолданылу мерзімі және қайтарып алынған (күші жойылған) тіркеу куәліктерінің тізімінде болмауы, сондай-ақ сәйкестендіру мәліметтерінің сәйкестігі тексеріледі (сұраныста көрсетілген ЖСН/БСН және ЭЦҚ тіркеу куәлігінде көрсетілген ЖСН/БСН арасында);</w:t>
      </w:r>
    </w:p>
    <w:bookmarkEnd w:id="121"/>
    <w:bookmarkStart w:name="z358" w:id="122"/>
    <w:p>
      <w:pPr>
        <w:spacing w:after="0"/>
        <w:ind w:left="0"/>
        <w:jc w:val="both"/>
      </w:pPr>
      <w:r>
        <w:rPr>
          <w:rFonts w:ascii="Times New Roman"/>
          <w:b w:val="false"/>
          <w:i w:val="false"/>
          <w:color w:val="000000"/>
          <w:sz w:val="28"/>
        </w:rPr>
        <w:t>
      4-процесс - көрсетілетін қызметті алушының ЭЦҚ расталмауына байланысты сұратылған қызметтен бас тарту туралы хабарлама қалыптастырылады;</w:t>
      </w:r>
    </w:p>
    <w:bookmarkEnd w:id="122"/>
    <w:bookmarkStart w:name="z359" w:id="123"/>
    <w:p>
      <w:pPr>
        <w:spacing w:after="0"/>
        <w:ind w:left="0"/>
        <w:jc w:val="both"/>
      </w:pPr>
      <w:r>
        <w:rPr>
          <w:rFonts w:ascii="Times New Roman"/>
          <w:b w:val="false"/>
          <w:i w:val="false"/>
          <w:color w:val="000000"/>
          <w:sz w:val="28"/>
        </w:rPr>
        <w:t>
      5-процесс – көрсетілетін қызметті берушімен сұранысты өңдеу үшін "электрондық үкімет" өңірлік шлюзының автоматтандырылған жұмыс орынында "электрондық үкімет" шлюзы арқылы көрсетілетін қызметті алушының ЭЦҚ куәландырылған (қол қойылған) электрондық құжатты (көрсетілетін қызметті алушының сұранысын) жолдау;</w:t>
      </w:r>
    </w:p>
    <w:bookmarkEnd w:id="123"/>
    <w:bookmarkStart w:name="z360" w:id="124"/>
    <w:p>
      <w:pPr>
        <w:spacing w:after="0"/>
        <w:ind w:left="0"/>
        <w:jc w:val="both"/>
      </w:pP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p>
    <w:bookmarkEnd w:id="124"/>
    <w:bookmarkStart w:name="z361" w:id="125"/>
    <w:p>
      <w:pPr>
        <w:spacing w:after="0"/>
        <w:ind w:left="0"/>
        <w:jc w:val="both"/>
      </w:pPr>
      <w:r>
        <w:rPr>
          <w:rFonts w:ascii="Times New Roman"/>
          <w:b w:val="false"/>
          <w:i w:val="false"/>
          <w:color w:val="000000"/>
          <w:sz w:val="28"/>
        </w:rPr>
        <w:t>
      7-процесс - "ХҚКО" АЖ қалыптастырылған мемлекеттік қызмет көрсету нәтижесін көрсетілетін қызметті алушымен алу. Электрондық құжат көрсетілетін қызметті берушінің басшысымен ЭЦҚ пайдаланумен қалыптасады.</w:t>
      </w:r>
    </w:p>
    <w:bookmarkEnd w:id="125"/>
    <w:bookmarkStart w:name="z362" w:id="126"/>
    <w:p>
      <w:pPr>
        <w:spacing w:after="0"/>
        <w:ind w:left="0"/>
        <w:jc w:val="both"/>
      </w:pP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іс-қимылының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126"/>
    <w:bookmarkStart w:name="z363" w:id="127"/>
    <w:p>
      <w:pPr>
        <w:spacing w:after="0"/>
        <w:ind w:left="0"/>
        <w:jc w:val="both"/>
      </w:pP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 (қызметкерлері) рәсімінің (іс-қимылының), өзара іс-қимылының реттілігін толықтай сипаттау, сондай-ақ мемлекеттік қызметті көрсету процесінде өзге де көрсетілетін қызметті берушілермен және (немесе) халыққа қызмет көрсету орталығымен өзара іс-қимылының тәртібін және ақпараттық жүйелерді пайдалану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 бизнес-процестерінің анықтамалығында көрсетіледі.</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өкілді органдардың</w:t>
            </w:r>
            <w:r>
              <w:br/>
            </w:r>
            <w:r>
              <w:rPr>
                <w:rFonts w:ascii="Times New Roman"/>
                <w:b w:val="false"/>
                <w:i w:val="false"/>
                <w:color w:val="000000"/>
                <w:sz w:val="20"/>
              </w:rPr>
              <w:t>шешімдері бойынша мұқтаж</w:t>
            </w:r>
            <w:r>
              <w:br/>
            </w: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санаттарына әлеуметтiк көмек</w:t>
            </w:r>
            <w:r>
              <w:br/>
            </w:r>
            <w:r>
              <w:rPr>
                <w:rFonts w:ascii="Times New Roman"/>
                <w:b w:val="false"/>
                <w:i w:val="false"/>
                <w:color w:val="000000"/>
                <w:sz w:val="20"/>
              </w:rPr>
              <w:t>тағайындау" мемлекеттік</w:t>
            </w:r>
            <w:r>
              <w:br/>
            </w:r>
            <w:r>
              <w:rPr>
                <w:rFonts w:ascii="Times New Roman"/>
                <w:b w:val="false"/>
                <w:i w:val="false"/>
                <w:color w:val="000000"/>
                <w:sz w:val="20"/>
              </w:rPr>
              <w:t>қызмет көрсету регламентіне</w:t>
            </w:r>
            <w:r>
              <w:br/>
            </w:r>
            <w:r>
              <w:rPr>
                <w:rFonts w:ascii="Times New Roman"/>
                <w:b w:val="false"/>
                <w:i w:val="false"/>
                <w:color w:val="000000"/>
                <w:sz w:val="20"/>
              </w:rPr>
              <w:t>1-қосымша</w:t>
            </w:r>
          </w:p>
        </w:tc>
      </w:tr>
    </w:tbl>
    <w:bookmarkStart w:name="z365" w:id="128"/>
    <w:p>
      <w:pPr>
        <w:spacing w:after="0"/>
        <w:ind w:left="0"/>
        <w:jc w:val="left"/>
      </w:pPr>
      <w:r>
        <w:rPr>
          <w:rFonts w:ascii="Times New Roman"/>
          <w:b/>
          <w:i w:val="false"/>
          <w:color w:val="000000"/>
        </w:rPr>
        <w:t xml:space="preserve"> Портал арқылы электрондық мемлекеттік қызмет көрсету кезінде функционалдық өзара іс-қимылының диаграммасы</w:t>
      </w:r>
    </w:p>
    <w:bookmarkEnd w:id="128"/>
    <w:bookmarkStart w:name="z366" w:id="129"/>
    <w:p>
      <w:pPr>
        <w:spacing w:after="0"/>
        <w:ind w:left="0"/>
        <w:jc w:val="both"/>
      </w:pPr>
      <w:r>
        <w:rPr>
          <w:rFonts w:ascii="Times New Roman"/>
          <w:b w:val="false"/>
          <w:i w:val="false"/>
          <w:color w:val="000000"/>
          <w:sz w:val="28"/>
        </w:rPr>
        <w:t xml:space="preserve">
      </w:t>
      </w:r>
    </w:p>
    <w:bookmarkEnd w:id="129"/>
    <w:p>
      <w:pPr>
        <w:spacing w:after="0"/>
        <w:ind w:left="0"/>
        <w:jc w:val="both"/>
      </w:pPr>
      <w:r>
        <w:drawing>
          <wp:inline distT="0" distB="0" distL="0" distR="0">
            <wp:extent cx="7810500" cy="287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87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7" w:id="130"/>
    <w:p>
      <w:pPr>
        <w:spacing w:after="0"/>
        <w:ind w:left="0"/>
        <w:jc w:val="both"/>
      </w:pPr>
      <w:r>
        <w:rPr>
          <w:rFonts w:ascii="Times New Roman"/>
          <w:b w:val="false"/>
          <w:i w:val="false"/>
          <w:color w:val="000000"/>
          <w:sz w:val="28"/>
        </w:rPr>
        <w:t>
      Аббревиатуралардың толық жазылуы:</w:t>
      </w:r>
    </w:p>
    <w:bookmarkEnd w:id="130"/>
    <w:bookmarkStart w:name="z368" w:id="131"/>
    <w:p>
      <w:pPr>
        <w:spacing w:after="0"/>
        <w:ind w:left="0"/>
        <w:jc w:val="both"/>
      </w:pPr>
      <w:r>
        <w:rPr>
          <w:rFonts w:ascii="Times New Roman"/>
          <w:b w:val="false"/>
          <w:i w:val="false"/>
          <w:color w:val="000000"/>
          <w:sz w:val="28"/>
        </w:rPr>
        <w:t>
      АЖ Портал – ақпараттық жүйесі;</w:t>
      </w:r>
    </w:p>
    <w:bookmarkEnd w:id="131"/>
    <w:bookmarkStart w:name="z369" w:id="132"/>
    <w:p>
      <w:pPr>
        <w:spacing w:after="0"/>
        <w:ind w:left="0"/>
        <w:jc w:val="both"/>
      </w:pPr>
      <w:r>
        <w:rPr>
          <w:rFonts w:ascii="Times New Roman"/>
          <w:b w:val="false"/>
          <w:i w:val="false"/>
          <w:color w:val="000000"/>
          <w:sz w:val="28"/>
        </w:rPr>
        <w:t>
      ЭҮӨШ АЖО – "электрондық үкімет" өңірлік шлюзының автоматтандырылған жұмыс орны.</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"Жергілікті өкілді органдардың</w:t>
            </w:r>
            <w:r>
              <w:br/>
            </w:r>
            <w:r>
              <w:rPr>
                <w:rFonts w:ascii="Times New Roman"/>
                <w:b w:val="false"/>
                <w:i w:val="false"/>
                <w:color w:val="000000"/>
                <w:sz w:val="20"/>
              </w:rPr>
              <w:t>шешімдері бойынша мұқтаж</w:t>
            </w:r>
            <w:r>
              <w:br/>
            </w: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санаттарына әлеуметтiк көмек</w:t>
            </w:r>
            <w:r>
              <w:br/>
            </w:r>
            <w:r>
              <w:rPr>
                <w:rFonts w:ascii="Times New Roman"/>
                <w:b w:val="false"/>
                <w:i w:val="false"/>
                <w:color w:val="000000"/>
                <w:sz w:val="20"/>
              </w:rPr>
              <w:t>тағайындау" мемлекеттік</w:t>
            </w:r>
            <w:r>
              <w:br/>
            </w:r>
            <w:r>
              <w:rPr>
                <w:rFonts w:ascii="Times New Roman"/>
                <w:b w:val="false"/>
                <w:i w:val="false"/>
                <w:color w:val="000000"/>
                <w:sz w:val="20"/>
              </w:rPr>
              <w:t>қызмет көрсету регламентіне</w:t>
            </w:r>
            <w:r>
              <w:br/>
            </w:r>
            <w:r>
              <w:rPr>
                <w:rFonts w:ascii="Times New Roman"/>
                <w:b w:val="false"/>
                <w:i w:val="false"/>
                <w:color w:val="000000"/>
                <w:sz w:val="20"/>
              </w:rPr>
              <w:t>2-қосымша</w:t>
            </w:r>
          </w:p>
        </w:tc>
      </w:tr>
    </w:tbl>
    <w:bookmarkStart w:name="z371" w:id="133"/>
    <w:p>
      <w:pPr>
        <w:spacing w:after="0"/>
        <w:ind w:left="0"/>
        <w:jc w:val="left"/>
      </w:pPr>
      <w:r>
        <w:rPr>
          <w:rFonts w:ascii="Times New Roman"/>
          <w:b/>
          <w:i w:val="false"/>
          <w:color w:val="000000"/>
        </w:rPr>
        <w:t xml:space="preserve"> "Жергілікті өкілді органдардың шешімдері бойынша мұқтаж азаматтардың жекелеген санаттарына әлеуметтiк көмек тағайындау" мемлекеттік қызметті көрсету бизнес-процестерінің анықтамалығы</w:t>
      </w:r>
      <w:r>
        <w:br/>
      </w:r>
      <w:r>
        <w:rPr>
          <w:rFonts w:ascii="Times New Roman"/>
          <w:b/>
          <w:i w:val="false"/>
          <w:color w:val="000000"/>
        </w:rPr>
        <w:t>Көрсетілетін қызметті алушы көрсетілетін қызметті берушіге жүгінген кезде</w:t>
      </w:r>
    </w:p>
    <w:bookmarkEnd w:id="133"/>
    <w:bookmarkStart w:name="z372" w:id="134"/>
    <w:p>
      <w:pPr>
        <w:spacing w:after="0"/>
        <w:ind w:left="0"/>
        <w:jc w:val="both"/>
      </w:pPr>
      <w:r>
        <w:rPr>
          <w:rFonts w:ascii="Times New Roman"/>
          <w:b w:val="false"/>
          <w:i w:val="false"/>
          <w:color w:val="000000"/>
          <w:sz w:val="28"/>
        </w:rPr>
        <w:t xml:space="preserve">
      </w:t>
      </w:r>
    </w:p>
    <w:bookmarkEnd w:id="134"/>
    <w:p>
      <w:pPr>
        <w:spacing w:after="0"/>
        <w:ind w:left="0"/>
        <w:jc w:val="both"/>
      </w:pPr>
      <w:r>
        <w:drawing>
          <wp:inline distT="0" distB="0" distL="0" distR="0">
            <wp:extent cx="78105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78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3" w:id="135"/>
    <w:p>
      <w:pPr>
        <w:spacing w:after="0"/>
        <w:ind w:left="0"/>
        <w:jc w:val="both"/>
      </w:pPr>
      <w:r>
        <w:rPr>
          <w:rFonts w:ascii="Times New Roman"/>
          <w:b w:val="false"/>
          <w:i w:val="false"/>
          <w:color w:val="000000"/>
          <w:sz w:val="28"/>
        </w:rPr>
        <w:t xml:space="preserve">
       </w:t>
      </w:r>
    </w:p>
    <w:bookmarkEnd w:id="135"/>
    <w:p>
      <w:pPr>
        <w:spacing w:after="0"/>
        <w:ind w:left="0"/>
        <w:jc w:val="both"/>
      </w:pPr>
      <w:r>
        <w:drawing>
          <wp:inline distT="0" distB="0" distL="0" distR="0">
            <wp:extent cx="70485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0485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4" w:id="136"/>
    <w:p>
      <w:pPr>
        <w:spacing w:after="0"/>
        <w:ind w:left="0"/>
        <w:jc w:val="left"/>
      </w:pPr>
      <w:r>
        <w:rPr>
          <w:rFonts w:ascii="Times New Roman"/>
          <w:b/>
          <w:i w:val="false"/>
          <w:color w:val="000000"/>
        </w:rPr>
        <w:t xml:space="preserve"> "Жергілікті өкілді органдардың шешімдері бойынша мұқтаж азаматтардың жекелеген санаттарына әлеуметтiк көмек тағайындау" мемлекеттік қызметті көрсету бизнес-процестерінің анықтамалығы</w:t>
      </w:r>
      <w:r>
        <w:br/>
      </w:r>
      <w:r>
        <w:rPr>
          <w:rFonts w:ascii="Times New Roman"/>
          <w:b/>
          <w:i w:val="false"/>
          <w:color w:val="000000"/>
        </w:rPr>
        <w:t>Көрсетілетін қызметті алушы ауылдық округтің әкіміне жүгінген кезде</w:t>
      </w:r>
    </w:p>
    <w:bookmarkEnd w:id="136"/>
    <w:bookmarkStart w:name="z375" w:id="137"/>
    <w:p>
      <w:pPr>
        <w:spacing w:after="0"/>
        <w:ind w:left="0"/>
        <w:jc w:val="both"/>
      </w:pPr>
      <w:r>
        <w:rPr>
          <w:rFonts w:ascii="Times New Roman"/>
          <w:b w:val="false"/>
          <w:i w:val="false"/>
          <w:color w:val="000000"/>
          <w:sz w:val="28"/>
        </w:rPr>
        <w:t xml:space="preserve">
      </w:t>
      </w:r>
    </w:p>
    <w:bookmarkEnd w:id="137"/>
    <w:p>
      <w:pPr>
        <w:spacing w:after="0"/>
        <w:ind w:left="0"/>
        <w:jc w:val="both"/>
      </w:pPr>
      <w:r>
        <w:drawing>
          <wp:inline distT="0" distB="0" distL="0" distR="0">
            <wp:extent cx="7810500" cy="453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53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6" w:id="138"/>
    <w:p>
      <w:pPr>
        <w:spacing w:after="0"/>
        <w:ind w:left="0"/>
        <w:jc w:val="both"/>
      </w:pPr>
      <w:r>
        <w:rPr>
          <w:rFonts w:ascii="Times New Roman"/>
          <w:b w:val="false"/>
          <w:i w:val="false"/>
          <w:color w:val="000000"/>
          <w:sz w:val="28"/>
        </w:rPr>
        <w:t xml:space="preserve">
       </w:t>
      </w:r>
    </w:p>
    <w:bookmarkEnd w:id="138"/>
    <w:p>
      <w:pPr>
        <w:spacing w:after="0"/>
        <w:ind w:left="0"/>
        <w:jc w:val="both"/>
      </w:pPr>
      <w:r>
        <w:drawing>
          <wp:inline distT="0" distB="0" distL="0" distR="0">
            <wp:extent cx="57785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778500" cy="128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header.xml" Type="http://schemas.openxmlformats.org/officeDocument/2006/relationships/header" Id="rId1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