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06dc" w14:textId="fe30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2015 жылғы 16 ақпандағы № С-34/2 "Көкшетау қаласының аз қамтамасыз етілген отбасыларына (азаматтарына) тұрғын үй көмегін көрсетудің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2015 жылғы 24 желтоқсандағы № С-44/4 шешімі. Ақмола облысының Әділет департаментінде 2016 жылғы 18 қаңтарда № 5215 болып тіркелді. Күші жойылды - Ақмола облысы Көкшетау қалалық мәслихатының 2016 жылғы 26 сәуірдегі № С-2/8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Көкшетау қалалық мәслихатының 26.04.2016 </w:t>
      </w:r>
      <w:r>
        <w:rPr>
          <w:rFonts w:ascii="Times New Roman"/>
          <w:b w:val="false"/>
          <w:i w:val="false"/>
          <w:color w:val="000000"/>
          <w:sz w:val="28"/>
        </w:rPr>
        <w:t>№ С-2/8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- құқықтық актілер туралы" 
</w:t>
      </w:r>
      <w:r>
        <w:rPr>
          <w:rFonts w:ascii="Times New Roman"/>
          <w:b w:val="false"/>
          <w:i w:val="false"/>
          <w:color w:val="000000"/>
          <w:sz w:val="28"/>
        </w:rPr>
        <w:t>
Заңына, Қазақстан Республикасының 1997 жылғы 16 сәуірдегі "Тұрғын үй қатынастары туралы"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"Көкшетау қаласының аз қамтамасыз етілген отбасыларына (азаматтарына) тұрғын үй көмегін көрсетудің мөлшерін және тәртібін айқындау туралы" 2015 жылғы 16 ақпандағы № С-34/2 (Нормативтік - құқықтық актілерді мемлекеттік тіркеу тізілімінде № 4675 тіркелген, 2015 жылғы 12 наурызда "Көкшетау" газетінде және 2015 жылғы 12 наурызда "Степной маяк"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бабына, Қазақстан Республикасының 1997 жылғы 16 сәуірдегі "Тұрғын үй қатынастары туралы" Заңының 97 бабының 2 тармағына, Қазақстан Республикасы Ұлттық экономика министрінің 2015 жылғы 9 сәуірдегі № 319 "Тұрғын үй-коммуналдық шаруашылық саласындағы мемлекеттік көрсетілетін қызметтер стандарттарын бекіту туралы" бұйрығына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 көрсетуге өтініштер қабылдау және нәтижесін беру Қазақстан Республикасы Ұлттық экономика министрінің 2015 жылғы 9 сәуірдегі № 319 "Тұрғын үй-коммуналдық шаруашылық саласындағы мемлекеттік көрсетілетін қызметтер стандарттарын бекіту туралы" бұйрығына сәйкес жүзеге асырылады.".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Бесінші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44 -ші кезекті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С.Рахымжанов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Бесінші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2015 жылғы "24"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