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239a" w14:textId="0452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Степногорск қаласында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2015 жылғы 6 наурыздағы № а-3/111 қаулысы. Ақмола облысының Әділет департаментінде 2015 жылғы 9 сәуірде № 4741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 Заңының 6 бабы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2015 жылға арналған Степногорск қаласында мектепке дейінгі тәрбие мен оқытуға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Степногорск қаласы әкімінің орынбасары Э.Р. Салықоваға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күнінен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әкімі                М.Тақамбаев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06.03. № а-3/111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Степногорск қаласында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0"/>
        <w:gridCol w:w="1204"/>
        <w:gridCol w:w="1204"/>
        <w:gridCol w:w="1592"/>
        <w:gridCol w:w="1409"/>
        <w:gridCol w:w="1512"/>
        <w:gridCol w:w="1355"/>
        <w:gridCol w:w="1463"/>
        <w:gridCol w:w="1491"/>
      </w:tblGrid>
      <w:tr>
        <w:trPr>
          <w:trHeight w:val="30" w:hRule="atLeast"/>
        </w:trPr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шағын орталық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</w:tr>
      <w:tr>
        <w:trPr>
          <w:trHeight w:val="57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</w:t>
            </w:r>
          </w:p>
        </w:tc>
      </w:tr>
      <w:tr>
        <w:trPr>
          <w:trHeight w:val="42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ауылдық округінің Степногорск ауылы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40"/>
        <w:gridCol w:w="2138"/>
        <w:gridCol w:w="1823"/>
        <w:gridCol w:w="1480"/>
        <w:gridCol w:w="1837"/>
        <w:gridCol w:w="1481"/>
        <w:gridCol w:w="18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бір айға ата-ананың ақы төлеу мөлшері (теңге)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</w:tr>
      <w:tr>
        <w:trPr>
          <w:trHeight w:val="57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