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3315" w14:textId="d493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2015 жылғы 4 наурыздағы № А-3/70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2015 жылғы 2 қазандағы № А-10/322 қаулысы. Ақмола облысының Әділет департаментінде 2015 жылғы 23 қазанда № 5024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 әкімдігінің «2015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2015 жылғы 4 наурыздағы № А-3/70 (Нормативтік құқықтық актілерді мемлекеттік тіркеу тізілімінде № 4736 болып тіркелген, 2015 жылғы 17 сәуірде «Ақкөл өмірі» және «Знамя Родины KZ»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Ақкөл ауданы әкімдігінің «Ақкөл ауданы әкімдігінің 2015 жылғы 4 наурыздағы № А-3/70 «2015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қаулысына өзгеріс енгізу туралы» 2015 жылғы 9 маусымдағы № А-6/192 (Нормативтік құқықтық актілерді мемлекеттік тіркеу тізілімінде № 4875 болып тіркелген, 2015 жылғы 31 шілдеде «Ақкөл өмірі» және «Знамя Родины KZ»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өзгерісті ескере отырып,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Т.Едігенов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«2» қазан № А-10/322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Ақкөл ауданы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«4» наурыздағы № А-3/70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1841"/>
        <w:gridCol w:w="1841"/>
        <w:gridCol w:w="1842"/>
        <w:gridCol w:w="1842"/>
        <w:gridCol w:w="1842"/>
        <w:gridCol w:w="1842"/>
      </w:tblGrid>
      <w:tr>
        <w:trPr>
          <w:trHeight w:val="555" w:hRule="atLeast"/>
        </w:trPr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болатын шағын орталық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болатын шағын орталық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Талқара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Урюпинка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Барап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орман шаруашылығы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Малоалександровка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Минск ауылы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140-170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2243"/>
        <w:gridCol w:w="2243"/>
        <w:gridCol w:w="2243"/>
        <w:gridCol w:w="2244"/>
        <w:gridCol w:w="2244"/>
      </w:tblGrid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бір айға ата-ананың төлем мөлшері (теңге)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болатын шағын орталық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болатын шағын орталық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