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270d7" w14:textId="5c270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ауданы әкімдігінің 2014 жылғы 12 қарашадағы № А-11/458 "Үгіттік баспа материалдарын орналастыру үшін орындарды белгілеу және кандидаттарға сайлаушылармен кездесуі үшін үй-жай беру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2015 жылғы 27 қазандағы № А-10/354 қаулысы. Ақмола облысының Әділет департаментінде 2015 жылғы 30 қарашада № 5103 болып тіркелді. Күші жойылды - Ақмола облысы Ақкөл ауданы әкімдігінің 2016 жылғы 02 маусымдағы № А-6/159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әкімдігінің 02.06.2016 </w:t>
      </w:r>
      <w:r>
        <w:rPr>
          <w:rFonts w:ascii="Times New Roman"/>
          <w:b w:val="false"/>
          <w:i w:val="false"/>
          <w:color w:val="ff0000"/>
          <w:sz w:val="28"/>
        </w:rPr>
        <w:t>№ А-6/159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күшіне енеді және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"Нормативтiк құқықтық актiлер туралы"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Ақкөл ауданы әкімдігінің "Үгіттік баспа материалдарын орналастыру үшін орындарды белгілеу және кандидаттарға сайлаушылармен кездесуі үшін үй-жай беру туралы" 2014 жылғы 12 қарашадағы № А-11/458 (Нормативтік құқықтық актілерді мемлекеттік тіркеу тізілімінде № 4505 болып тіркелген, 2015 жылғы 2 қаңтарда "Ақкөл өмірі" және "Знамя Родины KZ" аудандық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В.П.Падалкоға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Т.Едігенов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білім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басқармасының "Ақкөл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қаласының № 10 Агротехникалық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колледжі"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А.Дүйсекенов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Ақмола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денсаулық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сақтау басқармасы жанындағы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"Ақкөл орталық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ауруханасы" шаруашылық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жүргізу құқығындағы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коммуналдық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кәсіпорынның бас дәрігері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 табиғат қоры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табиғат пайдалануды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реттеу басқармасының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Ақкөл"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орман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шаруашылығының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К.Тоқтасин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 қорғау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агенттігінің Ақмола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 қорғау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 Ақкөл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тұтынушылардың құқықтарын қорғау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басқарамасы"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10 2015 жыл.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Үгіттік баспа материалдарын орналастыру үшін орындар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1185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орналастыру үшін орындар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 Сағадат Нұрмағамбетов-Бегелдинов көшелерінің қиылысы, ақпараттық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 Луганск көшесі, 6, Ақмола облысының білім басқармасының "Ақкөл қаласының № 10 Агротехникалық колледжі" коммуналдық мемлекеттік мекемесі ғимаратының жанындағы стенд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Мира көшесі, 10, Ақкөл аудандық білім бөлімінің "Ақкөл ауданы білім бөлімінің "Кеңес Одағының Батыры Петр Михайлович Исаков атындағы № 1 Ақкөл орта мектебі""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Мәншүк Мәметова көшесі, 15, Ақкөл аудандық білім бөлімінің "№ 2 Ақкөл орта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 көшесі, 71, Ақкөл аудандық мәдениет және тілдерді дамыту бөлімі жанындағы "Аудандық мәдениет үйі" мемлекеттік қазыналық коммуналдық кәсіпорын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174, Ақкөл ауданының дене шынықтыру және спорт бөлімінің "Ақкөл балалар мен жасөспірімдер спорт мектебі" коммуналдық мемлекеттік мекемесінің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144, Ақкөл аудандық білім бөлімінің жанындағы "Мектепаралық оқу өндірістік комбинаты" мемлекеттік коммуналдық қазыналық кәсіпорын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Гагарина көшесі, 27/1, "Қазақстан Республикасы Тұтынушылардың құқықтарын қорғау агентігінің Ақмола облысы тұтынушылардың құқықтарын қорғау департаментінің Ақкөл аудандық тұтынушылардың құқықтарын қорғау басқарамасы" республикалық мемлекеттік мекемесі ғимаратының жанындағы стенд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Привокзальная көшесі, 8, Ақкөл аудандық білім бөлімінің "№ 4 Ақкөл орта мектебі" мемлекеттік мекемесі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лесхоз ауылы, Ақмола облысының табиғат қоры және табиғат пайдалануды реттеу басқармасының "Ақкөл" орман шаруашылығының мемлекеттік мекемесі" мемлекеттік мекемесі ғимаратының жанындағы стенд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ауылы, Ақкөл аудандық мәдениет және тілдерді дамыту бөлімінің "Орталықтандырылған кітапханалар жүйесі" мемлекеттік мекемесінің Ерназар ауылдық кітапханасы ғимаратының жанындағы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аудандық білім бөлімінің "Радовка бастауыш мектебі" мемлекеттік мекемесі ғимаратының жанындағы стенд.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ауылы, Алаш көшесі, 4а, Ақкөл аудандық білім бөлімінің "Азат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Қына ауылы, Болашақ көшесі, 11, Ақкөл аудандық білім бөлімінің "Искра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ауылы, Жұмабаев көшесі, 6/1, Ақкөл аудандық білім бөлімінің "Одесск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Минское ауылы, Ыбырай Алтынсарин көшесі, 6а, Ақкөл аудандық білім бөлімінің "Минск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Домбыралы ауылы, Азат көшесі, 21, Ақкөл аудандық білім бөлімінің "Горький атындағы орта мектеп-бақшасы"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ауылы, Жеңіс көшесі, 28, Ақкөл аудандық білім бөлімінің "Кеңес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Барап ауылы, Сәкен Сейфуллин көшесі, 11, Ақкөл аудандық білім бөлімінің "Барап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Горняк ауылы, Достык көшесі, 17, Ақкөл аудандық білім бөлімінің "Красный Горняк бастауыш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 ауылы, Ыбырай Алтынсарин көшесі, 19, Ақкөл аудандық білім бөлімінің "Наумовка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ауылы, Мектеп көшесі, 1, Ақкөл аудандық білім бөлімінің "Виноградовка бастауыш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Дәулетбай Ахметжанов көшесі, 34, Ақкөл аудандық білім бөлімінің "Өрнек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ауылы, Стрельцова көшесі, Ақкөл аудандық білім бөлімінің "Новорыбинка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ауылы, Болашақ көшесі, 3, Ақкөл аудандық білім бөлімінің "Құрылыс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Қара-өзек ауылы, Ардагерлер көшесі, 6, Ақкөл аудандық білім бөлімінің "Айтпай Құсайынов атындағы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Жалғызқарағай ауылы, Орталық көшесі, 19, Ақкөл аудандық білім бөлімінің "Кирдищева атындағы орта мектеп-бақшасы"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Тастыадыр ауылы, Молдағұлова көшесі, 4, 1 пәтер,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Лидиевка медициналық пунктінің жанындағы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аулы, Мәметова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фельдшерлік-амбулаториялық пунктінің жанындағы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ауылы, Студенческая көшесі, Ақкөл аудандық білім бөлімінің "Еңбек орта мектеп-бақшасы"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Рамадан ауылы, Бейбітшілік көшесі, 18, Ақкөл аудандық білім бөлімінің "Киров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Подлесное ауылы, Лесная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Подлесное медициналық пункттің жанындағы стенд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 ауылы, Кенесары көшесі, 58, Ақкөл аудандық білім бөлімінің "Урюпинка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Ерофеевка ауылы, Мұхтар Әуезов көшесі, 19, Ақкөл аудандық білім бөлімінің "Ерофеевка батауыш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Малоалександровка ауылы, Абай Құнанбаев көшесі, 21, Ақкөл аудандық білім бөлімінің "Мало-Александровка негізгі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ауылы, Ыбырай Алтынсарин көшесі, 2, Ақкөл аудандық білім бөлімінің "Амангелді орта мектебі" мемлекеттік мекемесі ғимаратының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Талқара ауылы, Молдағұлова көшесі, 1, ауыл клубы жанындағы 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"27" қазан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"12"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А-11/458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үшін, шарт негізде берілетін үй-жайлар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11185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Сайлаушылармен кездесу үшін үй-жайлардың 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қаласы, Мира көшесі, 10, Ақкөл аудандық білім бөлімінің "Ақкөл ауданы білім бөлімінің "Кеңес Одағының Батыры Петр Михайлович Исаков атындағы № 1 Ақкөл орта мектебі"" мемлекеттік мекемесі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Мәншүк Мәметова көшесі, 15, Ақкөл аудандық білім бөлімінің "№ 2 Ақкөл орта мектебі" мемлекеттік мекемесі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 көшесі, 71, Ақкөл аудандық мәдениет және тілдерді дамыту бөлімі жанындағы "Аудандық мәдениет үйі" мемлекеттік қазыналық коммуналдық кәсіпорын ғимаратының көрермен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174, Ақкөл ауданының дене шынықтыру және спорт бөлімінің "Ақкөл балалар мен жасөспірімдер спорт мектебі" коммуналдық мемлекеттік мекемесінің ғимаратының спорт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Сағадат Нұрмағамбетова көшесі, 144, Ақкөл аудандық білім бөлімінің жанындағы "Мектепаралық оқу өндірістік комбинаты" мемлекеттік коммуналдық қазыналық кәсіпорын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Гагарина көшесі, 27/1, "Қазақстан Республикасы Тұтынушылардың құқықтарын қорғау агентігінің Ақмола облысы тұтынушылардың құқықтарын қорғау департаментінің Ақкөл аудандық тұтынушылардың құқықтарын қорғау басқарамасы" республикалық мемлекеттік мекемесі ғимаратының акті залы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қаласы, Привокзальная көшесі, 8, Ақкөл аудандық білім бөлімінің "№ 4 Ақкөл орта мектебі" мемлекеттік мекемесі ғимаратының акті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лесхоз ауылы, Ақмола облысының табиғат қоры және табиғат пайдалануды реттеу басқармасының "Ақкөл" орман шаруашылығының мемлекеттік мекемесі" мемлекеттік мекемесі ғимаратының акті залы (келісім бойынша);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 ауылы, Ақкөл аудандық мәдениет және тілдерді дамыту бөлімінің "Орталықтандырылған кітапханалар жүйесі" мемлекеттік мекемесінің Ерназар ауылдық кітапханасы ғимаратының оқу залы;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Радовка ауылы, Ақкөл аудандық білім бөлімінің "Радовка бастауыш мектебі" мемлекеттік мекемесі ғимаратының акті залы.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Азат ауылы, Алаш көшесі, 4а, Ақкөл аудандық білім бөлімінің "Азат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Қына ауылы, Болашақ көшесі, 11, Ақкөл аудандық білім бөлімінің "Искра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 ауылы, Жұмабаев көшесі, 6/1, Ақкөл аудандық білім бөлімінің "Одесск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Минское ауылы, Ыбырай Алтынсарин көшесі, 6а, Ақкөл аудандық білім бөлімінің "Минск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Домбыралы ауылы, Азат көшесі, 21, Ақкөл аудандық білім бөлімінің "Горький атындағы орта мектеп-бақшасы"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ауылы, Жеңіс көшесі, 28, Ақкөл аудандық білім бөлімінің "Кеңес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Барап ауылы, Сәкен Сейфуллин көшесі, 11, Ақкөл аудандық білім бөлімінің "Барап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Горняк ауылы, Достык көшесі, 17, Ақкөл аудандық білім бөлімінің "Красный Горняк бастауыш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Наумовка ауылы, Ыбырай Алтынсарин көшесі, 19, Ақкөл аудандық білім бөлімінің "Наумовка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Виноградовка ауылы, Мектеп көшесі, 1, Ақкөл аудандық білім бөлімінің "Виноградовка бастауыш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Өрнек ауылы, Дәулетбай Ахметжанов көшесі, 34, Ақкөл аудандық білім бөлімінің "Өрнек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Новорыбинка ауылы, Стрельцова көшесі, Ақкөл аудандық білім бөлімінің "Новорыбинка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ауылы, Болашақ көшесі, 3, Ақкөл аудандық білім бөлімінің "Құрылыс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Қара-өзек ауылы, Ардагерлер көшесі, 6, Ақкөл аудандық білім бөлімінің "Айтпай Құсайынов атындағы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Жалғызқарағай ауылы, Орталық көшесі, 19, Ақкөл аудандық білім бөлімінің "Кирдищева атындағы орта мектеп-бақшасы"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Тастыадыр ауылы, Молдағұлова көшесі, 4, 1 пәтер,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Лидиевка медициналық пунктінің залы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аулы, Мәметова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фельдшерлік-амбулаториялық пунктінің залы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ауылы, Студенческая көшесі, Ақкөл аудандық білім бөлімінің "Еңбек орта мектеп-бақшасы"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Рамадан ауылы, Бейбітшілік көшесі, 18, Ақкөл аудандық білім бөлімінің "Киров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Подлесное ауылы, Лесная көшесі, Ақмола облысының денсаулық сақтау басқармасы жанындағы "Ақкөл орталық аудандық ауруханасы" шаруашылық жүргізу құқығындағы мемлекеттік коммуналдық кәсіпорынның Подлесное медициналық пункттің залы 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Урюпинка ауылы, Кенесары көшесі, 58, Ақкөл аудандық білім бөлімінің "Урюпинка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Ерофеевка ауылы, Мұхтар Әуезов көшесі, 19, Ақкөл аудандық білім бөлімінің "Ерофеевка батауыш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Малоалександровка ауылы, Абай Құнанбаев көшесі, 21, Ақкөл аудандық білім бөлімінің "Мало-Александровка негізгі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ауылы, Ыбырай Алтынсарин көшесі, 2, Ақкөл аудандық білім бөлімінің "Амангелді орта мектебі" мемлекеттік мекемесі ғимаратының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Талқара ауылы, Молдағұлова көшесі, 1, ауыл клубының акті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