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10fda" w14:textId="9710f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both"/>
      </w:pPr>
      <w:r>
        <w:rPr>
          <w:rFonts w:ascii="Times New Roman"/>
          <w:b w:val="false"/>
          <w:i w:val="false"/>
          <w:color w:val="000000"/>
          <w:sz w:val="28"/>
        </w:rPr>
        <w:t>Ақмола облысы Ақкөл аудандық мәслихатының 2015 жылғы 23 желтоқсандағы № С 52-1 шешімі. Ақмола облысының Әділет департаментінде 2016 жылғы 12 қаңтарда № 5187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Ақкөл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келесі көлемдерде бекітілсін:</w:t>
      </w:r>
      <w:r>
        <w:br/>
      </w:r>
      <w:r>
        <w:rPr>
          <w:rFonts w:ascii="Times New Roman"/>
          <w:b w:val="false"/>
          <w:i w:val="false"/>
          <w:color w:val="000000"/>
          <w:sz w:val="28"/>
        </w:rPr>
        <w:t>
      1) кірістер – 2 783 749,4 мың теңге, соның ішінде;</w:t>
      </w:r>
      <w:r>
        <w:br/>
      </w:r>
      <w:r>
        <w:rPr>
          <w:rFonts w:ascii="Times New Roman"/>
          <w:b w:val="false"/>
          <w:i w:val="false"/>
          <w:color w:val="000000"/>
          <w:sz w:val="28"/>
        </w:rPr>
        <w:t>
      салықтық түсімдер – 652 308,0 мың теңге;</w:t>
      </w:r>
      <w:r>
        <w:br/>
      </w:r>
      <w:r>
        <w:rPr>
          <w:rFonts w:ascii="Times New Roman"/>
          <w:b w:val="false"/>
          <w:i w:val="false"/>
          <w:color w:val="000000"/>
          <w:sz w:val="28"/>
        </w:rPr>
        <w:t>
      салықтық емес түсімдер – 16 024,0 мың теңге;</w:t>
      </w:r>
      <w:r>
        <w:br/>
      </w:r>
      <w:r>
        <w:rPr>
          <w:rFonts w:ascii="Times New Roman"/>
          <w:b w:val="false"/>
          <w:i w:val="false"/>
          <w:color w:val="000000"/>
          <w:sz w:val="28"/>
        </w:rPr>
        <w:t>
      негізгі капиталды сатудан түсетін түсімдер – 213 924,2 мың теңге;</w:t>
      </w:r>
      <w:r>
        <w:br/>
      </w:r>
      <w:r>
        <w:rPr>
          <w:rFonts w:ascii="Times New Roman"/>
          <w:b w:val="false"/>
          <w:i w:val="false"/>
          <w:color w:val="000000"/>
          <w:sz w:val="28"/>
        </w:rPr>
        <w:t>
      трансферттердің түсімдері – 1 901 493,2 мың теңге;</w:t>
      </w:r>
      <w:r>
        <w:br/>
      </w:r>
      <w:r>
        <w:rPr>
          <w:rFonts w:ascii="Times New Roman"/>
          <w:b w:val="false"/>
          <w:i w:val="false"/>
          <w:color w:val="000000"/>
          <w:sz w:val="28"/>
        </w:rPr>
        <w:t>
      2) шығындар – 2 792 302,9 мың теңге;</w:t>
      </w:r>
      <w:r>
        <w:br/>
      </w:r>
      <w:r>
        <w:rPr>
          <w:rFonts w:ascii="Times New Roman"/>
          <w:b w:val="false"/>
          <w:i w:val="false"/>
          <w:color w:val="000000"/>
          <w:sz w:val="28"/>
        </w:rPr>
        <w:t>
      3) таза бюджеттік кредит беру – 7 007,6 мың теңге, соның ішінде:</w:t>
      </w:r>
      <w:r>
        <w:br/>
      </w:r>
      <w:r>
        <w:rPr>
          <w:rFonts w:ascii="Times New Roman"/>
          <w:b w:val="false"/>
          <w:i w:val="false"/>
          <w:color w:val="000000"/>
          <w:sz w:val="28"/>
        </w:rPr>
        <w:t xml:space="preserve">
      бюджеттік кредиттер – 12 726,6 мың теңге; </w:t>
      </w:r>
      <w:r>
        <w:br/>
      </w:r>
      <w:r>
        <w:rPr>
          <w:rFonts w:ascii="Times New Roman"/>
          <w:b w:val="false"/>
          <w:i w:val="false"/>
          <w:color w:val="000000"/>
          <w:sz w:val="28"/>
        </w:rPr>
        <w:t>
      бюджеттік кредиттерді өтеу – 5 719 мың теңге;</w:t>
      </w:r>
      <w:r>
        <w:br/>
      </w:r>
      <w:r>
        <w:rPr>
          <w:rFonts w:ascii="Times New Roman"/>
          <w:b w:val="false"/>
          <w:i w:val="false"/>
          <w:color w:val="000000"/>
          <w:sz w:val="28"/>
        </w:rPr>
        <w:t>
      4) қаржы активтерімен жасалатын операциялар бойынша сальдо – 0,0 мың теңге, соның ішінде:</w:t>
      </w:r>
      <w:r>
        <w:br/>
      </w:r>
      <w:r>
        <w:rPr>
          <w:rFonts w:ascii="Times New Roman"/>
          <w:b w:val="false"/>
          <w:i w:val="false"/>
          <w:color w:val="000000"/>
          <w:sz w:val="28"/>
        </w:rPr>
        <w:t>
      5) бюджет тапшылығы (профициті) – - 15 561,1 мың теңге;</w:t>
      </w:r>
      <w:r>
        <w:br/>
      </w:r>
      <w:r>
        <w:rPr>
          <w:rFonts w:ascii="Times New Roman"/>
          <w:b w:val="false"/>
          <w:i w:val="false"/>
          <w:color w:val="000000"/>
          <w:sz w:val="28"/>
        </w:rPr>
        <w:t>
      6) бюджеттің тапшылығын қаржыландыру (профицитті пайдалану) –15 561,1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Ақкөл аудандық мәслихатының 23.12.2016 </w:t>
      </w:r>
      <w:r>
        <w:rPr>
          <w:rFonts w:ascii="Times New Roman"/>
          <w:b w:val="false"/>
          <w:i w:val="false"/>
          <w:color w:val="ff0000"/>
          <w:sz w:val="28"/>
        </w:rPr>
        <w:t>№ С 8-2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2. Аудандық бюджет түсімдерінің құрамындағы 2016 жылға арналған республикалық бюджеттен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Нысаналы трансферттердің белгіленген сомаларының бөлінуі аудан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 xml:space="preserve">3. Аудандық бюджет түсімдерінің құрамындағы 2016 жылға арналған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Нысаналы трансферттердің белгіленген сомаларының бөлінуі аудан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4. Аудандық бюджет түсімдерінің құрамындағы 2016 жылға арналған облыстық бюджеттен субвенция 1 003 467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5. Аудандық бюджетте 2016 жылға арналған жергілікті атқарушы органның жоғары бюджеттің алдында 5 719 мың теңге сомасында қарыз өтелуі ескерілсін.</w:t>
      </w:r>
      <w:r>
        <w:br/>
      </w:r>
      <w:r>
        <w:rPr>
          <w:rFonts w:ascii="Times New Roman"/>
          <w:b w:val="false"/>
          <w:i w:val="false"/>
          <w:color w:val="000000"/>
          <w:sz w:val="28"/>
        </w:rPr>
        <w:t>
      </w:t>
      </w:r>
      <w:r>
        <w:rPr>
          <w:rFonts w:ascii="Times New Roman"/>
          <w:b w:val="false"/>
          <w:i w:val="false"/>
          <w:color w:val="000000"/>
          <w:sz w:val="28"/>
        </w:rPr>
        <w:t>6. Ауданның 2016 жылға арналған жергілікті атқарушы органның резерві 1 560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7. 2016 жылға арналған аудандық бюджеттің атқарылу үдерісі кезінде секвестрленуге жатпайтын аудандық бюджеттік бағдарламалар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8. Азаматтық қызметші болып табылатын және ауылдық жерде жұмыс істейтін әлеуметтік қамсыздандыру, білім беру, мәдениет саласындағы мамандарға, қызметтің осы түрлерімен қалалық жағдайда айналысатын мамандардың жалақылары мен тарифтік ставкаларыменн салыстырғанда жиырма бес пайызға жоғары лауазымдық жалақылар мен тарифтік ставкалар, аудандық мәслихатпен келісілген тізбеге сәйкес белгіленсін.</w:t>
      </w:r>
      <w:r>
        <w:br/>
      </w:r>
      <w:r>
        <w:rPr>
          <w:rFonts w:ascii="Times New Roman"/>
          <w:b w:val="false"/>
          <w:i w:val="false"/>
          <w:color w:val="000000"/>
          <w:sz w:val="28"/>
        </w:rPr>
        <w:t>
      </w:t>
      </w:r>
      <w:r>
        <w:rPr>
          <w:rFonts w:ascii="Times New Roman"/>
          <w:b w:val="false"/>
          <w:i w:val="false"/>
          <w:color w:val="000000"/>
          <w:sz w:val="28"/>
        </w:rPr>
        <w:t xml:space="preserve">9. 2016 жылға арналған аудандық маңызы бар қала, кент, ауыл, ауылдық округінің бюджеттік бағдарламалар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10. 2016 жылға жергілікті өзін – өзі басқару органдарына берілетін трансферттерді аудандық маңызы бар қала, ауыл, кент, ауылдық округ арасында бөлу </w:t>
      </w:r>
      <w:r>
        <w:rPr>
          <w:rFonts w:ascii="Times New Roman"/>
          <w:b w:val="false"/>
          <w:i w:val="false"/>
          <w:color w:val="000000"/>
          <w:sz w:val="28"/>
        </w:rPr>
        <w:t>8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11. Осы шешім Ақмола облысының Әділет департаментінде мемлекеттік тіркелген күннен бастап күшіне енеді және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Ақкөл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Қ.Рақышев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Ақкөл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Ж.Салыбекова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Ақкөл ауданының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Т.Қ.Едігенов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23 желтоқсан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С 52-1 шешіміне</w:t>
            </w:r>
            <w:r>
              <w:br/>
            </w:r>
            <w:r>
              <w:rPr>
                <w:rFonts w:ascii="Times New Roman"/>
                <w:b w:val="false"/>
                <w:i w:val="false"/>
                <w:color w:val="000000"/>
                <w:sz w:val="20"/>
              </w:rPr>
              <w:t>1 қосымша</w:t>
            </w:r>
          </w:p>
        </w:tc>
      </w:tr>
    </w:tbl>
    <w:bookmarkStart w:name="z20" w:id="0"/>
    <w:p>
      <w:pPr>
        <w:spacing w:after="0"/>
        <w:ind w:left="0"/>
        <w:jc w:val="left"/>
      </w:pPr>
      <w:r>
        <w:rPr>
          <w:rFonts w:ascii="Times New Roman"/>
          <w:b/>
          <w:i w:val="false"/>
          <w:color w:val="000000"/>
        </w:rPr>
        <w:t xml:space="preserve"> 2016 жылға арналған аудандық бюджет</w:t>
      </w:r>
    </w:p>
    <w:bookmarkEnd w:id="0"/>
    <w:p>
      <w:pPr>
        <w:spacing w:after="0"/>
        <w:ind w:left="0"/>
        <w:jc w:val="left"/>
      </w:pPr>
      <w:r>
        <w:rPr>
          <w:rFonts w:ascii="Times New Roman"/>
          <w:b w:val="false"/>
          <w:i w:val="false"/>
          <w:color w:val="ff0000"/>
          <w:sz w:val="28"/>
        </w:rPr>
        <w:t xml:space="preserve">      Ескерту. 1-қосымша жаңа редакцияда - Ақмола облысы Ақкөл аудандық мәслихатының 23.12.2016 </w:t>
      </w:r>
      <w:r>
        <w:rPr>
          <w:rFonts w:ascii="Times New Roman"/>
          <w:b w:val="false"/>
          <w:i w:val="false"/>
          <w:color w:val="ff0000"/>
          <w:sz w:val="28"/>
        </w:rPr>
        <w:t>№ С 8-2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47"/>
        <w:gridCol w:w="638"/>
        <w:gridCol w:w="6528"/>
        <w:gridCol w:w="36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2 783 749,4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652 308,0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55 886,0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55 886,0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244 752,0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244 752,0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282 129,0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204 216,0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17 163,0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61 241,0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16 024,0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5 781,0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5 581,0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 өткізуінен түсетін түсімдер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213 924,2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19 924,2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19 924,2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1 901 493,2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1 901 493,2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1 901 493,2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1064"/>
        <w:gridCol w:w="1065"/>
        <w:gridCol w:w="6190"/>
        <w:gridCol w:w="3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2 792 302,9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266 307,0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19 743,8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19 438,2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93 324,9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92 572,6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110 162,5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105 697,3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4 465,2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27 527,4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26 596,1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8 414,2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8 414,2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7 134,2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7 134,2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3 163,6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3 163,6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1 864,0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1 846 100,5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1 816 052,1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6 858,8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1 421 316,7</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57 295,2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126 073,9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32 475,9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126 059,6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30 048,4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30 048,4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157 962,3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141 584,3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24 567,3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22 295,4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24 943,0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39 353,1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6 967,9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2 228,6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15 091,0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15 091,0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98 080,5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68 843,5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38 601,1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2 802,9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20 100,3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6 833,2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17 032,0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4 532,0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185 488,1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112 954,3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7 060,6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56 906,9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39 364,2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8 534,3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31 626,1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10 081,6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10 734,5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40 867,7</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6 043,5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31 734,2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1 979,7</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1 979,7</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1 979,7</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86 478,0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4 988,6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4 988,6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19 825,7</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19 825,7</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8 306,4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8 306,4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53 357,3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12 767,2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35 947,0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3 074,0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12 435,3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6 838,3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6 838,3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116 451,0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67 051,0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67 051,0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8 455,4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8 455,4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8 455,4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5 453,5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5 453,5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 беру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7 007,6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Бюджеттiк кредиттер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12 726,6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12 726,6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12 726,6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12 726,6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Бюджеттің тапшылығы (профициті)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-15 561,1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Бюджеттің тапшылығын қаржыландыру (профицитті пайдалану)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15 561,1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С 52-1 шешіміне</w:t>
            </w:r>
            <w:r>
              <w:br/>
            </w:r>
            <w:r>
              <w:rPr>
                <w:rFonts w:ascii="Times New Roman"/>
                <w:b w:val="false"/>
                <w:i w:val="false"/>
                <w:color w:val="000000"/>
                <w:sz w:val="20"/>
              </w:rPr>
              <w:t>2 қосымша</w:t>
            </w:r>
          </w:p>
        </w:tc>
      </w:tr>
    </w:tbl>
    <w:bookmarkStart w:name="z22" w:id="1"/>
    <w:p>
      <w:pPr>
        <w:spacing w:after="0"/>
        <w:ind w:left="0"/>
        <w:jc w:val="left"/>
      </w:pPr>
      <w:r>
        <w:rPr>
          <w:rFonts w:ascii="Times New Roman"/>
          <w:b/>
          <w:i w:val="false"/>
          <w:color w:val="000000"/>
        </w:rPr>
        <w:t xml:space="preserve"> 2017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85"/>
        <w:gridCol w:w="667"/>
        <w:gridCol w:w="6822"/>
        <w:gridCol w:w="32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1 850 397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717 221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73 447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73 447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276 658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276 658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312 179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219 703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22 022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65 586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48 671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24 874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 өткізуінен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35 135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35 135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35 135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1 091 397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1 091 397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1 091 397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275"/>
        <w:gridCol w:w="1275"/>
        <w:gridCol w:w="5543"/>
        <w:gridCol w:w="33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1 850 397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183 571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58 282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58 282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78 652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78 652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1 223 219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1 223 219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986 094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97 651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19 067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54 564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101 416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101 416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17 274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33 230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130 294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80 215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43 344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22 845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27 234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21 252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33 549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17 640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107 622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107 622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107 622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 беру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жасалатын операциялар бойынша сальдо</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Бюджеттің тапшылығы (профициті)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Бюджеттің тапшылығын қаржыландыру (профицитті пайдалану)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С 52-1 шешіміне</w:t>
            </w:r>
            <w:r>
              <w:br/>
            </w:r>
            <w:r>
              <w:rPr>
                <w:rFonts w:ascii="Times New Roman"/>
                <w:b w:val="false"/>
                <w:i w:val="false"/>
                <w:color w:val="000000"/>
                <w:sz w:val="20"/>
              </w:rPr>
              <w:t>3 қосымша</w:t>
            </w:r>
          </w:p>
        </w:tc>
      </w:tr>
    </w:tbl>
    <w:bookmarkStart w:name="z24" w:id="2"/>
    <w:p>
      <w:pPr>
        <w:spacing w:after="0"/>
        <w:ind w:left="0"/>
        <w:jc w:val="left"/>
      </w:pPr>
      <w:r>
        <w:rPr>
          <w:rFonts w:ascii="Times New Roman"/>
          <w:b/>
          <w:i w:val="false"/>
          <w:color w:val="000000"/>
        </w:rPr>
        <w:t xml:space="preserve"> 2018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85"/>
        <w:gridCol w:w="667"/>
        <w:gridCol w:w="6822"/>
        <w:gridCol w:w="32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1 888 390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751 778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77 299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77 299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277 563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277 563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333 832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237 499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22 694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68 643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55 742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28 556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 өткізуінен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36 251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36 251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36 251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1 092 390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1 092 390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1 092 390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275"/>
        <w:gridCol w:w="1275"/>
        <w:gridCol w:w="5543"/>
        <w:gridCol w:w="33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1 888 390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183 571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58 282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58 282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78 652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78 652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1 223 219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1 223 219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986 094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97 651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19 067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54 564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101 416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101 416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17 274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33 230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130 294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80 215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43 344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22 845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27 234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21 252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33 549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17 640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145 615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145 615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145 615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 беру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жасалатын операциялар бойынша сальдо</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Бюджеттің тапшылығы (профициті)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Бюджеттің тапшылығын қаржыландыру (профицитті пайдалану)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С 52-1 шешіміне</w:t>
            </w:r>
            <w:r>
              <w:br/>
            </w:r>
            <w:r>
              <w:rPr>
                <w:rFonts w:ascii="Times New Roman"/>
                <w:b w:val="false"/>
                <w:i w:val="false"/>
                <w:color w:val="000000"/>
                <w:sz w:val="20"/>
              </w:rPr>
              <w:t>4 қосымша</w:t>
            </w:r>
          </w:p>
        </w:tc>
      </w:tr>
    </w:tbl>
    <w:bookmarkStart w:name="z26" w:id="3"/>
    <w:p>
      <w:pPr>
        <w:spacing w:after="0"/>
        <w:ind w:left="0"/>
        <w:jc w:val="left"/>
      </w:pPr>
      <w:r>
        <w:rPr>
          <w:rFonts w:ascii="Times New Roman"/>
          <w:b/>
          <w:i w:val="false"/>
          <w:color w:val="000000"/>
        </w:rPr>
        <w:t xml:space="preserve"> 2016 жылға арналған республикалық бюджеттен берілетін нысаналы трансферттер мен бюджеттік кредиттер</w:t>
      </w:r>
    </w:p>
    <w:bookmarkEnd w:id="3"/>
    <w:p>
      <w:pPr>
        <w:spacing w:after="0"/>
        <w:ind w:left="0"/>
        <w:jc w:val="left"/>
      </w:pPr>
      <w:r>
        <w:rPr>
          <w:rFonts w:ascii="Times New Roman"/>
          <w:b w:val="false"/>
          <w:i w:val="false"/>
          <w:color w:val="ff0000"/>
          <w:sz w:val="28"/>
        </w:rPr>
        <w:t xml:space="preserve">      Ескерту. 4-қосымша жаңа редакцияда - Ақмола облысы Ақкөл аудандық мәслихатының 21.10.2016 </w:t>
      </w:r>
      <w:r>
        <w:rPr>
          <w:rFonts w:ascii="Times New Roman"/>
          <w:b w:val="false"/>
          <w:i w:val="false"/>
          <w:color w:val="ff0000"/>
          <w:sz w:val="28"/>
        </w:rPr>
        <w:t>№ С 7-1</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1"/>
        <w:gridCol w:w="5099"/>
      </w:tblGrid>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749 996,2</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737 270,2</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2 488,2</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2 059,2</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8 904,0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8 138,0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17 785,0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14 808,0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3 489,8</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3 208,8</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қызмет көрсетуге бағдарланған ұйымдар орналасқан жерлерде жол белгілері мен сілтегіштерін орнату</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Мүгедектерге қызмет көрсетуге бағдарланған ұйымдар орналасқан жерлерде жүргіншілер өтетін жолдарды дыбыстайтын және жарық беретін құрылғылармен жарақтау</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1 279,0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612 516,3</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тұрақтылықты қамтамасыз</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ұйымдарында мемлекеттік білім беру тапсырысын іске асыруға</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125 626,0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Цифрлық білім беру инфрақұрылымын құруға берiлетiн ағымдағы</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4 960,0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474 981,3</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33 281,9</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шартты ақшалай көмекті ендіруге</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5 054,6</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міндетті гигиеналық құралдармен қамтамасыз ету нормаларын ұлғайту</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4 776,0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16 140,7</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3 227,0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ұйымдарда мемлекеттік әлеуметтік тапсырысты орналастыруға</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2 228,6</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тіркеу бөлімдерінің штат санын ұстауға</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1 855,0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27 151,0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25 896,0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11 839,0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10 855,0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3 227,0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2 655,0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1 394,0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5 707,0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агроөнеркәсіптік кешен бөлімшелерін ұстауға</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4 312,0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12 726,0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12 726,0</w:t>
            </w:r>
            <w:r>
              <w:br/>
            </w:r>
            <w:r>
              <w:rPr>
                <w:rFonts w:ascii="Times New Roman"/>
                <w:b w:val="false"/>
                <w:i w:val="false"/>
                <w:color w:val="000000"/>
                <w:sz w:val="20"/>
              </w:rPr>
              <w:t>
</w:t>
            </w:r>
          </w:p>
        </w:tc>
      </w:tr>
      <w:tr>
        <w:trPr>
          <w:trHeight w:val="30" w:hRule="atLeast"/>
        </w:trPr>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С 52-1 шешіміне</w:t>
            </w:r>
            <w:r>
              <w:br/>
            </w:r>
            <w:r>
              <w:rPr>
                <w:rFonts w:ascii="Times New Roman"/>
                <w:b w:val="false"/>
                <w:i w:val="false"/>
                <w:color w:val="000000"/>
                <w:sz w:val="20"/>
              </w:rPr>
              <w:t>5 қосымша</w:t>
            </w:r>
          </w:p>
        </w:tc>
      </w:tr>
    </w:tbl>
    <w:bookmarkStart w:name="z28" w:id="4"/>
    <w:p>
      <w:pPr>
        <w:spacing w:after="0"/>
        <w:ind w:left="0"/>
        <w:jc w:val="left"/>
      </w:pPr>
      <w:r>
        <w:rPr>
          <w:rFonts w:ascii="Times New Roman"/>
          <w:b/>
          <w:i w:val="false"/>
          <w:color w:val="000000"/>
        </w:rPr>
        <w:t xml:space="preserve"> 2016 жылға арналған облыстық бюджеттен аудандар (облыстық маңызы бар қалалар) бюджеттерiне нысаналы трансферттер</w:t>
      </w:r>
    </w:p>
    <w:bookmarkEnd w:id="4"/>
    <w:p>
      <w:pPr>
        <w:spacing w:after="0"/>
        <w:ind w:left="0"/>
        <w:jc w:val="left"/>
      </w:pPr>
      <w:r>
        <w:rPr>
          <w:rFonts w:ascii="Times New Roman"/>
          <w:b w:val="false"/>
          <w:i w:val="false"/>
          <w:color w:val="ff0000"/>
          <w:sz w:val="28"/>
        </w:rPr>
        <w:t xml:space="preserve">      Ескерту. 5-қосымша жаңа редакцияда - Ақмола облысы Ақкөл аудандық мәслихатының 23.12.2016 </w:t>
      </w:r>
      <w:r>
        <w:rPr>
          <w:rFonts w:ascii="Times New Roman"/>
          <w:b w:val="false"/>
          <w:i w:val="false"/>
          <w:color w:val="ff0000"/>
          <w:sz w:val="28"/>
        </w:rPr>
        <w:t>№ С 8-2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0"/>
        <w:gridCol w:w="4380"/>
      </w:tblGrid>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160 756,0</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146 776,3</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Тәуелсіздігінің 25-жылдығына орай бір жолғы төлемдер үшін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3 011,5</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Тәуелсіздігінің 25-жылдығына орай бір жолғы төлемдер үшін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3 011,5</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3 558,3</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Тәуелсіздігінің 25-жылдығына орай бір жолғы төлемдер үшін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3 558,3</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1 039,8</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Тәуелсіздігінің 25-жылдығына орай бір жолғы төлемдер үшін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1 039,8</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36 301,2</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Тәуелсіздігінің 25-жылдығына орай бір жолғы төлемдер үшін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 жөндеуге</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Жылумен жабдықтайтын кәсіпорындардың жылу беру мезгіліне дайындалу үшін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Тәуелсіздігінің 25-жылдығына орай бір жолғы төлемдер үшін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31 600,2</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Тәуелсіздігінің 25-жылдығына орай бір жолғы төлемдер үшін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19 990,2</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Мектептерге арнап электрондық оқулықтар сатып алуға</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1 125,0</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 әлеуметтiк қамсыздандыруға</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10 485,0</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2 517,0</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Тәуелсіздігінің 25-жылдығына орай бір жолғы төлемдер үшін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1 688,4</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Ұлы Отан соғысындағы Жеңістің жетпіс жылдығына арналған іс-шараларды өткізуге</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828,6</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71-жылдығына арналған бір жолғы материалдық көмекке төлеуге</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828,6</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1 414,5</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Тәуелсіздігінің 25-жылдығына орай бір жолғы төлемдер үшін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1 414,5</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Тәуелсіздігінің 25-жылдығына орай бір жолғы төлемдер үшін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24 316,3</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Тәуелсіздігінің 25-жылдығына орай бір жолғы төлемдер үшін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943,3</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спорттық мектептері шығындарының облыстық бюджеттен аудандық (қалалық) бюджетке ауыстырылуына байланысты</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23 373,0</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Тәуелсіздігінің 25-жылдығына орай бір жолғы төлемдер үшін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Тәуелсіздігінің 25-жылдығына орай бір жолғы төлемдер үшін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39 931,4</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Тәуелсіздігінің 25-жылдығына орай бір жолғы төлемдер үшін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Сібір жарасы қорымдары ошақтарында іс-шаралар өткізуге</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Бруцелезбен ауыратын санитариялық союға жіберілетін ауыл шаруашылығы малдарының (ірі қара және ұсақ малдың) құнын (50 %-ға дейін) өтеуге</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3 074,0</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іс-шараларды жүргізуге</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35 947,0</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Тәуелсіздігінің 25-жылдығына орай бір жолғы төлемдер үшін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Тәуелсіздігінің 25-жылдығына орай бір жолғы төлемдер үшін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трансферттерi</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13 979,7</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13 979,7</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С 52-1 шешіміне</w:t>
            </w:r>
            <w:r>
              <w:br/>
            </w:r>
            <w:r>
              <w:rPr>
                <w:rFonts w:ascii="Times New Roman"/>
                <w:b w:val="false"/>
                <w:i w:val="false"/>
                <w:color w:val="000000"/>
                <w:sz w:val="20"/>
              </w:rPr>
              <w:t>6 қосымша</w:t>
            </w:r>
          </w:p>
        </w:tc>
      </w:tr>
    </w:tbl>
    <w:bookmarkStart w:name="z30" w:id="5"/>
    <w:p>
      <w:pPr>
        <w:spacing w:after="0"/>
        <w:ind w:left="0"/>
        <w:jc w:val="left"/>
      </w:pPr>
      <w:r>
        <w:rPr>
          <w:rFonts w:ascii="Times New Roman"/>
          <w:b/>
          <w:i w:val="false"/>
          <w:color w:val="000000"/>
        </w:rPr>
        <w:t xml:space="preserve"> 2016 жылға арналған аудандық бюджеттің атқарылу процесінде секвестрленуге жатпайтын аудандық бюджеттік бағдарламалар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С 52-1 шешіміне</w:t>
            </w:r>
            <w:r>
              <w:br/>
            </w:r>
            <w:r>
              <w:rPr>
                <w:rFonts w:ascii="Times New Roman"/>
                <w:b w:val="false"/>
                <w:i w:val="false"/>
                <w:color w:val="000000"/>
                <w:sz w:val="20"/>
              </w:rPr>
              <w:t>7 қосымша</w:t>
            </w:r>
          </w:p>
        </w:tc>
      </w:tr>
    </w:tbl>
    <w:bookmarkStart w:name="z32" w:id="6"/>
    <w:p>
      <w:pPr>
        <w:spacing w:after="0"/>
        <w:ind w:left="0"/>
        <w:jc w:val="left"/>
      </w:pPr>
      <w:r>
        <w:rPr>
          <w:rFonts w:ascii="Times New Roman"/>
          <w:b/>
          <w:i w:val="false"/>
          <w:color w:val="000000"/>
        </w:rPr>
        <w:t xml:space="preserve"> 2016 жылға арналған аудандық маңызы бар қала, кент, ауыл, ауылдық округінің бюджеттік бағдарламалар тізбеcі</w:t>
      </w:r>
    </w:p>
    <w:bookmarkEnd w:id="6"/>
    <w:p>
      <w:pPr>
        <w:spacing w:after="0"/>
        <w:ind w:left="0"/>
        <w:jc w:val="left"/>
      </w:pPr>
      <w:r>
        <w:rPr>
          <w:rFonts w:ascii="Times New Roman"/>
          <w:b w:val="false"/>
          <w:i w:val="false"/>
          <w:color w:val="ff0000"/>
          <w:sz w:val="28"/>
        </w:rPr>
        <w:t xml:space="preserve">      Ескерту. 7-қосымша жаңа редакцияда - Ақмола облысы Ақкөл аудандық мәслихатының 23.12.2016 </w:t>
      </w:r>
      <w:r>
        <w:rPr>
          <w:rFonts w:ascii="Times New Roman"/>
          <w:b w:val="false"/>
          <w:i w:val="false"/>
          <w:color w:val="ff0000"/>
          <w:sz w:val="28"/>
        </w:rPr>
        <w:t>№ С 8-2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497"/>
        <w:gridCol w:w="1497"/>
        <w:gridCol w:w="4372"/>
        <w:gridCol w:w="3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254 552,4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110 162,5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110 162,5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105 697,3</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қаласы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23 952,2</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Азат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9 756,5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Қарасай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11 750,4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Кеңес селолық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11 115,5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Наумовка селолық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9 665,5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Новорыбинка селолық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9 550,4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Еңбек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9 197,7</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Урюпинка селолық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11 198,8</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Жалғызқарағай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9 510,3</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4 465,2</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қаласы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2 232,2</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Қарасай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2 233,0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68 843,5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68 843,5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қаласы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38 601,1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қаласы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38 601,1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2 802,9</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қаласы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2 802,9</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қаласы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20 100,3</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қаласы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19 895,3</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Новорыбинка селолық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Урюпинка селолық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6 833,2</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Новорыбинка селолық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Еңбек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Қарасай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Жалғызқарағай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Наумовка селолық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Азат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Урюпинка селолық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Кеңес селолық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Азат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67 051,0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67 051,0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67 051,0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қаласы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66 770,0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Азат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Урюпинка селолық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Наумовка селолық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8 455,4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8 455,4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8 455,4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Азат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Қарасай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Кеңес селолық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Наумовка селолық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1 009,2</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Новорыбинка селолық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1 030,9</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Еңбек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917,7</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Урюпинка селолық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Жалғызқарағай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С 52-1 шешіміне</w:t>
            </w:r>
            <w:r>
              <w:br/>
            </w:r>
            <w:r>
              <w:rPr>
                <w:rFonts w:ascii="Times New Roman"/>
                <w:b w:val="false"/>
                <w:i w:val="false"/>
                <w:color w:val="000000"/>
                <w:sz w:val="20"/>
              </w:rPr>
              <w:t>8 қосымша</w:t>
            </w:r>
          </w:p>
        </w:tc>
      </w:tr>
    </w:tbl>
    <w:bookmarkStart w:name="z34" w:id="7"/>
    <w:p>
      <w:pPr>
        <w:spacing w:after="0"/>
        <w:ind w:left="0"/>
        <w:jc w:val="left"/>
      </w:pPr>
      <w:r>
        <w:rPr>
          <w:rFonts w:ascii="Times New Roman"/>
          <w:b/>
          <w:i w:val="false"/>
          <w:color w:val="000000"/>
        </w:rPr>
        <w:t xml:space="preserve"> 2016 жылға жергілікті өзін-өзі басқару органдарына берілетін трансферттердің аудандық маңызы бар қалалар, ауылдар, кенттер, ауылдық округтер арасында бөлінуі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7"/>
        <w:gridCol w:w="4103"/>
      </w:tblGrid>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қаласы әкімінің аппараты</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жергілікті өзін-өзі басқару функцияларын іске асыруына</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Азат ауылы әкімінің аппараты</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жергілікті өзін-өзі басқару функцияларын іске асыруына</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Қарасай ауылдық округі әкімінің аппараты</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жергілікті өзін-өзі басқару функцияларын іске асыруына</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Кеңес селолық округі әкімінің аппараты</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жергілікті өзін-өзі басқару функцияларын іске асыруына</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Наумовка селолық округі әкімінің аппараты</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жергілікті өзін-өзі басқару функцияларын іске асыруына</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Новорыбинка селолық округі әкімінің аппараты</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жергілікті өзін-өзі басқару функцияларын іске асыруына</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Еңбек ауылдық округі әкімінің аппараты</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жергілікті өзін-өзі басқару функцияларын іске асыруына</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Урюпинка селолық округі әкімінің аппараты</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жергілікті өзін-өзі басқару функцияларын іске асыруына</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 Жалғызқарағай ауылдық округі әкімінің аппараты</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жергілікті өзін-өзі басқару функцияларын іске асыруына</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