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eb07a" w14:textId="edeb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2014 жылғы 24 желтоқсандағы № 36/2 "2015-2017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2015 жылғы 4 наурыздағы № 39/2 шешімі. Ақмола облысының Әділет департаментінде 2015 жылғы 18 наурызда № 4697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111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Аршалы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Аршалы аудандық мәслихатының «2015-2017 жылдарға арналған аудандық бюджет туралы» 2014 жылғы 24 желтоқсандағы № 36/2 (Нормативтік құқықтық актілерді мемлекеттік тіркеу тізілімінде № 4561 тіркелген, 2015 жылдың 19 қаңтарында аудандық «Аршалы айнасы» газетінде, 2015 жылдың 19 қаңтарында аудандық «Вперед»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2015-2017 жылдарға арналған аудандық бюджет тиісінше 1, 2 және 3 қосымшаларға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4 766 847 мың теңге, соның ішінде:</w:t>
      </w:r>
      <w:r>
        <w:br/>
      </w:r>
      <w:r>
        <w:rPr>
          <w:rFonts w:ascii="Times New Roman"/>
          <w:b w:val="false"/>
          <w:i w:val="false"/>
          <w:color w:val="000000"/>
          <w:sz w:val="28"/>
        </w:rPr>
        <w:t>
      салықтық түсімдер – 689 187 мың теңге;</w:t>
      </w:r>
      <w:r>
        <w:br/>
      </w:r>
      <w:r>
        <w:rPr>
          <w:rFonts w:ascii="Times New Roman"/>
          <w:b w:val="false"/>
          <w:i w:val="false"/>
          <w:color w:val="000000"/>
          <w:sz w:val="28"/>
        </w:rPr>
        <w:t>
      салықтық емес түсімдер – 17 263 мың теңге;</w:t>
      </w:r>
      <w:r>
        <w:br/>
      </w:r>
      <w:r>
        <w:rPr>
          <w:rFonts w:ascii="Times New Roman"/>
          <w:b w:val="false"/>
          <w:i w:val="false"/>
          <w:color w:val="000000"/>
          <w:sz w:val="28"/>
        </w:rPr>
        <w:t>
      негізгі капиталды сатудан түсетін түсімдер – 63 550 мың теңге;</w:t>
      </w:r>
      <w:r>
        <w:br/>
      </w:r>
      <w:r>
        <w:rPr>
          <w:rFonts w:ascii="Times New Roman"/>
          <w:b w:val="false"/>
          <w:i w:val="false"/>
          <w:color w:val="000000"/>
          <w:sz w:val="28"/>
        </w:rPr>
        <w:t>
      трансферттер түсімдері – 3 996 847 мың теңге;</w:t>
      </w:r>
      <w:r>
        <w:br/>
      </w:r>
      <w:r>
        <w:rPr>
          <w:rFonts w:ascii="Times New Roman"/>
          <w:b w:val="false"/>
          <w:i w:val="false"/>
          <w:color w:val="000000"/>
          <w:sz w:val="28"/>
        </w:rPr>
        <w:t>
</w:t>
      </w:r>
      <w:r>
        <w:rPr>
          <w:rFonts w:ascii="Times New Roman"/>
          <w:b w:val="false"/>
          <w:i w:val="false"/>
          <w:color w:val="000000"/>
          <w:sz w:val="28"/>
        </w:rPr>
        <w:t>
      2) шығындар – 4 852 101,9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42 178 мың теңге, соның ішінде:</w:t>
      </w:r>
      <w:r>
        <w:br/>
      </w:r>
      <w:r>
        <w:rPr>
          <w:rFonts w:ascii="Times New Roman"/>
          <w:b w:val="false"/>
          <w:i w:val="false"/>
          <w:color w:val="000000"/>
          <w:sz w:val="28"/>
        </w:rPr>
        <w:t>
      бюджеттік кредиттер – 53 514 мың теңге;</w:t>
      </w:r>
      <w:r>
        <w:br/>
      </w:r>
      <w:r>
        <w:rPr>
          <w:rFonts w:ascii="Times New Roman"/>
          <w:b w:val="false"/>
          <w:i w:val="false"/>
          <w:color w:val="000000"/>
          <w:sz w:val="28"/>
        </w:rPr>
        <w:t>
      бюджеттік кредиттерді өтеу – 11 336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11 822 мың теңге, соның ішінде:</w:t>
      </w:r>
      <w:r>
        <w:br/>
      </w:r>
      <w:r>
        <w:rPr>
          <w:rFonts w:ascii="Times New Roman"/>
          <w:b w:val="false"/>
          <w:i w:val="false"/>
          <w:color w:val="000000"/>
          <w:sz w:val="28"/>
        </w:rPr>
        <w:t>
      қаржы активтерін сатып алу – 11 822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-139 254,9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139 254,9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Ю.Сериков</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Ж.Нұркенов</w:t>
      </w:r>
      <w:r>
        <w:br/>
      </w:r>
      <w:r>
        <w:rPr>
          <w:rFonts w:ascii="Times New Roman"/>
          <w:b w:val="false"/>
          <w:i w:val="false"/>
          <w:color w:val="000000"/>
          <w:sz w:val="28"/>
        </w:rPr>
        <w:t>
</w:t>
      </w:r>
      <w:r>
        <w:rPr>
          <w:rFonts w:ascii="Times New Roman"/>
          <w:b w:val="false"/>
          <w:i/>
          <w:color w:val="000000"/>
          <w:sz w:val="28"/>
        </w:rPr>
        <w:t>      2015 жылғы 04 наурыз</w:t>
      </w:r>
    </w:p>
    <w:bookmarkStart w:name="z12" w:id="1"/>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2015 жылғы 04 наурыздағы  </w:t>
      </w:r>
      <w:r>
        <w:br/>
      </w:r>
      <w:r>
        <w:rPr>
          <w:rFonts w:ascii="Times New Roman"/>
          <w:b w:val="false"/>
          <w:i w:val="false"/>
          <w:color w:val="000000"/>
          <w:sz w:val="28"/>
        </w:rPr>
        <w:t xml:space="preserve">
№ 39/2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Аршалы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xml:space="preserve">
№ 36/2 шешіміне 1 қосымша </w:t>
      </w:r>
    </w:p>
    <w:bookmarkStart w:name="z13" w:id="2"/>
    <w:p>
      <w:pPr>
        <w:spacing w:after="0"/>
        <w:ind w:left="0"/>
        <w:jc w:val="left"/>
      </w:pPr>
      <w:r>
        <w:rPr>
          <w:rFonts w:ascii="Times New Roman"/>
          <w:b/>
          <w:i w:val="false"/>
          <w:color w:val="000000"/>
        </w:rPr>
        <w:t xml:space="preserve"> 
2015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702"/>
        <w:gridCol w:w="660"/>
        <w:gridCol w:w="9015"/>
        <w:gridCol w:w="2625"/>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4766847</w:t>
            </w:r>
          </w:p>
        </w:tc>
      </w:tr>
      <w:tr>
        <w:trPr>
          <w:trHeight w:val="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689187</w:t>
            </w:r>
          </w:p>
        </w:tc>
      </w:tr>
      <w:tr>
        <w:trPr>
          <w:trHeight w:val="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235000</w:t>
            </w:r>
          </w:p>
        </w:tc>
      </w:tr>
      <w:tr>
        <w:trPr>
          <w:trHeight w:val="1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235000</w:t>
            </w:r>
          </w:p>
        </w:tc>
      </w:tr>
      <w:tr>
        <w:trPr>
          <w:trHeight w:val="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382348,8</w:t>
            </w:r>
          </w:p>
        </w:tc>
      </w:tr>
      <w:tr>
        <w:trPr>
          <w:trHeight w:val="1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314622,8</w:t>
            </w:r>
          </w:p>
        </w:tc>
      </w:tr>
      <w:tr>
        <w:trPr>
          <w:trHeight w:val="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w:t>
            </w:r>
          </w:p>
        </w:tc>
      </w:tr>
      <w:tr>
        <w:trPr>
          <w:trHeight w:val="1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47300</w:t>
            </w:r>
          </w:p>
        </w:tc>
      </w:tr>
      <w:tr>
        <w:trPr>
          <w:trHeight w:val="1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32992,2</w:t>
            </w:r>
          </w:p>
        </w:tc>
      </w:tr>
      <w:tr>
        <w:trPr>
          <w:trHeight w:val="1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1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19407,2</w:t>
            </w:r>
          </w:p>
        </w:tc>
      </w:tr>
      <w:tr>
        <w:trPr>
          <w:trHeight w:val="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17263</w:t>
            </w:r>
          </w:p>
        </w:tc>
      </w:tr>
      <w:tr>
        <w:trPr>
          <w:trHeight w:val="1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p>
        </w:tc>
      </w:tr>
      <w:tr>
        <w:trPr>
          <w:trHeight w:val="1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p>
        </w:tc>
      </w:tr>
      <w:tr>
        <w:trPr>
          <w:trHeight w:val="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63550</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63550</w:t>
            </w:r>
          </w:p>
        </w:tc>
      </w:tr>
      <w:tr>
        <w:trPr>
          <w:trHeight w:val="1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3996847</w:t>
            </w:r>
          </w:p>
        </w:tc>
      </w:tr>
      <w:tr>
        <w:trPr>
          <w:trHeight w:val="1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3996847</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3996847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699"/>
        <w:gridCol w:w="801"/>
        <w:gridCol w:w="8943"/>
        <w:gridCol w:w="255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4852101,9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249257,6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133520,6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133520,6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меншгін басқару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2023326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1765709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1339177,4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169901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159619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233479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233479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w:t>
            </w:r>
          </w:p>
        </w:tc>
      </w:tr>
      <w:tr>
        <w:trPr>
          <w:trHeight w:val="3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w:t>
            </w:r>
          </w:p>
        </w:tc>
      </w:tr>
      <w:tr>
        <w:trPr>
          <w:trHeight w:val="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7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11524</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7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w:t>
            </w:r>
          </w:p>
        </w:tc>
      </w:tr>
      <w:tr>
        <w:trPr>
          <w:trHeight w:val="4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w:t>
            </w:r>
          </w:p>
        </w:tc>
      </w:tr>
      <w:tr>
        <w:trPr>
          <w:trHeight w:val="1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1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2033808,7</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13985,7</w:t>
            </w:r>
          </w:p>
        </w:tc>
      </w:tr>
      <w:tr>
        <w:trPr>
          <w:trHeight w:val="1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6162,7</w:t>
            </w:r>
          </w:p>
        </w:tc>
      </w:tr>
      <w:tr>
        <w:trPr>
          <w:trHeight w:val="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1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1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1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1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2018407</w:t>
            </w:r>
          </w:p>
        </w:tc>
      </w:tr>
      <w:tr>
        <w:trPr>
          <w:trHeight w:val="1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1486735</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209947</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мекендері абаттандыруды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321655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168724,8</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133270,8</w:t>
            </w: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p>
        </w:tc>
      </w:tr>
      <w:tr>
        <w:trPr>
          <w:trHeight w:val="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84119</w:t>
            </w:r>
          </w:p>
        </w:tc>
      </w:tr>
      <w:tr>
        <w:trPr>
          <w:trHeight w:val="27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34848</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4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9037</w:t>
            </w:r>
          </w:p>
        </w:tc>
      </w:tr>
      <w:tr>
        <w:trPr>
          <w:trHeight w:val="27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жүмыстарды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Мемлекіттіқ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шындары өтеуге</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39346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14552,9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25030</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83737,9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83737,9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83737,9</w:t>
            </w:r>
          </w:p>
        </w:tc>
      </w:tr>
      <w:tr>
        <w:trPr>
          <w:trHeight w:val="1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42178</w:t>
            </w:r>
          </w:p>
        </w:tc>
      </w:tr>
      <w:tr>
        <w:trPr>
          <w:trHeight w:val="1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4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1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1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1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11822</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11822</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11822</w:t>
            </w:r>
          </w:p>
        </w:tc>
      </w:tr>
      <w:tr>
        <w:trPr>
          <w:trHeight w:val="4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11822</w:t>
            </w:r>
          </w:p>
        </w:tc>
      </w:tr>
      <w:tr>
        <w:trPr>
          <w:trHeight w:val="1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11822</w:t>
            </w:r>
          </w:p>
        </w:tc>
      </w:tr>
      <w:tr>
        <w:trPr>
          <w:trHeight w:val="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-139254,9</w:t>
            </w:r>
          </w:p>
        </w:tc>
      </w:tr>
      <w:tr>
        <w:trPr>
          <w:trHeight w:val="1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139254,9</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түсiмi</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түсiмi</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1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 шарттары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1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97076,9</w:t>
            </w:r>
          </w:p>
        </w:tc>
      </w:tr>
    </w:tbl>
    <w:bookmarkStart w:name="z14" w:id="3"/>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2015 жылғы 04 наурыздағы  </w:t>
      </w:r>
      <w:r>
        <w:br/>
      </w:r>
      <w:r>
        <w:rPr>
          <w:rFonts w:ascii="Times New Roman"/>
          <w:b w:val="false"/>
          <w:i w:val="false"/>
          <w:color w:val="000000"/>
          <w:sz w:val="28"/>
        </w:rPr>
        <w:t xml:space="preserve">
№ 36/2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Аршалы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xml:space="preserve">
№ 36/2 шешіміне 4 қосымша </w:t>
      </w:r>
    </w:p>
    <w:bookmarkStart w:name="z15" w:id="4"/>
    <w:p>
      <w:pPr>
        <w:spacing w:after="0"/>
        <w:ind w:left="0"/>
        <w:jc w:val="left"/>
      </w:pPr>
      <w:r>
        <w:rPr>
          <w:rFonts w:ascii="Times New Roman"/>
          <w:b/>
          <w:i w:val="false"/>
          <w:color w:val="000000"/>
        </w:rPr>
        <w:t xml:space="preserve"> 
2015 жылға арналған республикалық бюджеттен нысаналы трансферттер мен бюджеттік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6"/>
        <w:gridCol w:w="2484"/>
      </w:tblGrid>
      <w:tr>
        <w:trPr>
          <w:trHeight w:val="60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65"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2 569289,0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1 968 327,0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1 968 327,0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1 486 735,0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ауданының Жібек жолы ауылында сумен жабдықтау желілерің қайта құру. Батыс бөліміне таратушы су құбыры желілерін салу (бірінші алап) және шығыс бөліміне (екінші алап)</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271 645,0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Аршалы кентінде канализация жүйесін қайта құру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209 947,0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547 448,0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бағытталған ұйымдардар орналасқан жерлерде жол белгілері мен көрсеткіштерін орнатуға республикалық бюджеттен бөлінген ағымдағы нысаналы трансферттердің сомаларын бөлу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9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204 477,0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мектепке дейінгі білім беру ұйымдарында мемлекеттік білім беру тапсырысын іске асыруға берілетін ағымдағы нысаналы трансферттердің сомаларын бөлу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159 619,0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үш деңгейлі жүйе бойынша біліктілігін арттырудан өткен мұғалімдерге еңбекақыны көтеруге берілетін ағымдағы нысаналы трансферттердің сомасын бөлу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44 858,0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22 456,0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республикалық бюджеттік бағдарламалар шеңберінде бөлінген Өрлеу жобасы бойынша келісілген қаржылай көмекті енгізуге арналған ағымдағы нысаналы трансферттердің сомаларын бөлу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11 736,0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 нормаларын көбейтуге республикалық бюджеттің ағымдағы нысаналы трансферттерің сомаларын бөлу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 республикалық бюджеттің ағымдағы нысаналы трансферттердің сомаларын бөлу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9 080,0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трансферттердің сомаларын бөлу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306 496,0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 мемлекеттік әкімшілік қызметшілер еңбекақысының деңгейін арттыруға берілетін ағымдағы нысаналы трансферттердің сомаларын бөлу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13 904,0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53 514,0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53 514,0</w:t>
            </w:r>
          </w:p>
        </w:tc>
      </w:tr>
      <w:tr>
        <w:trPr>
          <w:trHeight w:val="30" w:hRule="atLeast"/>
        </w:trPr>
        <w:tc>
          <w:tcPr>
            <w:tcW w:w="1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мамандарды әлеуметтік қолдау шараларын іске асыру үшін берілетін бюджеттік кредиттердің сомаларын бөлу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53 514,0</w:t>
            </w:r>
          </w:p>
        </w:tc>
      </w:tr>
    </w:tbl>
    <w:bookmarkStart w:name="z16" w:id="5"/>
    <w:p>
      <w:pPr>
        <w:spacing w:after="0"/>
        <w:ind w:left="0"/>
        <w:jc w:val="both"/>
      </w:pPr>
      <w:r>
        <w:rPr>
          <w:rFonts w:ascii="Times New Roman"/>
          <w:b w:val="false"/>
          <w:i w:val="false"/>
          <w:color w:val="000000"/>
          <w:sz w:val="28"/>
        </w:rPr>
        <w:t xml:space="preserve">
2015 жылғы 04 наурыздағы  </w:t>
      </w:r>
      <w:r>
        <w:br/>
      </w:r>
      <w:r>
        <w:rPr>
          <w:rFonts w:ascii="Times New Roman"/>
          <w:b w:val="false"/>
          <w:i w:val="false"/>
          <w:color w:val="000000"/>
          <w:sz w:val="28"/>
        </w:rPr>
        <w:t xml:space="preserve">
№ 39/2 шешіміне      </w:t>
      </w:r>
      <w:r>
        <w:br/>
      </w:r>
      <w:r>
        <w:rPr>
          <w:rFonts w:ascii="Times New Roman"/>
          <w:b w:val="false"/>
          <w:i w:val="false"/>
          <w:color w:val="000000"/>
          <w:sz w:val="28"/>
        </w:rPr>
        <w:t xml:space="preserve">
3 қосымша         </w:t>
      </w:r>
    </w:p>
    <w:bookmarkEnd w:id="5"/>
    <w:p>
      <w:pPr>
        <w:spacing w:after="0"/>
        <w:ind w:left="0"/>
        <w:jc w:val="both"/>
      </w:pPr>
      <w:r>
        <w:rPr>
          <w:rFonts w:ascii="Times New Roman"/>
          <w:b w:val="false"/>
          <w:i w:val="false"/>
          <w:color w:val="000000"/>
          <w:sz w:val="28"/>
        </w:rPr>
        <w:t>2014 жылғы 24 желтоқсандағы</w:t>
      </w:r>
      <w:r>
        <w:br/>
      </w:r>
      <w:r>
        <w:rPr>
          <w:rFonts w:ascii="Times New Roman"/>
          <w:b w:val="false"/>
          <w:i w:val="false"/>
          <w:color w:val="000000"/>
          <w:sz w:val="28"/>
        </w:rPr>
        <w:t xml:space="preserve">
№ 36/2 шешіміне      </w:t>
      </w:r>
      <w:r>
        <w:br/>
      </w:r>
      <w:r>
        <w:rPr>
          <w:rFonts w:ascii="Times New Roman"/>
          <w:b w:val="false"/>
          <w:i w:val="false"/>
          <w:color w:val="000000"/>
          <w:sz w:val="28"/>
        </w:rPr>
        <w:t xml:space="preserve">
5 қосымша         </w:t>
      </w:r>
    </w:p>
    <w:bookmarkStart w:name="z17" w:id="6"/>
    <w:p>
      <w:pPr>
        <w:spacing w:after="0"/>
        <w:ind w:left="0"/>
        <w:jc w:val="left"/>
      </w:pPr>
      <w:r>
        <w:rPr>
          <w:rFonts w:ascii="Times New Roman"/>
          <w:b/>
          <w:i w:val="false"/>
          <w:color w:val="000000"/>
        </w:rPr>
        <w:t xml:space="preserve"> 
2015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2"/>
        <w:gridCol w:w="2508"/>
      </w:tblGrid>
      <w:tr>
        <w:trPr>
          <w:trHeight w:val="690"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6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406590,0</w:t>
            </w:r>
          </w:p>
        </w:tc>
      </w:tr>
      <w:tr>
        <w:trPr>
          <w:trHeight w:val="22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111279,0</w:t>
            </w:r>
          </w:p>
        </w:tc>
      </w:tr>
      <w:tr>
        <w:trPr>
          <w:trHeight w:val="16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40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 облыстық бюджеттің ағымдағы нысаналы трансферттердің сомаларын бөлу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120"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3671,0</w:t>
            </w:r>
          </w:p>
        </w:tc>
      </w:tr>
      <w:tr>
        <w:trPr>
          <w:trHeight w:val="510"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жетiм балаларды, ата-анасының қамқорлығынсыз қалған балаларды әлеуметтiк қамсыздандыруға берілетін ағымдағы нысаналы трансферттердің сомасын бөлу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2546,0</w:t>
            </w:r>
          </w:p>
        </w:tc>
      </w:tr>
      <w:tr>
        <w:trPr>
          <w:trHeight w:val="600"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негізгі орта және жалпы орта білім беретін мемлекеттік мекемелердегі электрондық оқулықпен жарақтандыруға берілетін ағымдағы нысаналы трансферттердің сомаларын бөлу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w:t>
            </w:r>
          </w:p>
        </w:tc>
      </w:tr>
      <w:tr>
        <w:trPr>
          <w:trHeight w:val="330"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18423,0</w:t>
            </w:r>
          </w:p>
        </w:tc>
      </w:tr>
      <w:tr>
        <w:trPr>
          <w:trHeight w:val="55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спорттық мектептер шығындарының облыстық бюджеттен аудандық (қалалық) бюджетке ауыстырылуына байланысты трансферттердің сомаларын бөлу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18423,0</w:t>
            </w:r>
          </w:p>
        </w:tc>
      </w:tr>
      <w:tr>
        <w:trPr>
          <w:trHeight w:val="34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420"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 (облыстық маңызы бар қалалар) бюджеттеріне автомобиль жолдарын жөндеуге ағымдағы нысаналы трансферттердің сомаларын бөлу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0"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31385,0</w:t>
            </w:r>
          </w:p>
        </w:tc>
      </w:tr>
      <w:tr>
        <w:trPr>
          <w:trHeight w:val="34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эпизиоотияға қарсы іс-шараларды жүргізуге берілген ағымдағы нысаналы трансферттердің сомаларын бөлу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420"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Бруцелезбен ауыратын мүйізді ұсақ малды санитарлық союын жүргізуге облыстық бюджеттен берілген ағымдағы нысаналы трансферттердің сомаларын бөлу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480"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союға бағытталған ауыл шаруашылық малдарының құнын (50%) өтеуге облыстық бюджеттен берілген ағымдағы нысаналы трансферттердің сомаларын бөлу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p>
        </w:tc>
      </w:tr>
      <w:tr>
        <w:trPr>
          <w:trHeight w:val="16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295311,0</w:t>
            </w:r>
          </w:p>
        </w:tc>
      </w:tr>
      <w:tr>
        <w:trPr>
          <w:trHeight w:val="10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283489,0</w:t>
            </w:r>
          </w:p>
        </w:tc>
      </w:tr>
      <w:tr>
        <w:trPr>
          <w:trHeight w:val="16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ауданындағы Қостомар ауылында 120 орынға арналған орта мектептің құрылысы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233479,0</w:t>
            </w:r>
          </w:p>
        </w:tc>
      </w:tr>
      <w:tr>
        <w:trPr>
          <w:trHeight w:val="46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Жібек жолы ауылды сумен жабдықтау желілерің қайта құру. Батыс бөліміне таратушы су құбыры желілерін салу (бірінші алап) және шығыс бөліміне (екінші алап)</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44010,0</w:t>
            </w:r>
          </w:p>
        </w:tc>
      </w:tr>
      <w:tr>
        <w:trPr>
          <w:trHeight w:val="195"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Разъезд 42 сумен жабдықтаудың таратушы желілерін қайта жабдықтауға ЖСҚ әзірлеу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30"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11 822,0</w:t>
            </w:r>
          </w:p>
        </w:tc>
      </w:tr>
      <w:tr>
        <w:trPr>
          <w:trHeight w:val="240" w:hRule="atLeast"/>
        </w:trPr>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«Аршалы Су 2030» ШЖҚ МКК жарғылық капиталын үлкейту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11 822,0</w:t>
            </w:r>
          </w:p>
        </w:tc>
      </w:tr>
    </w:tbl>
    <w:bookmarkStart w:name="z18" w:id="7"/>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2015 жылғы 04 наурыздағы  </w:t>
      </w:r>
      <w:r>
        <w:br/>
      </w:r>
      <w:r>
        <w:rPr>
          <w:rFonts w:ascii="Times New Roman"/>
          <w:b w:val="false"/>
          <w:i w:val="false"/>
          <w:color w:val="000000"/>
          <w:sz w:val="28"/>
        </w:rPr>
        <w:t xml:space="preserve">
№ 39/2 шешіміне      </w:t>
      </w:r>
      <w:r>
        <w:br/>
      </w:r>
      <w:r>
        <w:rPr>
          <w:rFonts w:ascii="Times New Roman"/>
          <w:b w:val="false"/>
          <w:i w:val="false"/>
          <w:color w:val="000000"/>
          <w:sz w:val="28"/>
        </w:rPr>
        <w:t xml:space="preserve">
4 қосымша         </w:t>
      </w:r>
    </w:p>
    <w:bookmarkEnd w:id="7"/>
    <w:p>
      <w:pPr>
        <w:spacing w:after="0"/>
        <w:ind w:left="0"/>
        <w:jc w:val="both"/>
      </w:pPr>
      <w:r>
        <w:rPr>
          <w:rFonts w:ascii="Times New Roman"/>
          <w:b w:val="false"/>
          <w:i w:val="false"/>
          <w:color w:val="000000"/>
          <w:sz w:val="28"/>
        </w:rPr>
        <w:t>Аршалы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xml:space="preserve">
№ 36/2 шешіміне 7 қосымша </w:t>
      </w:r>
    </w:p>
    <w:bookmarkStart w:name="z19" w:id="8"/>
    <w:p>
      <w:pPr>
        <w:spacing w:after="0"/>
        <w:ind w:left="0"/>
        <w:jc w:val="left"/>
      </w:pPr>
      <w:r>
        <w:rPr>
          <w:rFonts w:ascii="Times New Roman"/>
          <w:b/>
          <w:i w:val="false"/>
          <w:color w:val="000000"/>
        </w:rPr>
        <w:t xml:space="preserve"> 
2015 жылға арналған аудандық маңызы бар қала, кент, ауыл, ауылдық округінің бюджеттік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747"/>
        <w:gridCol w:w="836"/>
        <w:gridCol w:w="6948"/>
        <w:gridCol w:w="2481"/>
        <w:gridCol w:w="2193"/>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2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Аршалы кенті әкімінің аппараты</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3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16514,0</w:t>
            </w:r>
          </w:p>
        </w:tc>
      </w:tr>
      <w:tr>
        <w:trPr>
          <w:trHeight w:val="70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16514,0</w:t>
            </w:r>
          </w:p>
        </w:tc>
      </w:tr>
      <w:tr>
        <w:trPr>
          <w:trHeight w:val="112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133520,6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16514,0</w:t>
            </w:r>
          </w:p>
        </w:tc>
      </w:tr>
      <w:tr>
        <w:trPr>
          <w:trHeight w:val="54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4498,0</w:t>
            </w:r>
          </w:p>
        </w:tc>
      </w:tr>
      <w:tr>
        <w:trPr>
          <w:trHeight w:val="90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4498,0</w:t>
            </w:r>
          </w:p>
        </w:tc>
      </w:tr>
      <w:tr>
        <w:trPr>
          <w:trHeight w:val="36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4498,0</w:t>
            </w:r>
          </w:p>
        </w:tc>
      </w:tr>
      <w:tr>
        <w:trPr>
          <w:trHeight w:val="28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4584,0</w:t>
            </w:r>
          </w:p>
        </w:tc>
      </w:tr>
      <w:tr>
        <w:trPr>
          <w:trHeight w:val="75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4584,0</w:t>
            </w:r>
          </w:p>
        </w:tc>
      </w:tr>
      <w:tr>
        <w:trPr>
          <w:trHeight w:val="45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w:t>
            </w:r>
          </w:p>
        </w:tc>
      </w:tr>
      <w:tr>
        <w:trPr>
          <w:trHeight w:val="36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8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7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7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5912,0</w:t>
            </w:r>
          </w:p>
        </w:tc>
      </w:tr>
      <w:tr>
        <w:trPr>
          <w:trHeight w:val="73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5912,0</w:t>
            </w:r>
          </w:p>
        </w:tc>
      </w:tr>
      <w:tr>
        <w:trPr>
          <w:trHeight w:val="117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5912,0</w:t>
            </w:r>
          </w:p>
        </w:tc>
      </w:tr>
      <w:tr>
        <w:trPr>
          <w:trHeight w:val="255"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177085,3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31508,0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6"/>
        <w:gridCol w:w="2468"/>
        <w:gridCol w:w="2554"/>
        <w:gridCol w:w="2125"/>
        <w:gridCol w:w="2088"/>
        <w:gridCol w:w="2089"/>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Анар селолық округі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Арнасай ауылдық округі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селолық округі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Волгодоновка селолық округі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Константиновка селолық округі</w:t>
            </w:r>
          </w:p>
        </w:tc>
      </w:tr>
      <w:tr>
        <w:trPr>
          <w:trHeight w:val="255"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35"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13720,6</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13720,6</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13720,6</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2584,0</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2584,0</w:t>
            </w:r>
          </w:p>
        </w:tc>
      </w:tr>
      <w:tr>
        <w:trPr>
          <w:trHeight w:val="36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2584,0</w:t>
            </w:r>
          </w:p>
        </w:tc>
      </w:tr>
      <w:tr>
        <w:trPr>
          <w:trHeight w:val="285"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45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75"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75"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13355,0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10913,0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12622,0</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2250"/>
        <w:gridCol w:w="2251"/>
        <w:gridCol w:w="2385"/>
        <w:gridCol w:w="2385"/>
        <w:gridCol w:w="238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Түрген ауылдық округі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ауылдық округі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Ижевск селолық округі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Бұлақсай ауылдық округі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Сараба селолық округі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селолық округі</w:t>
            </w:r>
          </w:p>
        </w:tc>
      </w:tr>
      <w:tr>
        <w:trPr>
          <w:trHeight w:val="255"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35"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9455,0</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9455,0</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9455,0</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2496,0</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2496,0</w:t>
            </w:r>
          </w:p>
        </w:tc>
      </w:tr>
      <w:tr>
        <w:trPr>
          <w:trHeight w:val="36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2496,0</w:t>
            </w:r>
          </w:p>
        </w:tc>
      </w:tr>
      <w:tr>
        <w:trPr>
          <w:trHeight w:val="285"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w:t>
            </w:r>
          </w:p>
        </w:tc>
      </w:tr>
      <w:tr>
        <w:trPr>
          <w:trHeight w:val="45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36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75"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75"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18432,0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12797,0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10569,0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