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8995" w14:textId="0ad8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2014 жылғы 26 желтоқсандағы № 5С-39-3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2015 жылғы 22 желтоқсандағы № 5С-48-3 шешімі. Ақмола облысының Әділет департаментінде 2015 жылғы 24 желтоқсанда № 5139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«2015-2017 жылдарға арналған аудандық бюджет туралы» 2014 жылғы 26 желтоқсандағы № 5С-39-3 (Нормативтік құқықтық актілерді мемлекеттік тіркеу тізілімінде № 4560 тіркелген, 2015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2405347,3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452048,5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1938930,0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2464019,4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Е.Құрманов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22.12.2015 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5С-48-3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732"/>
        <w:gridCol w:w="9105"/>
        <w:gridCol w:w="2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2405347,3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452048,5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169870,0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212220,0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172479,0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40883,5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26379,4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6673,8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2778,2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1938930,0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1938930,0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98"/>
        <w:gridCol w:w="968"/>
        <w:gridCol w:w="8773"/>
        <w:gridCol w:w="247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2464019,4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241053,1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63912,8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63547,8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122487,3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118331,3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4156,0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23532,6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21613,2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699,1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7298,2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1721560,3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1705969,3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12647,7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1181900,4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17769,2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76595,8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60018,0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323982,4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91278,9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16273,5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73534,4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12738,6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9725,3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1626,6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8534,5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91862,8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26329,3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3799,9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12521,5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35879,7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594,9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35284,8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27682,7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109262,6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79762,8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45422,2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18654,2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халқының басқа да тілдерін дамыту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1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6906,4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18141,4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5710,9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93531,1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7001,6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10933,6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10596,6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10583,3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64762,6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6006,2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8857,3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8857,3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8698,3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61399,5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4679,4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56720,1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54446,2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2273,9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24409,6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23144,6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-102373,8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102373,8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5С-48-3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231871,4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208960,4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496,8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496,8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 өткізуіне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қала) ауыл шаруашылығы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175275,9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83449,9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органдарының штат санын ұлғайтуына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5С-48-3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453406,6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425781,9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4205,5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4205,5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290748,6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күрделі шығыстарына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286368,6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тәрбиешілерге тапсырылған балаларды (сәбиді) қамтамасыз етуге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білім беретін мемлекеттік мекемелерде электрондық оқулықтармен жарақтандыруға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мекемелері үшін оқулықтарды, оқу-әдістемелік кешендерін сатып алуға және жеткізуге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 өткізуіне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жөндеу, қамтамасыз ету және жобалық-сметалық құжаттаманы дайындау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жабдықтандыратын кәсіпорындарды жылу беру мерзіміне дайындауға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мектептердің шығындарын тапсыру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бруцеллезбен ауыратын ауыл шаруашылығы жануарларының (ірі және ұсақ қара мал) құнын өтеуге (50%-ға дейін)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 от қазандықтын құрылысы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5С-48-3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ауылдық округтердің, ауылдардың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9442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